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9ABC" w14:textId="08D8E2EF" w:rsidR="00856517" w:rsidRDefault="0085651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0386ACFD" wp14:editId="3E2A3B3A">
                <wp:simplePos x="0" y="0"/>
                <wp:positionH relativeFrom="page">
                  <wp:posOffset>242570</wp:posOffset>
                </wp:positionH>
                <wp:positionV relativeFrom="paragraph">
                  <wp:posOffset>0</wp:posOffset>
                </wp:positionV>
                <wp:extent cx="7287768" cy="9592056"/>
                <wp:effectExtent l="0" t="0" r="8890" b="9525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7768" cy="9592056"/>
                          <a:chOff x="0" y="0"/>
                          <a:chExt cx="7289800" cy="9587794"/>
                        </a:xfrm>
                      </wpg:grpSpPr>
                      <wps:wsp>
                        <wps:cNvPr id="3" name="Rectangle 3">
                          <a:extLst>
                            <a:ext uri="{FF2B5EF4-FFF2-40B4-BE49-F238E27FC236}">
                              <a16:creationId xmlns:a16="http://schemas.microsoft.com/office/drawing/2014/main" id="{4FB03EB0-31AC-464A-A4CF-52AA945A224D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1270000"/>
                            <a:ext cx="7285737" cy="831779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453321EE-830F-4C8A-8306-8B61D4CA3A79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908800" y="67733"/>
                            <a:ext cx="324304" cy="324559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54" name="Picture 54">
                            <a:extLst>
                              <a:ext uri="{FF2B5EF4-FFF2-40B4-BE49-F238E27FC236}">
                                <a16:creationId xmlns:a16="http://schemas.microsoft.com/office/drawing/2014/main" id="{8DB9600B-F413-4EE7-81CF-84636C2F9AAE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800" cy="1259205"/>
                          </a:xfrm>
                          <a:prstGeom prst="snip1Rect">
                            <a:avLst>
                              <a:gd name="adj" fmla="val 31795"/>
                            </a:avLst>
                          </a:prstGeom>
                        </pic:spPr>
                      </pic:pic>
                      <wpg:grpSp>
                        <wpg:cNvPr id="5" name="Group 5" descr="Icon">
                          <a:extLst>
                            <a:ext uri="{FF2B5EF4-FFF2-40B4-BE49-F238E27FC236}">
                              <a16:creationId xmlns:a16="http://schemas.microsoft.com/office/drawing/2014/main" id="{AB86B1E8-0D68-4CB6-8C7F-21829D5AE0CD}"/>
                            </a:ext>
                          </a:extLst>
                        </wpg:cNvPr>
                        <wpg:cNvGrpSpPr/>
                        <wpg:grpSpPr>
                          <a:xfrm>
                            <a:off x="203200" y="321733"/>
                            <a:ext cx="644436" cy="644436"/>
                            <a:chOff x="444372" y="566503"/>
                            <a:chExt cx="644436" cy="644436"/>
                          </a:xfrm>
                        </wpg:grpSpPr>
                        <wps:wsp>
                          <wps:cNvPr id="7" name="Oval 7">
                            <a:extLst>
                              <a:ext uri="{FF2B5EF4-FFF2-40B4-BE49-F238E27FC236}">
                                <a16:creationId xmlns:a16="http://schemas.microsoft.com/office/drawing/2014/main" id="{2808D0B2-8177-4E67-A7A9-15EC8A5018E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4372" y="566503"/>
                              <a:ext cx="644436" cy="644436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alpha val="24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8" name="Group 8" descr="Icon">
                            <a:extLst>
                              <a:ext uri="{FF2B5EF4-FFF2-40B4-BE49-F238E27FC236}">
                                <a16:creationId xmlns:a16="http://schemas.microsoft.com/office/drawing/2014/main" id="{D6B6DDFE-C163-46ED-956C-84706E5E5817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586205" y="708336"/>
                              <a:ext cx="360771" cy="360771"/>
                              <a:chOff x="586205" y="708336"/>
                              <a:chExt cx="581025" cy="581025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9" name="Freeform: Shape 9">
                              <a:extLst>
                                <a:ext uri="{FF2B5EF4-FFF2-40B4-BE49-F238E27FC236}">
                                  <a16:creationId xmlns:a16="http://schemas.microsoft.com/office/drawing/2014/main" id="{94517059-8A45-4EC1-BEED-97219D076EA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86205" y="708336"/>
                                <a:ext cx="581025" cy="581025"/>
                              </a:xfrm>
                              <a:custGeom>
                                <a:avLst/>
                                <a:gdLst>
                                  <a:gd name="connsiteX0" fmla="*/ 550069 w 581025"/>
                                  <a:gd name="connsiteY0" fmla="*/ 226219 h 581025"/>
                                  <a:gd name="connsiteX1" fmla="*/ 483394 w 581025"/>
                                  <a:gd name="connsiteY1" fmla="*/ 226219 h 581025"/>
                                  <a:gd name="connsiteX2" fmla="*/ 483394 w 581025"/>
                                  <a:gd name="connsiteY2" fmla="*/ 7144 h 581025"/>
                                  <a:gd name="connsiteX3" fmla="*/ 45244 w 581025"/>
                                  <a:gd name="connsiteY3" fmla="*/ 7144 h 581025"/>
                                  <a:gd name="connsiteX4" fmla="*/ 45244 w 581025"/>
                                  <a:gd name="connsiteY4" fmla="*/ 73819 h 581025"/>
                                  <a:gd name="connsiteX5" fmla="*/ 7144 w 581025"/>
                                  <a:gd name="connsiteY5" fmla="*/ 73819 h 581025"/>
                                  <a:gd name="connsiteX6" fmla="*/ 7144 w 581025"/>
                                  <a:gd name="connsiteY6" fmla="*/ 130969 h 581025"/>
                                  <a:gd name="connsiteX7" fmla="*/ 45244 w 581025"/>
                                  <a:gd name="connsiteY7" fmla="*/ 130969 h 581025"/>
                                  <a:gd name="connsiteX8" fmla="*/ 45244 w 581025"/>
                                  <a:gd name="connsiteY8" fmla="*/ 169069 h 581025"/>
                                  <a:gd name="connsiteX9" fmla="*/ 7144 w 581025"/>
                                  <a:gd name="connsiteY9" fmla="*/ 169069 h 581025"/>
                                  <a:gd name="connsiteX10" fmla="*/ 7144 w 581025"/>
                                  <a:gd name="connsiteY10" fmla="*/ 226219 h 581025"/>
                                  <a:gd name="connsiteX11" fmla="*/ 45244 w 581025"/>
                                  <a:gd name="connsiteY11" fmla="*/ 226219 h 581025"/>
                                  <a:gd name="connsiteX12" fmla="*/ 45244 w 581025"/>
                                  <a:gd name="connsiteY12" fmla="*/ 264319 h 581025"/>
                                  <a:gd name="connsiteX13" fmla="*/ 7144 w 581025"/>
                                  <a:gd name="connsiteY13" fmla="*/ 264319 h 581025"/>
                                  <a:gd name="connsiteX14" fmla="*/ 7144 w 581025"/>
                                  <a:gd name="connsiteY14" fmla="*/ 321469 h 581025"/>
                                  <a:gd name="connsiteX15" fmla="*/ 45244 w 581025"/>
                                  <a:gd name="connsiteY15" fmla="*/ 321469 h 581025"/>
                                  <a:gd name="connsiteX16" fmla="*/ 45244 w 581025"/>
                                  <a:gd name="connsiteY16" fmla="*/ 359569 h 581025"/>
                                  <a:gd name="connsiteX17" fmla="*/ 7144 w 581025"/>
                                  <a:gd name="connsiteY17" fmla="*/ 359569 h 581025"/>
                                  <a:gd name="connsiteX18" fmla="*/ 7144 w 581025"/>
                                  <a:gd name="connsiteY18" fmla="*/ 416719 h 581025"/>
                                  <a:gd name="connsiteX19" fmla="*/ 45244 w 581025"/>
                                  <a:gd name="connsiteY19" fmla="*/ 416719 h 581025"/>
                                  <a:gd name="connsiteX20" fmla="*/ 45244 w 581025"/>
                                  <a:gd name="connsiteY20" fmla="*/ 454819 h 581025"/>
                                  <a:gd name="connsiteX21" fmla="*/ 7144 w 581025"/>
                                  <a:gd name="connsiteY21" fmla="*/ 454819 h 581025"/>
                                  <a:gd name="connsiteX22" fmla="*/ 7144 w 581025"/>
                                  <a:gd name="connsiteY22" fmla="*/ 511969 h 581025"/>
                                  <a:gd name="connsiteX23" fmla="*/ 45244 w 581025"/>
                                  <a:gd name="connsiteY23" fmla="*/ 511969 h 581025"/>
                                  <a:gd name="connsiteX24" fmla="*/ 45244 w 581025"/>
                                  <a:gd name="connsiteY24" fmla="*/ 578644 h 581025"/>
                                  <a:gd name="connsiteX25" fmla="*/ 550069 w 581025"/>
                                  <a:gd name="connsiteY25" fmla="*/ 578644 h 581025"/>
                                  <a:gd name="connsiteX26" fmla="*/ 578644 w 581025"/>
                                  <a:gd name="connsiteY26" fmla="*/ 550069 h 581025"/>
                                  <a:gd name="connsiteX27" fmla="*/ 578644 w 581025"/>
                                  <a:gd name="connsiteY27" fmla="*/ 254794 h 581025"/>
                                  <a:gd name="connsiteX28" fmla="*/ 550069 w 581025"/>
                                  <a:gd name="connsiteY28" fmla="*/ 226219 h 581025"/>
                                  <a:gd name="connsiteX29" fmla="*/ 464344 w 581025"/>
                                  <a:gd name="connsiteY29" fmla="*/ 226219 h 581025"/>
                                  <a:gd name="connsiteX30" fmla="*/ 340519 w 581025"/>
                                  <a:gd name="connsiteY30" fmla="*/ 226219 h 581025"/>
                                  <a:gd name="connsiteX31" fmla="*/ 311944 w 581025"/>
                                  <a:gd name="connsiteY31" fmla="*/ 254794 h 581025"/>
                                  <a:gd name="connsiteX32" fmla="*/ 311944 w 581025"/>
                                  <a:gd name="connsiteY32" fmla="*/ 550069 h 581025"/>
                                  <a:gd name="connsiteX33" fmla="*/ 313849 w 581025"/>
                                  <a:gd name="connsiteY33" fmla="*/ 559594 h 581025"/>
                                  <a:gd name="connsiteX34" fmla="*/ 159544 w 581025"/>
                                  <a:gd name="connsiteY34" fmla="*/ 559594 h 581025"/>
                                  <a:gd name="connsiteX35" fmla="*/ 159544 w 581025"/>
                                  <a:gd name="connsiteY35" fmla="*/ 26194 h 581025"/>
                                  <a:gd name="connsiteX36" fmla="*/ 464344 w 581025"/>
                                  <a:gd name="connsiteY36" fmla="*/ 26194 h 581025"/>
                                  <a:gd name="connsiteX37" fmla="*/ 464344 w 581025"/>
                                  <a:gd name="connsiteY37" fmla="*/ 226219 h 581025"/>
                                  <a:gd name="connsiteX38" fmla="*/ 26194 w 581025"/>
                                  <a:gd name="connsiteY38" fmla="*/ 92869 h 581025"/>
                                  <a:gd name="connsiteX39" fmla="*/ 102394 w 581025"/>
                                  <a:gd name="connsiteY39" fmla="*/ 92869 h 581025"/>
                                  <a:gd name="connsiteX40" fmla="*/ 102394 w 581025"/>
                                  <a:gd name="connsiteY40" fmla="*/ 111919 h 581025"/>
                                  <a:gd name="connsiteX41" fmla="*/ 26194 w 581025"/>
                                  <a:gd name="connsiteY41" fmla="*/ 111919 h 581025"/>
                                  <a:gd name="connsiteX42" fmla="*/ 26194 w 581025"/>
                                  <a:gd name="connsiteY42" fmla="*/ 92869 h 581025"/>
                                  <a:gd name="connsiteX43" fmla="*/ 26194 w 581025"/>
                                  <a:gd name="connsiteY43" fmla="*/ 188119 h 581025"/>
                                  <a:gd name="connsiteX44" fmla="*/ 102394 w 581025"/>
                                  <a:gd name="connsiteY44" fmla="*/ 188119 h 581025"/>
                                  <a:gd name="connsiteX45" fmla="*/ 102394 w 581025"/>
                                  <a:gd name="connsiteY45" fmla="*/ 207169 h 581025"/>
                                  <a:gd name="connsiteX46" fmla="*/ 26194 w 581025"/>
                                  <a:gd name="connsiteY46" fmla="*/ 207169 h 581025"/>
                                  <a:gd name="connsiteX47" fmla="*/ 26194 w 581025"/>
                                  <a:gd name="connsiteY47" fmla="*/ 188119 h 581025"/>
                                  <a:gd name="connsiteX48" fmla="*/ 26194 w 581025"/>
                                  <a:gd name="connsiteY48" fmla="*/ 283369 h 581025"/>
                                  <a:gd name="connsiteX49" fmla="*/ 102394 w 581025"/>
                                  <a:gd name="connsiteY49" fmla="*/ 283369 h 581025"/>
                                  <a:gd name="connsiteX50" fmla="*/ 102394 w 581025"/>
                                  <a:gd name="connsiteY50" fmla="*/ 302419 h 581025"/>
                                  <a:gd name="connsiteX51" fmla="*/ 26194 w 581025"/>
                                  <a:gd name="connsiteY51" fmla="*/ 302419 h 581025"/>
                                  <a:gd name="connsiteX52" fmla="*/ 26194 w 581025"/>
                                  <a:gd name="connsiteY52" fmla="*/ 283369 h 581025"/>
                                  <a:gd name="connsiteX53" fmla="*/ 26194 w 581025"/>
                                  <a:gd name="connsiteY53" fmla="*/ 378619 h 581025"/>
                                  <a:gd name="connsiteX54" fmla="*/ 102394 w 581025"/>
                                  <a:gd name="connsiteY54" fmla="*/ 378619 h 581025"/>
                                  <a:gd name="connsiteX55" fmla="*/ 102394 w 581025"/>
                                  <a:gd name="connsiteY55" fmla="*/ 397669 h 581025"/>
                                  <a:gd name="connsiteX56" fmla="*/ 26194 w 581025"/>
                                  <a:gd name="connsiteY56" fmla="*/ 397669 h 581025"/>
                                  <a:gd name="connsiteX57" fmla="*/ 26194 w 581025"/>
                                  <a:gd name="connsiteY57" fmla="*/ 378619 h 581025"/>
                                  <a:gd name="connsiteX58" fmla="*/ 26194 w 581025"/>
                                  <a:gd name="connsiteY58" fmla="*/ 473869 h 581025"/>
                                  <a:gd name="connsiteX59" fmla="*/ 102394 w 581025"/>
                                  <a:gd name="connsiteY59" fmla="*/ 473869 h 581025"/>
                                  <a:gd name="connsiteX60" fmla="*/ 102394 w 581025"/>
                                  <a:gd name="connsiteY60" fmla="*/ 492919 h 581025"/>
                                  <a:gd name="connsiteX61" fmla="*/ 26194 w 581025"/>
                                  <a:gd name="connsiteY61" fmla="*/ 492919 h 581025"/>
                                  <a:gd name="connsiteX62" fmla="*/ 26194 w 581025"/>
                                  <a:gd name="connsiteY62" fmla="*/ 473869 h 581025"/>
                                  <a:gd name="connsiteX63" fmla="*/ 64294 w 581025"/>
                                  <a:gd name="connsiteY63" fmla="*/ 511969 h 581025"/>
                                  <a:gd name="connsiteX64" fmla="*/ 121444 w 581025"/>
                                  <a:gd name="connsiteY64" fmla="*/ 511969 h 581025"/>
                                  <a:gd name="connsiteX65" fmla="*/ 121444 w 581025"/>
                                  <a:gd name="connsiteY65" fmla="*/ 454819 h 581025"/>
                                  <a:gd name="connsiteX66" fmla="*/ 64294 w 581025"/>
                                  <a:gd name="connsiteY66" fmla="*/ 454819 h 581025"/>
                                  <a:gd name="connsiteX67" fmla="*/ 64294 w 581025"/>
                                  <a:gd name="connsiteY67" fmla="*/ 416719 h 581025"/>
                                  <a:gd name="connsiteX68" fmla="*/ 121444 w 581025"/>
                                  <a:gd name="connsiteY68" fmla="*/ 416719 h 581025"/>
                                  <a:gd name="connsiteX69" fmla="*/ 121444 w 581025"/>
                                  <a:gd name="connsiteY69" fmla="*/ 359569 h 581025"/>
                                  <a:gd name="connsiteX70" fmla="*/ 64294 w 581025"/>
                                  <a:gd name="connsiteY70" fmla="*/ 359569 h 581025"/>
                                  <a:gd name="connsiteX71" fmla="*/ 64294 w 581025"/>
                                  <a:gd name="connsiteY71" fmla="*/ 321469 h 581025"/>
                                  <a:gd name="connsiteX72" fmla="*/ 121444 w 581025"/>
                                  <a:gd name="connsiteY72" fmla="*/ 321469 h 581025"/>
                                  <a:gd name="connsiteX73" fmla="*/ 121444 w 581025"/>
                                  <a:gd name="connsiteY73" fmla="*/ 264319 h 581025"/>
                                  <a:gd name="connsiteX74" fmla="*/ 64294 w 581025"/>
                                  <a:gd name="connsiteY74" fmla="*/ 264319 h 581025"/>
                                  <a:gd name="connsiteX75" fmla="*/ 64294 w 581025"/>
                                  <a:gd name="connsiteY75" fmla="*/ 226219 h 581025"/>
                                  <a:gd name="connsiteX76" fmla="*/ 121444 w 581025"/>
                                  <a:gd name="connsiteY76" fmla="*/ 226219 h 581025"/>
                                  <a:gd name="connsiteX77" fmla="*/ 121444 w 581025"/>
                                  <a:gd name="connsiteY77" fmla="*/ 169069 h 581025"/>
                                  <a:gd name="connsiteX78" fmla="*/ 64294 w 581025"/>
                                  <a:gd name="connsiteY78" fmla="*/ 169069 h 581025"/>
                                  <a:gd name="connsiteX79" fmla="*/ 64294 w 581025"/>
                                  <a:gd name="connsiteY79" fmla="*/ 130969 h 581025"/>
                                  <a:gd name="connsiteX80" fmla="*/ 121444 w 581025"/>
                                  <a:gd name="connsiteY80" fmla="*/ 130969 h 581025"/>
                                  <a:gd name="connsiteX81" fmla="*/ 121444 w 581025"/>
                                  <a:gd name="connsiteY81" fmla="*/ 73819 h 581025"/>
                                  <a:gd name="connsiteX82" fmla="*/ 64294 w 581025"/>
                                  <a:gd name="connsiteY82" fmla="*/ 73819 h 581025"/>
                                  <a:gd name="connsiteX83" fmla="*/ 64294 w 581025"/>
                                  <a:gd name="connsiteY83" fmla="*/ 26194 h 581025"/>
                                  <a:gd name="connsiteX84" fmla="*/ 140494 w 581025"/>
                                  <a:gd name="connsiteY84" fmla="*/ 26194 h 581025"/>
                                  <a:gd name="connsiteX85" fmla="*/ 140494 w 581025"/>
                                  <a:gd name="connsiteY85" fmla="*/ 559594 h 581025"/>
                                  <a:gd name="connsiteX86" fmla="*/ 64294 w 581025"/>
                                  <a:gd name="connsiteY86" fmla="*/ 559594 h 581025"/>
                                  <a:gd name="connsiteX87" fmla="*/ 64294 w 581025"/>
                                  <a:gd name="connsiteY87" fmla="*/ 511969 h 581025"/>
                                  <a:gd name="connsiteX88" fmla="*/ 559594 w 581025"/>
                                  <a:gd name="connsiteY88" fmla="*/ 550069 h 581025"/>
                                  <a:gd name="connsiteX89" fmla="*/ 550069 w 581025"/>
                                  <a:gd name="connsiteY89" fmla="*/ 559594 h 581025"/>
                                  <a:gd name="connsiteX90" fmla="*/ 359569 w 581025"/>
                                  <a:gd name="connsiteY90" fmla="*/ 559594 h 581025"/>
                                  <a:gd name="connsiteX91" fmla="*/ 340519 w 581025"/>
                                  <a:gd name="connsiteY91" fmla="*/ 559594 h 581025"/>
                                  <a:gd name="connsiteX92" fmla="*/ 330994 w 581025"/>
                                  <a:gd name="connsiteY92" fmla="*/ 550069 h 581025"/>
                                  <a:gd name="connsiteX93" fmla="*/ 330994 w 581025"/>
                                  <a:gd name="connsiteY93" fmla="*/ 254794 h 581025"/>
                                  <a:gd name="connsiteX94" fmla="*/ 340519 w 581025"/>
                                  <a:gd name="connsiteY94" fmla="*/ 245269 h 581025"/>
                                  <a:gd name="connsiteX95" fmla="*/ 550069 w 581025"/>
                                  <a:gd name="connsiteY95" fmla="*/ 245269 h 581025"/>
                                  <a:gd name="connsiteX96" fmla="*/ 559594 w 581025"/>
                                  <a:gd name="connsiteY96" fmla="*/ 254794 h 581025"/>
                                  <a:gd name="connsiteX97" fmla="*/ 559594 w 581025"/>
                                  <a:gd name="connsiteY97" fmla="*/ 550069 h 5810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</a:cxnLst>
                                <a:rect l="l" t="t" r="r" b="b"/>
                                <a:pathLst>
                                  <a:path w="581025" h="581025">
                                    <a:moveTo>
                                      <a:pt x="550069" y="226219"/>
                                    </a:moveTo>
                                    <a:lnTo>
                                      <a:pt x="483394" y="226219"/>
                                    </a:lnTo>
                                    <a:lnTo>
                                      <a:pt x="483394" y="7144"/>
                                    </a:lnTo>
                                    <a:lnTo>
                                      <a:pt x="45244" y="7144"/>
                                    </a:lnTo>
                                    <a:lnTo>
                                      <a:pt x="45244" y="73819"/>
                                    </a:lnTo>
                                    <a:lnTo>
                                      <a:pt x="7144" y="73819"/>
                                    </a:lnTo>
                                    <a:lnTo>
                                      <a:pt x="7144" y="130969"/>
                                    </a:lnTo>
                                    <a:lnTo>
                                      <a:pt x="45244" y="130969"/>
                                    </a:lnTo>
                                    <a:lnTo>
                                      <a:pt x="45244" y="169069"/>
                                    </a:lnTo>
                                    <a:lnTo>
                                      <a:pt x="7144" y="169069"/>
                                    </a:lnTo>
                                    <a:lnTo>
                                      <a:pt x="7144" y="226219"/>
                                    </a:lnTo>
                                    <a:lnTo>
                                      <a:pt x="45244" y="226219"/>
                                    </a:lnTo>
                                    <a:lnTo>
                                      <a:pt x="45244" y="264319"/>
                                    </a:lnTo>
                                    <a:lnTo>
                                      <a:pt x="7144" y="264319"/>
                                    </a:lnTo>
                                    <a:lnTo>
                                      <a:pt x="7144" y="321469"/>
                                    </a:lnTo>
                                    <a:lnTo>
                                      <a:pt x="45244" y="321469"/>
                                    </a:lnTo>
                                    <a:lnTo>
                                      <a:pt x="45244" y="359569"/>
                                    </a:lnTo>
                                    <a:lnTo>
                                      <a:pt x="7144" y="359569"/>
                                    </a:lnTo>
                                    <a:lnTo>
                                      <a:pt x="7144" y="416719"/>
                                    </a:lnTo>
                                    <a:lnTo>
                                      <a:pt x="45244" y="416719"/>
                                    </a:lnTo>
                                    <a:lnTo>
                                      <a:pt x="45244" y="454819"/>
                                    </a:lnTo>
                                    <a:lnTo>
                                      <a:pt x="7144" y="454819"/>
                                    </a:lnTo>
                                    <a:lnTo>
                                      <a:pt x="7144" y="511969"/>
                                    </a:lnTo>
                                    <a:lnTo>
                                      <a:pt x="45244" y="511969"/>
                                    </a:lnTo>
                                    <a:lnTo>
                                      <a:pt x="45244" y="578644"/>
                                    </a:lnTo>
                                    <a:lnTo>
                                      <a:pt x="550069" y="578644"/>
                                    </a:lnTo>
                                    <a:cubicBezTo>
                                      <a:pt x="566261" y="578644"/>
                                      <a:pt x="578644" y="566261"/>
                                      <a:pt x="578644" y="550069"/>
                                    </a:cubicBezTo>
                                    <a:lnTo>
                                      <a:pt x="578644" y="254794"/>
                                    </a:lnTo>
                                    <a:cubicBezTo>
                                      <a:pt x="578644" y="238601"/>
                                      <a:pt x="566261" y="226219"/>
                                      <a:pt x="550069" y="226219"/>
                                    </a:cubicBezTo>
                                    <a:close/>
                                    <a:moveTo>
                                      <a:pt x="464344" y="226219"/>
                                    </a:moveTo>
                                    <a:lnTo>
                                      <a:pt x="340519" y="226219"/>
                                    </a:lnTo>
                                    <a:cubicBezTo>
                                      <a:pt x="324326" y="226219"/>
                                      <a:pt x="311944" y="238601"/>
                                      <a:pt x="311944" y="254794"/>
                                    </a:cubicBezTo>
                                    <a:lnTo>
                                      <a:pt x="311944" y="550069"/>
                                    </a:lnTo>
                                    <a:cubicBezTo>
                                      <a:pt x="311944" y="553879"/>
                                      <a:pt x="312896" y="556736"/>
                                      <a:pt x="313849" y="559594"/>
                                    </a:cubicBezTo>
                                    <a:lnTo>
                                      <a:pt x="159544" y="559594"/>
                                    </a:lnTo>
                                    <a:lnTo>
                                      <a:pt x="159544" y="26194"/>
                                    </a:lnTo>
                                    <a:lnTo>
                                      <a:pt x="464344" y="26194"/>
                                    </a:lnTo>
                                    <a:lnTo>
                                      <a:pt x="464344" y="226219"/>
                                    </a:lnTo>
                                    <a:close/>
                                    <a:moveTo>
                                      <a:pt x="26194" y="92869"/>
                                    </a:moveTo>
                                    <a:lnTo>
                                      <a:pt x="102394" y="92869"/>
                                    </a:lnTo>
                                    <a:lnTo>
                                      <a:pt x="102394" y="111919"/>
                                    </a:lnTo>
                                    <a:lnTo>
                                      <a:pt x="26194" y="111919"/>
                                    </a:lnTo>
                                    <a:lnTo>
                                      <a:pt x="26194" y="92869"/>
                                    </a:lnTo>
                                    <a:close/>
                                    <a:moveTo>
                                      <a:pt x="26194" y="188119"/>
                                    </a:moveTo>
                                    <a:lnTo>
                                      <a:pt x="102394" y="188119"/>
                                    </a:lnTo>
                                    <a:lnTo>
                                      <a:pt x="102394" y="207169"/>
                                    </a:lnTo>
                                    <a:lnTo>
                                      <a:pt x="26194" y="207169"/>
                                    </a:lnTo>
                                    <a:lnTo>
                                      <a:pt x="26194" y="188119"/>
                                    </a:lnTo>
                                    <a:close/>
                                    <a:moveTo>
                                      <a:pt x="26194" y="283369"/>
                                    </a:moveTo>
                                    <a:lnTo>
                                      <a:pt x="102394" y="283369"/>
                                    </a:lnTo>
                                    <a:lnTo>
                                      <a:pt x="102394" y="302419"/>
                                    </a:lnTo>
                                    <a:lnTo>
                                      <a:pt x="26194" y="302419"/>
                                    </a:lnTo>
                                    <a:lnTo>
                                      <a:pt x="26194" y="283369"/>
                                    </a:lnTo>
                                    <a:close/>
                                    <a:moveTo>
                                      <a:pt x="26194" y="378619"/>
                                    </a:moveTo>
                                    <a:lnTo>
                                      <a:pt x="102394" y="378619"/>
                                    </a:lnTo>
                                    <a:lnTo>
                                      <a:pt x="102394" y="397669"/>
                                    </a:lnTo>
                                    <a:lnTo>
                                      <a:pt x="26194" y="397669"/>
                                    </a:lnTo>
                                    <a:lnTo>
                                      <a:pt x="26194" y="378619"/>
                                    </a:lnTo>
                                    <a:close/>
                                    <a:moveTo>
                                      <a:pt x="26194" y="473869"/>
                                    </a:moveTo>
                                    <a:lnTo>
                                      <a:pt x="102394" y="473869"/>
                                    </a:lnTo>
                                    <a:lnTo>
                                      <a:pt x="102394" y="492919"/>
                                    </a:lnTo>
                                    <a:lnTo>
                                      <a:pt x="26194" y="492919"/>
                                    </a:lnTo>
                                    <a:lnTo>
                                      <a:pt x="26194" y="473869"/>
                                    </a:lnTo>
                                    <a:close/>
                                    <a:moveTo>
                                      <a:pt x="64294" y="511969"/>
                                    </a:moveTo>
                                    <a:lnTo>
                                      <a:pt x="121444" y="511969"/>
                                    </a:lnTo>
                                    <a:lnTo>
                                      <a:pt x="121444" y="454819"/>
                                    </a:lnTo>
                                    <a:lnTo>
                                      <a:pt x="64294" y="454819"/>
                                    </a:lnTo>
                                    <a:lnTo>
                                      <a:pt x="64294" y="416719"/>
                                    </a:lnTo>
                                    <a:lnTo>
                                      <a:pt x="121444" y="416719"/>
                                    </a:lnTo>
                                    <a:lnTo>
                                      <a:pt x="121444" y="359569"/>
                                    </a:lnTo>
                                    <a:lnTo>
                                      <a:pt x="64294" y="359569"/>
                                    </a:lnTo>
                                    <a:lnTo>
                                      <a:pt x="64294" y="321469"/>
                                    </a:lnTo>
                                    <a:lnTo>
                                      <a:pt x="121444" y="321469"/>
                                    </a:lnTo>
                                    <a:lnTo>
                                      <a:pt x="121444" y="264319"/>
                                    </a:lnTo>
                                    <a:lnTo>
                                      <a:pt x="64294" y="264319"/>
                                    </a:lnTo>
                                    <a:lnTo>
                                      <a:pt x="64294" y="226219"/>
                                    </a:lnTo>
                                    <a:lnTo>
                                      <a:pt x="121444" y="226219"/>
                                    </a:lnTo>
                                    <a:lnTo>
                                      <a:pt x="121444" y="169069"/>
                                    </a:lnTo>
                                    <a:lnTo>
                                      <a:pt x="64294" y="169069"/>
                                    </a:lnTo>
                                    <a:lnTo>
                                      <a:pt x="64294" y="130969"/>
                                    </a:lnTo>
                                    <a:lnTo>
                                      <a:pt x="121444" y="130969"/>
                                    </a:lnTo>
                                    <a:lnTo>
                                      <a:pt x="121444" y="73819"/>
                                    </a:lnTo>
                                    <a:lnTo>
                                      <a:pt x="64294" y="73819"/>
                                    </a:lnTo>
                                    <a:lnTo>
                                      <a:pt x="64294" y="26194"/>
                                    </a:lnTo>
                                    <a:lnTo>
                                      <a:pt x="140494" y="26194"/>
                                    </a:lnTo>
                                    <a:lnTo>
                                      <a:pt x="140494" y="559594"/>
                                    </a:lnTo>
                                    <a:lnTo>
                                      <a:pt x="64294" y="559594"/>
                                    </a:lnTo>
                                    <a:lnTo>
                                      <a:pt x="64294" y="511969"/>
                                    </a:lnTo>
                                    <a:close/>
                                    <a:moveTo>
                                      <a:pt x="559594" y="550069"/>
                                    </a:moveTo>
                                    <a:cubicBezTo>
                                      <a:pt x="559594" y="555784"/>
                                      <a:pt x="555784" y="559594"/>
                                      <a:pt x="550069" y="559594"/>
                                    </a:cubicBezTo>
                                    <a:lnTo>
                                      <a:pt x="359569" y="559594"/>
                                    </a:lnTo>
                                    <a:lnTo>
                                      <a:pt x="340519" y="559594"/>
                                    </a:lnTo>
                                    <a:cubicBezTo>
                                      <a:pt x="334804" y="559594"/>
                                      <a:pt x="330994" y="555784"/>
                                      <a:pt x="330994" y="550069"/>
                                    </a:cubicBezTo>
                                    <a:lnTo>
                                      <a:pt x="330994" y="254794"/>
                                    </a:lnTo>
                                    <a:cubicBezTo>
                                      <a:pt x="330994" y="249079"/>
                                      <a:pt x="334804" y="245269"/>
                                      <a:pt x="340519" y="245269"/>
                                    </a:cubicBezTo>
                                    <a:lnTo>
                                      <a:pt x="550069" y="245269"/>
                                    </a:lnTo>
                                    <a:cubicBezTo>
                                      <a:pt x="555784" y="245269"/>
                                      <a:pt x="559594" y="249079"/>
                                      <a:pt x="559594" y="254794"/>
                                    </a:cubicBezTo>
                                    <a:lnTo>
                                      <a:pt x="559594" y="55006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" name="Freeform: Shape 10">
                              <a:extLst>
                                <a:ext uri="{FF2B5EF4-FFF2-40B4-BE49-F238E27FC236}">
                                  <a16:creationId xmlns:a16="http://schemas.microsoft.com/office/drawing/2014/main" id="{0E63B80E-C2BB-4888-9BBE-6CD6778844F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29105" y="965511"/>
                                <a:ext cx="200025" cy="76200"/>
                              </a:xfrm>
                              <a:custGeom>
                                <a:avLst/>
                                <a:gdLst>
                                  <a:gd name="connsiteX0" fmla="*/ 7144 w 200025"/>
                                  <a:gd name="connsiteY0" fmla="*/ 73819 h 76200"/>
                                  <a:gd name="connsiteX1" fmla="*/ 197644 w 200025"/>
                                  <a:gd name="connsiteY1" fmla="*/ 73819 h 76200"/>
                                  <a:gd name="connsiteX2" fmla="*/ 197644 w 200025"/>
                                  <a:gd name="connsiteY2" fmla="*/ 7144 h 76200"/>
                                  <a:gd name="connsiteX3" fmla="*/ 7144 w 200025"/>
                                  <a:gd name="connsiteY3" fmla="*/ 7144 h 76200"/>
                                  <a:gd name="connsiteX4" fmla="*/ 7144 w 200025"/>
                                  <a:gd name="connsiteY4" fmla="*/ 73819 h 76200"/>
                                  <a:gd name="connsiteX5" fmla="*/ 26194 w 200025"/>
                                  <a:gd name="connsiteY5" fmla="*/ 26194 h 76200"/>
                                  <a:gd name="connsiteX6" fmla="*/ 178594 w 200025"/>
                                  <a:gd name="connsiteY6" fmla="*/ 26194 h 76200"/>
                                  <a:gd name="connsiteX7" fmla="*/ 178594 w 200025"/>
                                  <a:gd name="connsiteY7" fmla="*/ 54769 h 76200"/>
                                  <a:gd name="connsiteX8" fmla="*/ 26194 w 200025"/>
                                  <a:gd name="connsiteY8" fmla="*/ 54769 h 76200"/>
                                  <a:gd name="connsiteX9" fmla="*/ 26194 w 200025"/>
                                  <a:gd name="connsiteY9" fmla="*/ 26194 h 76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200025" h="76200">
                                    <a:moveTo>
                                      <a:pt x="7144" y="73819"/>
                                    </a:moveTo>
                                    <a:lnTo>
                                      <a:pt x="197644" y="73819"/>
                                    </a:lnTo>
                                    <a:lnTo>
                                      <a:pt x="19764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73819"/>
                                    </a:lnTo>
                                    <a:close/>
                                    <a:moveTo>
                                      <a:pt x="26194" y="26194"/>
                                    </a:moveTo>
                                    <a:lnTo>
                                      <a:pt x="178594" y="26194"/>
                                    </a:lnTo>
                                    <a:lnTo>
                                      <a:pt x="178594" y="54769"/>
                                    </a:lnTo>
                                    <a:lnTo>
                                      <a:pt x="26194" y="54769"/>
                                    </a:lnTo>
                                    <a:lnTo>
                                      <a:pt x="26194" y="261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1" name="Freeform: Shape 11">
                              <a:extLst>
                                <a:ext uri="{FF2B5EF4-FFF2-40B4-BE49-F238E27FC236}">
                                  <a16:creationId xmlns:a16="http://schemas.microsoft.com/office/drawing/2014/main" id="{019B602C-D3A2-4BC7-96BD-76215B500F8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29105" y="1041711"/>
                                <a:ext cx="66675" cy="66675"/>
                              </a:xfrm>
                              <a:custGeom>
                                <a:avLst/>
                                <a:gdLst>
                                  <a:gd name="connsiteX0" fmla="*/ 7144 w 66675"/>
                                  <a:gd name="connsiteY0" fmla="*/ 64294 h 66675"/>
                                  <a:gd name="connsiteX1" fmla="*/ 64294 w 66675"/>
                                  <a:gd name="connsiteY1" fmla="*/ 64294 h 66675"/>
                                  <a:gd name="connsiteX2" fmla="*/ 64294 w 66675"/>
                                  <a:gd name="connsiteY2" fmla="*/ 7144 h 66675"/>
                                  <a:gd name="connsiteX3" fmla="*/ 7144 w 66675"/>
                                  <a:gd name="connsiteY3" fmla="*/ 7144 h 66675"/>
                                  <a:gd name="connsiteX4" fmla="*/ 7144 w 66675"/>
                                  <a:gd name="connsiteY4" fmla="*/ 64294 h 66675"/>
                                  <a:gd name="connsiteX5" fmla="*/ 26194 w 66675"/>
                                  <a:gd name="connsiteY5" fmla="*/ 26194 h 66675"/>
                                  <a:gd name="connsiteX6" fmla="*/ 45244 w 66675"/>
                                  <a:gd name="connsiteY6" fmla="*/ 26194 h 66675"/>
                                  <a:gd name="connsiteX7" fmla="*/ 45244 w 66675"/>
                                  <a:gd name="connsiteY7" fmla="*/ 45244 h 66675"/>
                                  <a:gd name="connsiteX8" fmla="*/ 26194 w 66675"/>
                                  <a:gd name="connsiteY8" fmla="*/ 45244 h 66675"/>
                                  <a:gd name="connsiteX9" fmla="*/ 26194 w 66675"/>
                                  <a:gd name="connsiteY9" fmla="*/ 26194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6675" h="66675">
                                    <a:moveTo>
                                      <a:pt x="7144" y="64294"/>
                                    </a:moveTo>
                                    <a:lnTo>
                                      <a:pt x="64294" y="64294"/>
                                    </a:lnTo>
                                    <a:lnTo>
                                      <a:pt x="6429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64294"/>
                                    </a:lnTo>
                                    <a:close/>
                                    <a:moveTo>
                                      <a:pt x="26194" y="26194"/>
                                    </a:moveTo>
                                    <a:lnTo>
                                      <a:pt x="45244" y="26194"/>
                                    </a:lnTo>
                                    <a:lnTo>
                                      <a:pt x="45244" y="45244"/>
                                    </a:lnTo>
                                    <a:lnTo>
                                      <a:pt x="26194" y="45244"/>
                                    </a:lnTo>
                                    <a:lnTo>
                                      <a:pt x="26194" y="261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2" name="Freeform: Shape 12">
                              <a:extLst>
                                <a:ext uri="{FF2B5EF4-FFF2-40B4-BE49-F238E27FC236}">
                                  <a16:creationId xmlns:a16="http://schemas.microsoft.com/office/drawing/2014/main" id="{04F94C20-2B92-474A-8B69-0991622FE97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95780" y="1041711"/>
                                <a:ext cx="66675" cy="66675"/>
                              </a:xfrm>
                              <a:custGeom>
                                <a:avLst/>
                                <a:gdLst>
                                  <a:gd name="connsiteX0" fmla="*/ 7144 w 66675"/>
                                  <a:gd name="connsiteY0" fmla="*/ 64294 h 66675"/>
                                  <a:gd name="connsiteX1" fmla="*/ 64294 w 66675"/>
                                  <a:gd name="connsiteY1" fmla="*/ 64294 h 66675"/>
                                  <a:gd name="connsiteX2" fmla="*/ 64294 w 66675"/>
                                  <a:gd name="connsiteY2" fmla="*/ 7144 h 66675"/>
                                  <a:gd name="connsiteX3" fmla="*/ 7144 w 66675"/>
                                  <a:gd name="connsiteY3" fmla="*/ 7144 h 66675"/>
                                  <a:gd name="connsiteX4" fmla="*/ 7144 w 66675"/>
                                  <a:gd name="connsiteY4" fmla="*/ 64294 h 66675"/>
                                  <a:gd name="connsiteX5" fmla="*/ 26194 w 66675"/>
                                  <a:gd name="connsiteY5" fmla="*/ 26194 h 66675"/>
                                  <a:gd name="connsiteX6" fmla="*/ 45244 w 66675"/>
                                  <a:gd name="connsiteY6" fmla="*/ 26194 h 66675"/>
                                  <a:gd name="connsiteX7" fmla="*/ 45244 w 66675"/>
                                  <a:gd name="connsiteY7" fmla="*/ 45244 h 66675"/>
                                  <a:gd name="connsiteX8" fmla="*/ 26194 w 66675"/>
                                  <a:gd name="connsiteY8" fmla="*/ 45244 h 66675"/>
                                  <a:gd name="connsiteX9" fmla="*/ 26194 w 66675"/>
                                  <a:gd name="connsiteY9" fmla="*/ 26194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6675" h="66675">
                                    <a:moveTo>
                                      <a:pt x="7144" y="64294"/>
                                    </a:moveTo>
                                    <a:lnTo>
                                      <a:pt x="64294" y="64294"/>
                                    </a:lnTo>
                                    <a:lnTo>
                                      <a:pt x="6429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64294"/>
                                    </a:lnTo>
                                    <a:close/>
                                    <a:moveTo>
                                      <a:pt x="26194" y="26194"/>
                                    </a:moveTo>
                                    <a:lnTo>
                                      <a:pt x="45244" y="26194"/>
                                    </a:lnTo>
                                    <a:lnTo>
                                      <a:pt x="45244" y="45244"/>
                                    </a:lnTo>
                                    <a:lnTo>
                                      <a:pt x="26194" y="45244"/>
                                    </a:lnTo>
                                    <a:lnTo>
                                      <a:pt x="26194" y="261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3" name="Freeform: Shape 13">
                              <a:extLst>
                                <a:ext uri="{FF2B5EF4-FFF2-40B4-BE49-F238E27FC236}">
                                  <a16:creationId xmlns:a16="http://schemas.microsoft.com/office/drawing/2014/main" id="{09A5B9C0-5729-44CE-BB4A-5B20154E2BB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062455" y="1041711"/>
                                <a:ext cx="66675" cy="66675"/>
                              </a:xfrm>
                              <a:custGeom>
                                <a:avLst/>
                                <a:gdLst>
                                  <a:gd name="connsiteX0" fmla="*/ 7144 w 66675"/>
                                  <a:gd name="connsiteY0" fmla="*/ 64294 h 66675"/>
                                  <a:gd name="connsiteX1" fmla="*/ 64294 w 66675"/>
                                  <a:gd name="connsiteY1" fmla="*/ 64294 h 66675"/>
                                  <a:gd name="connsiteX2" fmla="*/ 64294 w 66675"/>
                                  <a:gd name="connsiteY2" fmla="*/ 7144 h 66675"/>
                                  <a:gd name="connsiteX3" fmla="*/ 7144 w 66675"/>
                                  <a:gd name="connsiteY3" fmla="*/ 7144 h 66675"/>
                                  <a:gd name="connsiteX4" fmla="*/ 7144 w 66675"/>
                                  <a:gd name="connsiteY4" fmla="*/ 64294 h 66675"/>
                                  <a:gd name="connsiteX5" fmla="*/ 26194 w 66675"/>
                                  <a:gd name="connsiteY5" fmla="*/ 26194 h 66675"/>
                                  <a:gd name="connsiteX6" fmla="*/ 45244 w 66675"/>
                                  <a:gd name="connsiteY6" fmla="*/ 26194 h 66675"/>
                                  <a:gd name="connsiteX7" fmla="*/ 45244 w 66675"/>
                                  <a:gd name="connsiteY7" fmla="*/ 45244 h 66675"/>
                                  <a:gd name="connsiteX8" fmla="*/ 26194 w 66675"/>
                                  <a:gd name="connsiteY8" fmla="*/ 45244 h 66675"/>
                                  <a:gd name="connsiteX9" fmla="*/ 26194 w 66675"/>
                                  <a:gd name="connsiteY9" fmla="*/ 26194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6675" h="66675">
                                    <a:moveTo>
                                      <a:pt x="7144" y="64294"/>
                                    </a:moveTo>
                                    <a:lnTo>
                                      <a:pt x="64294" y="64294"/>
                                    </a:lnTo>
                                    <a:lnTo>
                                      <a:pt x="6429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64294"/>
                                    </a:lnTo>
                                    <a:close/>
                                    <a:moveTo>
                                      <a:pt x="26194" y="26194"/>
                                    </a:moveTo>
                                    <a:lnTo>
                                      <a:pt x="45244" y="26194"/>
                                    </a:lnTo>
                                    <a:lnTo>
                                      <a:pt x="45244" y="45244"/>
                                    </a:lnTo>
                                    <a:lnTo>
                                      <a:pt x="26194" y="45244"/>
                                    </a:lnTo>
                                    <a:lnTo>
                                      <a:pt x="26194" y="261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4" name="Freeform: Shape 14">
                              <a:extLst>
                                <a:ext uri="{FF2B5EF4-FFF2-40B4-BE49-F238E27FC236}">
                                  <a16:creationId xmlns:a16="http://schemas.microsoft.com/office/drawing/2014/main" id="{03463DD1-642A-4A2D-A000-099D7BF46D2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29105" y="1108386"/>
                                <a:ext cx="66675" cy="66675"/>
                              </a:xfrm>
                              <a:custGeom>
                                <a:avLst/>
                                <a:gdLst>
                                  <a:gd name="connsiteX0" fmla="*/ 7144 w 66675"/>
                                  <a:gd name="connsiteY0" fmla="*/ 64294 h 66675"/>
                                  <a:gd name="connsiteX1" fmla="*/ 64294 w 66675"/>
                                  <a:gd name="connsiteY1" fmla="*/ 64294 h 66675"/>
                                  <a:gd name="connsiteX2" fmla="*/ 64294 w 66675"/>
                                  <a:gd name="connsiteY2" fmla="*/ 7144 h 66675"/>
                                  <a:gd name="connsiteX3" fmla="*/ 7144 w 66675"/>
                                  <a:gd name="connsiteY3" fmla="*/ 7144 h 66675"/>
                                  <a:gd name="connsiteX4" fmla="*/ 7144 w 66675"/>
                                  <a:gd name="connsiteY4" fmla="*/ 64294 h 66675"/>
                                  <a:gd name="connsiteX5" fmla="*/ 26194 w 66675"/>
                                  <a:gd name="connsiteY5" fmla="*/ 26194 h 66675"/>
                                  <a:gd name="connsiteX6" fmla="*/ 45244 w 66675"/>
                                  <a:gd name="connsiteY6" fmla="*/ 26194 h 66675"/>
                                  <a:gd name="connsiteX7" fmla="*/ 45244 w 66675"/>
                                  <a:gd name="connsiteY7" fmla="*/ 45244 h 66675"/>
                                  <a:gd name="connsiteX8" fmla="*/ 26194 w 66675"/>
                                  <a:gd name="connsiteY8" fmla="*/ 45244 h 66675"/>
                                  <a:gd name="connsiteX9" fmla="*/ 26194 w 66675"/>
                                  <a:gd name="connsiteY9" fmla="*/ 26194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6675" h="66675">
                                    <a:moveTo>
                                      <a:pt x="7144" y="64294"/>
                                    </a:moveTo>
                                    <a:lnTo>
                                      <a:pt x="64294" y="64294"/>
                                    </a:lnTo>
                                    <a:lnTo>
                                      <a:pt x="6429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64294"/>
                                    </a:lnTo>
                                    <a:close/>
                                    <a:moveTo>
                                      <a:pt x="26194" y="26194"/>
                                    </a:moveTo>
                                    <a:lnTo>
                                      <a:pt x="45244" y="26194"/>
                                    </a:lnTo>
                                    <a:lnTo>
                                      <a:pt x="45244" y="45244"/>
                                    </a:lnTo>
                                    <a:lnTo>
                                      <a:pt x="26194" y="45244"/>
                                    </a:lnTo>
                                    <a:lnTo>
                                      <a:pt x="26194" y="261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5" name="Freeform: Shape 15">
                              <a:extLst>
                                <a:ext uri="{FF2B5EF4-FFF2-40B4-BE49-F238E27FC236}">
                                  <a16:creationId xmlns:a16="http://schemas.microsoft.com/office/drawing/2014/main" id="{9C2EFCE5-8B7B-4771-8A36-D5F84F3BA25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95780" y="1108386"/>
                                <a:ext cx="66675" cy="66675"/>
                              </a:xfrm>
                              <a:custGeom>
                                <a:avLst/>
                                <a:gdLst>
                                  <a:gd name="connsiteX0" fmla="*/ 7144 w 66675"/>
                                  <a:gd name="connsiteY0" fmla="*/ 64294 h 66675"/>
                                  <a:gd name="connsiteX1" fmla="*/ 64294 w 66675"/>
                                  <a:gd name="connsiteY1" fmla="*/ 64294 h 66675"/>
                                  <a:gd name="connsiteX2" fmla="*/ 64294 w 66675"/>
                                  <a:gd name="connsiteY2" fmla="*/ 7144 h 66675"/>
                                  <a:gd name="connsiteX3" fmla="*/ 7144 w 66675"/>
                                  <a:gd name="connsiteY3" fmla="*/ 7144 h 66675"/>
                                  <a:gd name="connsiteX4" fmla="*/ 7144 w 66675"/>
                                  <a:gd name="connsiteY4" fmla="*/ 64294 h 66675"/>
                                  <a:gd name="connsiteX5" fmla="*/ 26194 w 66675"/>
                                  <a:gd name="connsiteY5" fmla="*/ 26194 h 66675"/>
                                  <a:gd name="connsiteX6" fmla="*/ 45244 w 66675"/>
                                  <a:gd name="connsiteY6" fmla="*/ 26194 h 66675"/>
                                  <a:gd name="connsiteX7" fmla="*/ 45244 w 66675"/>
                                  <a:gd name="connsiteY7" fmla="*/ 45244 h 66675"/>
                                  <a:gd name="connsiteX8" fmla="*/ 26194 w 66675"/>
                                  <a:gd name="connsiteY8" fmla="*/ 45244 h 66675"/>
                                  <a:gd name="connsiteX9" fmla="*/ 26194 w 66675"/>
                                  <a:gd name="connsiteY9" fmla="*/ 26194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6675" h="66675">
                                    <a:moveTo>
                                      <a:pt x="7144" y="64294"/>
                                    </a:moveTo>
                                    <a:lnTo>
                                      <a:pt x="64294" y="64294"/>
                                    </a:lnTo>
                                    <a:lnTo>
                                      <a:pt x="6429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64294"/>
                                    </a:lnTo>
                                    <a:close/>
                                    <a:moveTo>
                                      <a:pt x="26194" y="26194"/>
                                    </a:moveTo>
                                    <a:lnTo>
                                      <a:pt x="45244" y="26194"/>
                                    </a:lnTo>
                                    <a:lnTo>
                                      <a:pt x="45244" y="45244"/>
                                    </a:lnTo>
                                    <a:lnTo>
                                      <a:pt x="26194" y="45244"/>
                                    </a:lnTo>
                                    <a:lnTo>
                                      <a:pt x="26194" y="261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6" name="Freeform: Shape 16">
                              <a:extLst>
                                <a:ext uri="{FF2B5EF4-FFF2-40B4-BE49-F238E27FC236}">
                                  <a16:creationId xmlns:a16="http://schemas.microsoft.com/office/drawing/2014/main" id="{B0DE550A-4522-437F-A9BE-2BB0214776D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062455" y="1108386"/>
                                <a:ext cx="66675" cy="66675"/>
                              </a:xfrm>
                              <a:custGeom>
                                <a:avLst/>
                                <a:gdLst>
                                  <a:gd name="connsiteX0" fmla="*/ 7144 w 66675"/>
                                  <a:gd name="connsiteY0" fmla="*/ 64294 h 66675"/>
                                  <a:gd name="connsiteX1" fmla="*/ 64294 w 66675"/>
                                  <a:gd name="connsiteY1" fmla="*/ 64294 h 66675"/>
                                  <a:gd name="connsiteX2" fmla="*/ 64294 w 66675"/>
                                  <a:gd name="connsiteY2" fmla="*/ 7144 h 66675"/>
                                  <a:gd name="connsiteX3" fmla="*/ 7144 w 66675"/>
                                  <a:gd name="connsiteY3" fmla="*/ 7144 h 66675"/>
                                  <a:gd name="connsiteX4" fmla="*/ 7144 w 66675"/>
                                  <a:gd name="connsiteY4" fmla="*/ 64294 h 66675"/>
                                  <a:gd name="connsiteX5" fmla="*/ 26194 w 66675"/>
                                  <a:gd name="connsiteY5" fmla="*/ 26194 h 66675"/>
                                  <a:gd name="connsiteX6" fmla="*/ 45244 w 66675"/>
                                  <a:gd name="connsiteY6" fmla="*/ 26194 h 66675"/>
                                  <a:gd name="connsiteX7" fmla="*/ 45244 w 66675"/>
                                  <a:gd name="connsiteY7" fmla="*/ 45244 h 66675"/>
                                  <a:gd name="connsiteX8" fmla="*/ 26194 w 66675"/>
                                  <a:gd name="connsiteY8" fmla="*/ 45244 h 66675"/>
                                  <a:gd name="connsiteX9" fmla="*/ 26194 w 66675"/>
                                  <a:gd name="connsiteY9" fmla="*/ 26194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6675" h="66675">
                                    <a:moveTo>
                                      <a:pt x="7144" y="64294"/>
                                    </a:moveTo>
                                    <a:lnTo>
                                      <a:pt x="64294" y="64294"/>
                                    </a:lnTo>
                                    <a:lnTo>
                                      <a:pt x="6429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64294"/>
                                    </a:lnTo>
                                    <a:close/>
                                    <a:moveTo>
                                      <a:pt x="26194" y="26194"/>
                                    </a:moveTo>
                                    <a:lnTo>
                                      <a:pt x="45244" y="26194"/>
                                    </a:lnTo>
                                    <a:lnTo>
                                      <a:pt x="45244" y="45244"/>
                                    </a:lnTo>
                                    <a:lnTo>
                                      <a:pt x="26194" y="45244"/>
                                    </a:lnTo>
                                    <a:lnTo>
                                      <a:pt x="26194" y="261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7" name="Freeform: Shape 17">
                              <a:extLst>
                                <a:ext uri="{FF2B5EF4-FFF2-40B4-BE49-F238E27FC236}">
                                  <a16:creationId xmlns:a16="http://schemas.microsoft.com/office/drawing/2014/main" id="{64843BD1-12B1-4B9B-AD44-71F903557B7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29105" y="1175061"/>
                                <a:ext cx="66675" cy="66675"/>
                              </a:xfrm>
                              <a:custGeom>
                                <a:avLst/>
                                <a:gdLst>
                                  <a:gd name="connsiteX0" fmla="*/ 7144 w 66675"/>
                                  <a:gd name="connsiteY0" fmla="*/ 64294 h 66675"/>
                                  <a:gd name="connsiteX1" fmla="*/ 64294 w 66675"/>
                                  <a:gd name="connsiteY1" fmla="*/ 64294 h 66675"/>
                                  <a:gd name="connsiteX2" fmla="*/ 64294 w 66675"/>
                                  <a:gd name="connsiteY2" fmla="*/ 7144 h 66675"/>
                                  <a:gd name="connsiteX3" fmla="*/ 7144 w 66675"/>
                                  <a:gd name="connsiteY3" fmla="*/ 7144 h 66675"/>
                                  <a:gd name="connsiteX4" fmla="*/ 7144 w 66675"/>
                                  <a:gd name="connsiteY4" fmla="*/ 64294 h 66675"/>
                                  <a:gd name="connsiteX5" fmla="*/ 26194 w 66675"/>
                                  <a:gd name="connsiteY5" fmla="*/ 26194 h 66675"/>
                                  <a:gd name="connsiteX6" fmla="*/ 45244 w 66675"/>
                                  <a:gd name="connsiteY6" fmla="*/ 26194 h 66675"/>
                                  <a:gd name="connsiteX7" fmla="*/ 45244 w 66675"/>
                                  <a:gd name="connsiteY7" fmla="*/ 45244 h 66675"/>
                                  <a:gd name="connsiteX8" fmla="*/ 26194 w 66675"/>
                                  <a:gd name="connsiteY8" fmla="*/ 45244 h 66675"/>
                                  <a:gd name="connsiteX9" fmla="*/ 26194 w 66675"/>
                                  <a:gd name="connsiteY9" fmla="*/ 26194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6675" h="66675">
                                    <a:moveTo>
                                      <a:pt x="7144" y="64294"/>
                                    </a:moveTo>
                                    <a:lnTo>
                                      <a:pt x="64294" y="64294"/>
                                    </a:lnTo>
                                    <a:lnTo>
                                      <a:pt x="6429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64294"/>
                                    </a:lnTo>
                                    <a:close/>
                                    <a:moveTo>
                                      <a:pt x="26194" y="26194"/>
                                    </a:moveTo>
                                    <a:lnTo>
                                      <a:pt x="45244" y="26194"/>
                                    </a:lnTo>
                                    <a:lnTo>
                                      <a:pt x="45244" y="45244"/>
                                    </a:lnTo>
                                    <a:lnTo>
                                      <a:pt x="26194" y="45244"/>
                                    </a:lnTo>
                                    <a:lnTo>
                                      <a:pt x="26194" y="261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8" name="Freeform: Shape 18">
                              <a:extLst>
                                <a:ext uri="{FF2B5EF4-FFF2-40B4-BE49-F238E27FC236}">
                                  <a16:creationId xmlns:a16="http://schemas.microsoft.com/office/drawing/2014/main" id="{D9C990ED-0019-497B-BA66-745745234F1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95780" y="1175061"/>
                                <a:ext cx="66675" cy="66675"/>
                              </a:xfrm>
                              <a:custGeom>
                                <a:avLst/>
                                <a:gdLst>
                                  <a:gd name="connsiteX0" fmla="*/ 7144 w 66675"/>
                                  <a:gd name="connsiteY0" fmla="*/ 64294 h 66675"/>
                                  <a:gd name="connsiteX1" fmla="*/ 64294 w 66675"/>
                                  <a:gd name="connsiteY1" fmla="*/ 64294 h 66675"/>
                                  <a:gd name="connsiteX2" fmla="*/ 64294 w 66675"/>
                                  <a:gd name="connsiteY2" fmla="*/ 7144 h 66675"/>
                                  <a:gd name="connsiteX3" fmla="*/ 7144 w 66675"/>
                                  <a:gd name="connsiteY3" fmla="*/ 7144 h 66675"/>
                                  <a:gd name="connsiteX4" fmla="*/ 7144 w 66675"/>
                                  <a:gd name="connsiteY4" fmla="*/ 64294 h 66675"/>
                                  <a:gd name="connsiteX5" fmla="*/ 26194 w 66675"/>
                                  <a:gd name="connsiteY5" fmla="*/ 26194 h 66675"/>
                                  <a:gd name="connsiteX6" fmla="*/ 45244 w 66675"/>
                                  <a:gd name="connsiteY6" fmla="*/ 26194 h 66675"/>
                                  <a:gd name="connsiteX7" fmla="*/ 45244 w 66675"/>
                                  <a:gd name="connsiteY7" fmla="*/ 45244 h 66675"/>
                                  <a:gd name="connsiteX8" fmla="*/ 26194 w 66675"/>
                                  <a:gd name="connsiteY8" fmla="*/ 45244 h 66675"/>
                                  <a:gd name="connsiteX9" fmla="*/ 26194 w 66675"/>
                                  <a:gd name="connsiteY9" fmla="*/ 26194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6675" h="66675">
                                    <a:moveTo>
                                      <a:pt x="7144" y="64294"/>
                                    </a:moveTo>
                                    <a:lnTo>
                                      <a:pt x="64294" y="64294"/>
                                    </a:lnTo>
                                    <a:lnTo>
                                      <a:pt x="6429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64294"/>
                                    </a:lnTo>
                                    <a:close/>
                                    <a:moveTo>
                                      <a:pt x="26194" y="26194"/>
                                    </a:moveTo>
                                    <a:lnTo>
                                      <a:pt x="45244" y="26194"/>
                                    </a:lnTo>
                                    <a:lnTo>
                                      <a:pt x="45244" y="45244"/>
                                    </a:lnTo>
                                    <a:lnTo>
                                      <a:pt x="26194" y="45244"/>
                                    </a:lnTo>
                                    <a:lnTo>
                                      <a:pt x="26194" y="261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9" name="Freeform: Shape 19">
                              <a:extLst>
                                <a:ext uri="{FF2B5EF4-FFF2-40B4-BE49-F238E27FC236}">
                                  <a16:creationId xmlns:a16="http://schemas.microsoft.com/office/drawing/2014/main" id="{549B2AE8-D26F-4921-BA38-F98D1441CDE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062455" y="1175061"/>
                                <a:ext cx="66675" cy="66675"/>
                              </a:xfrm>
                              <a:custGeom>
                                <a:avLst/>
                                <a:gdLst>
                                  <a:gd name="connsiteX0" fmla="*/ 7144 w 66675"/>
                                  <a:gd name="connsiteY0" fmla="*/ 64294 h 66675"/>
                                  <a:gd name="connsiteX1" fmla="*/ 64294 w 66675"/>
                                  <a:gd name="connsiteY1" fmla="*/ 64294 h 66675"/>
                                  <a:gd name="connsiteX2" fmla="*/ 64294 w 66675"/>
                                  <a:gd name="connsiteY2" fmla="*/ 7144 h 66675"/>
                                  <a:gd name="connsiteX3" fmla="*/ 7144 w 66675"/>
                                  <a:gd name="connsiteY3" fmla="*/ 7144 h 66675"/>
                                  <a:gd name="connsiteX4" fmla="*/ 7144 w 66675"/>
                                  <a:gd name="connsiteY4" fmla="*/ 64294 h 66675"/>
                                  <a:gd name="connsiteX5" fmla="*/ 26194 w 66675"/>
                                  <a:gd name="connsiteY5" fmla="*/ 26194 h 66675"/>
                                  <a:gd name="connsiteX6" fmla="*/ 45244 w 66675"/>
                                  <a:gd name="connsiteY6" fmla="*/ 26194 h 66675"/>
                                  <a:gd name="connsiteX7" fmla="*/ 45244 w 66675"/>
                                  <a:gd name="connsiteY7" fmla="*/ 45244 h 66675"/>
                                  <a:gd name="connsiteX8" fmla="*/ 26194 w 66675"/>
                                  <a:gd name="connsiteY8" fmla="*/ 45244 h 66675"/>
                                  <a:gd name="connsiteX9" fmla="*/ 26194 w 66675"/>
                                  <a:gd name="connsiteY9" fmla="*/ 26194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6675" h="66675">
                                    <a:moveTo>
                                      <a:pt x="7144" y="64294"/>
                                    </a:moveTo>
                                    <a:lnTo>
                                      <a:pt x="64294" y="64294"/>
                                    </a:lnTo>
                                    <a:lnTo>
                                      <a:pt x="6429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64294"/>
                                    </a:lnTo>
                                    <a:close/>
                                    <a:moveTo>
                                      <a:pt x="26194" y="26194"/>
                                    </a:moveTo>
                                    <a:lnTo>
                                      <a:pt x="45244" y="26194"/>
                                    </a:lnTo>
                                    <a:lnTo>
                                      <a:pt x="45244" y="45244"/>
                                    </a:lnTo>
                                    <a:lnTo>
                                      <a:pt x="26194" y="45244"/>
                                    </a:lnTo>
                                    <a:lnTo>
                                      <a:pt x="26194" y="261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0E01F6" id="Group 1" o:spid="_x0000_s1026" alt="&quot;&quot;" style="position:absolute;margin-left:19.1pt;margin-top:0;width:573.85pt;height:755.3pt;z-index:-251657216;mso-position-horizontal-relative:page;mso-width-relative:margin;mso-height-relative:margin" coordsize="72898,958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">
                <v:rect id="Rectangle 3" o:spid="_x0000_s1027" alt="&quot;&quot;" style="position:absolute;top:12700;width:72857;height:83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  <v:rect id="Rectangle 4" o:spid="_x0000_s1028" alt="&quot;&quot;" style="position:absolute;left:69088;top:677;width:3243;height:3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9" type="#_x0000_t75" alt="&quot;&quot;" style="position:absolute;width:72898;height:12592;visibility:visible;mso-wrap-style:square" coordsize="7289800,1259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" path="m,l6889436,r400364,400364l7289800,1259205,,1259205,,xe">
                  <v:imagedata r:id="rId8" o:title=""/>
                  <v:formulas/>
                  <v:path o:extrusionok="t" o:connecttype="custom" o:connectlocs="0,0;6889436,0;7289800,400364;7289800,1259205;0,1259205;0,0" o:connectangles="0,0,0,0,0,0"/>
                </v:shape>
                <v:group id="Group 5" o:spid="_x0000_s1030" alt="Icon" style="position:absolute;left:2032;top:3217;width:6444;height:6444" coordorigin="4443,5665" coordsize="6444,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oval id="Oval 7" o:spid="_x0000_s1031" style="position:absolute;left:4443;top:5665;width:6445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" fillcolor="white [3212]" stroked="f" strokeweight="1pt">
                    <v:fill opacity="15677f"/>
                  </v:oval>
                  <v:group id="Group 8" o:spid="_x0000_s1032" alt="Icon" style="position:absolute;left:5862;top:7083;width:3607;height:3608" coordorigin="5862,7083" coordsize="5810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o:lock v:ext="edit" aspectratio="t"/>
                    <v:shape id="Freeform: Shape 9" o:spid="_x0000_s1033" style="position:absolute;left:5862;top:7083;width:5810;height:5810;visibility:visible;mso-wrap-style:square;v-text-anchor:middle" coordsize="581025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" path="m550069,226219r-66675,l483394,7144r-438150,l45244,73819r-38100,l7144,130969r38100,l45244,169069r-38100,l7144,226219r38100,l45244,264319r-38100,l7144,321469r38100,l45244,359569r-38100,l7144,416719r38100,l45244,454819r-38100,l7144,511969r38100,l45244,578644r504825,c566261,578644,578644,566261,578644,550069r,-295275c578644,238601,566261,226219,550069,226219xm464344,226219r-123825,c324326,226219,311944,238601,311944,254794r,295275c311944,553879,312896,556736,313849,559594r-154305,l159544,26194r304800,l464344,226219xm26194,92869r76200,l102394,111919r-76200,l26194,92869xm26194,188119r76200,l102394,207169r-76200,l26194,188119xm26194,283369r76200,l102394,302419r-76200,l26194,283369xm26194,378619r76200,l102394,397669r-76200,l26194,378619xm26194,473869r76200,l102394,492919r-76200,l26194,473869xm64294,511969r57150,l121444,454819r-57150,l64294,416719r57150,l121444,359569r-57150,l64294,321469r57150,l121444,264319r-57150,l64294,226219r57150,l121444,169069r-57150,l64294,130969r57150,l121444,73819r-57150,l64294,26194r76200,l140494,559594r-76200,l64294,511969xm559594,550069v,5715,-3810,9525,-9525,9525l359569,559594r-19050,c334804,559594,330994,555784,330994,550069r,-295275c330994,249079,334804,245269,340519,245269r209550,c555784,245269,559594,249079,559594,254794r,295275xe" filled="f" stroked="f">
                      <v:stroke joinstyle="miter"/>
                      <v:path arrowok="t" o:connecttype="custom" o:connectlocs="550069,226219;483394,226219;483394,7144;45244,7144;45244,73819;7144,73819;7144,130969;45244,130969;45244,169069;7144,169069;7144,226219;45244,226219;45244,264319;7144,264319;7144,321469;45244,321469;45244,359569;7144,359569;7144,416719;45244,416719;45244,454819;7144,454819;7144,511969;45244,511969;45244,578644;550069,578644;578644,550069;578644,254794;550069,226219;464344,226219;340519,226219;311944,254794;311944,550069;313849,559594;159544,559594;159544,26194;464344,26194;464344,226219;26194,92869;102394,92869;102394,111919;26194,111919;26194,92869;26194,188119;102394,188119;102394,207169;26194,207169;26194,188119;26194,283369;102394,283369;102394,302419;26194,302419;26194,283369;26194,378619;102394,378619;102394,397669;26194,397669;26194,378619;26194,473869;102394,473869;102394,492919;26194,492919;26194,473869;64294,511969;121444,511969;121444,454819;64294,454819;64294,416719;121444,416719;121444,359569;64294,359569;64294,321469;121444,321469;121444,264319;64294,264319;64294,226219;121444,226219;121444,169069;64294,169069;64294,130969;121444,130969;121444,73819;64294,73819;64294,26194;140494,26194;140494,559594;64294,559594;64294,511969;559594,550069;550069,559594;359569,559594;340519,559594;330994,550069;330994,254794;340519,245269;550069,245269;559594,254794;559594,550069" o:connectangles="0,0,0,0,0,0,0,0,0,0,0,0,0,0,0,0,0,0,0,0,0,0,0,0,0,0,0,0,0,0,0,0,0,0,0,0,0,0,0,0,0,0,0,0,0,0,0,0,0,0,0,0,0,0,0,0,0,0,0,0,0,0,0,0,0,0,0,0,0,0,0,0,0,0,0,0,0,0,0,0,0,0,0,0,0,0,0,0,0,0,0,0,0,0,0,0,0,0"/>
                    </v:shape>
                    <v:shape id="Freeform: Shape 10" o:spid="_x0000_s1034" style="position:absolute;left:9291;top:9655;width:2000;height:762;visibility:visible;mso-wrap-style:square;v-text-anchor:middle" coordsize="20002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" path="m7144,73819r190500,l197644,7144r-190500,l7144,73819xm26194,26194r152400,l178594,54769r-152400,l26194,26194xe" filled="f" stroked="f">
                      <v:stroke joinstyle="miter"/>
                      <v:path arrowok="t" o:connecttype="custom" o:connectlocs="7144,73819;197644,73819;197644,7144;7144,7144;7144,73819;26194,26194;178594,26194;178594,54769;26194,54769;26194,26194" o:connectangles="0,0,0,0,0,0,0,0,0,0"/>
                    </v:shape>
                    <v:shape id="Freeform: Shape 11" o:spid="_x0000_s1035" style="position:absolute;left:9291;top:10417;width:666;height:666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" path="m7144,64294r57150,l64294,7144r-57150,l7144,64294xm26194,26194r19050,l45244,45244r-19050,l26194,26194xe" filled="f" stroked="f">
                      <v:stroke joinstyle="miter"/>
                      <v:path arrowok="t" o:connecttype="custom" o:connectlocs="7144,64294;64294,64294;64294,7144;7144,7144;7144,64294;26194,26194;45244,26194;45244,45244;26194,45244;26194,26194" o:connectangles="0,0,0,0,0,0,0,0,0,0"/>
                    </v:shape>
                    <v:shape id="Freeform: Shape 12" o:spid="_x0000_s1036" style="position:absolute;left:9957;top:10417;width:667;height:666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" path="m7144,64294r57150,l64294,7144r-57150,l7144,64294xm26194,26194r19050,l45244,45244r-19050,l26194,26194xe" filled="f" stroked="f">
                      <v:stroke joinstyle="miter"/>
                      <v:path arrowok="t" o:connecttype="custom" o:connectlocs="7144,64294;64294,64294;64294,7144;7144,7144;7144,64294;26194,26194;45244,26194;45244,45244;26194,45244;26194,26194" o:connectangles="0,0,0,0,0,0,0,0,0,0"/>
                    </v:shape>
                    <v:shape id="Freeform: Shape 13" o:spid="_x0000_s1037" style="position:absolute;left:10624;top:10417;width:667;height:666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" path="m7144,64294r57150,l64294,7144r-57150,l7144,64294xm26194,26194r19050,l45244,45244r-19050,l26194,26194xe" filled="f" stroked="f">
                      <v:stroke joinstyle="miter"/>
                      <v:path arrowok="t" o:connecttype="custom" o:connectlocs="7144,64294;64294,64294;64294,7144;7144,7144;7144,64294;26194,26194;45244,26194;45244,45244;26194,45244;26194,26194" o:connectangles="0,0,0,0,0,0,0,0,0,0"/>
                    </v:shape>
                    <v:shape id="Freeform: Shape 14" o:spid="_x0000_s1038" style="position:absolute;left:9291;top:11083;width:666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" path="m7144,64294r57150,l64294,7144r-57150,l7144,64294xm26194,26194r19050,l45244,45244r-19050,l26194,26194xe" filled="f" stroked="f">
                      <v:stroke joinstyle="miter"/>
                      <v:path arrowok="t" o:connecttype="custom" o:connectlocs="7144,64294;64294,64294;64294,7144;7144,7144;7144,64294;26194,26194;45244,26194;45244,45244;26194,45244;26194,26194" o:connectangles="0,0,0,0,0,0,0,0,0,0"/>
                    </v:shape>
                    <v:shape id="Freeform: Shape 15" o:spid="_x0000_s1039" style="position:absolute;left:9957;top:11083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" path="m7144,64294r57150,l64294,7144r-57150,l7144,64294xm26194,26194r19050,l45244,45244r-19050,l26194,26194xe" filled="f" stroked="f">
                      <v:stroke joinstyle="miter"/>
                      <v:path arrowok="t" o:connecttype="custom" o:connectlocs="7144,64294;64294,64294;64294,7144;7144,7144;7144,64294;26194,26194;45244,26194;45244,45244;26194,45244;26194,26194" o:connectangles="0,0,0,0,0,0,0,0,0,0"/>
                    </v:shape>
                    <v:shape id="Freeform: Shape 16" o:spid="_x0000_s1040" style="position:absolute;left:10624;top:11083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" path="m7144,64294r57150,l64294,7144r-57150,l7144,64294xm26194,26194r19050,l45244,45244r-19050,l26194,26194xe" filled="f" stroked="f">
                      <v:stroke joinstyle="miter"/>
                      <v:path arrowok="t" o:connecttype="custom" o:connectlocs="7144,64294;64294,64294;64294,7144;7144,7144;7144,64294;26194,26194;45244,26194;45244,45244;26194,45244;26194,26194" o:connectangles="0,0,0,0,0,0,0,0,0,0"/>
                    </v:shape>
                    <v:shape id="Freeform: Shape 17" o:spid="_x0000_s1041" style="position:absolute;left:9291;top:11750;width:666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" path="m7144,64294r57150,l64294,7144r-57150,l7144,64294xm26194,26194r19050,l45244,45244r-19050,l26194,26194xe" filled="f" stroked="f">
                      <v:stroke joinstyle="miter"/>
                      <v:path arrowok="t" o:connecttype="custom" o:connectlocs="7144,64294;64294,64294;64294,7144;7144,7144;7144,64294;26194,26194;45244,26194;45244,45244;26194,45244;26194,26194" o:connectangles="0,0,0,0,0,0,0,0,0,0"/>
                    </v:shape>
                    <v:shape id="Freeform: Shape 18" o:spid="_x0000_s1042" style="position:absolute;left:9957;top:11750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" path="m7144,64294r57150,l64294,7144r-57150,l7144,64294xm26194,26194r19050,l45244,45244r-19050,l26194,26194xe" filled="f" stroked="f">
                      <v:stroke joinstyle="miter"/>
                      <v:path arrowok="t" o:connecttype="custom" o:connectlocs="7144,64294;64294,64294;64294,7144;7144,7144;7144,64294;26194,26194;45244,26194;45244,45244;26194,45244;26194,26194" o:connectangles="0,0,0,0,0,0,0,0,0,0"/>
                    </v:shape>
                    <v:shape id="Freeform: Shape 19" o:spid="_x0000_s1043" style="position:absolute;left:10624;top:11750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" path="m7144,64294r57150,l64294,7144r-57150,l7144,64294xm26194,26194r19050,l45244,45244r-19050,l26194,26194xe" filled="f" stroked="f">
                      <v:stroke joinstyle="miter"/>
                      <v:path arrowok="t" o:connecttype="custom" o:connectlocs="7144,64294;64294,64294;64294,7144;7144,7144;7144,64294;26194,26194;45244,26194;45244,45244;26194,45244;26194,26194" o:connectangles="0,0,0,0,0,0,0,0,0,0"/>
                    </v:shape>
                  </v:group>
                </v:group>
                <w10:wrap anchorx="page"/>
                <w10:anchorlock/>
              </v:group>
            </w:pict>
          </mc:Fallback>
        </mc:AlternateContent>
      </w:r>
    </w:p>
    <w:tbl>
      <w:tblPr>
        <w:tblW w:w="10080" w:type="dxa"/>
        <w:tblInd w:w="1080" w:type="dxa"/>
        <w:tblLook w:val="0600" w:firstRow="0" w:lastRow="0" w:firstColumn="0" w:lastColumn="0" w:noHBand="1" w:noVBand="1"/>
      </w:tblPr>
      <w:tblGrid>
        <w:gridCol w:w="5490"/>
        <w:gridCol w:w="4590"/>
      </w:tblGrid>
      <w:tr w:rsidR="00E3286D" w:rsidRPr="00214FE1" w14:paraId="0C3DA14B" w14:textId="77777777" w:rsidTr="00443502">
        <w:trPr>
          <w:trHeight w:val="1728"/>
        </w:trPr>
        <w:sdt>
          <w:sdtPr>
            <w:id w:val="-1112360283"/>
            <w:placeholder>
              <w:docPart w:val="6EF45238BFEE4BFEA4BB5DBE9368E5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90" w:type="dxa"/>
                <w:vAlign w:val="center"/>
              </w:tcPr>
              <w:p w14:paraId="74CF955B" w14:textId="7DB1581A" w:rsidR="00E3286D" w:rsidRPr="00214FE1" w:rsidRDefault="00443502" w:rsidP="00443502">
                <w:pPr>
                  <w:pStyle w:val="Title"/>
                </w:pPr>
                <w:r w:rsidRPr="00214FE1">
                  <w:t xml:space="preserve">Patient </w:t>
                </w:r>
                <w:r w:rsidR="00010736" w:rsidRPr="00214FE1">
                  <w:t>Ledger</w:t>
                </w:r>
              </w:p>
            </w:tc>
          </w:sdtContent>
        </w:sdt>
        <w:tc>
          <w:tcPr>
            <w:tcW w:w="4590" w:type="dxa"/>
            <w:vAlign w:val="center"/>
          </w:tcPr>
          <w:p w14:paraId="5AA1CCE0" w14:textId="23733054" w:rsidR="00E3286D" w:rsidRPr="00214FE1" w:rsidRDefault="00443502" w:rsidP="00E3286D">
            <w:pPr>
              <w:spacing w:after="0"/>
              <w:jc w:val="right"/>
            </w:pPr>
            <w:r w:rsidRPr="00214FE1">
              <w:rPr>
                <w:noProof/>
              </w:rPr>
              <mc:AlternateContent>
                <mc:Choice Requires="wpg">
                  <w:drawing>
                    <wp:inline distT="0" distB="0" distL="0" distR="0" wp14:anchorId="1511D977" wp14:editId="117DF74A">
                      <wp:extent cx="2692400" cy="865717"/>
                      <wp:effectExtent l="0" t="0" r="0" b="0"/>
                      <wp:docPr id="6" name="Group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2400" cy="865717"/>
                                <a:chOff x="0" y="0"/>
                                <a:chExt cx="2692400" cy="865717"/>
                              </a:xfrm>
                            </wpg:grpSpPr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8467" y="541867"/>
                                  <a:ext cx="267970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885FCDC" w14:textId="77777777" w:rsidR="00443502" w:rsidRDefault="00443502" w:rsidP="00443502">
                                    <w:pPr>
                                      <w:spacing w:after="0" w:line="240" w:lineRule="auto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2032000" y="186267"/>
                                  <a:ext cx="66040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91C479D" w14:textId="77777777" w:rsidR="00443502" w:rsidRDefault="00443502" w:rsidP="00443502">
                                    <w:pPr>
                                      <w:spacing w:after="0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extBox 24"/>
                              <wps:cNvSpPr txBox="1"/>
                              <wps:spPr>
                                <a:xfrm>
                                  <a:off x="0" y="264161"/>
                                  <a:ext cx="1480365" cy="25521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sdt>
                                    <w:sdtPr>
                                      <w:id w:val="1719925773"/>
                                      <w:placeholder>
                                        <w:docPart w:val="20AB5B24E9584792B49944FD3CC6BB91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0EDF3B11" w14:textId="1213C932" w:rsidR="00443502" w:rsidRPr="00443502" w:rsidRDefault="00443502" w:rsidP="00443502">
                                        <w:pPr>
                                          <w:pStyle w:val="NoSpacing"/>
                                        </w:pPr>
                                        <w:r w:rsidRPr="00443502">
                                          <w:t>Patient</w:t>
                                        </w:r>
                                        <w:r w:rsidR="00010736">
                                          <w:t>’</w:t>
                                        </w:r>
                                        <w:r w:rsidRPr="00443502">
                                          <w:t>s Name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lIns="0" tIns="0" rIns="0" bIns="0" rtlCol="0" anchor="b">
                                <a:noAutofit/>
                              </wps:bodyPr>
                            </wps:wsp>
                            <wps:wsp>
                              <wps:cNvPr id="29" name="TextBox 25"/>
                              <wps:cNvSpPr txBox="1"/>
                              <wps:spPr>
                                <a:xfrm>
                                  <a:off x="2023534" y="0"/>
                                  <a:ext cx="43180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4F201ED" w14:textId="40549E0D" w:rsidR="00443502" w:rsidRPr="00443502" w:rsidRDefault="00844DFC" w:rsidP="00443502">
                                    <w:pPr>
                                      <w:pStyle w:val="NoSpacing"/>
                                    </w:pPr>
                                    <w:sdt>
                                      <w:sdtPr>
                                        <w:id w:val="-344411141"/>
                                        <w:placeholder>
                                          <w:docPart w:val="C9885F8F901B4F29AD8C33921A1F2FAA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443502" w:rsidRPr="00443502">
                                          <w:t>Page</w:t>
                                        </w:r>
                                      </w:sdtContent>
                                    </w:sdt>
                                    <w:r w:rsidR="00443502" w:rsidRPr="00443502">
                                      <w:t>#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11D977" id="Group 6" o:spid="_x0000_s1026" style="width:212pt;height:68.15pt;mso-position-horizontal-relative:char;mso-position-vertical-relative:line" coordsize="26924,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" o:spid="_x0000_s1027" type="#_x0000_t202" style="position:absolute;left:84;top:5418;width:26797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" fillcolor="#f7f5e6 [3204]" stroked="f" strokeweight=".5pt">
                        <v:textbox inset=",0,,0">
                          <w:txbxContent>
                            <w:p w14:paraId="5885FCDC" w14:textId="77777777" w:rsidR="00443502" w:rsidRDefault="00443502" w:rsidP="00443502">
                              <w:pPr>
                                <w:spacing w:after="0" w:line="240" w:lineRule="auto"/>
                              </w:pPr>
                            </w:p>
                          </w:txbxContent>
                        </v:textbox>
                      </v:shape>
                      <v:shape id="Text Box 27" o:spid="_x0000_s1028" type="#_x0000_t202" style="position:absolute;left:20320;top:1862;width:6604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" fillcolor="#f7f5e6 [3204]" stroked="f" strokeweight=".5pt">
                        <v:textbox>
                          <w:txbxContent>
                            <w:p w14:paraId="391C479D" w14:textId="77777777" w:rsidR="00443502" w:rsidRDefault="00443502" w:rsidP="00443502">
                              <w:pPr>
                                <w:spacing w:after="0"/>
                              </w:pPr>
                            </w:p>
                          </w:txbxContent>
                        </v:textbox>
                      </v:shape>
                      <v:shape id="TextBox 24" o:spid="_x0000_s1029" type="#_x0000_t202" style="position:absolute;top:2641;width:14803;height:255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" filled="f" stroked="f">
                        <v:textbox inset="0,0,0,0">
                          <w:txbxContent>
                            <w:sdt>
                              <w:sdtPr>
                                <w:id w:val="1719925773"/>
                                <w:placeholder>
                                  <w:docPart w:val="20AB5B24E9584792B49944FD3CC6BB9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EDF3B11" w14:textId="1213C932" w:rsidR="00443502" w:rsidRPr="00443502" w:rsidRDefault="00443502" w:rsidP="00443502">
                                  <w:pPr>
                                    <w:pStyle w:val="NoSpacing"/>
                                  </w:pPr>
                                  <w:r w:rsidRPr="00443502">
                                    <w:t>Patient</w:t>
                                  </w:r>
                                  <w:r w:rsidR="00010736">
                                    <w:t>’</w:t>
                                  </w:r>
                                  <w:r w:rsidRPr="00443502">
                                    <w:t>s Name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TextBox 25" o:spid="_x0000_s1030" type="#_x0000_t202" style="position:absolute;left:20235;width:4318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" filled="f" stroked="f">
                        <v:textbox inset="0,0,0,0">
                          <w:txbxContent>
                            <w:p w14:paraId="34F201ED" w14:textId="40549E0D" w:rsidR="00443502" w:rsidRPr="00443502" w:rsidRDefault="00146B22" w:rsidP="00443502">
                              <w:pPr>
                                <w:pStyle w:val="NoSpacing"/>
                              </w:pPr>
                              <w:sdt>
                                <w:sdtPr>
                                  <w:id w:val="-344411141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443502" w:rsidRPr="00443502">
                                    <w:t>Page</w:t>
                                  </w:r>
                                </w:sdtContent>
                              </w:sdt>
                              <w:r w:rsidR="00443502" w:rsidRPr="00443502">
                                <w:t>#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77BD7FDC" w14:textId="77777777" w:rsidR="00443502" w:rsidRPr="00214FE1" w:rsidRDefault="00443502" w:rsidP="00443502">
      <w:pPr>
        <w:spacing w:after="0"/>
        <w:rPr>
          <w:sz w:val="2"/>
          <w:szCs w:val="2"/>
        </w:rPr>
      </w:pPr>
    </w:p>
    <w:tbl>
      <w:tblPr>
        <w:tblW w:w="5325" w:type="pct"/>
        <w:jc w:val="center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74"/>
        <w:gridCol w:w="1526"/>
        <w:gridCol w:w="5040"/>
        <w:gridCol w:w="1280"/>
        <w:gridCol w:w="1280"/>
        <w:gridCol w:w="1281"/>
      </w:tblGrid>
      <w:tr w:rsidR="00010736" w:rsidRPr="00214FE1" w14:paraId="232F8C53" w14:textId="315D0569" w:rsidTr="00031A76">
        <w:trPr>
          <w:trHeight w:val="271"/>
          <w:jc w:val="center"/>
        </w:trPr>
        <w:sdt>
          <w:sdtPr>
            <w:rPr>
              <w:rFonts w:ascii="Franklin Gothic Book" w:eastAsia="Times New Roman" w:hAnsi="Franklin Gothic Book" w:cs="Arial"/>
              <w:b/>
              <w:noProof/>
            </w:rPr>
            <w:id w:val="1755396336"/>
            <w:placeholder>
              <w:docPart w:val="D4CAF17D373047FB825ACC1AC9B92F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4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1F497D" w:themeFill="text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4C953569" w14:textId="390A6147" w:rsidR="00010736" w:rsidRPr="00214FE1" w:rsidRDefault="00010736" w:rsidP="00443502">
                <w:pPr>
                  <w:spacing w:after="0" w:line="240" w:lineRule="auto"/>
                  <w:jc w:val="center"/>
                  <w:rPr>
                    <w:rFonts w:ascii="Franklin Gothic Book" w:eastAsia="Times New Roman" w:hAnsi="Franklin Gothic Book" w:cs="Arial"/>
                    <w:b/>
                    <w:noProof/>
                  </w:rPr>
                </w:pPr>
                <w:r w:rsidRPr="00214FE1">
                  <w:rPr>
                    <w:rStyle w:val="Heading1Char"/>
                  </w:rPr>
                  <w:t>Date</w:t>
                </w:r>
              </w:p>
            </w:tc>
          </w:sdtContent>
        </w:sdt>
        <w:sdt>
          <w:sdtPr>
            <w:rPr>
              <w:rFonts w:ascii="Franklin Gothic Book" w:eastAsia="Times New Roman" w:hAnsi="Franklin Gothic Book" w:cs="Arial"/>
              <w:noProof/>
            </w:rPr>
            <w:id w:val="-505365144"/>
            <w:placeholder>
              <w:docPart w:val="58DB3D4A0D1640E4889FC8D3383396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6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52658F" w:themeFill="accent3"/>
                <w:vAlign w:val="center"/>
              </w:tcPr>
              <w:p w14:paraId="3206B776" w14:textId="548E19E9" w:rsidR="00010736" w:rsidRPr="00214FE1" w:rsidRDefault="00010736" w:rsidP="00010736">
                <w:pPr>
                  <w:pStyle w:val="Heading1"/>
                  <w:jc w:val="center"/>
                  <w:rPr>
                    <w:rFonts w:ascii="Franklin Gothic Book" w:eastAsia="Times New Roman" w:hAnsi="Franklin Gothic Book" w:cs="Arial"/>
                    <w:noProof/>
                  </w:rPr>
                </w:pPr>
                <w:r w:rsidRPr="00214FE1">
                  <w:t>Type</w:t>
                </w:r>
              </w:p>
            </w:tc>
          </w:sdtContent>
        </w:sdt>
        <w:sdt>
          <w:sdtPr>
            <w:rPr>
              <w:rFonts w:ascii="Franklin Gothic Book" w:eastAsia="Times New Roman" w:hAnsi="Franklin Gothic Book" w:cs="Arial"/>
              <w:noProof/>
            </w:rPr>
            <w:id w:val="-2064088884"/>
            <w:placeholder>
              <w:docPart w:val="98BA4330183942429148A817E33D8E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40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52658F" w:themeFill="accent3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132ECF0B" w14:textId="076B47B4" w:rsidR="00010736" w:rsidRPr="00214FE1" w:rsidRDefault="00010736" w:rsidP="00443502">
                <w:pPr>
                  <w:pStyle w:val="Heading1"/>
                  <w:jc w:val="center"/>
                  <w:rPr>
                    <w:rFonts w:ascii="Franklin Gothic Book" w:eastAsia="Times New Roman" w:hAnsi="Franklin Gothic Book" w:cs="Arial"/>
                    <w:noProof/>
                  </w:rPr>
                </w:pPr>
                <w:r w:rsidRPr="00214FE1">
                  <w:t>Description</w:t>
                </w:r>
              </w:p>
            </w:tc>
          </w:sdtContent>
        </w:sdt>
        <w:sdt>
          <w:sdtPr>
            <w:id w:val="-938134399"/>
            <w:placeholder>
              <w:docPart w:val="A903B17FB59F464D9CDA815216981A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80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595959" w:themeFill="accent5" w:themeFillTint="A6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05C9A0EE" w14:textId="3ECFCE6C" w:rsidR="00010736" w:rsidRPr="00214FE1" w:rsidRDefault="00010736" w:rsidP="00010736">
                <w:pPr>
                  <w:pStyle w:val="Heading1"/>
                  <w:jc w:val="center"/>
                </w:pPr>
                <w:r w:rsidRPr="00214FE1">
                  <w:t>Charges</w:t>
                </w:r>
              </w:p>
            </w:tc>
          </w:sdtContent>
        </w:sdt>
        <w:sdt>
          <w:sdtPr>
            <w:id w:val="-635951460"/>
            <w:placeholder>
              <w:docPart w:val="E9BBE08458B44530B9791BC337C95C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80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595959" w:themeFill="accent5" w:themeFillTint="A6"/>
                <w:vAlign w:val="center"/>
              </w:tcPr>
              <w:p w14:paraId="6A63F99E" w14:textId="1E891B6A" w:rsidR="00010736" w:rsidRPr="00214FE1" w:rsidRDefault="00010736" w:rsidP="00010736">
                <w:pPr>
                  <w:pStyle w:val="Heading1"/>
                  <w:jc w:val="center"/>
                </w:pPr>
                <w:r w:rsidRPr="00214FE1">
                  <w:t>Credits</w:t>
                </w:r>
              </w:p>
            </w:tc>
          </w:sdtContent>
        </w:sdt>
        <w:sdt>
          <w:sdtPr>
            <w:id w:val="110945748"/>
            <w:placeholder>
              <w:docPart w:val="562CD7F97387448A9AE20E30580199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81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595959" w:themeFill="accent5" w:themeFillTint="A6"/>
                <w:vAlign w:val="center"/>
              </w:tcPr>
              <w:p w14:paraId="58A5511A" w14:textId="75E28215" w:rsidR="00010736" w:rsidRPr="00214FE1" w:rsidRDefault="00010736" w:rsidP="00010736">
                <w:pPr>
                  <w:pStyle w:val="Heading1"/>
                  <w:jc w:val="center"/>
                </w:pPr>
                <w:r w:rsidRPr="00214FE1">
                  <w:t>Balance</w:t>
                </w:r>
              </w:p>
            </w:tc>
          </w:sdtContent>
        </w:sdt>
      </w:tr>
      <w:tr w:rsidR="00010736" w:rsidRPr="00214FE1" w14:paraId="246A165B" w14:textId="592548FB" w:rsidTr="00010736">
        <w:trPr>
          <w:trHeight w:val="284"/>
          <w:jc w:val="center"/>
        </w:trPr>
        <w:tc>
          <w:tcPr>
            <w:tcW w:w="1074" w:type="dxa"/>
            <w:tcBorders>
              <w:top w:val="single" w:sz="8" w:space="0" w:color="FFFFF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271907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Arial"/>
                <w:noProof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2EE428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F80951" w14:textId="46B9062E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8A584C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6C607A4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66DACAA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214FE1" w14:paraId="07AE1475" w14:textId="3885A351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E8641F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B50CD4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5C28B" w14:textId="78F3BD60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151AB3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BC4CC09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9D71EAF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214FE1" w14:paraId="7551E3A6" w14:textId="4CC10B9F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536E4C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94CF5C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B3060" w14:textId="71B9EBB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3BB9C1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8CEA11D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4E7A9E8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214FE1" w14:paraId="722FA50B" w14:textId="666DE645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759833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13F0EB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5CA9C8" w14:textId="5BE3A3E8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EA1B8C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949494A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127DFBA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214FE1" w14:paraId="13451D7B" w14:textId="11BEA350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DB9960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EB3AA7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97AD74" w14:textId="630E47F4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E5E9BF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96C1419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98BE524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214FE1" w14:paraId="3CE2E85C" w14:textId="66E26EF1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88AA09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BCE3E7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EFF781" w14:textId="1C35D86F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F700B5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5AEA127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7C6FDBA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214FE1" w14:paraId="728CBCEB" w14:textId="48008ACF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F8EBA2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198195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749A5D" w14:textId="617FFCFE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52CCEF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A488560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7D9F08E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214FE1" w14:paraId="05C38785" w14:textId="5EEE4AC1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388A3F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BDFBEB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1C4491" w14:textId="1B8CD46C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7F3290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153D97F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6B6BFC7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214FE1" w14:paraId="082073C6" w14:textId="5BE8242F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32BE8D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E41ED4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C4FAC4" w14:textId="07762132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D51F5A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AC44027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3C118AE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214FE1" w14:paraId="21AFC493" w14:textId="51DCC3D8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062F9F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BEF8B5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DC58B" w14:textId="1F7F968A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705D14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2C4786C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D522065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214FE1" w14:paraId="1025916D" w14:textId="72B17DE2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14FC10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50DBCE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16E8A7" w14:textId="45582A05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E80570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FD2C0DE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E3733FA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214FE1" w14:paraId="180B3D8D" w14:textId="46D1AE73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48C044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60DF90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04B6FC" w14:textId="530D4D72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ECC9EB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51D6F26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51E4731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214FE1" w14:paraId="40EAEE82" w14:textId="259E25B4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450366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F9E999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A003DF" w14:textId="5F6D6649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C1551D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D8E1FE9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F192A74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214FE1" w14:paraId="13ECD688" w14:textId="437E8998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CCDB2E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A27BF6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01210B" w14:textId="48833559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5D78B6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79A543C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87163CF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214FE1" w14:paraId="24142F24" w14:textId="610EE300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EECEE8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CEED0C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84A0A2" w14:textId="307A7B0A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130E31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148AF41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32758EF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214FE1" w14:paraId="6CC2AE00" w14:textId="678B8BCF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613A8A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3F24E6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0F9E64" w14:textId="4E68CAF6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3C4F7F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74C8978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F7F6CDF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214FE1" w14:paraId="6739820B" w14:textId="06809DB4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9A214D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6EFF6E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FC3EA5" w14:textId="027743C1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FC1835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4E02D0C9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F2EAB14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214FE1" w14:paraId="5C3B3620" w14:textId="0C65E9F2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3EC334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1F8A89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D36840" w14:textId="214A0145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53283B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0815905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CCCADEC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214FE1" w14:paraId="0615E581" w14:textId="13391BBE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984988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16A2F4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49D36C" w14:textId="681274C5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40E173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2634E6D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0E9F5CF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214FE1" w14:paraId="7A75ADF0" w14:textId="471355C4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49E12B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169CF3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4FECCF" w14:textId="4B7EF1FF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3CB842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629A2D7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4BCE1206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214FE1" w14:paraId="6C1C543C" w14:textId="3B965782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9EDB08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F25E6D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458BB6" w14:textId="5E9003E5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0D9BBB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00F4A3F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1A7DC36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214FE1" w14:paraId="699F86EF" w14:textId="6FB7D01E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D87304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0111B7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C1259D" w14:textId="4E1D6D90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CCC49D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6C213B9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9B7FA31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214FE1" w14:paraId="4BA67EF0" w14:textId="22062E34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087F1A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CC4815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00E115" w14:textId="7611829A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C7DE42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516ACBA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22732DE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214FE1" w14:paraId="2F656EE8" w14:textId="14D74E69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60ABC8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08354F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AAF565" w14:textId="6FF60419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94E016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2386510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2E7CADE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214FE1" w14:paraId="5BEDD5AE" w14:textId="315E6D62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5C759F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0BA0FA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194F92" w14:textId="71F1E5D9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0E62B6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BCE6BC7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E970E10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214FE1" w14:paraId="1C1E4987" w14:textId="54033DE6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2B4DE6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DDA368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585AA7" w14:textId="212B8D6F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9A9A4D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4AD88F4E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B6A8257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214FE1" w14:paraId="2C9514FF" w14:textId="6016F8A7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F77371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CDC4C4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14A71E" w14:textId="0E1D4101" w:rsidR="00010736" w:rsidRPr="00214FE1" w:rsidRDefault="00010736" w:rsidP="00010736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5C0768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CD8C73E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C4E0F95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214FE1" w14:paraId="70943776" w14:textId="09B8BD12" w:rsidTr="00010736">
        <w:trPr>
          <w:trHeight w:val="284"/>
          <w:jc w:val="center"/>
        </w:trPr>
        <w:tc>
          <w:tcPr>
            <w:tcW w:w="1074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8D283C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91B98A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50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4D4111" w14:textId="6202555D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C5F6A7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A3D5F40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F3A0B6C" w14:textId="77777777" w:rsidR="00010736" w:rsidRPr="00214FE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</w:tbl>
    <w:p w14:paraId="33616DA6" w14:textId="77777777" w:rsidR="00E3286D" w:rsidRPr="00214FE1" w:rsidRDefault="00E3286D" w:rsidP="00443502">
      <w:pPr>
        <w:spacing w:after="0"/>
        <w:rPr>
          <w:sz w:val="2"/>
          <w:szCs w:val="2"/>
        </w:rPr>
      </w:pPr>
    </w:p>
    <w:sectPr w:rsidR="00E3286D" w:rsidRPr="00214FE1" w:rsidSect="00010736">
      <w:pgSz w:w="12240" w:h="15840"/>
      <w:pgMar w:top="360" w:right="720" w:bottom="288" w:left="720" w:header="36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E4C87" w14:textId="77777777" w:rsidR="00844DFC" w:rsidRDefault="00844DFC" w:rsidP="001A0130">
      <w:pPr>
        <w:spacing w:after="0" w:line="240" w:lineRule="auto"/>
      </w:pPr>
      <w:r>
        <w:separator/>
      </w:r>
    </w:p>
  </w:endnote>
  <w:endnote w:type="continuationSeparator" w:id="0">
    <w:p w14:paraId="5B6A48B2" w14:textId="77777777" w:rsidR="00844DFC" w:rsidRDefault="00844DFC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069FA" w14:textId="77777777" w:rsidR="00844DFC" w:rsidRDefault="00844DFC" w:rsidP="001A0130">
      <w:pPr>
        <w:spacing w:after="0" w:line="240" w:lineRule="auto"/>
      </w:pPr>
      <w:r>
        <w:separator/>
      </w:r>
    </w:p>
  </w:footnote>
  <w:footnote w:type="continuationSeparator" w:id="0">
    <w:p w14:paraId="7C110FA6" w14:textId="77777777" w:rsidR="00844DFC" w:rsidRDefault="00844DFC" w:rsidP="001A0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443502"/>
    <w:rsid w:val="00010736"/>
    <w:rsid w:val="00031A76"/>
    <w:rsid w:val="000D08DB"/>
    <w:rsid w:val="00146B22"/>
    <w:rsid w:val="001A0130"/>
    <w:rsid w:val="00214FE1"/>
    <w:rsid w:val="00232876"/>
    <w:rsid w:val="00267116"/>
    <w:rsid w:val="002B5640"/>
    <w:rsid w:val="002F66A1"/>
    <w:rsid w:val="00355DEE"/>
    <w:rsid w:val="003B49EC"/>
    <w:rsid w:val="00402433"/>
    <w:rsid w:val="00443502"/>
    <w:rsid w:val="004F0368"/>
    <w:rsid w:val="005A20B8"/>
    <w:rsid w:val="005E6FA8"/>
    <w:rsid w:val="006320EC"/>
    <w:rsid w:val="00661EC3"/>
    <w:rsid w:val="006662D2"/>
    <w:rsid w:val="00687CFB"/>
    <w:rsid w:val="00696B6E"/>
    <w:rsid w:val="006A5F0E"/>
    <w:rsid w:val="006C28FD"/>
    <w:rsid w:val="007718C6"/>
    <w:rsid w:val="00790087"/>
    <w:rsid w:val="008045C5"/>
    <w:rsid w:val="00835F7E"/>
    <w:rsid w:val="00844DFC"/>
    <w:rsid w:val="00856517"/>
    <w:rsid w:val="00866BB6"/>
    <w:rsid w:val="00935BF9"/>
    <w:rsid w:val="009819D4"/>
    <w:rsid w:val="009E70CA"/>
    <w:rsid w:val="00AB370C"/>
    <w:rsid w:val="00BA66C3"/>
    <w:rsid w:val="00C30A27"/>
    <w:rsid w:val="00CB16D2"/>
    <w:rsid w:val="00CD05DC"/>
    <w:rsid w:val="00CD5B0D"/>
    <w:rsid w:val="00D46CB5"/>
    <w:rsid w:val="00D57D1C"/>
    <w:rsid w:val="00DC1831"/>
    <w:rsid w:val="00E3286D"/>
    <w:rsid w:val="00E413DD"/>
    <w:rsid w:val="00E552A9"/>
    <w:rsid w:val="00F40180"/>
    <w:rsid w:val="00FC25CF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37B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FE1"/>
  </w:style>
  <w:style w:type="paragraph" w:styleId="Heading1">
    <w:name w:val="heading 1"/>
    <w:basedOn w:val="Normal"/>
    <w:next w:val="Normal"/>
    <w:link w:val="Heading1Char"/>
    <w:uiPriority w:val="9"/>
    <w:qFormat/>
    <w:rsid w:val="00443502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010736"/>
    <w:pPr>
      <w:spacing w:before="0" w:beforeAutospacing="0" w:after="0" w:afterAutospacing="0" w:line="560" w:lineRule="exact"/>
    </w:pPr>
    <w:rPr>
      <w:rFonts w:asciiTheme="majorHAnsi" w:eastAsia="Times New Roman" w:hAnsiTheme="majorHAnsi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10736"/>
    <w:rPr>
      <w:rFonts w:asciiTheme="majorHAnsi" w:eastAsia="Times New Roman" w:hAnsiTheme="majorHAnsi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4F0368"/>
    <w:rPr>
      <w:rFonts w:asciiTheme="minorHAnsi" w:hAnsiTheme="minorHAnsi"/>
      <w:b/>
      <w:i w:val="0"/>
      <w:iCs/>
      <w:caps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443502"/>
    <w:pPr>
      <w:spacing w:after="0" w:line="240" w:lineRule="auto"/>
    </w:pPr>
    <w:rPr>
      <w:color w:val="FFFFFF" w:themeColor="background1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3502"/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4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F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F45238BFEE4BFEA4BB5DBE9368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1D6E5-994E-480F-AE56-783CCCB02E15}"/>
      </w:docPartPr>
      <w:docPartBody>
        <w:p w:rsidR="00A709DD" w:rsidRDefault="0074310B">
          <w:pPr>
            <w:pStyle w:val="6EF45238BFEE4BFEA4BB5DBE9368E5DB"/>
          </w:pPr>
          <w:r w:rsidRPr="00214FE1">
            <w:t>Patient Ledger</w:t>
          </w:r>
        </w:p>
      </w:docPartBody>
    </w:docPart>
    <w:docPart>
      <w:docPartPr>
        <w:name w:val="20AB5B24E9584792B49944FD3CC6B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1F923-4B2B-45CF-8355-17CCE355B7BB}"/>
      </w:docPartPr>
      <w:docPartBody>
        <w:p w:rsidR="00A709DD" w:rsidRDefault="0074310B">
          <w:r w:rsidRPr="00443502">
            <w:t>Patient</w:t>
          </w:r>
          <w:r>
            <w:t>’</w:t>
          </w:r>
          <w:r w:rsidRPr="00443502">
            <w:t>s Name</w:t>
          </w:r>
        </w:p>
      </w:docPartBody>
    </w:docPart>
    <w:docPart>
      <w:docPartPr>
        <w:name w:val="D4CAF17D373047FB825ACC1AC9B9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74937-EFDC-49D6-ADCA-176EF9DF7415}"/>
      </w:docPartPr>
      <w:docPartBody>
        <w:p w:rsidR="003B4D6F" w:rsidRDefault="0074310B" w:rsidP="0074310B">
          <w:pPr>
            <w:pStyle w:val="D4CAF17D373047FB825ACC1AC9B92FAD"/>
          </w:pPr>
          <w:r w:rsidRPr="00214FE1">
            <w:rPr>
              <w:rStyle w:val="Heading1Char"/>
            </w:rPr>
            <w:t>Date</w:t>
          </w:r>
        </w:p>
      </w:docPartBody>
    </w:docPart>
    <w:docPart>
      <w:docPartPr>
        <w:name w:val="98BA4330183942429148A817E33D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83DC9-5FC4-4C5D-8528-F5E5195D3819}"/>
      </w:docPartPr>
      <w:docPartBody>
        <w:p w:rsidR="003B4D6F" w:rsidRDefault="0074310B" w:rsidP="00A709DD">
          <w:pPr>
            <w:pStyle w:val="98BA4330183942429148A817E33D8ED8"/>
          </w:pPr>
          <w:r w:rsidRPr="00214FE1">
            <w:t>Description</w:t>
          </w:r>
        </w:p>
      </w:docPartBody>
    </w:docPart>
    <w:docPart>
      <w:docPartPr>
        <w:name w:val="A903B17FB59F464D9CDA815216981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5E326-6E54-4347-8339-8F9DAE2525DE}"/>
      </w:docPartPr>
      <w:docPartBody>
        <w:p w:rsidR="003B4D6F" w:rsidRDefault="0074310B" w:rsidP="00A709DD">
          <w:pPr>
            <w:pStyle w:val="A903B17FB59F464D9CDA815216981A3B"/>
          </w:pPr>
          <w:r w:rsidRPr="00214FE1">
            <w:t>Charges</w:t>
          </w:r>
        </w:p>
      </w:docPartBody>
    </w:docPart>
    <w:docPart>
      <w:docPartPr>
        <w:name w:val="E9BBE08458B44530B9791BC337C95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649A5-E5AC-45CE-855C-B78A8CC7BC93}"/>
      </w:docPartPr>
      <w:docPartBody>
        <w:p w:rsidR="003B4D6F" w:rsidRDefault="0074310B" w:rsidP="00A709DD">
          <w:pPr>
            <w:pStyle w:val="E9BBE08458B44530B9791BC337C95C94"/>
          </w:pPr>
          <w:r w:rsidRPr="00214FE1">
            <w:t>Credits</w:t>
          </w:r>
        </w:p>
      </w:docPartBody>
    </w:docPart>
    <w:docPart>
      <w:docPartPr>
        <w:name w:val="562CD7F97387448A9AE20E3058019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BDBBE-9E63-4336-A858-20F84EA3DC82}"/>
      </w:docPartPr>
      <w:docPartBody>
        <w:p w:rsidR="003B4D6F" w:rsidRDefault="0074310B" w:rsidP="00A709DD">
          <w:pPr>
            <w:pStyle w:val="562CD7F97387448A9AE20E3058019948"/>
          </w:pPr>
          <w:r w:rsidRPr="00214FE1">
            <w:t>Balance</w:t>
          </w:r>
        </w:p>
      </w:docPartBody>
    </w:docPart>
    <w:docPart>
      <w:docPartPr>
        <w:name w:val="58DB3D4A0D1640E4889FC8D338339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46F5E-3CDC-4346-A6A4-E83EB4EBDF93}"/>
      </w:docPartPr>
      <w:docPartBody>
        <w:p w:rsidR="003B4D6F" w:rsidRDefault="0074310B">
          <w:r w:rsidRPr="00214FE1">
            <w:t>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15"/>
    <w:rsid w:val="00073BDF"/>
    <w:rsid w:val="00151215"/>
    <w:rsid w:val="001D3AC7"/>
    <w:rsid w:val="003B4D6F"/>
    <w:rsid w:val="00472D1F"/>
    <w:rsid w:val="005E407D"/>
    <w:rsid w:val="005F0BE0"/>
    <w:rsid w:val="0074310B"/>
    <w:rsid w:val="0088685D"/>
    <w:rsid w:val="00A709DD"/>
    <w:rsid w:val="00B56393"/>
    <w:rsid w:val="00F2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310B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F45238BFEE4BFEA4BB5DBE9368E5DB">
    <w:name w:val="6EF45238BFEE4BFEA4BB5DBE9368E5DB"/>
  </w:style>
  <w:style w:type="character" w:styleId="PlaceholderText">
    <w:name w:val="Placeholder Text"/>
    <w:basedOn w:val="DefaultParagraphFont"/>
    <w:uiPriority w:val="99"/>
    <w:semiHidden/>
    <w:rsid w:val="0074310B"/>
    <w:rPr>
      <w:color w:val="808080"/>
    </w:rPr>
  </w:style>
  <w:style w:type="table" w:styleId="TableGrid">
    <w:name w:val="Table Grid"/>
    <w:basedOn w:val="TableNormal"/>
    <w:uiPriority w:val="39"/>
    <w:rsid w:val="0015121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4310B"/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98BA4330183942429148A817E33D8ED8">
    <w:name w:val="98BA4330183942429148A817E33D8ED8"/>
    <w:rsid w:val="00A709DD"/>
  </w:style>
  <w:style w:type="paragraph" w:customStyle="1" w:styleId="A903B17FB59F464D9CDA815216981A3B">
    <w:name w:val="A903B17FB59F464D9CDA815216981A3B"/>
    <w:rsid w:val="00A709DD"/>
  </w:style>
  <w:style w:type="paragraph" w:customStyle="1" w:styleId="E9BBE08458B44530B9791BC337C95C94">
    <w:name w:val="E9BBE08458B44530B9791BC337C95C94"/>
    <w:rsid w:val="00A709DD"/>
  </w:style>
  <w:style w:type="paragraph" w:customStyle="1" w:styleId="562CD7F97387448A9AE20E3058019948">
    <w:name w:val="562CD7F97387448A9AE20E3058019948"/>
    <w:rsid w:val="00A709DD"/>
  </w:style>
  <w:style w:type="paragraph" w:customStyle="1" w:styleId="D4CAF17D373047FB825ACC1AC9B92FAD">
    <w:name w:val="D4CAF17D373047FB825ACC1AC9B92FAD"/>
    <w:rsid w:val="0074310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1FFB93D-CC18-46E9-8916-F41DE63A17D8}"/>
</file>

<file path=customXml/itemProps2.xml><?xml version="1.0" encoding="utf-8"?>
<ds:datastoreItem xmlns:ds="http://schemas.openxmlformats.org/officeDocument/2006/customXml" ds:itemID="{1CCA49CA-5C86-4D25-B164-1F2F7C15D5C5}"/>
</file>

<file path=customXml/itemProps3.xml><?xml version="1.0" encoding="utf-8"?>
<ds:datastoreItem xmlns:ds="http://schemas.openxmlformats.org/officeDocument/2006/customXml" ds:itemID="{AF8843D6-755A-4D52-AB9E-8BA1B76222C0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2021-11-29T16:13:00Z</dcterms:created>
  <dcterms:modified xsi:type="dcterms:W3CDTF">2021-12-02T06:41:00Z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