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Düzen tablosu"/>
      </w:tblPr>
      <w:tblGrid>
        <w:gridCol w:w="5021"/>
        <w:gridCol w:w="4005"/>
      </w:tblGrid>
      <w:tr w:rsidR="008C2737" w14:paraId="3DF67AB5" w14:textId="77777777" w:rsidTr="000442DA">
        <w:trPr>
          <w:trHeight w:val="1304"/>
        </w:trPr>
        <w:tc>
          <w:tcPr>
            <w:tcW w:w="5220" w:type="dxa"/>
          </w:tcPr>
          <w:p w14:paraId="3DF67AB2" w14:textId="77777777" w:rsidR="008C2737" w:rsidRDefault="008C2737" w:rsidP="00CB0809">
            <w:r w:rsidRPr="00BF3499">
              <w:rPr>
                <w:noProof/>
                <w:lang w:bidi="tr-TR"/>
              </w:rPr>
              <w:drawing>
                <wp:inline distT="0" distB="0" distL="0" distR="0" wp14:anchorId="3DF67ACC" wp14:editId="45B264C5">
                  <wp:extent cx="759600" cy="367200"/>
                  <wp:effectExtent l="0" t="0" r="2540" b="0"/>
                  <wp:docPr id="20" name="Resim 20" descr="Logoyu buraya ekley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sdt>
            <w:sdtPr>
              <w:rPr>
                <w:noProof/>
              </w:rPr>
              <w:id w:val="-1213662123"/>
              <w:placeholder>
                <w:docPart w:val="C161DF73A8A74AD7B7033BB524DF96F3"/>
              </w:placeholder>
              <w:temporary/>
              <w:showingPlcHdr/>
              <w15:appearance w15:val="hidden"/>
            </w:sdtPr>
            <w:sdtEndPr/>
            <w:sdtContent>
              <w:p w14:paraId="3DF67AB3" w14:textId="77777777" w:rsidR="008C2737" w:rsidRDefault="000442DA" w:rsidP="000442DA">
                <w:pPr>
                  <w:pStyle w:val="letiimBilgileri"/>
                  <w:jc w:val="right"/>
                  <w:rPr>
                    <w:noProof/>
                  </w:rPr>
                </w:pPr>
                <w:r w:rsidRPr="000442DA">
                  <w:rPr>
                    <w:rStyle w:val="KonuBalChar"/>
                    <w:lang w:bidi="tr-TR"/>
                  </w:rPr>
                  <w:t>Faks Kapak Sayfası</w:t>
                </w:r>
              </w:p>
            </w:sdtContent>
          </w:sdt>
          <w:sdt>
            <w:sdtPr>
              <w:id w:val="-1576967834"/>
              <w:placeholder>
                <w:docPart w:val="EA0DDC5753874830A3917986CC797F9C"/>
              </w:placeholder>
              <w:temporary/>
              <w:showingPlcHdr/>
              <w15:appearance w15:val="hidden"/>
            </w:sdtPr>
            <w:sdtEndPr/>
            <w:sdtContent>
              <w:p w14:paraId="3DF67AB4" w14:textId="77777777" w:rsidR="000442DA" w:rsidRPr="00BF3499" w:rsidRDefault="000442DA" w:rsidP="000442DA">
                <w:pPr>
                  <w:pStyle w:val="letiimBilgileri"/>
                  <w:jc w:val="right"/>
                  <w:rPr>
                    <w:noProof/>
                  </w:rPr>
                </w:pPr>
                <w:r w:rsidRPr="000442DA">
                  <w:rPr>
                    <w:rStyle w:val="TarihChar"/>
                    <w:lang w:bidi="tr-TR"/>
                  </w:rPr>
                  <w:t>[Faks Tarihi]</w:t>
                </w:r>
              </w:p>
            </w:sdtContent>
          </w:sdt>
        </w:tc>
      </w:tr>
    </w:tbl>
    <w:p w14:paraId="3DF67AB6" w14:textId="77777777" w:rsidR="000442DA" w:rsidRDefault="000442DA" w:rsidP="000442DA"/>
    <w:tbl>
      <w:tblPr>
        <w:tblW w:w="5006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913"/>
        <w:gridCol w:w="7114"/>
        <w:gridCol w:w="10"/>
      </w:tblGrid>
      <w:tr w:rsidR="000442DA" w:rsidRPr="000442DA" w14:paraId="3DF67AB9" w14:textId="77777777" w:rsidTr="00C31C2C">
        <w:trPr>
          <w:trHeight w:val="189"/>
        </w:trPr>
        <w:sdt>
          <w:sdtPr>
            <w:id w:val="377366383"/>
            <w:placeholder>
              <w:docPart w:val="630AF5A5D8C445C794CB45B2C15AE9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8" w:type="dxa"/>
                <w:vAlign w:val="bottom"/>
              </w:tcPr>
              <w:p w14:paraId="3DF67AB7" w14:textId="15A1B277" w:rsidR="000442DA" w:rsidRPr="000442DA" w:rsidRDefault="00BC13A8" w:rsidP="00BC13A8">
                <w:pPr>
                  <w:pStyle w:val="TabloEtiketleri"/>
                </w:pPr>
                <w:r w:rsidRPr="00BC13A8">
                  <w:rPr>
                    <w:lang w:bidi="tr-TR"/>
                  </w:rPr>
                  <w:t>KİME:</w:t>
                </w:r>
              </w:p>
            </w:tc>
          </w:sdtContent>
        </w:sdt>
        <w:sdt>
          <w:sdtPr>
            <w:id w:val="1084649905"/>
            <w:placeholder>
              <w:docPart w:val="182CD83C91A14D87B8846C2B262D46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9" w:type="dxa"/>
                <w:gridSpan w:val="2"/>
                <w:vAlign w:val="bottom"/>
              </w:tcPr>
              <w:p w14:paraId="3DF67AB8" w14:textId="77777777" w:rsidR="000442DA" w:rsidRPr="000442DA" w:rsidRDefault="000442DA" w:rsidP="000442DA">
                <w:pPr>
                  <w:pStyle w:val="letiimBilgileri"/>
                </w:pPr>
                <w:r w:rsidRPr="000442DA">
                  <w:rPr>
                    <w:lang w:bidi="tr-TR"/>
                  </w:rPr>
                  <w:t>[Alıcı Adı]</w:t>
                </w:r>
              </w:p>
            </w:tc>
          </w:sdtContent>
        </w:sdt>
      </w:tr>
      <w:tr w:rsidR="000442DA" w:rsidRPr="000442DA" w14:paraId="3DF67ABC" w14:textId="77777777" w:rsidTr="00C31C2C">
        <w:trPr>
          <w:trHeight w:val="189"/>
        </w:trPr>
        <w:sdt>
          <w:sdtPr>
            <w:id w:val="-1998562025"/>
            <w:placeholder>
              <w:docPart w:val="057EF4DE0DCB496EA3D82D1A7A98B4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8" w:type="dxa"/>
                <w:vAlign w:val="bottom"/>
              </w:tcPr>
              <w:p w14:paraId="3DF67ABA" w14:textId="78FF5D20" w:rsidR="000442DA" w:rsidRPr="000442DA" w:rsidRDefault="00BC13A8" w:rsidP="00BC13A8">
                <w:pPr>
                  <w:pStyle w:val="TabloEtiketleri"/>
                </w:pPr>
                <w:r w:rsidRPr="00BC13A8">
                  <w:rPr>
                    <w:lang w:bidi="tr-TR"/>
                  </w:rPr>
                  <w:t>FAKS:</w:t>
                </w:r>
              </w:p>
            </w:tc>
          </w:sdtContent>
        </w:sdt>
        <w:sdt>
          <w:sdtPr>
            <w:id w:val="-101565859"/>
            <w:placeholder>
              <w:docPart w:val="1243B77F7F7547C28F71DCB369727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9" w:type="dxa"/>
                <w:gridSpan w:val="2"/>
                <w:vAlign w:val="bottom"/>
              </w:tcPr>
              <w:p w14:paraId="3DF67ABB" w14:textId="77777777" w:rsidR="000442DA" w:rsidRPr="000442DA" w:rsidRDefault="000442DA" w:rsidP="000442DA">
                <w:pPr>
                  <w:pStyle w:val="letiimBilgileri"/>
                </w:pPr>
                <w:r w:rsidRPr="000442DA">
                  <w:rPr>
                    <w:lang w:bidi="tr-TR"/>
                  </w:rPr>
                  <w:t>[Alıcı Faks Numarası]</w:t>
                </w:r>
              </w:p>
            </w:tc>
          </w:sdtContent>
        </w:sdt>
      </w:tr>
      <w:tr w:rsidR="000442DA" w:rsidRPr="000442DA" w14:paraId="3DF67ABF" w14:textId="77777777" w:rsidTr="00C31C2C">
        <w:trPr>
          <w:trHeight w:val="189"/>
        </w:trPr>
        <w:sdt>
          <w:sdtPr>
            <w:id w:val="2016186617"/>
            <w:placeholder>
              <w:docPart w:val="11A4171FD6744393AA1D4099D87EA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8" w:type="dxa"/>
                <w:vAlign w:val="bottom"/>
              </w:tcPr>
              <w:p w14:paraId="3DF67ABD" w14:textId="1D9400D4" w:rsidR="000442DA" w:rsidRPr="000442DA" w:rsidRDefault="00BC13A8" w:rsidP="00BC13A8">
                <w:pPr>
                  <w:pStyle w:val="TabloEtiketleri"/>
                </w:pPr>
                <w:r w:rsidRPr="00BC13A8">
                  <w:rPr>
                    <w:lang w:bidi="tr-TR"/>
                  </w:rPr>
                  <w:t>TELEFON:</w:t>
                </w:r>
              </w:p>
            </w:tc>
          </w:sdtContent>
        </w:sdt>
        <w:sdt>
          <w:sdtPr>
            <w:id w:val="1672524959"/>
            <w:placeholder>
              <w:docPart w:val="753EE802862345F7ADC505C49E5B8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9" w:type="dxa"/>
                <w:gridSpan w:val="2"/>
                <w:vAlign w:val="bottom"/>
              </w:tcPr>
              <w:p w14:paraId="3DF67ABE" w14:textId="77777777" w:rsidR="000442DA" w:rsidRPr="000442DA" w:rsidRDefault="000442DA" w:rsidP="000442DA">
                <w:pPr>
                  <w:pStyle w:val="letiimBilgileri"/>
                </w:pPr>
                <w:r w:rsidRPr="000442DA">
                  <w:rPr>
                    <w:lang w:bidi="tr-TR"/>
                  </w:rPr>
                  <w:t>[Alıcı Telefon Numarası]</w:t>
                </w:r>
              </w:p>
            </w:tc>
          </w:sdtContent>
        </w:sdt>
      </w:tr>
      <w:tr w:rsidR="000442DA" w:rsidRPr="000442DA" w14:paraId="3DF67AC2" w14:textId="77777777" w:rsidTr="00C31C2C">
        <w:trPr>
          <w:trHeight w:val="189"/>
        </w:trPr>
        <w:sdt>
          <w:sdtPr>
            <w:id w:val="1853306645"/>
            <w:placeholder>
              <w:docPart w:val="5B191E6DB2B44DC184BF0D2DC77FCA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8" w:type="dxa"/>
                <w:vAlign w:val="bottom"/>
              </w:tcPr>
              <w:p w14:paraId="3DF67AC0" w14:textId="7744BF74" w:rsidR="000442DA" w:rsidRPr="000442DA" w:rsidRDefault="00BC13A8" w:rsidP="00BC13A8">
                <w:pPr>
                  <w:pStyle w:val="TabloEtiketleri"/>
                </w:pPr>
                <w:r w:rsidRPr="00BC13A8">
                  <w:rPr>
                    <w:lang w:bidi="tr-TR"/>
                  </w:rPr>
                  <w:t>SAYFA SAYISI:</w:t>
                </w:r>
              </w:p>
            </w:tc>
          </w:sdtContent>
        </w:sdt>
        <w:sdt>
          <w:sdtPr>
            <w:id w:val="-863054998"/>
            <w:placeholder>
              <w:docPart w:val="15925E29A8974631BB569DFACD5B4E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9" w:type="dxa"/>
                <w:gridSpan w:val="2"/>
                <w:vAlign w:val="bottom"/>
              </w:tcPr>
              <w:p w14:paraId="3DF67AC1" w14:textId="77777777" w:rsidR="000442DA" w:rsidRPr="000442DA" w:rsidRDefault="000442DA" w:rsidP="000442DA">
                <w:pPr>
                  <w:pStyle w:val="letiimBilgileri"/>
                </w:pPr>
                <w:r w:rsidRPr="000442DA">
                  <w:rPr>
                    <w:lang w:bidi="tr-TR"/>
                  </w:rPr>
                  <w:t>[Toplam Sayfa Sayısı]</w:t>
                </w:r>
              </w:p>
            </w:tc>
          </w:sdtContent>
        </w:sdt>
      </w:tr>
      <w:tr w:rsidR="000442DA" w:rsidRPr="000442DA" w14:paraId="3DF67AC5" w14:textId="77777777" w:rsidTr="00C31C2C">
        <w:trPr>
          <w:gridAfter w:val="1"/>
          <w:wAfter w:w="10" w:type="dxa"/>
          <w:trHeight w:val="189"/>
        </w:trPr>
        <w:sdt>
          <w:sdtPr>
            <w:id w:val="-1488239868"/>
            <w:placeholder>
              <w:docPart w:val="A780751EEBD44FB2865D9EF95B7BE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8" w:type="dxa"/>
                <w:vAlign w:val="bottom"/>
              </w:tcPr>
              <w:p w14:paraId="3DF67AC3" w14:textId="763532BB" w:rsidR="000442DA" w:rsidRPr="000442DA" w:rsidRDefault="00BC13A8" w:rsidP="00BC13A8">
                <w:pPr>
                  <w:pStyle w:val="TabloEtiketleri"/>
                </w:pPr>
                <w:r w:rsidRPr="00BC13A8">
                  <w:rPr>
                    <w:lang w:bidi="tr-TR"/>
                  </w:rPr>
                  <w:t>KONU:</w:t>
                </w:r>
              </w:p>
            </w:tc>
          </w:sdtContent>
        </w:sdt>
        <w:sdt>
          <w:sdtPr>
            <w:id w:val="-682273664"/>
            <w:placeholder>
              <w:docPart w:val="A721DFD39AE7483B9204306A035A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99" w:type="dxa"/>
                <w:vAlign w:val="bottom"/>
              </w:tcPr>
              <w:p w14:paraId="3DF67AC4" w14:textId="77777777" w:rsidR="000442DA" w:rsidRPr="000442DA" w:rsidRDefault="000442DA" w:rsidP="000442DA">
                <w:pPr>
                  <w:pStyle w:val="letiimBilgileri"/>
                </w:pPr>
                <w:r w:rsidRPr="000442DA">
                  <w:rPr>
                    <w:lang w:bidi="tr-TR"/>
                  </w:rPr>
                  <w:t>[İletinin konu satırı.]</w:t>
                </w:r>
              </w:p>
            </w:tc>
          </w:sdtContent>
        </w:sdt>
      </w:tr>
    </w:tbl>
    <w:p w14:paraId="3DF67AC6" w14:textId="77777777" w:rsidR="000442DA" w:rsidRDefault="000442DA" w:rsidP="000442DA"/>
    <w:sdt>
      <w:sdtPr>
        <w:alias w:val="Mektup gövdesini girin:"/>
        <w:tag w:val="Mektup gövdesini girin:"/>
        <w:id w:val="413980692"/>
        <w:placeholder>
          <w:docPart w:val="88879E117FEB42E8930953B3599B138A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DF67AC7" w14:textId="77777777" w:rsidR="00752FC4" w:rsidRDefault="00752FC4" w:rsidP="005125BB">
          <w:r>
            <w:rPr>
              <w:lang w:bidi="tr-TR"/>
            </w:rPr>
            <w:t>Biz bu antetli kağıdın görünümüne bayılıyoruz. Ancak neredeyse hiç zaman harcamadan kendi dokunuşlarınızı ekleyebilirsiniz.</w:t>
          </w:r>
        </w:p>
        <w:p w14:paraId="3DF67AC8" w14:textId="77777777" w:rsidR="00752FC4" w:rsidRDefault="00752FC4" w:rsidP="005125BB">
          <w:r>
            <w:rPr>
              <w:lang w:bidi="tr-TR"/>
            </w:rPr>
            <w:t>Çeşitli seçeneklerden farklı görünümleri önizlemek için şeritteki Tasarım sekmesinde bulunan Temalar, Renkler ve Yazı Tipleri galerilerine göz atın. Sonra istediğinizi uygulamak için tıklamanız yeterli.</w:t>
          </w:r>
        </w:p>
        <w:p w14:paraId="3DF67AC9" w14:textId="77777777" w:rsidR="00752FC4" w:rsidRDefault="00752FC4" w:rsidP="005125BB">
          <w:r>
            <w:rPr>
              <w:lang w:bidi="tr-TR"/>
            </w:rPr>
            <w:t>Yalnızca bir tıklama ile bu mektuptaki biçimlendirmeyle eşleştirebileceğiniz stiller de oluşturduk. Bu mektupta bulunan stiller için şeritteki Giriş sekmesinde bulunan Stiller galerisine göz atın.</w:t>
          </w:r>
        </w:p>
        <w:p w14:paraId="3DF67ACA" w14:textId="77777777" w:rsidR="000442DA" w:rsidRDefault="00752FC4" w:rsidP="005125BB">
          <w:r>
            <w:rPr>
              <w:lang w:bidi="tr-TR"/>
            </w:rPr>
            <w:t>Köprü ya da açıklama ekleme gibi işlemler için, Ekle sekmesinde kullanımı daha da kolay olan araçlar bulabilirsiniz.</w:t>
          </w:r>
        </w:p>
        <w:p w14:paraId="3DF67ACB" w14:textId="77777777" w:rsidR="00752FC4" w:rsidRDefault="000442DA" w:rsidP="005125BB">
          <w:r>
            <w:rPr>
              <w:lang w:bidi="tr-TR"/>
            </w:rPr>
            <w:t>Alt bilgide bulunan bilgileri güncelleştirmek için alt bilgiye çift tıklayın, güncelleştirmek istediğiniz öğeye tıklayın ve yazmaya başlayın!</w:t>
          </w:r>
        </w:p>
        <w:bookmarkEnd w:id="0" w:displacedByCustomXml="next"/>
      </w:sdtContent>
    </w:sdt>
    <w:sectPr w:rsidR="00752FC4" w:rsidSect="00BA651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F5CB" w14:textId="77777777" w:rsidR="00B21378" w:rsidRDefault="00B21378">
      <w:pPr>
        <w:spacing w:after="0" w:line="240" w:lineRule="auto"/>
      </w:pPr>
      <w:r>
        <w:separator/>
      </w:r>
    </w:p>
    <w:p w14:paraId="2FA1598B" w14:textId="77777777" w:rsidR="00B21378" w:rsidRDefault="00B21378"/>
  </w:endnote>
  <w:endnote w:type="continuationSeparator" w:id="0">
    <w:p w14:paraId="60125CFC" w14:textId="77777777" w:rsidR="00B21378" w:rsidRDefault="00B21378">
      <w:pPr>
        <w:spacing w:after="0" w:line="240" w:lineRule="auto"/>
      </w:pPr>
      <w:r>
        <w:continuationSeparator/>
      </w:r>
    </w:p>
    <w:p w14:paraId="3B860FD5" w14:textId="77777777" w:rsidR="00B21378" w:rsidRDefault="00B21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600" w:firstRow="0" w:lastRow="0" w:firstColumn="0" w:lastColumn="0" w:noHBand="1" w:noVBand="1"/>
    </w:tblPr>
    <w:tblGrid>
      <w:gridCol w:w="1316"/>
      <w:gridCol w:w="4140"/>
    </w:tblGrid>
    <w:tr w:rsidR="000442DA" w14:paraId="3DF67AD9" w14:textId="77777777" w:rsidTr="0004449E">
      <w:sdt>
        <w:sdtPr>
          <w:id w:val="1231508001"/>
          <w:placeholder>
            <w:docPart w:val="1A11BC8F3DB04698A27DB2D16D7E6716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7" w14:textId="766545CC" w:rsidR="000442DA" w:rsidRPr="000442DA" w:rsidRDefault="00BC13A8" w:rsidP="00BC13A8">
              <w:pPr>
                <w:pStyle w:val="TabloEtiketleri"/>
              </w:pPr>
              <w:r w:rsidRPr="00BC13A8">
                <w:rPr>
                  <w:lang w:bidi="tr-TR"/>
                </w:rPr>
                <w:t>KİMDEN:</w:t>
              </w:r>
            </w:p>
          </w:tc>
        </w:sdtContent>
      </w:sdt>
      <w:sdt>
        <w:sdtPr>
          <w:id w:val="124591666"/>
          <w:placeholder>
            <w:docPart w:val="4967A8BBF4C64E7AB1602774265CD072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8" w14:textId="77777777" w:rsidR="000442DA" w:rsidRPr="000442DA" w:rsidRDefault="000442DA" w:rsidP="000442DA">
              <w:pPr>
                <w:pStyle w:val="letiimBilgileri"/>
              </w:pPr>
              <w:r w:rsidRPr="000442DA">
                <w:rPr>
                  <w:rStyle w:val="YerTutucuMetni"/>
                  <w:color w:val="auto"/>
                  <w:lang w:bidi="tr-TR"/>
                </w:rPr>
                <w:t>[Gönderenin Adı]</w:t>
              </w:r>
            </w:p>
          </w:tc>
        </w:sdtContent>
      </w:sdt>
    </w:tr>
    <w:tr w:rsidR="000442DA" w14:paraId="3DF67ADC" w14:textId="77777777" w:rsidTr="0004449E">
      <w:sdt>
        <w:sdtPr>
          <w:id w:val="1757930777"/>
          <w:placeholder>
            <w:docPart w:val="3D8B0D9BFB5F42FB85ACD5F0014397AD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A" w14:textId="7E367044" w:rsidR="000442DA" w:rsidRPr="000442DA" w:rsidRDefault="00BC13A8" w:rsidP="00BC13A8">
              <w:pPr>
                <w:pStyle w:val="TabloEtiketleri"/>
              </w:pPr>
              <w:r w:rsidRPr="00BC13A8">
                <w:rPr>
                  <w:lang w:bidi="tr-TR"/>
                </w:rPr>
                <w:t>FAKS:</w:t>
              </w:r>
            </w:p>
          </w:tc>
        </w:sdtContent>
      </w:sdt>
      <w:sdt>
        <w:sdtPr>
          <w:id w:val="-1025089598"/>
          <w:placeholder>
            <w:docPart w:val="050EEC3B728A4B8991B9F9F2E5FC14E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B" w14:textId="77777777" w:rsidR="000442DA" w:rsidRPr="000442DA" w:rsidRDefault="000442DA" w:rsidP="000442DA">
              <w:pPr>
                <w:pStyle w:val="letiimBilgileri"/>
              </w:pPr>
              <w:r w:rsidRPr="000442DA">
                <w:rPr>
                  <w:rStyle w:val="YerTutucuMetni"/>
                  <w:color w:val="auto"/>
                  <w:lang w:bidi="tr-TR"/>
                </w:rPr>
                <w:t>[Gönderenin Faks Numarası]</w:t>
              </w:r>
            </w:p>
          </w:tc>
        </w:sdtContent>
      </w:sdt>
    </w:tr>
    <w:tr w:rsidR="000442DA" w14:paraId="3DF67ADF" w14:textId="77777777" w:rsidTr="0004449E">
      <w:sdt>
        <w:sdtPr>
          <w:id w:val="-1006891851"/>
          <w:placeholder>
            <w:docPart w:val="4432876E654642A4AFF9A86073ABB6FC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D" w14:textId="336CC93E" w:rsidR="000442DA" w:rsidRPr="000442DA" w:rsidRDefault="00BC13A8" w:rsidP="00BC13A8">
              <w:pPr>
                <w:pStyle w:val="TabloEtiketleri"/>
              </w:pPr>
              <w:r w:rsidRPr="00BC13A8">
                <w:rPr>
                  <w:lang w:bidi="tr-TR"/>
                </w:rPr>
                <w:t>TELEFON:</w:t>
              </w:r>
            </w:p>
          </w:tc>
        </w:sdtContent>
      </w:sdt>
      <w:sdt>
        <w:sdtPr>
          <w:id w:val="-623151906"/>
          <w:placeholder>
            <w:docPart w:val="A4729B0769F1470D969E9E3DDE1FB98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E" w14:textId="77777777" w:rsidR="000442DA" w:rsidRPr="000442DA" w:rsidRDefault="000442DA" w:rsidP="000442DA">
              <w:pPr>
                <w:pStyle w:val="letiimBilgileri"/>
              </w:pPr>
              <w:r w:rsidRPr="000442DA">
                <w:rPr>
                  <w:lang w:bidi="tr-TR"/>
                </w:rPr>
                <w:t>[Gönderenin Telefon Numarası]</w:t>
              </w:r>
            </w:p>
          </w:tc>
        </w:sdtContent>
      </w:sdt>
    </w:tr>
  </w:tbl>
  <w:p w14:paraId="3DF67AE0" w14:textId="77777777" w:rsidR="00E5646A" w:rsidRDefault="00E5646A" w:rsidP="000442DA">
    <w:pPr>
      <w:pStyle w:val="AltBilgi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2" w14:textId="77777777" w:rsidR="00752FC4" w:rsidRDefault="00752FC4" w:rsidP="00752FC4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43C1E" w14:textId="77777777" w:rsidR="00B21378" w:rsidRDefault="00B21378">
      <w:pPr>
        <w:spacing w:after="0" w:line="240" w:lineRule="auto"/>
      </w:pPr>
      <w:r>
        <w:separator/>
      </w:r>
    </w:p>
    <w:p w14:paraId="20131A79" w14:textId="77777777" w:rsidR="00B21378" w:rsidRDefault="00B21378"/>
  </w:footnote>
  <w:footnote w:type="continuationSeparator" w:id="0">
    <w:p w14:paraId="3D50433F" w14:textId="77777777" w:rsidR="00B21378" w:rsidRDefault="00B21378">
      <w:pPr>
        <w:spacing w:after="0" w:line="240" w:lineRule="auto"/>
      </w:pPr>
      <w:r>
        <w:continuationSeparator/>
      </w:r>
    </w:p>
    <w:p w14:paraId="4B30AF83" w14:textId="77777777" w:rsidR="00B21378" w:rsidRDefault="00B21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D6" w14:textId="77777777" w:rsidR="000442DA" w:rsidRDefault="000442DA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DF67AE3" wp14:editId="3DF67AE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275" cy="5026660"/>
              <wp:effectExtent l="0" t="0" r="0" b="0"/>
              <wp:wrapNone/>
              <wp:docPr id="12" name="Gr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275" cy="5026660"/>
                        <a:chOff x="114299" y="-1114426"/>
                        <a:chExt cx="7788891" cy="5026660"/>
                      </a:xfrm>
                    </wpg:grpSpPr>
                    <wps:wsp>
                      <wps:cNvPr id="5" name="Serbest 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-726294"/>
                          <a:ext cx="7779385" cy="4632219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Serbest 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05" y="-1114426"/>
                          <a:ext cx="7779385" cy="4995305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Serbest Form: Şekil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299" y="1727833"/>
                          <a:ext cx="7779385" cy="2184401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1083BEC3" id="Grup 12" o:spid="_x0000_s1026" style="position:absolute;margin-left:0;margin-top:0;width:613.25pt;height:395.8pt;z-index:-251651072;mso-width-percent:1000;mso-height-percent:500;mso-position-horizontal:center;mso-position-horizontal-relative:page;mso-position-vertical:bottom;mso-position-vertical-relative:page;mso-width-percent:1000;mso-height-percent:500" coordorigin="1142,-11144" coordsize="77888,5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">
              <v:shape id="Serbest Form 54" o:spid="_x0000_s1027" style="position:absolute;left:1143;top:-7262;width:77793;height:4632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4632219;0,0;7779385,0;0,4632219" o:connectangles="0,0,0,0"/>
              </v:shape>
              <v:shape id="Serbest Form 55" o:spid="_x0000_s1028" style="position:absolute;left:1238;top:-11144;width:77793;height:49952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4995305;0,4899241;4359875,0;7779385,0;0,4995305" o:connectangles="0,0,0,0,0"/>
              </v:shape>
              <v:shape id="Serbest Form: Şekil 14" o:spid="_x0000_s1029" style="position:absolute;left:1142;top:17278;width:77794;height:21844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2184401;0,0;777938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1" w14:textId="77777777" w:rsidR="009468D3" w:rsidRDefault="00CB0809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F67AE5" wp14:editId="3DF67A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Serbest 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Serbest Form: Şekil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Serbest Form: Şekil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Serbest Form: Şekil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Serbest Form: Şekil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Serbest 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Serbest Form: Şekil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Serbest 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71B5071" id="Gr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">
              <v:shape id="Serbest 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Serbest Form: Şekil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Serbest Form: Şekil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Serbest Form: Şekil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Serbest Form: Şekil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Serbest 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Serbest Form: Şekil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Serbest 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4"/>
    <w:rsid w:val="000115CE"/>
    <w:rsid w:val="000442DA"/>
    <w:rsid w:val="0004449E"/>
    <w:rsid w:val="00081470"/>
    <w:rsid w:val="000828F4"/>
    <w:rsid w:val="000F1B5C"/>
    <w:rsid w:val="000F51EC"/>
    <w:rsid w:val="000F7122"/>
    <w:rsid w:val="001B4EEF"/>
    <w:rsid w:val="001B689C"/>
    <w:rsid w:val="00200635"/>
    <w:rsid w:val="00254E0D"/>
    <w:rsid w:val="002F6684"/>
    <w:rsid w:val="00352CB4"/>
    <w:rsid w:val="0038000D"/>
    <w:rsid w:val="00385ACF"/>
    <w:rsid w:val="00422757"/>
    <w:rsid w:val="0043138D"/>
    <w:rsid w:val="00436E03"/>
    <w:rsid w:val="00475D96"/>
    <w:rsid w:val="00476CB2"/>
    <w:rsid w:val="00477474"/>
    <w:rsid w:val="00480B7F"/>
    <w:rsid w:val="004A1893"/>
    <w:rsid w:val="004C4A44"/>
    <w:rsid w:val="005125BB"/>
    <w:rsid w:val="005264AB"/>
    <w:rsid w:val="00531D07"/>
    <w:rsid w:val="00531E4B"/>
    <w:rsid w:val="00537F9C"/>
    <w:rsid w:val="0054141A"/>
    <w:rsid w:val="00553A3C"/>
    <w:rsid w:val="00572222"/>
    <w:rsid w:val="005D3DA6"/>
    <w:rsid w:val="00616566"/>
    <w:rsid w:val="00642E91"/>
    <w:rsid w:val="00744EA9"/>
    <w:rsid w:val="00752FC4"/>
    <w:rsid w:val="00757E9C"/>
    <w:rsid w:val="007B4C91"/>
    <w:rsid w:val="007D70F7"/>
    <w:rsid w:val="007E6025"/>
    <w:rsid w:val="00830C5F"/>
    <w:rsid w:val="00834A33"/>
    <w:rsid w:val="00896EE1"/>
    <w:rsid w:val="008C1482"/>
    <w:rsid w:val="008C2737"/>
    <w:rsid w:val="008D0AA7"/>
    <w:rsid w:val="00912A0A"/>
    <w:rsid w:val="009468D3"/>
    <w:rsid w:val="00A17117"/>
    <w:rsid w:val="00A5578C"/>
    <w:rsid w:val="00A763AE"/>
    <w:rsid w:val="00A9064A"/>
    <w:rsid w:val="00AC1A6E"/>
    <w:rsid w:val="00B21378"/>
    <w:rsid w:val="00B40F1A"/>
    <w:rsid w:val="00B63133"/>
    <w:rsid w:val="00B91040"/>
    <w:rsid w:val="00BA6519"/>
    <w:rsid w:val="00BC0F0A"/>
    <w:rsid w:val="00BC13A8"/>
    <w:rsid w:val="00BD22B7"/>
    <w:rsid w:val="00C11980"/>
    <w:rsid w:val="00C31C2C"/>
    <w:rsid w:val="00C37964"/>
    <w:rsid w:val="00CB0809"/>
    <w:rsid w:val="00D04123"/>
    <w:rsid w:val="00D06525"/>
    <w:rsid w:val="00D149F1"/>
    <w:rsid w:val="00D36106"/>
    <w:rsid w:val="00DC7840"/>
    <w:rsid w:val="00E449D8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67A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tr-T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2DA"/>
    <w:rPr>
      <w:color w:val="auto"/>
    </w:rPr>
  </w:style>
  <w:style w:type="paragraph" w:styleId="Balk1">
    <w:name w:val="heading 1"/>
    <w:basedOn w:val="Normal"/>
    <w:next w:val="Normal"/>
    <w:link w:val="Balk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B63133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54E0D"/>
    <w:rPr>
      <w:color w:val="auto"/>
    </w:rPr>
  </w:style>
  <w:style w:type="paragraph" w:styleId="AltBilgi">
    <w:name w:val="footer"/>
    <w:basedOn w:val="Normal"/>
    <w:link w:val="AltBilgi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YerTutucuMetni">
    <w:name w:val="Placeholder Text"/>
    <w:basedOn w:val="VarsaylanParagrafYazTipi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letiimBilgileri">
    <w:name w:val="İletişim Bilgileri"/>
    <w:basedOn w:val="Normal"/>
    <w:uiPriority w:val="3"/>
    <w:qFormat/>
    <w:rsid w:val="000442DA"/>
    <w:pPr>
      <w:spacing w:before="120" w:after="0"/>
    </w:pPr>
    <w:rPr>
      <w:szCs w:val="18"/>
    </w:rPr>
  </w:style>
  <w:style w:type="paragraph" w:styleId="Tarih">
    <w:name w:val="Date"/>
    <w:basedOn w:val="letiimBilgileri"/>
    <w:next w:val="Selamlama"/>
    <w:link w:val="TarihChar"/>
    <w:uiPriority w:val="4"/>
    <w:qFormat/>
    <w:rsid w:val="000442DA"/>
    <w:pPr>
      <w:jc w:val="right"/>
    </w:pPr>
  </w:style>
  <w:style w:type="character" w:customStyle="1" w:styleId="TarihChar">
    <w:name w:val="Tarih Char"/>
    <w:basedOn w:val="VarsaylanParagrafYazTipi"/>
    <w:link w:val="Tarih"/>
    <w:uiPriority w:val="4"/>
    <w:rsid w:val="000442DA"/>
    <w:rPr>
      <w:color w:val="4B1919" w:themeColor="accent1"/>
      <w:sz w:val="20"/>
      <w:szCs w:val="18"/>
    </w:rPr>
  </w:style>
  <w:style w:type="paragraph" w:styleId="Kapan">
    <w:name w:val="Closing"/>
    <w:basedOn w:val="Normal"/>
    <w:next w:val="mza"/>
    <w:link w:val="KapanChar"/>
    <w:uiPriority w:val="6"/>
    <w:unhideWhenUsed/>
    <w:qFormat/>
    <w:rsid w:val="00254E0D"/>
    <w:pPr>
      <w:spacing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6"/>
    <w:rsid w:val="00254E0D"/>
    <w:rPr>
      <w:color w:val="auto"/>
    </w:rPr>
  </w:style>
  <w:style w:type="character" w:customStyle="1" w:styleId="Balk1Char">
    <w:name w:val="Başlık 1 Char"/>
    <w:basedOn w:val="VarsaylanParagrafYazTipi"/>
    <w:link w:val="Balk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oKlavuzu">
    <w:name w:val="Table Grid"/>
    <w:basedOn w:val="NormalTablo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Kaynaka">
    <w:name w:val="Bibliography"/>
    <w:basedOn w:val="Normal"/>
    <w:next w:val="Normal"/>
    <w:uiPriority w:val="37"/>
    <w:semiHidden/>
    <w:unhideWhenUsed/>
    <w:rsid w:val="00572222"/>
  </w:style>
  <w:style w:type="paragraph" w:styleId="bekMetni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722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7222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572222"/>
    <w:pPr>
      <w:spacing w:after="3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7222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572222"/>
    <w:pPr>
      <w:spacing w:after="3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KitapBal">
    <w:name w:val="Book Title"/>
    <w:basedOn w:val="VarsaylanParagrafYazTipi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RenkliKlavuz">
    <w:name w:val="Colorful Grid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572222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72222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222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KoyuListe">
    <w:name w:val="Dark List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572222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Vurgu">
    <w:name w:val="Emphasis"/>
    <w:basedOn w:val="VarsaylanParagrafYazTipi"/>
    <w:uiPriority w:val="20"/>
    <w:semiHidden/>
    <w:qFormat/>
    <w:rsid w:val="00572222"/>
    <w:rPr>
      <w:i/>
      <w:iCs/>
      <w:sz w:val="22"/>
    </w:rPr>
  </w:style>
  <w:style w:type="character" w:styleId="SonNotBavurusu">
    <w:name w:val="endnote reference"/>
    <w:basedOn w:val="VarsaylanParagrafYazTipi"/>
    <w:uiPriority w:val="99"/>
    <w:semiHidden/>
    <w:unhideWhenUsed/>
    <w:rsid w:val="00572222"/>
    <w:rPr>
      <w:sz w:val="22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72222"/>
    <w:pPr>
      <w:spacing w:after="0" w:line="240" w:lineRule="auto"/>
    </w:p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MektupAdresi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zlenenKpr">
    <w:name w:val="FollowedHyperlink"/>
    <w:basedOn w:val="VarsaylanParagrafYazTipi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572222"/>
    <w:rPr>
      <w:sz w:val="22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72222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KlavuzTablo1Ak">
    <w:name w:val="Grid Table 1 Light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avuzTablo3">
    <w:name w:val="Grid Table 3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Ksaltmas">
    <w:name w:val="HTML Acronym"/>
    <w:basedOn w:val="VarsaylanParagrafYazTipi"/>
    <w:uiPriority w:val="99"/>
    <w:semiHidden/>
    <w:unhideWhenUsed/>
    <w:rsid w:val="00572222"/>
    <w:rPr>
      <w:sz w:val="22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VarsaylanParagrafYazTipi"/>
    <w:uiPriority w:val="99"/>
    <w:semiHidden/>
    <w:unhideWhenUsed/>
    <w:rsid w:val="00572222"/>
    <w:rPr>
      <w:i/>
      <w:iCs/>
      <w:sz w:val="22"/>
    </w:rPr>
  </w:style>
  <w:style w:type="character" w:styleId="HTMLKodu">
    <w:name w:val="HTML Code"/>
    <w:basedOn w:val="VarsaylanParagrafYazTipi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572222"/>
    <w:rPr>
      <w:i/>
      <w:iCs/>
      <w:sz w:val="22"/>
    </w:rPr>
  </w:style>
  <w:style w:type="character" w:styleId="HTMLKlavye">
    <w:name w:val="HTML Keyboard"/>
    <w:basedOn w:val="VarsaylanParagrafYazTipi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rnek">
    <w:name w:val="HTML Sample"/>
    <w:basedOn w:val="VarsaylanParagrafYazTipi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572222"/>
    <w:rPr>
      <w:i/>
      <w:iCs/>
      <w:sz w:val="22"/>
    </w:rPr>
  </w:style>
  <w:style w:type="character" w:styleId="Kpr">
    <w:name w:val="Hyperlink"/>
    <w:basedOn w:val="VarsaylanParagrafYazTipi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DizinBal">
    <w:name w:val="index heading"/>
    <w:basedOn w:val="Normal"/>
    <w:next w:val="Dizin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GlAlnt">
    <w:name w:val="Intense Quote"/>
    <w:basedOn w:val="Normal"/>
    <w:next w:val="Normal"/>
    <w:link w:val="GlAlnt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0F51EC"/>
    <w:rPr>
      <w:i/>
      <w:iCs/>
      <w:color w:val="381212" w:themeColor="accent1" w:themeShade="BF"/>
    </w:rPr>
  </w:style>
  <w:style w:type="character" w:styleId="GlBavuru">
    <w:name w:val="Intense Reference"/>
    <w:basedOn w:val="VarsaylanParagrafYazTipi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AkKlavuz">
    <w:name w:val="Light Grid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572222"/>
    <w:rPr>
      <w:sz w:val="22"/>
    </w:rPr>
  </w:style>
  <w:style w:type="paragraph" w:styleId="Liste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lo2">
    <w:name w:val="List Table 2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lo3">
    <w:name w:val="List Table 3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OrtaKlavuz1">
    <w:name w:val="Medium Grid 1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ralkYok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572222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ayfaNumaras">
    <w:name w:val="page number"/>
    <w:basedOn w:val="VarsaylanParagrafYazTipi"/>
    <w:uiPriority w:val="99"/>
    <w:semiHidden/>
    <w:unhideWhenUsed/>
    <w:rsid w:val="00572222"/>
    <w:rPr>
      <w:sz w:val="22"/>
    </w:rPr>
  </w:style>
  <w:style w:type="table" w:styleId="DzTablo1">
    <w:name w:val="Plain Table 1"/>
    <w:basedOn w:val="NormalTablo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lnt">
    <w:name w:val="Quote"/>
    <w:basedOn w:val="Normal"/>
    <w:next w:val="Normal"/>
    <w:link w:val="Aln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elamlama">
    <w:name w:val="Salutation"/>
    <w:basedOn w:val="Normal"/>
    <w:next w:val="Normal"/>
    <w:link w:val="SelamlamaChar"/>
    <w:uiPriority w:val="5"/>
    <w:qFormat/>
    <w:rsid w:val="00572222"/>
  </w:style>
  <w:style w:type="character" w:customStyle="1" w:styleId="SelamlamaChar">
    <w:name w:val="Selamlama Char"/>
    <w:basedOn w:val="VarsaylanParagrafYazTipi"/>
    <w:link w:val="Selamlama"/>
    <w:uiPriority w:val="5"/>
    <w:rsid w:val="00752FC4"/>
  </w:style>
  <w:style w:type="paragraph" w:styleId="mza">
    <w:name w:val="Signature"/>
    <w:basedOn w:val="Normal"/>
    <w:next w:val="Normal"/>
    <w:link w:val="mzaChar"/>
    <w:uiPriority w:val="7"/>
    <w:qFormat/>
    <w:rsid w:val="00254E0D"/>
    <w:pPr>
      <w:contextualSpacing/>
    </w:pPr>
  </w:style>
  <w:style w:type="character" w:customStyle="1" w:styleId="mzaChar">
    <w:name w:val="İmza Char"/>
    <w:basedOn w:val="VarsaylanParagrafYazTipi"/>
    <w:link w:val="mza"/>
    <w:uiPriority w:val="7"/>
    <w:rsid w:val="00254E0D"/>
    <w:rPr>
      <w:color w:val="auto"/>
    </w:rPr>
  </w:style>
  <w:style w:type="character" w:styleId="Gl">
    <w:name w:val="Strong"/>
    <w:basedOn w:val="VarsaylanParagrafYazTipi"/>
    <w:uiPriority w:val="19"/>
    <w:semiHidden/>
    <w:qFormat/>
    <w:rsid w:val="00572222"/>
    <w:rPr>
      <w:b/>
      <w:bCs/>
      <w:sz w:val="22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HafifVurgulama">
    <w:name w:val="Subtle Emphasis"/>
    <w:basedOn w:val="VarsaylanParagrafYazTipi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HafifBavuru">
    <w:name w:val="Subtle Reference"/>
    <w:basedOn w:val="VarsaylanParagrafYazTipi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o3Befektler1">
    <w:name w:val="Table 3D effects 1"/>
    <w:basedOn w:val="NormalTablo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0442D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442DA"/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customStyle="1" w:styleId="TabloEtiketleri">
    <w:name w:val="Tablo Etiketleri"/>
    <w:basedOn w:val="letiimBilgileri"/>
    <w:qFormat/>
    <w:rsid w:val="00BC13A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879E117FEB42E8930953B3599B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F513-32AE-4466-B4A9-EB6624E3275D}"/>
      </w:docPartPr>
      <w:docPartBody>
        <w:p w:rsidR="000A418C" w:rsidRDefault="000A418C" w:rsidP="005125BB">
          <w:r>
            <w:rPr>
              <w:lang w:bidi="tr-TR"/>
            </w:rPr>
            <w:t>Biz bu antetli kağıdın görünümüne bayılıyoruz. Ancak neredeyse hiç zaman harcamadan kendi dokunuşlarınızı ekleyebilirsiniz.</w:t>
          </w:r>
        </w:p>
        <w:p w:rsidR="000A418C" w:rsidRDefault="000A418C" w:rsidP="005125BB">
          <w:r>
            <w:rPr>
              <w:lang w:bidi="tr-TR"/>
            </w:rPr>
            <w:t>Çeşitli seçeneklerden farklı görünümleri önizlemek için şeritteki Tasarım sekmesinde bulunan Temalar, Renkler ve Yazı Tipleri galerilerine göz atın. Sonra istediğinizi uygulamak için tıklamanız yeterli.</w:t>
          </w:r>
        </w:p>
        <w:p w:rsidR="000A418C" w:rsidRDefault="000A418C" w:rsidP="005125BB">
          <w:r>
            <w:rPr>
              <w:lang w:bidi="tr-TR"/>
            </w:rPr>
            <w:t>Yalnızca bir tıklama ile bu mektuptaki biçimlendirmeyle eşleştirebileceğiniz stiller de oluşturduk. Bu mektupta bulunan stiller için şeritteki Giriş sekmesinde bulunan Stiller galerisine göz atın.</w:t>
          </w:r>
        </w:p>
        <w:p w:rsidR="000A418C" w:rsidRDefault="000A418C" w:rsidP="005125BB">
          <w:r>
            <w:rPr>
              <w:lang w:bidi="tr-TR"/>
            </w:rPr>
            <w:t>Köprü ya da açıklama ekleme gibi işlemler için, Ekle sekmesinde kullanımı daha da kolay olan araçlar bulabilirsiniz.</w:t>
          </w:r>
        </w:p>
        <w:p w:rsidR="00B5415A" w:rsidRDefault="000A418C">
          <w:pPr>
            <w:pStyle w:val="88879E117FEB42E8930953B3599B138A"/>
          </w:pPr>
          <w:r>
            <w:rPr>
              <w:lang w:bidi="tr-TR"/>
            </w:rPr>
            <w:t>Alt bilgide bulunan bilgileri güncelleştirmek için alt bilgiye çift tıklayın, güncelleştirmek istediğiniz öğeye tıklayın ve yazmaya başlayın!</w:t>
          </w:r>
        </w:p>
      </w:docPartBody>
    </w:docPart>
    <w:docPart>
      <w:docPartPr>
        <w:name w:val="4967A8BBF4C64E7AB1602774265C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15CE-B099-4E61-8EFC-4AD320BC9F4C}"/>
      </w:docPartPr>
      <w:docPartBody>
        <w:p w:rsidR="00B5415A" w:rsidRDefault="000A418C" w:rsidP="000A418C">
          <w:pPr>
            <w:pStyle w:val="4967A8BBF4C64E7AB1602774265CD0725"/>
          </w:pPr>
          <w:r w:rsidRPr="000442DA">
            <w:rPr>
              <w:rStyle w:val="YerTutucuMetni"/>
              <w:lang w:bidi="tr-TR"/>
            </w:rPr>
            <w:t>[Gönderenin Adı]</w:t>
          </w:r>
        </w:p>
      </w:docPartBody>
    </w:docPart>
    <w:docPart>
      <w:docPartPr>
        <w:name w:val="050EEC3B728A4B8991B9F9F2E5FC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9FB8-7798-4669-91AA-5D45B3D15425}"/>
      </w:docPartPr>
      <w:docPartBody>
        <w:p w:rsidR="00B5415A" w:rsidRDefault="000A418C" w:rsidP="000A418C">
          <w:pPr>
            <w:pStyle w:val="050EEC3B728A4B8991B9F9F2E5FC14E85"/>
          </w:pPr>
          <w:r w:rsidRPr="000442DA">
            <w:rPr>
              <w:rStyle w:val="YerTutucuMetni"/>
              <w:lang w:bidi="tr-TR"/>
            </w:rPr>
            <w:t>[Gönderenin Faks Numarası]</w:t>
          </w:r>
        </w:p>
      </w:docPartBody>
    </w:docPart>
    <w:docPart>
      <w:docPartPr>
        <w:name w:val="A4729B0769F1470D969E9E3DDE1F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7728-9F35-48AD-B56F-121704590CE4}"/>
      </w:docPartPr>
      <w:docPartBody>
        <w:p w:rsidR="00B5415A" w:rsidRDefault="000A418C" w:rsidP="00EE69FA">
          <w:pPr>
            <w:pStyle w:val="A4729B0769F1470D969E9E3DDE1FB988"/>
          </w:pPr>
          <w:r w:rsidRPr="000442DA">
            <w:rPr>
              <w:lang w:bidi="tr-TR"/>
            </w:rPr>
            <w:t>[Gönderenin Telefon Numarası]</w:t>
          </w:r>
        </w:p>
      </w:docPartBody>
    </w:docPart>
    <w:docPart>
      <w:docPartPr>
        <w:name w:val="C161DF73A8A74AD7B7033BB524DF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C4B6-81F9-4CE7-8786-7CB4724F2BED}"/>
      </w:docPartPr>
      <w:docPartBody>
        <w:p w:rsidR="00B5415A" w:rsidRDefault="000A418C" w:rsidP="000A418C">
          <w:pPr>
            <w:pStyle w:val="C161DF73A8A74AD7B7033BB524DF96F34"/>
          </w:pPr>
          <w:r w:rsidRPr="000442DA">
            <w:rPr>
              <w:rStyle w:val="KonuBalChar"/>
              <w:lang w:bidi="tr-TR"/>
            </w:rPr>
            <w:t>Faks Kapak Sayfası</w:t>
          </w:r>
        </w:p>
      </w:docPartBody>
    </w:docPart>
    <w:docPart>
      <w:docPartPr>
        <w:name w:val="EA0DDC5753874830A3917986CC79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7F08-9E8A-45E7-AEBF-EB6568D2AB3A}"/>
      </w:docPartPr>
      <w:docPartBody>
        <w:p w:rsidR="00B5415A" w:rsidRDefault="000A418C" w:rsidP="000A418C">
          <w:pPr>
            <w:pStyle w:val="EA0DDC5753874830A3917986CC797F9C4"/>
          </w:pPr>
          <w:r w:rsidRPr="000442DA">
            <w:rPr>
              <w:rStyle w:val="TarihChar"/>
              <w:lang w:bidi="tr-TR"/>
            </w:rPr>
            <w:t>[Faks Tarihi]</w:t>
          </w:r>
        </w:p>
      </w:docPartBody>
    </w:docPart>
    <w:docPart>
      <w:docPartPr>
        <w:name w:val="A721DFD39AE7483B9204306A035A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A8F1-B3D1-495E-A798-D2011B564A2F}"/>
      </w:docPartPr>
      <w:docPartBody>
        <w:p w:rsidR="00B5415A" w:rsidRDefault="000A418C" w:rsidP="00EE69FA">
          <w:pPr>
            <w:pStyle w:val="A721DFD39AE7483B9204306A035A6691"/>
          </w:pPr>
          <w:r w:rsidRPr="000442DA">
            <w:rPr>
              <w:lang w:bidi="tr-TR"/>
            </w:rPr>
            <w:t>[İletinin konu satırı.]</w:t>
          </w:r>
        </w:p>
      </w:docPartBody>
    </w:docPart>
    <w:docPart>
      <w:docPartPr>
        <w:name w:val="182CD83C91A14D87B8846C2B262D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C799-5B55-4FDC-B684-A9804B309038}"/>
      </w:docPartPr>
      <w:docPartBody>
        <w:p w:rsidR="00B5415A" w:rsidRDefault="000A418C" w:rsidP="00EE69FA">
          <w:pPr>
            <w:pStyle w:val="182CD83C91A14D87B8846C2B262D469F"/>
          </w:pPr>
          <w:r w:rsidRPr="000442DA">
            <w:rPr>
              <w:lang w:bidi="tr-TR"/>
            </w:rPr>
            <w:t>[Alıcı Adı]</w:t>
          </w:r>
        </w:p>
      </w:docPartBody>
    </w:docPart>
    <w:docPart>
      <w:docPartPr>
        <w:name w:val="1243B77F7F7547C28F71DCB36972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362B-9D5F-4445-9E34-7C333B66017F}"/>
      </w:docPartPr>
      <w:docPartBody>
        <w:p w:rsidR="00B5415A" w:rsidRDefault="000A418C" w:rsidP="00EE69FA">
          <w:pPr>
            <w:pStyle w:val="1243B77F7F7547C28F71DCB36972702C"/>
          </w:pPr>
          <w:r w:rsidRPr="000442DA">
            <w:rPr>
              <w:lang w:bidi="tr-TR"/>
            </w:rPr>
            <w:t>[Alıcı Faks Numarası]</w:t>
          </w:r>
        </w:p>
      </w:docPartBody>
    </w:docPart>
    <w:docPart>
      <w:docPartPr>
        <w:name w:val="753EE802862345F7ADC505C49E5B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E95A-29F3-4A90-95DD-1E3B7E949132}"/>
      </w:docPartPr>
      <w:docPartBody>
        <w:p w:rsidR="00B5415A" w:rsidRDefault="000A418C" w:rsidP="00EE69FA">
          <w:pPr>
            <w:pStyle w:val="753EE802862345F7ADC505C49E5B8806"/>
          </w:pPr>
          <w:r w:rsidRPr="000442DA">
            <w:rPr>
              <w:lang w:bidi="tr-TR"/>
            </w:rPr>
            <w:t>[Alıcı Telefon Numarası]</w:t>
          </w:r>
        </w:p>
      </w:docPartBody>
    </w:docPart>
    <w:docPart>
      <w:docPartPr>
        <w:name w:val="15925E29A8974631BB569DFACD5B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E1DB-E48A-49F7-813E-01C9386188E8}"/>
      </w:docPartPr>
      <w:docPartBody>
        <w:p w:rsidR="00B5415A" w:rsidRDefault="000A418C" w:rsidP="00EE69FA">
          <w:pPr>
            <w:pStyle w:val="15925E29A8974631BB569DFACD5B4E09"/>
          </w:pPr>
          <w:r w:rsidRPr="000442DA">
            <w:rPr>
              <w:lang w:bidi="tr-TR"/>
            </w:rPr>
            <w:t>[Toplam Sayfa Sayısı]</w:t>
          </w:r>
        </w:p>
      </w:docPartBody>
    </w:docPart>
    <w:docPart>
      <w:docPartPr>
        <w:name w:val="630AF5A5D8C445C794CB45B2C15A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1D71-F266-442E-B666-553EE631F4C1}"/>
      </w:docPartPr>
      <w:docPartBody>
        <w:p w:rsidR="00E9755E" w:rsidRDefault="000A418C" w:rsidP="000A418C">
          <w:pPr>
            <w:pStyle w:val="630AF5A5D8C445C794CB45B2C15AE958"/>
          </w:pPr>
          <w:r w:rsidRPr="00BC13A8">
            <w:rPr>
              <w:lang w:bidi="tr-TR"/>
            </w:rPr>
            <w:t>KİME:</w:t>
          </w:r>
        </w:p>
      </w:docPartBody>
    </w:docPart>
    <w:docPart>
      <w:docPartPr>
        <w:name w:val="057EF4DE0DCB496EA3D82D1A7A98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BC1B-613C-4911-88FC-17DC35E95162}"/>
      </w:docPartPr>
      <w:docPartBody>
        <w:p w:rsidR="00E9755E" w:rsidRDefault="000A418C">
          <w:r w:rsidRPr="00BC13A8">
            <w:rPr>
              <w:lang w:bidi="tr-TR"/>
            </w:rPr>
            <w:t>FAKS:</w:t>
          </w:r>
        </w:p>
      </w:docPartBody>
    </w:docPart>
    <w:docPart>
      <w:docPartPr>
        <w:name w:val="11A4171FD6744393AA1D4099D87E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E190-59ED-4E54-9E72-4F7CAA443AFB}"/>
      </w:docPartPr>
      <w:docPartBody>
        <w:p w:rsidR="00E9755E" w:rsidRDefault="000A418C">
          <w:r w:rsidRPr="00BC13A8">
            <w:rPr>
              <w:lang w:bidi="tr-TR"/>
            </w:rPr>
            <w:t>TELEFON:</w:t>
          </w:r>
        </w:p>
      </w:docPartBody>
    </w:docPart>
    <w:docPart>
      <w:docPartPr>
        <w:name w:val="5B191E6DB2B44DC184BF0D2DC77F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2663-FCEE-40D6-A08D-1736FF71CE00}"/>
      </w:docPartPr>
      <w:docPartBody>
        <w:p w:rsidR="00E9755E" w:rsidRDefault="000A418C">
          <w:r w:rsidRPr="00BC13A8">
            <w:rPr>
              <w:lang w:bidi="tr-TR"/>
            </w:rPr>
            <w:t>SAYFA SAYISI:</w:t>
          </w:r>
        </w:p>
      </w:docPartBody>
    </w:docPart>
    <w:docPart>
      <w:docPartPr>
        <w:name w:val="A780751EEBD44FB2865D9EF95B7B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23AB-CCE7-4706-9891-02C5A8C114E8}"/>
      </w:docPartPr>
      <w:docPartBody>
        <w:p w:rsidR="00E9755E" w:rsidRDefault="000A418C">
          <w:r w:rsidRPr="00BC13A8">
            <w:rPr>
              <w:lang w:bidi="tr-TR"/>
            </w:rPr>
            <w:t>KONU:</w:t>
          </w:r>
        </w:p>
      </w:docPartBody>
    </w:docPart>
    <w:docPart>
      <w:docPartPr>
        <w:name w:val="1A11BC8F3DB04698A27DB2D16D7E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1E3B-0778-4782-AE99-BD5C51B44188}"/>
      </w:docPartPr>
      <w:docPartBody>
        <w:p w:rsidR="00E9755E" w:rsidRDefault="000A418C">
          <w:r w:rsidRPr="00BC13A8">
            <w:rPr>
              <w:b/>
              <w:lang w:bidi="tr-TR"/>
            </w:rPr>
            <w:t>KİMDEN</w:t>
          </w:r>
          <w:r w:rsidRPr="00BC13A8">
            <w:rPr>
              <w:lang w:bidi="tr-TR"/>
            </w:rPr>
            <w:t>:</w:t>
          </w:r>
        </w:p>
      </w:docPartBody>
    </w:docPart>
    <w:docPart>
      <w:docPartPr>
        <w:name w:val="3D8B0D9BFB5F42FB85ACD5F00143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CE36-8F9F-415E-A7F2-E7993399D5BD}"/>
      </w:docPartPr>
      <w:docPartBody>
        <w:p w:rsidR="00E9755E" w:rsidRDefault="000A418C">
          <w:r w:rsidRPr="00BC13A8">
            <w:rPr>
              <w:b/>
              <w:lang w:bidi="tr-TR"/>
            </w:rPr>
            <w:t>FAKS:</w:t>
          </w:r>
        </w:p>
      </w:docPartBody>
    </w:docPart>
    <w:docPart>
      <w:docPartPr>
        <w:name w:val="4432876E654642A4AFF9A86073AB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480C-12E8-41C0-A32A-A52CEA4F4D50}"/>
      </w:docPartPr>
      <w:docPartBody>
        <w:p w:rsidR="00E9755E" w:rsidRDefault="000A418C">
          <w:r w:rsidRPr="00BC13A8">
            <w:rPr>
              <w:b/>
              <w:lang w:bidi="tr-TR"/>
            </w:rPr>
            <w:t>TELEFON: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FA"/>
    <w:rsid w:val="000A418C"/>
    <w:rsid w:val="00190284"/>
    <w:rsid w:val="00406EA5"/>
    <w:rsid w:val="00423F26"/>
    <w:rsid w:val="00A8577D"/>
    <w:rsid w:val="00B5415A"/>
    <w:rsid w:val="00DD5B3B"/>
    <w:rsid w:val="00E9755E"/>
    <w:rsid w:val="00ED1485"/>
    <w:rsid w:val="00E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95705873B324B5B95A8813AD7D53860">
    <w:name w:val="A95705873B324B5B95A8813AD7D53860"/>
  </w:style>
  <w:style w:type="paragraph" w:customStyle="1" w:styleId="6DCC844A146A48258EF26888EE1D417C">
    <w:name w:val="6DCC844A146A48258EF26888EE1D417C"/>
  </w:style>
  <w:style w:type="paragraph" w:customStyle="1" w:styleId="3FC2E1E84A354AF4843CEFA985056617">
    <w:name w:val="3FC2E1E84A354AF4843CEFA985056617"/>
  </w:style>
  <w:style w:type="character" w:styleId="YerTutucuMetni">
    <w:name w:val="Placeholder Text"/>
    <w:basedOn w:val="VarsaylanParagrafYazTipi"/>
    <w:uiPriority w:val="99"/>
    <w:semiHidden/>
    <w:rsid w:val="000A418C"/>
    <w:rPr>
      <w:color w:val="2E74B5" w:themeColor="accent5" w:themeShade="BF"/>
      <w:sz w:val="22"/>
    </w:rPr>
  </w:style>
  <w:style w:type="paragraph" w:customStyle="1" w:styleId="9544D46105DC460CAECF0C8F558452D2">
    <w:name w:val="9544D46105DC460CAECF0C8F558452D2"/>
  </w:style>
  <w:style w:type="paragraph" w:customStyle="1" w:styleId="589A7875D0EF4BCCBB4B414AE2BA3AE4">
    <w:name w:val="589A7875D0EF4BCCBB4B414AE2BA3AE4"/>
  </w:style>
  <w:style w:type="paragraph" w:customStyle="1" w:styleId="88879E117FEB42E8930953B3599B138A">
    <w:name w:val="88879E117FEB42E8930953B3599B138A"/>
  </w:style>
  <w:style w:type="paragraph" w:customStyle="1" w:styleId="6F9EE2BED955491B96E77300B08936AC">
    <w:name w:val="6F9EE2BED955491B96E77300B08936AC"/>
  </w:style>
  <w:style w:type="paragraph" w:customStyle="1" w:styleId="88523240FD444A7CB696E1DB82FF2389">
    <w:name w:val="88523240FD444A7CB696E1DB82FF2389"/>
  </w:style>
  <w:style w:type="paragraph" w:customStyle="1" w:styleId="31EA433305D04080B640BAD18F0FA1B0">
    <w:name w:val="31EA433305D04080B640BAD18F0FA1B0"/>
  </w:style>
  <w:style w:type="paragraph" w:customStyle="1" w:styleId="A43662957A694AE1A55BBF5F29FB5EDA">
    <w:name w:val="A43662957A694AE1A55BBF5F29FB5EDA"/>
  </w:style>
  <w:style w:type="paragraph" w:customStyle="1" w:styleId="4967A8BBF4C64E7AB1602774265CD072">
    <w:name w:val="4967A8BBF4C64E7AB1602774265CD072"/>
    <w:rsid w:val="00EE69FA"/>
  </w:style>
  <w:style w:type="paragraph" w:customStyle="1" w:styleId="050EEC3B728A4B8991B9F9F2E5FC14E8">
    <w:name w:val="050EEC3B728A4B8991B9F9F2E5FC14E8"/>
    <w:rsid w:val="00EE69FA"/>
  </w:style>
  <w:style w:type="paragraph" w:customStyle="1" w:styleId="A4729B0769F1470D969E9E3DDE1FB988">
    <w:name w:val="A4729B0769F1470D969E9E3DDE1FB988"/>
    <w:rsid w:val="00EE69FA"/>
  </w:style>
  <w:style w:type="paragraph" w:styleId="KonuBal">
    <w:name w:val="Title"/>
    <w:basedOn w:val="Normal"/>
    <w:next w:val="Normal"/>
    <w:link w:val="KonuBalChar"/>
    <w:uiPriority w:val="10"/>
    <w:qFormat/>
    <w:rsid w:val="000A418C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A418C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paragraph" w:customStyle="1" w:styleId="C161DF73A8A74AD7B7033BB524DF96F3">
    <w:name w:val="C161DF73A8A74AD7B7033BB524DF96F3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9544D46105DC460CAECF0C8F558452D21">
    <w:name w:val="9544D46105DC460CAECF0C8F558452D21"/>
    <w:rsid w:val="00EE69FA"/>
    <w:pPr>
      <w:spacing w:before="960" w:after="960" w:line="276" w:lineRule="auto"/>
    </w:pPr>
    <w:rPr>
      <w:rFonts w:eastAsiaTheme="minorHAnsi"/>
    </w:rPr>
  </w:style>
  <w:style w:type="paragraph" w:styleId="Tarih">
    <w:name w:val="Date"/>
    <w:basedOn w:val="Normal"/>
    <w:next w:val="Selamlama"/>
    <w:link w:val="TarihChar"/>
    <w:uiPriority w:val="4"/>
    <w:qFormat/>
    <w:rsid w:val="000A418C"/>
    <w:pPr>
      <w:spacing w:before="120" w:after="0" w:line="276" w:lineRule="auto"/>
      <w:jc w:val="right"/>
    </w:pPr>
    <w:rPr>
      <w:rFonts w:eastAsiaTheme="minorHAnsi"/>
      <w:szCs w:val="18"/>
    </w:rPr>
  </w:style>
  <w:style w:type="character" w:customStyle="1" w:styleId="TarihChar">
    <w:name w:val="Tarih Char"/>
    <w:basedOn w:val="VarsaylanParagrafYazTipi"/>
    <w:link w:val="Tarih"/>
    <w:uiPriority w:val="4"/>
    <w:rsid w:val="000A418C"/>
    <w:rPr>
      <w:rFonts w:eastAsiaTheme="minorHAnsi"/>
      <w:szCs w:val="18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EE69FA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EE69FA"/>
  </w:style>
  <w:style w:type="paragraph" w:customStyle="1" w:styleId="31EA433305D04080B640BAD18F0FA1B01">
    <w:name w:val="31EA433305D04080B640BAD18F0FA1B0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A43662957A694AE1A55BBF5F29FB5EDA1">
    <w:name w:val="A43662957A694AE1A55BBF5F29FB5EDA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4967A8BBF4C64E7AB1602774265CD0721">
    <w:name w:val="4967A8BBF4C64E7AB1602774265CD072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050EEC3B728A4B8991B9F9F2E5FC14E81">
    <w:name w:val="050EEC3B728A4B8991B9F9F2E5FC14E8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F460D7B6416446E8B6958BC05CEB1222">
    <w:name w:val="F460D7B6416446E8B6958BC05CEB1222"/>
    <w:rsid w:val="00EE69FA"/>
  </w:style>
  <w:style w:type="paragraph" w:customStyle="1" w:styleId="631F8EFD7DA6463B8FF08C6BDF2E8FC1">
    <w:name w:val="631F8EFD7DA6463B8FF08C6BDF2E8FC1"/>
    <w:rsid w:val="00EE69FA"/>
  </w:style>
  <w:style w:type="paragraph" w:styleId="Kapan">
    <w:name w:val="Closing"/>
    <w:basedOn w:val="Normal"/>
    <w:next w:val="mza"/>
    <w:link w:val="KapanChar"/>
    <w:uiPriority w:val="6"/>
    <w:unhideWhenUsed/>
    <w:qFormat/>
    <w:rsid w:val="00EE69FA"/>
    <w:pPr>
      <w:spacing w:after="960" w:line="240" w:lineRule="auto"/>
    </w:pPr>
    <w:rPr>
      <w:rFonts w:eastAsiaTheme="minorHAnsi"/>
    </w:rPr>
  </w:style>
  <w:style w:type="character" w:customStyle="1" w:styleId="KapanChar">
    <w:name w:val="Kapanış Char"/>
    <w:basedOn w:val="VarsaylanParagrafYazTipi"/>
    <w:link w:val="Kapan"/>
    <w:uiPriority w:val="6"/>
    <w:rsid w:val="00EE69FA"/>
    <w:rPr>
      <w:rFonts w:eastAsiaTheme="minorHAnsi"/>
    </w:rPr>
  </w:style>
  <w:style w:type="paragraph" w:styleId="mza">
    <w:name w:val="Signature"/>
    <w:basedOn w:val="Normal"/>
    <w:link w:val="mzaChar"/>
    <w:uiPriority w:val="99"/>
    <w:semiHidden/>
    <w:unhideWhenUsed/>
    <w:rsid w:val="00EE69FA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EE69FA"/>
  </w:style>
  <w:style w:type="paragraph" w:customStyle="1" w:styleId="857446DC8AE840A0A126A162689D8D0A">
    <w:name w:val="857446DC8AE840A0A126A162689D8D0A"/>
    <w:rsid w:val="00EE69FA"/>
  </w:style>
  <w:style w:type="paragraph" w:customStyle="1" w:styleId="D7F7A99ED7284EBF938B31E8E7DA5E9D">
    <w:name w:val="D7F7A99ED7284EBF938B31E8E7DA5E9D"/>
    <w:rsid w:val="00EE69FA"/>
  </w:style>
  <w:style w:type="paragraph" w:customStyle="1" w:styleId="D86D436B8C6A4333B610E394EA823323">
    <w:name w:val="D86D436B8C6A4333B610E394EA823323"/>
    <w:rsid w:val="00EE69FA"/>
  </w:style>
  <w:style w:type="paragraph" w:customStyle="1" w:styleId="71C4C6508FCC497DB605692059C36CED">
    <w:name w:val="71C4C6508FCC497DB605692059C36CED"/>
    <w:rsid w:val="00EE69FA"/>
  </w:style>
  <w:style w:type="paragraph" w:customStyle="1" w:styleId="44E4B06D864841B196B8510AE912409E">
    <w:name w:val="44E4B06D864841B196B8510AE912409E"/>
    <w:rsid w:val="00EE69FA"/>
  </w:style>
  <w:style w:type="paragraph" w:customStyle="1" w:styleId="61A5D047703D4D2483F9554F2F0FBBCA">
    <w:name w:val="61A5D047703D4D2483F9554F2F0FBBCA"/>
    <w:rsid w:val="00EE69FA"/>
  </w:style>
  <w:style w:type="paragraph" w:customStyle="1" w:styleId="D1837BFC4B524E1D8D9BD5DCF8C3D11B">
    <w:name w:val="D1837BFC4B524E1D8D9BD5DCF8C3D11B"/>
    <w:rsid w:val="00EE69FA"/>
  </w:style>
  <w:style w:type="paragraph" w:customStyle="1" w:styleId="77919DBA7BE0452097D4BFBC282D9F80">
    <w:name w:val="77919DBA7BE0452097D4BFBC282D9F80"/>
    <w:rsid w:val="00EE69FA"/>
  </w:style>
  <w:style w:type="paragraph" w:customStyle="1" w:styleId="CB9C9C5E243A42249103676DC8FE3C07">
    <w:name w:val="CB9C9C5E243A42249103676DC8FE3C07"/>
    <w:rsid w:val="00EE69FA"/>
  </w:style>
  <w:style w:type="paragraph" w:customStyle="1" w:styleId="6A5D0B47F4C8406BACF846084E3C005A">
    <w:name w:val="6A5D0B47F4C8406BACF846084E3C005A"/>
    <w:rsid w:val="00EE69FA"/>
  </w:style>
  <w:style w:type="paragraph" w:customStyle="1" w:styleId="7AE2220C81CB4BA09A1FB5C4AC0A1B64">
    <w:name w:val="7AE2220C81CB4BA09A1FB5C4AC0A1B64"/>
    <w:rsid w:val="00EE69FA"/>
  </w:style>
  <w:style w:type="paragraph" w:customStyle="1" w:styleId="CBBC493414F54F6780D8DAB9222D4CCD">
    <w:name w:val="CBBC493414F54F6780D8DAB9222D4CCD"/>
    <w:rsid w:val="00EE69FA"/>
  </w:style>
  <w:style w:type="paragraph" w:customStyle="1" w:styleId="C70A111C47EC430F81C6113A5DDC2C4E">
    <w:name w:val="C70A111C47EC430F81C6113A5DDC2C4E"/>
    <w:rsid w:val="00EE69FA"/>
  </w:style>
  <w:style w:type="paragraph" w:customStyle="1" w:styleId="19BC46A59A9E4F01B98011107CA63227">
    <w:name w:val="19BC46A59A9E4F01B98011107CA63227"/>
    <w:rsid w:val="00EE69FA"/>
  </w:style>
  <w:style w:type="paragraph" w:customStyle="1" w:styleId="378C76E7FA45457CAF742CE335F39269">
    <w:name w:val="378C76E7FA45457CAF742CE335F39269"/>
    <w:rsid w:val="00EE69FA"/>
  </w:style>
  <w:style w:type="paragraph" w:customStyle="1" w:styleId="23BCDC10A3E94A61AC020E50B6B79EA1">
    <w:name w:val="23BCDC10A3E94A61AC020E50B6B79EA1"/>
    <w:rsid w:val="00EE69FA"/>
  </w:style>
  <w:style w:type="paragraph" w:customStyle="1" w:styleId="EA0DDC5753874830A3917986CC797F9C">
    <w:name w:val="EA0DDC5753874830A3917986CC797F9C"/>
    <w:rsid w:val="00EE69FA"/>
  </w:style>
  <w:style w:type="paragraph" w:customStyle="1" w:styleId="74A8E9B3704144C1BFE0B80EBED7D54B">
    <w:name w:val="74A8E9B3704144C1BFE0B80EBED7D54B"/>
    <w:rsid w:val="00EE69FA"/>
  </w:style>
  <w:style w:type="paragraph" w:customStyle="1" w:styleId="A721DFD39AE7483B9204306A035A6691">
    <w:name w:val="A721DFD39AE7483B9204306A035A6691"/>
    <w:rsid w:val="00EE69FA"/>
  </w:style>
  <w:style w:type="paragraph" w:customStyle="1" w:styleId="5798BDEDE1204B2A8FC3C5225A5076D5">
    <w:name w:val="5798BDEDE1204B2A8FC3C5225A5076D5"/>
    <w:rsid w:val="00EE69FA"/>
  </w:style>
  <w:style w:type="paragraph" w:customStyle="1" w:styleId="182CD83C91A14D87B8846C2B262D469F">
    <w:name w:val="182CD83C91A14D87B8846C2B262D469F"/>
    <w:rsid w:val="00EE69FA"/>
  </w:style>
  <w:style w:type="paragraph" w:customStyle="1" w:styleId="1243B77F7F7547C28F71DCB36972702C">
    <w:name w:val="1243B77F7F7547C28F71DCB36972702C"/>
    <w:rsid w:val="00EE69FA"/>
  </w:style>
  <w:style w:type="paragraph" w:customStyle="1" w:styleId="753EE802862345F7ADC505C49E5B8806">
    <w:name w:val="753EE802862345F7ADC505C49E5B8806"/>
    <w:rsid w:val="00EE69FA"/>
  </w:style>
  <w:style w:type="paragraph" w:customStyle="1" w:styleId="15925E29A8974631BB569DFACD5B4E09">
    <w:name w:val="15925E29A8974631BB569DFACD5B4E09"/>
    <w:rsid w:val="00EE69FA"/>
  </w:style>
  <w:style w:type="paragraph" w:customStyle="1" w:styleId="C161DF73A8A74AD7B7033BB524DF96F31">
    <w:name w:val="C161DF73A8A74AD7B7033BB524DF96F3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EA0DDC5753874830A3917986CC797F9C1">
    <w:name w:val="EA0DDC5753874830A3917986CC797F9C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4967A8BBF4C64E7AB1602774265CD0722">
    <w:name w:val="4967A8BBF4C64E7AB1602774265CD072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050EEC3B728A4B8991B9F9F2E5FC14E82">
    <w:name w:val="050EEC3B728A4B8991B9F9F2E5FC14E8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C161DF73A8A74AD7B7033BB524DF96F32">
    <w:name w:val="C161DF73A8A74AD7B7033BB524DF96F3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2">
    <w:name w:val="EA0DDC5753874830A3917986CC797F9C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">
    <w:name w:val="630AF5A5D8C445C794CB45B2C15AE958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3">
    <w:name w:val="4967A8BBF4C64E7AB1602774265CD072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3">
    <w:name w:val="050EEC3B728A4B8991B9F9F2E5FC14E8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3">
    <w:name w:val="C161DF73A8A74AD7B7033BB524DF96F3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3">
    <w:name w:val="EA0DDC5753874830A3917986CC797F9C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4">
    <w:name w:val="4967A8BBF4C64E7AB1602774265CD072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4">
    <w:name w:val="050EEC3B728A4B8991B9F9F2E5FC14E8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4">
    <w:name w:val="C161DF73A8A74AD7B7033BB524DF96F3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4">
    <w:name w:val="EA0DDC5753874830A3917986CC797F9C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5">
    <w:name w:val="4967A8BBF4C64E7AB1602774265CD072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5">
    <w:name w:val="050EEC3B728A4B8991B9F9F2E5FC14E85"/>
    <w:rsid w:val="000A418C"/>
    <w:pPr>
      <w:spacing w:before="120" w:after="0" w:line="276" w:lineRule="auto"/>
    </w:pPr>
    <w:rPr>
      <w:rFonts w:eastAsiaTheme="minorHAnsi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5EDD-9ED2-4179-9F6F-C91224770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765EA-76F5-483A-ABDD-B77E9794F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4A1A4-822D-41BC-9C3A-7B8257182CC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42BEE73-9020-4747-9AAC-A5013C5E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2019-02-14T12:07:00Z</dcterms:created>
  <dcterms:modified xsi:type="dcterms:W3CDTF">2019-02-26T15:15:00Z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