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postavitve"/>
      </w:tblPr>
      <w:tblGrid>
        <w:gridCol w:w="4820"/>
        <w:gridCol w:w="4206"/>
      </w:tblGrid>
      <w:tr w:rsidR="008C2737" w14:paraId="3DF67AB5" w14:textId="77777777" w:rsidTr="00692064">
        <w:trPr>
          <w:trHeight w:val="1304"/>
        </w:trPr>
        <w:tc>
          <w:tcPr>
            <w:tcW w:w="4820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sl-SI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Slika 20" descr="Tukaj vstav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značba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Podatkizastik"/>
                  <w:jc w:val="right"/>
                  <w:rPr>
                    <w:noProof/>
                  </w:rPr>
                </w:pPr>
                <w:r w:rsidRPr="000442DA">
                  <w:rPr>
                    <w:rStyle w:val="NaslovZnak"/>
                    <w:lang w:bidi="sl-SI"/>
                  </w:rPr>
                  <w:t>Naslovna stran faksa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Podatkizastik"/>
                  <w:jc w:val="right"/>
                  <w:rPr>
                    <w:noProof/>
                  </w:rPr>
                </w:pPr>
                <w:r w:rsidRPr="000442DA">
                  <w:rPr>
                    <w:rStyle w:val="DatumZnak"/>
                    <w:lang w:bidi="sl-SI"/>
                  </w:rPr>
                  <w:t>[Datum pošiljanja faksa]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55"/>
        <w:gridCol w:w="7372"/>
        <w:gridCol w:w="10"/>
      </w:tblGrid>
      <w:tr w:rsidR="000442DA" w:rsidRPr="000442DA" w14:paraId="3DF67AB9" w14:textId="77777777" w:rsidTr="00BA6519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Oznakevtabeli"/>
                </w:pPr>
                <w:r w:rsidRPr="00BC13A8">
                  <w:rPr>
                    <w:lang w:bidi="sl-SI"/>
                  </w:rPr>
                  <w:t>PREJEMNIK: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Podatkizastik"/>
                </w:pPr>
                <w:r w:rsidRPr="000442DA">
                  <w:rPr>
                    <w:lang w:bidi="sl-SI"/>
                  </w:rPr>
                  <w:t>[Ime prejemnika]</w:t>
                </w:r>
              </w:p>
            </w:tc>
          </w:sdtContent>
        </w:sdt>
      </w:tr>
      <w:tr w:rsidR="000442DA" w:rsidRPr="000442DA" w14:paraId="3DF67ABC" w14:textId="77777777" w:rsidTr="00BA6519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Oznakevtabeli"/>
                </w:pPr>
                <w:r w:rsidRPr="00BC13A8">
                  <w:rPr>
                    <w:lang w:bidi="sl-SI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Podatkizastik"/>
                </w:pPr>
                <w:r w:rsidRPr="000442DA">
                  <w:rPr>
                    <w:lang w:bidi="sl-SI"/>
                  </w:rPr>
                  <w:t>[Številka faksa prejemnika]</w:t>
                </w:r>
              </w:p>
            </w:tc>
          </w:sdtContent>
        </w:sdt>
      </w:tr>
      <w:tr w:rsidR="000442DA" w:rsidRPr="000442DA" w14:paraId="3DF67ABF" w14:textId="77777777" w:rsidTr="00BA6519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Oznakevtabeli"/>
                </w:pPr>
                <w:r w:rsidRPr="00BC13A8">
                  <w:rPr>
                    <w:lang w:bidi="sl-SI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Podatkizastik"/>
                </w:pPr>
                <w:r w:rsidRPr="000442DA">
                  <w:rPr>
                    <w:lang w:bidi="sl-SI"/>
                  </w:rPr>
                  <w:t>[Telefonska številka prejemnika]</w:t>
                </w:r>
              </w:p>
            </w:tc>
          </w:sdtContent>
        </w:sdt>
      </w:tr>
      <w:tr w:rsidR="000442DA" w:rsidRPr="000442DA" w14:paraId="3DF67AC2" w14:textId="77777777" w:rsidTr="00BA6519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Oznakevtabeli"/>
                </w:pPr>
                <w:r w:rsidRPr="00BC13A8">
                  <w:rPr>
                    <w:lang w:bidi="sl-SI"/>
                  </w:rPr>
                  <w:t>ŠT. STRANI: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Podatkizastik"/>
                </w:pPr>
                <w:r w:rsidRPr="000442DA">
                  <w:rPr>
                    <w:lang w:bidi="sl-SI"/>
                  </w:rPr>
                  <w:t>[Skupno število strani]</w:t>
                </w:r>
              </w:p>
            </w:tc>
          </w:sdtContent>
        </w:sdt>
      </w:tr>
      <w:tr w:rsidR="000442DA" w:rsidRPr="000442DA" w14:paraId="3DF67AC5" w14:textId="77777777" w:rsidTr="00BA6519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Oznakevtabeli"/>
                </w:pPr>
                <w:r w:rsidRPr="00BC13A8">
                  <w:rPr>
                    <w:lang w:bidi="sl-SI"/>
                  </w:rPr>
                  <w:t>ZADEVA: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Podatkizastik"/>
                </w:pPr>
                <w:r w:rsidRPr="000442DA">
                  <w:rPr>
                    <w:lang w:bidi="sl-SI"/>
                  </w:rPr>
                  <w:t>[Vrstica z zadevo za sporočilo.]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Vnesite telo pisma:"/>
        <w:tag w:val="Vnesite telo pisma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Default="00752FC4" w:rsidP="005125BB">
          <w:r>
            <w:rPr>
              <w:lang w:bidi="sl-SI"/>
            </w:rPr>
            <w:t>Tiskovina nam je všeč točno takšna, kot je. Lahko pa ji zelo hitro dodate svojo osebno noto.</w:t>
          </w:r>
        </w:p>
        <w:p w14:paraId="3DF67AC8" w14:textId="7DFBF408" w:rsidR="00752FC4" w:rsidRDefault="00752FC4" w:rsidP="005125BB">
          <w:r>
            <w:rPr>
              <w:lang w:bidi="sl-SI"/>
            </w:rPr>
            <w:t>Na traku si lahko na zavihku »Načrt« ogledate galerije »Teme«, »Barve« in »Pisave« in</w:t>
          </w:r>
          <w:r w:rsidR="00692064">
            <w:rPr>
              <w:lang w:bidi="sl-SI"/>
            </w:rPr>
            <w:t> </w:t>
          </w:r>
          <w:r>
            <w:rPr>
              <w:lang w:bidi="sl-SI"/>
            </w:rPr>
            <w:t>v</w:t>
          </w:r>
          <w:r w:rsidR="00692064">
            <w:rPr>
              <w:lang w:bidi="sl-SI"/>
            </w:rPr>
            <w:t> </w:t>
          </w:r>
          <w:r>
            <w:rPr>
              <w:lang w:bidi="sl-SI"/>
            </w:rPr>
            <w:t>predogledu preverite različne videze. Ko najdete želenega, ga preprosto kliknite, da</w:t>
          </w:r>
          <w:r w:rsidR="00692064">
            <w:rPr>
              <w:lang w:bidi="sl-SI"/>
            </w:rPr>
            <w:t> </w:t>
          </w:r>
          <w:r>
            <w:rPr>
              <w:lang w:bidi="sl-SI"/>
            </w:rPr>
            <w:t>ga</w:t>
          </w:r>
          <w:r w:rsidR="00692064">
            <w:rPr>
              <w:lang w:bidi="sl-SI"/>
            </w:rPr>
            <w:t> </w:t>
          </w:r>
          <w:r>
            <w:rPr>
              <w:lang w:bidi="sl-SI"/>
            </w:rPr>
            <w:t>uporabite.</w:t>
          </w:r>
        </w:p>
        <w:p w14:paraId="3DF67AC9" w14:textId="77777777" w:rsidR="00752FC4" w:rsidRDefault="00752FC4" w:rsidP="005125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14:paraId="3DF67ACA" w14:textId="0163C5B8" w:rsidR="000442DA" w:rsidRDefault="00752FC4" w:rsidP="005125BB">
          <w:r>
            <w:rPr>
              <w:lang w:bidi="sl-SI"/>
            </w:rPr>
            <w:t>Na zavihku »Vstavljanje« lahko najdete še veliko drugih orodij, ki so preprosta za uporabo in</w:t>
          </w:r>
          <w:r w:rsidR="00692064">
            <w:rPr>
              <w:lang w:bidi="sl-SI"/>
            </w:rPr>
            <w:t> </w:t>
          </w:r>
          <w:r>
            <w:rPr>
              <w:lang w:bidi="sl-SI"/>
            </w:rPr>
            <w:t>s katerimi lahko na primer dodate hiperpovezavo ali vstavite komentar.</w:t>
          </w:r>
        </w:p>
        <w:p w14:paraId="3DF67ACB" w14:textId="77777777" w:rsidR="00752FC4" w:rsidRDefault="000442DA" w:rsidP="005125BB">
          <w:r>
            <w:rPr>
              <w:lang w:bidi="sl-SI"/>
            </w:rPr>
            <w:t>Če želite posodobiti informacije v nogi, dvokliknite v nogi, kliknite element, ki ga želite posodobiti in začnite tipkati.</w:t>
          </w:r>
        </w:p>
      </w:sdtContent>
    </w:sdt>
    <w:bookmarkStart w:id="0" w:name="_GoBack" w:displacedByCustomXml="prev"/>
    <w:bookmarkEnd w:id="0" w:displacedByCustomXml="prev"/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860E" w14:textId="77777777" w:rsidR="00D101DD" w:rsidRDefault="00D101DD">
      <w:pPr>
        <w:spacing w:after="0" w:line="240" w:lineRule="auto"/>
      </w:pPr>
      <w:r>
        <w:separator/>
      </w:r>
    </w:p>
    <w:p w14:paraId="511DAD36" w14:textId="77777777" w:rsidR="00D101DD" w:rsidRDefault="00D101DD"/>
  </w:endnote>
  <w:endnote w:type="continuationSeparator" w:id="0">
    <w:p w14:paraId="3CD5B606" w14:textId="77777777" w:rsidR="00D101DD" w:rsidRDefault="00D101DD">
      <w:pPr>
        <w:spacing w:after="0" w:line="240" w:lineRule="auto"/>
      </w:pPr>
      <w:r>
        <w:continuationSeparator/>
      </w:r>
    </w:p>
    <w:p w14:paraId="6DB4E98E" w14:textId="77777777" w:rsidR="00D101DD" w:rsidRDefault="00D10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769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04F74CD" w:rsidR="000442DA" w:rsidRPr="000442DA" w:rsidRDefault="00692064" w:rsidP="00BC13A8">
              <w:pPr>
                <w:pStyle w:val="Oznakevtabeli"/>
              </w:pPr>
              <w:r w:rsidRPr="00BC13A8">
                <w:rPr>
                  <w:lang w:bidi="sl-SI"/>
                </w:rPr>
                <w:t>POŠILJATELJ: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Podatkizastik"/>
              </w:pPr>
              <w:r w:rsidRPr="000442DA">
                <w:rPr>
                  <w:rStyle w:val="Besedilooznabemesta"/>
                  <w:color w:val="auto"/>
                  <w:lang w:bidi="sl-SI"/>
                </w:rPr>
                <w:t>[Ime pošiljatelja]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Oznakevtabeli"/>
              </w:pPr>
              <w:r w:rsidRPr="00BC13A8">
                <w:rPr>
                  <w:lang w:bidi="sl-SI"/>
                </w:rPr>
                <w:t>FAKS: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Podatkizastik"/>
              </w:pPr>
              <w:r w:rsidRPr="000442DA">
                <w:rPr>
                  <w:rStyle w:val="Besedilooznabemesta"/>
                  <w:color w:val="auto"/>
                  <w:lang w:bidi="sl-SI"/>
                </w:rPr>
                <w:t>[Številka faksa pošiljatelja]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Oznakevtabeli"/>
              </w:pPr>
              <w:r w:rsidRPr="00BC13A8">
                <w:rPr>
                  <w:lang w:bidi="sl-SI"/>
                </w:rPr>
                <w:t>TELEFON: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Podatkizastik"/>
              </w:pPr>
              <w:r w:rsidRPr="000442DA">
                <w:rPr>
                  <w:lang w:bidi="sl-SI"/>
                </w:rPr>
                <w:t>[Telefonska številka pošiljatelja]</w:t>
              </w:r>
            </w:p>
          </w:tc>
        </w:sdtContent>
      </w:sdt>
    </w:tr>
  </w:tbl>
  <w:p w14:paraId="3DF67AE0" w14:textId="1577851E" w:rsidR="00E5646A" w:rsidRDefault="00692064" w:rsidP="00692064">
    <w:pPr>
      <w:pStyle w:val="Noga"/>
      <w:tabs>
        <w:tab w:val="left" w:pos="8287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903D" w14:textId="77777777" w:rsidR="00D101DD" w:rsidRDefault="00D101DD">
      <w:pPr>
        <w:spacing w:after="0" w:line="240" w:lineRule="auto"/>
      </w:pPr>
      <w:r>
        <w:separator/>
      </w:r>
    </w:p>
    <w:p w14:paraId="0B6A3EDF" w14:textId="77777777" w:rsidR="00D101DD" w:rsidRDefault="00D101DD"/>
  </w:footnote>
  <w:footnote w:type="continuationSeparator" w:id="0">
    <w:p w14:paraId="79C4B541" w14:textId="77777777" w:rsidR="00D101DD" w:rsidRDefault="00D101DD">
      <w:pPr>
        <w:spacing w:after="0" w:line="240" w:lineRule="auto"/>
      </w:pPr>
      <w:r>
        <w:continuationSeparator/>
      </w:r>
    </w:p>
    <w:p w14:paraId="0A6A7514" w14:textId="77777777" w:rsidR="00D101DD" w:rsidRDefault="00D10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03F7FD29">
              <wp:simplePos x="0" y="0"/>
              <wp:positionH relativeFrom="page">
                <wp:posOffset>7216</wp:posOffset>
              </wp:positionH>
              <wp:positionV relativeFrom="page">
                <wp:posOffset>5379085</wp:posOffset>
              </wp:positionV>
              <wp:extent cx="7788275" cy="5026660"/>
              <wp:effectExtent l="0" t="0" r="2540" b="6985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Prostoročno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očno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očno: oblika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5A7660D" id="Skupina 12" o:spid="_x0000_s1026" style="position:absolute;margin-left:.55pt;margin-top:423.55pt;width:613.25pt;height:395.8pt;z-index:-251651072;mso-width-percent:1000;mso-height-percent:500;mso-position-horizontal-relative:page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">
              <v:shape id="Prostoročno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Prostoročno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Prostoročno: oblika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Prostoročno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očno: Oblik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ostoročno: Oblik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rostoročno: Oblik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Prostoročno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: Oblik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Prostoročno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B6978DB" id="Skupin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">
              <v:shape id="Prostoročn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očno: Oblik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očno: Oblik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očno: Oblik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Prostoročno: Oblik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Prostoročn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očno: Oblik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očn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692064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01DD"/>
    <w:rsid w:val="00D149F1"/>
    <w:rsid w:val="00D36106"/>
    <w:rsid w:val="00DC7840"/>
    <w:rsid w:val="00E449D8"/>
    <w:rsid w:val="00E5646A"/>
    <w:rsid w:val="00F1137B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sl-S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42DA"/>
    <w:rPr>
      <w:color w:val="auto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B63133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4E0D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Besedilooznabemesta">
    <w:name w:val="Placeholder Text"/>
    <w:basedOn w:val="Privzetapisavaodstavka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Podatkizastik">
    <w:name w:val="Podatki za stik"/>
    <w:basedOn w:val="Navaden"/>
    <w:uiPriority w:val="3"/>
    <w:qFormat/>
    <w:rsid w:val="000442DA"/>
    <w:pPr>
      <w:spacing w:before="120" w:after="0"/>
    </w:pPr>
    <w:rPr>
      <w:szCs w:val="18"/>
    </w:rPr>
  </w:style>
  <w:style w:type="paragraph" w:styleId="Datum">
    <w:name w:val="Date"/>
    <w:basedOn w:val="Podatkizastik"/>
    <w:next w:val="Uvodnipozdrav"/>
    <w:link w:val="DatumZnak"/>
    <w:uiPriority w:val="4"/>
    <w:qFormat/>
    <w:rsid w:val="000442DA"/>
    <w:pPr>
      <w:jc w:val="right"/>
    </w:pPr>
  </w:style>
  <w:style w:type="character" w:customStyle="1" w:styleId="DatumZnak">
    <w:name w:val="Datum Znak"/>
    <w:basedOn w:val="Privzetapisavaodstavka"/>
    <w:link w:val="Datum"/>
    <w:uiPriority w:val="4"/>
    <w:rsid w:val="000442DA"/>
    <w:rPr>
      <w:color w:val="4B1919" w:themeColor="accent1"/>
      <w:sz w:val="20"/>
      <w:szCs w:val="18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254E0D"/>
    <w:pPr>
      <w:spacing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254E0D"/>
    <w:rPr>
      <w:color w:val="auto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mrea">
    <w:name w:val="Table Grid"/>
    <w:basedOn w:val="Navad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72222"/>
  </w:style>
  <w:style w:type="paragraph" w:styleId="Blokbesedila">
    <w:name w:val="Block Text"/>
    <w:basedOn w:val="Navaden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722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722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222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rivzetapisavaodstav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722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22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22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emenseznam">
    <w:name w:val="Dark List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72222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oudarek">
    <w:name w:val="Emphasis"/>
    <w:basedOn w:val="Privzetapisavaodstavka"/>
    <w:uiPriority w:val="20"/>
    <w:semiHidden/>
    <w:qFormat/>
    <w:rsid w:val="00572222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Naslovnaslovnika">
    <w:name w:val="envelope address"/>
    <w:basedOn w:val="Navade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svetlamrea1">
    <w:name w:val="Grid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Mreatabele3">
    <w:name w:val="Grid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kratica">
    <w:name w:val="HTML Acronym"/>
    <w:basedOn w:val="Privzetapisavaodstavka"/>
    <w:uiPriority w:val="99"/>
    <w:semiHidden/>
    <w:unhideWhenUsed/>
    <w:rsid w:val="00572222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t">
    <w:name w:val="HTML Cit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vzorec">
    <w:name w:val="HTML Sample"/>
    <w:basedOn w:val="Privzetapisavaodstav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51EC"/>
    <w:rPr>
      <w:i/>
      <w:iCs/>
      <w:color w:val="381212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72222"/>
    <w:rPr>
      <w:sz w:val="22"/>
    </w:rPr>
  </w:style>
  <w:style w:type="paragraph" w:styleId="Seznam">
    <w:name w:val="List"/>
    <w:basedOn w:val="Navade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7222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qFormat/>
    <w:rsid w:val="0057222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2">
    <w:name w:val="List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3">
    <w:name w:val="List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mrea1">
    <w:name w:val="Medium Grid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rezrazmikov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avadensplet">
    <w:name w:val="Normal (Web)"/>
    <w:basedOn w:val="Navade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722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72222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tevilkastrani">
    <w:name w:val="page number"/>
    <w:basedOn w:val="Privzetapisavaodstavka"/>
    <w:uiPriority w:val="99"/>
    <w:semiHidden/>
    <w:unhideWhenUsed/>
    <w:rsid w:val="00572222"/>
    <w:rPr>
      <w:sz w:val="22"/>
    </w:rPr>
  </w:style>
  <w:style w:type="table" w:styleId="Navadnatabela1">
    <w:name w:val="Plain Table 1"/>
    <w:basedOn w:val="Navad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572222"/>
  </w:style>
  <w:style w:type="character" w:customStyle="1" w:styleId="UvodnipozdravZnak">
    <w:name w:val="Uvodni pozdrav Znak"/>
    <w:basedOn w:val="Privzetapisavaodstavka"/>
    <w:link w:val="Uvodnipozdrav"/>
    <w:uiPriority w:val="5"/>
    <w:rsid w:val="00752FC4"/>
  </w:style>
  <w:style w:type="paragraph" w:styleId="Podpis">
    <w:name w:val="Signature"/>
    <w:basedOn w:val="Navaden"/>
    <w:next w:val="Navaden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254E0D"/>
    <w:rPr>
      <w:color w:val="auto"/>
    </w:rPr>
  </w:style>
  <w:style w:type="character" w:styleId="Krepko">
    <w:name w:val="Strong"/>
    <w:basedOn w:val="Privzetapisavaodstav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enpoudarek">
    <w:name w:val="Subtle Emphasis"/>
    <w:basedOn w:val="Privzetapisavaodstav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7222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7222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722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722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722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722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722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722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722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722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722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Oznakevtabeli">
    <w:name w:val="Oznake v tabeli"/>
    <w:basedOn w:val="Podatkizastik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741DF6" w:rsidRDefault="00741DF6" w:rsidP="005125BB">
          <w:r>
            <w:rPr>
              <w:lang w:bidi="sl-SI"/>
            </w:rPr>
            <w:t>Tiskovina nam je všeč točno takšna, kot je. Lahko pa ji zelo hitro dodate svojo osebno noto.</w:t>
          </w:r>
        </w:p>
        <w:p w:rsidR="00741DF6" w:rsidRDefault="00741DF6" w:rsidP="005125BB">
          <w:r>
            <w:rPr>
              <w:lang w:bidi="sl-SI"/>
            </w:rPr>
            <w:t>Na traku si lahko na zavihku »Načrt« ogledate galerije »Teme«, »Barve« in »Pisave« in v predogledu preverite različne videze. Ko najdete želenega, ga preprosto kliknite, da ga uporabite.</w:t>
          </w:r>
        </w:p>
        <w:p w:rsidR="00741DF6" w:rsidRDefault="00741DF6" w:rsidP="005125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:rsidR="00741DF6" w:rsidRDefault="00741DF6" w:rsidP="005125BB">
          <w:r>
            <w:rPr>
              <w:lang w:bidi="sl-SI"/>
            </w:rPr>
            <w:t>Na zavihku »Vstavljanje« lahko najdete še veliko drugih orodij, ki so preprosta za uporabo in s katerimi lahko na primer dodate hiperpovezavo ali vstavite komentar.</w:t>
          </w:r>
        </w:p>
        <w:p w:rsidR="00B5415A" w:rsidRDefault="00741DF6" w:rsidP="00741DF6">
          <w:pPr>
            <w:pStyle w:val="88879E117FEB42E8930953B3599B138A1"/>
          </w:pPr>
          <w:r>
            <w:rPr>
              <w:lang w:bidi="sl-SI"/>
            </w:rPr>
            <w:t>Če želite posodobiti informacije v nogi, dvokliknite v nogi, kliknite element, ki ga želite posodobiti in začnite tipkati.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741DF6" w:rsidP="00741DF6">
          <w:pPr>
            <w:pStyle w:val="4967A8BBF4C64E7AB1602774265CD0726"/>
          </w:pPr>
          <w:r w:rsidRPr="000442DA">
            <w:rPr>
              <w:rStyle w:val="Besedilooznabemesta"/>
              <w:lang w:bidi="sl-SI"/>
            </w:rPr>
            <w:t>[Ime pošiljatelja]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741DF6" w:rsidP="00741DF6">
          <w:pPr>
            <w:pStyle w:val="050EEC3B728A4B8991B9F9F2E5FC14E86"/>
          </w:pPr>
          <w:r w:rsidRPr="000442DA">
            <w:rPr>
              <w:rStyle w:val="Besedilooznabemesta"/>
              <w:lang w:bidi="sl-SI"/>
            </w:rPr>
            <w:t>[Številka faksa pošiljatelja]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741DF6" w:rsidP="00741DF6">
          <w:pPr>
            <w:pStyle w:val="A4729B0769F1470D969E9E3DDE1FB9881"/>
          </w:pPr>
          <w:r w:rsidRPr="000442DA">
            <w:rPr>
              <w:lang w:bidi="sl-SI"/>
            </w:rPr>
            <w:t>[Telefonska številka pošiljatelja]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741DF6" w:rsidP="00741DF6">
          <w:pPr>
            <w:pStyle w:val="C161DF73A8A74AD7B7033BB524DF96F35"/>
          </w:pPr>
          <w:r w:rsidRPr="000442DA">
            <w:rPr>
              <w:rStyle w:val="NaslovZnak"/>
              <w:lang w:bidi="sl-SI"/>
            </w:rPr>
            <w:t>Naslovna stran faksa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741DF6" w:rsidP="00741DF6">
          <w:pPr>
            <w:pStyle w:val="EA0DDC5753874830A3917986CC797F9C5"/>
          </w:pPr>
          <w:r w:rsidRPr="000442DA">
            <w:rPr>
              <w:rStyle w:val="DatumZnak"/>
              <w:lang w:bidi="sl-SI"/>
            </w:rPr>
            <w:t>[Datum pošiljanja faksa]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741DF6" w:rsidP="00741DF6">
          <w:pPr>
            <w:pStyle w:val="A721DFD39AE7483B9204306A035A66911"/>
          </w:pPr>
          <w:r w:rsidRPr="000442DA">
            <w:rPr>
              <w:lang w:bidi="sl-SI"/>
            </w:rPr>
            <w:t>[Vrstica z zadevo za sporočilo.]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741DF6" w:rsidP="00741DF6">
          <w:pPr>
            <w:pStyle w:val="182CD83C91A14D87B8846C2B262D469F1"/>
          </w:pPr>
          <w:r w:rsidRPr="000442DA">
            <w:rPr>
              <w:lang w:bidi="sl-SI"/>
            </w:rPr>
            <w:t>[Ime prejemnika]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741DF6" w:rsidP="00741DF6">
          <w:pPr>
            <w:pStyle w:val="1243B77F7F7547C28F71DCB36972702C1"/>
          </w:pPr>
          <w:r w:rsidRPr="000442DA">
            <w:rPr>
              <w:lang w:bidi="sl-SI"/>
            </w:rPr>
            <w:t>[Številka faksa prejemnika]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741DF6" w:rsidP="00741DF6">
          <w:pPr>
            <w:pStyle w:val="753EE802862345F7ADC505C49E5B88061"/>
          </w:pPr>
          <w:r w:rsidRPr="000442DA">
            <w:rPr>
              <w:lang w:bidi="sl-SI"/>
            </w:rPr>
            <w:t>[Telefonska številka prejemnika]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741DF6" w:rsidP="00741DF6">
          <w:pPr>
            <w:pStyle w:val="15925E29A8974631BB569DFACD5B4E091"/>
          </w:pPr>
          <w:r w:rsidRPr="000442DA">
            <w:rPr>
              <w:lang w:bidi="sl-SI"/>
            </w:rPr>
            <w:t>[Skupno število strani]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741DF6" w:rsidP="00741DF6">
          <w:pPr>
            <w:pStyle w:val="630AF5A5D8C445C794CB45B2C15AE9581"/>
          </w:pPr>
          <w:r w:rsidRPr="00BC13A8">
            <w:rPr>
              <w:lang w:bidi="sl-SI"/>
            </w:rPr>
            <w:t>PREJEMNIK: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741DF6" w:rsidP="00741DF6">
          <w:pPr>
            <w:pStyle w:val="057EF4DE0DCB496EA3D82D1A7A98B491"/>
          </w:pPr>
          <w:r w:rsidRPr="00BC13A8">
            <w:rPr>
              <w:lang w:bidi="sl-SI"/>
            </w:rPr>
            <w:t>FAKS: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741DF6" w:rsidP="00741DF6">
          <w:pPr>
            <w:pStyle w:val="11A4171FD6744393AA1D4099D87EABBA"/>
          </w:pPr>
          <w:r w:rsidRPr="00BC13A8">
            <w:rPr>
              <w:lang w:bidi="sl-SI"/>
            </w:rPr>
            <w:t>TELEFON: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741DF6" w:rsidP="00741DF6">
          <w:pPr>
            <w:pStyle w:val="5B191E6DB2B44DC184BF0D2DC77FCAB6"/>
          </w:pPr>
          <w:r w:rsidRPr="00BC13A8">
            <w:rPr>
              <w:lang w:bidi="sl-SI"/>
            </w:rPr>
            <w:t>ŠT. STRANI: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741DF6" w:rsidP="00741DF6">
          <w:pPr>
            <w:pStyle w:val="A780751EEBD44FB2865D9EF95B7BE45E"/>
          </w:pPr>
          <w:r w:rsidRPr="00BC13A8">
            <w:rPr>
              <w:lang w:bidi="sl-SI"/>
            </w:rPr>
            <w:t>ZADEVA: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741DF6" w:rsidP="00741DF6">
          <w:pPr>
            <w:pStyle w:val="1A11BC8F3DB04698A27DB2D16D7E6716"/>
          </w:pPr>
          <w:r w:rsidRPr="00BC13A8">
            <w:rPr>
              <w:lang w:bidi="sl-SI"/>
            </w:rPr>
            <w:t>POŠILJATELJ: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741DF6" w:rsidP="00741DF6">
          <w:pPr>
            <w:pStyle w:val="3D8B0D9BFB5F42FB85ACD5F0014397AD"/>
          </w:pPr>
          <w:r w:rsidRPr="00BC13A8">
            <w:rPr>
              <w:lang w:bidi="sl-SI"/>
            </w:rPr>
            <w:t>FAKS: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741DF6" w:rsidP="00741DF6">
          <w:pPr>
            <w:pStyle w:val="4432876E654642A4AFF9A86073ABB6FC"/>
          </w:pPr>
          <w:r w:rsidRPr="00BC13A8">
            <w:rPr>
              <w:lang w:bidi="sl-SI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7015D7"/>
    <w:rsid w:val="00741DF6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Besedilooznabemesta">
    <w:name w:val="Placeholder Text"/>
    <w:basedOn w:val="Privzetapisavaodstavka"/>
    <w:uiPriority w:val="99"/>
    <w:semiHidden/>
    <w:rsid w:val="00741DF6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Naslov">
    <w:name w:val="Title"/>
    <w:basedOn w:val="Navaden"/>
    <w:next w:val="Navaden"/>
    <w:link w:val="NaslovZnak"/>
    <w:uiPriority w:val="10"/>
    <w:qFormat/>
    <w:rsid w:val="00741DF6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41DF6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um">
    <w:name w:val="Date"/>
    <w:basedOn w:val="Navaden"/>
    <w:next w:val="Uvodnipozdrav"/>
    <w:link w:val="DatumZnak"/>
    <w:uiPriority w:val="4"/>
    <w:qFormat/>
    <w:rsid w:val="00741DF6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umZnak">
    <w:name w:val="Datum Znak"/>
    <w:basedOn w:val="Privzetapisavaodstavka"/>
    <w:link w:val="Datum"/>
    <w:uiPriority w:val="4"/>
    <w:rsid w:val="00741DF6"/>
    <w:rPr>
      <w:rFonts w:eastAsiaTheme="minorHAnsi"/>
      <w:szCs w:val="18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E69FA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EE69FA"/>
    <w:rPr>
      <w:rFonts w:eastAsiaTheme="minorHAnsi"/>
    </w:rPr>
  </w:style>
  <w:style w:type="paragraph" w:styleId="Podpis">
    <w:name w:val="Signature"/>
    <w:basedOn w:val="Navaden"/>
    <w:link w:val="PodpisZnak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741DF6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741DF6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741DF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741DF6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D2B5F84-4542-4ECE-9F37-57074D58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2019-02-13T13:30:00Z</dcterms:created>
  <dcterms:modified xsi:type="dcterms:W3CDTF">2019-02-26T09:30:00Z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