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Tabela rasporeda"/>
      </w:tblPr>
      <w:tblGrid>
        <w:gridCol w:w="4253"/>
        <w:gridCol w:w="4773"/>
      </w:tblGrid>
      <w:tr w:rsidR="008C2737" w14:paraId="3DF67AB5" w14:textId="77777777" w:rsidTr="00A77E78">
        <w:trPr>
          <w:trHeight w:val="1304"/>
        </w:trPr>
        <w:tc>
          <w:tcPr>
            <w:tcW w:w="4253" w:type="dxa"/>
          </w:tcPr>
          <w:p w14:paraId="3DF67AB2" w14:textId="77777777" w:rsidR="008C2737" w:rsidRDefault="008C2737" w:rsidP="00CB0809">
            <w:r w:rsidRPr="00BF3499">
              <w:rPr>
                <w:noProof/>
                <w:lang w:bidi="sr-Latn-RS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Slika 20" descr="Ovde umetnite 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čuvar_mesta_logotip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</w:tcPr>
          <w:sdt>
            <w:sdtPr>
              <w:rPr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Default="000442DA" w:rsidP="000442DA">
                <w:pPr>
                  <w:pStyle w:val="Kontaktinformacije"/>
                  <w:jc w:val="right"/>
                  <w:rPr>
                    <w:noProof/>
                  </w:rPr>
                </w:pPr>
                <w:r w:rsidRPr="000442DA">
                  <w:rPr>
                    <w:rStyle w:val="NaslovChar"/>
                    <w:lang w:bidi="sr-Latn-RS"/>
                  </w:rPr>
                  <w:t>Naslovna stranica faksa</w:t>
                </w:r>
              </w:p>
            </w:sdtContent>
          </w:sdt>
          <w:sdt>
            <w:sdt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77777777" w:rsidR="000442DA" w:rsidRPr="00BF3499" w:rsidRDefault="000442DA" w:rsidP="000442DA">
                <w:pPr>
                  <w:pStyle w:val="Kontaktinformacije"/>
                  <w:jc w:val="right"/>
                  <w:rPr>
                    <w:noProof/>
                  </w:rPr>
                </w:pPr>
                <w:r w:rsidRPr="000442DA">
                  <w:rPr>
                    <w:rStyle w:val="DatumChar"/>
                    <w:lang w:bidi="sr-Latn-RS"/>
                  </w:rPr>
                  <w:t>[Datum faksa]</w:t>
                </w:r>
              </w:p>
            </w:sdtContent>
          </w:sdt>
        </w:tc>
      </w:tr>
    </w:tbl>
    <w:p w14:paraId="3DF67AB6" w14:textId="77777777" w:rsidR="000442DA" w:rsidRDefault="000442DA" w:rsidP="000442DA"/>
    <w:tbl>
      <w:tblPr>
        <w:tblW w:w="50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127"/>
        <w:gridCol w:w="6900"/>
        <w:gridCol w:w="10"/>
      </w:tblGrid>
      <w:tr w:rsidR="000442DA" w:rsidRPr="000442DA" w14:paraId="3DF67AB9" w14:textId="77777777" w:rsidTr="00A77E78">
        <w:trPr>
          <w:trHeight w:val="189"/>
        </w:trPr>
        <w:sdt>
          <w:sdt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  <w:vAlign w:val="bottom"/>
              </w:tcPr>
              <w:p w14:paraId="3DF67AB7" w14:textId="15A1B277" w:rsidR="000442DA" w:rsidRPr="000442DA" w:rsidRDefault="00BC13A8" w:rsidP="00BC13A8">
                <w:pPr>
                  <w:pStyle w:val="Oznaketabela"/>
                </w:pPr>
                <w:r w:rsidRPr="00BC13A8">
                  <w:rPr>
                    <w:lang w:bidi="sr-Latn-RS"/>
                  </w:rPr>
                  <w:t>ZA:</w:t>
                </w:r>
              </w:p>
            </w:tc>
          </w:sdtContent>
        </w:sdt>
        <w:sdt>
          <w:sdt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10" w:type="dxa"/>
                <w:gridSpan w:val="2"/>
                <w:vAlign w:val="bottom"/>
              </w:tcPr>
              <w:p w14:paraId="3DF67AB8" w14:textId="77777777" w:rsidR="000442DA" w:rsidRPr="000442DA" w:rsidRDefault="000442DA" w:rsidP="000442DA">
                <w:pPr>
                  <w:pStyle w:val="Kontaktinformacije"/>
                </w:pPr>
                <w:r w:rsidRPr="000442DA">
                  <w:rPr>
                    <w:lang w:bidi="sr-Latn-RS"/>
                  </w:rPr>
                  <w:t>[Ime primaoca]</w:t>
                </w:r>
              </w:p>
            </w:tc>
          </w:sdtContent>
        </w:sdt>
      </w:tr>
      <w:tr w:rsidR="000442DA" w:rsidRPr="000442DA" w14:paraId="3DF67ABC" w14:textId="77777777" w:rsidTr="00A77E78">
        <w:trPr>
          <w:trHeight w:val="189"/>
        </w:trPr>
        <w:sdt>
          <w:sdt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  <w:vAlign w:val="bottom"/>
              </w:tcPr>
              <w:p w14:paraId="3DF67ABA" w14:textId="78FF5D20" w:rsidR="000442DA" w:rsidRPr="000442DA" w:rsidRDefault="00BC13A8" w:rsidP="00BC13A8">
                <w:pPr>
                  <w:pStyle w:val="Oznaketabela"/>
                </w:pPr>
                <w:r w:rsidRPr="00BC13A8">
                  <w:rPr>
                    <w:lang w:bidi="sr-Latn-RS"/>
                  </w:rPr>
                  <w:t>FAKS:</w:t>
                </w:r>
              </w:p>
            </w:tc>
          </w:sdtContent>
        </w:sdt>
        <w:sdt>
          <w:sdt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10" w:type="dxa"/>
                <w:gridSpan w:val="2"/>
                <w:vAlign w:val="bottom"/>
              </w:tcPr>
              <w:p w14:paraId="3DF67ABB" w14:textId="77777777" w:rsidR="000442DA" w:rsidRPr="000442DA" w:rsidRDefault="000442DA" w:rsidP="000442DA">
                <w:pPr>
                  <w:pStyle w:val="Kontaktinformacije"/>
                </w:pPr>
                <w:r w:rsidRPr="000442DA">
                  <w:rPr>
                    <w:lang w:bidi="sr-Latn-RS"/>
                  </w:rPr>
                  <w:t>[Broj faksa primaoca]</w:t>
                </w:r>
              </w:p>
            </w:tc>
          </w:sdtContent>
        </w:sdt>
      </w:tr>
      <w:tr w:rsidR="000442DA" w:rsidRPr="000442DA" w14:paraId="3DF67ABF" w14:textId="77777777" w:rsidTr="00A77E78">
        <w:trPr>
          <w:trHeight w:val="189"/>
        </w:trPr>
        <w:sdt>
          <w:sdt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  <w:vAlign w:val="bottom"/>
              </w:tcPr>
              <w:p w14:paraId="3DF67ABD" w14:textId="1D9400D4" w:rsidR="000442DA" w:rsidRPr="000442DA" w:rsidRDefault="00BC13A8" w:rsidP="00BC13A8">
                <w:pPr>
                  <w:pStyle w:val="Oznaketabela"/>
                </w:pPr>
                <w:r w:rsidRPr="00BC13A8">
                  <w:rPr>
                    <w:lang w:bidi="sr-Latn-RS"/>
                  </w:rPr>
                  <w:t>TELEFON:</w:t>
                </w:r>
              </w:p>
            </w:tc>
          </w:sdtContent>
        </w:sdt>
        <w:sdt>
          <w:sdt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10" w:type="dxa"/>
                <w:gridSpan w:val="2"/>
                <w:vAlign w:val="bottom"/>
              </w:tcPr>
              <w:p w14:paraId="3DF67ABE" w14:textId="77777777" w:rsidR="000442DA" w:rsidRPr="000442DA" w:rsidRDefault="000442DA" w:rsidP="000442DA">
                <w:pPr>
                  <w:pStyle w:val="Kontaktinformacije"/>
                </w:pPr>
                <w:r w:rsidRPr="000442DA">
                  <w:rPr>
                    <w:lang w:bidi="sr-Latn-RS"/>
                  </w:rPr>
                  <w:t>[Broj telefona primaoca]</w:t>
                </w:r>
              </w:p>
            </w:tc>
          </w:sdtContent>
        </w:sdt>
      </w:tr>
      <w:tr w:rsidR="000442DA" w:rsidRPr="000442DA" w14:paraId="3DF67AC2" w14:textId="77777777" w:rsidTr="00A77E78">
        <w:trPr>
          <w:trHeight w:val="189"/>
        </w:trPr>
        <w:sdt>
          <w:sdt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  <w:vAlign w:val="bottom"/>
              </w:tcPr>
              <w:p w14:paraId="3DF67AC0" w14:textId="7744BF74" w:rsidR="000442DA" w:rsidRPr="000442DA" w:rsidRDefault="00BC13A8" w:rsidP="00BC13A8">
                <w:pPr>
                  <w:pStyle w:val="Oznaketabela"/>
                </w:pPr>
                <w:r w:rsidRPr="00BC13A8">
                  <w:rPr>
                    <w:lang w:bidi="sr-Latn-RS"/>
                  </w:rPr>
                  <w:t>BROJ STRANICA:</w:t>
                </w:r>
              </w:p>
            </w:tc>
          </w:sdtContent>
        </w:sdt>
        <w:sdt>
          <w:sdt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10" w:type="dxa"/>
                <w:gridSpan w:val="2"/>
                <w:vAlign w:val="bottom"/>
              </w:tcPr>
              <w:p w14:paraId="3DF67AC1" w14:textId="77777777" w:rsidR="000442DA" w:rsidRPr="000442DA" w:rsidRDefault="000442DA" w:rsidP="000442DA">
                <w:pPr>
                  <w:pStyle w:val="Kontaktinformacije"/>
                </w:pPr>
                <w:r w:rsidRPr="000442DA">
                  <w:rPr>
                    <w:lang w:bidi="sr-Latn-RS"/>
                  </w:rPr>
                  <w:t>[Ukupan broj stranica]</w:t>
                </w:r>
              </w:p>
            </w:tc>
          </w:sdtContent>
        </w:sdt>
      </w:tr>
      <w:tr w:rsidR="000442DA" w:rsidRPr="000442DA" w14:paraId="3DF67AC5" w14:textId="77777777" w:rsidTr="00A77E78">
        <w:trPr>
          <w:gridAfter w:val="1"/>
          <w:wAfter w:w="10" w:type="dxa"/>
          <w:trHeight w:val="189"/>
        </w:trPr>
        <w:sdt>
          <w:sdt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  <w:vAlign w:val="bottom"/>
              </w:tcPr>
              <w:p w14:paraId="3DF67AC3" w14:textId="763532BB" w:rsidR="000442DA" w:rsidRPr="000442DA" w:rsidRDefault="00BC13A8" w:rsidP="00BC13A8">
                <w:pPr>
                  <w:pStyle w:val="Oznaketabela"/>
                </w:pPr>
                <w:r w:rsidRPr="00BC13A8">
                  <w:rPr>
                    <w:lang w:bidi="sr-Latn-RS"/>
                  </w:rPr>
                  <w:t>TEMA:</w:t>
                </w:r>
              </w:p>
            </w:tc>
          </w:sdtContent>
        </w:sdt>
        <w:sdt>
          <w:sdt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0" w:type="dxa"/>
                <w:vAlign w:val="bottom"/>
              </w:tcPr>
              <w:p w14:paraId="3DF67AC4" w14:textId="77777777" w:rsidR="000442DA" w:rsidRPr="000442DA" w:rsidRDefault="000442DA" w:rsidP="000442DA">
                <w:pPr>
                  <w:pStyle w:val="Kontaktinformacije"/>
                </w:pPr>
                <w:r w:rsidRPr="000442DA">
                  <w:rPr>
                    <w:lang w:bidi="sr-Latn-RS"/>
                  </w:rPr>
                  <w:t>[Red za temu za poruku.]</w:t>
                </w:r>
              </w:p>
            </w:tc>
          </w:sdtContent>
        </w:sdt>
      </w:tr>
    </w:tbl>
    <w:p w14:paraId="3DF67AC6" w14:textId="77777777" w:rsidR="000442DA" w:rsidRDefault="000442DA" w:rsidP="000442DA"/>
    <w:sdt>
      <w:sdtPr>
        <w:alias w:val="Unesite tekst pisma:"/>
        <w:tag w:val="Unesite tekst pisma: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DF67AC7" w14:textId="77777777" w:rsidR="00752FC4" w:rsidRDefault="00752FC4" w:rsidP="005125BB">
          <w:r>
            <w:rPr>
              <w:lang w:bidi="sr-Latn-RS"/>
            </w:rPr>
            <w:t>Sviđa nam se izgled ove podloge za pisanje onakav kakav je. Možete da dodate sopstveni lični pečat vrlo brzo.</w:t>
          </w:r>
        </w:p>
        <w:p w14:paraId="3DF67AC8" w14:textId="77777777" w:rsidR="00752FC4" w:rsidRDefault="00752FC4" w:rsidP="005125BB">
          <w:r>
            <w:rPr>
              <w:lang w:bidi="sr-Latn-RS"/>
            </w:rPr>
            <w:t>Na kartici „Dizajn“ na traci pogledajte galerije „Teme“, „Boje“ i „Fontovi“ da biste dobili pregledali različite izglede koje imate na raspolaganju. Zatim samo kliknite da biste primenili onaj koji vam se dopada.</w:t>
          </w:r>
        </w:p>
        <w:p w14:paraId="3DF67AC9" w14:textId="77777777" w:rsidR="00752FC4" w:rsidRDefault="00752FC4" w:rsidP="005125BB">
          <w:r>
            <w:rPr>
              <w:lang w:bidi="sr-Latn-RS"/>
            </w:rPr>
            <w:t>Napravili smo i stilove koji vam omogućavaju da uskladite oblikovanje u ovom pismu pomoću samo jednog klika. Na kartici „Početak“ na traci pogledajte galeriju „Stilovi“ da biste videli sve stilove koji se koriste u ovom pismu.</w:t>
          </w:r>
        </w:p>
        <w:p w14:paraId="3DF67ACA" w14:textId="77777777" w:rsidR="000442DA" w:rsidRDefault="00752FC4" w:rsidP="005125BB">
          <w:r>
            <w:rPr>
              <w:lang w:bidi="sr-Latn-RS"/>
            </w:rPr>
            <w:t>Na kartici „Umetanje“ pronaći ćete još jednostavnih alatki, kao što su one za dodavanje hiperveza ili umetanje komentara.</w:t>
          </w:r>
        </w:p>
        <w:p w14:paraId="3DF67ACB" w14:textId="77777777" w:rsidR="00752FC4" w:rsidRDefault="000442DA" w:rsidP="005125BB">
          <w:r>
            <w:rPr>
              <w:lang w:bidi="sr-Latn-RS"/>
            </w:rPr>
            <w:t>Da biste ažurirali informacije u podnožju, dvaput kliknite na podnožje, kliknite na stavku koju želite da ažurirate i počnite da kucate.</w:t>
          </w:r>
        </w:p>
        <w:bookmarkEnd w:id="0" w:displacedByCustomXml="next"/>
      </w:sdtContent>
    </w:sdt>
    <w:sectPr w:rsidR="00752FC4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A4E9" w14:textId="77777777" w:rsidR="00A95536" w:rsidRDefault="00A95536">
      <w:pPr>
        <w:spacing w:after="0" w:line="240" w:lineRule="auto"/>
      </w:pPr>
      <w:r>
        <w:separator/>
      </w:r>
    </w:p>
    <w:p w14:paraId="211353C4" w14:textId="77777777" w:rsidR="00A95536" w:rsidRDefault="00A95536"/>
  </w:endnote>
  <w:endnote w:type="continuationSeparator" w:id="0">
    <w:p w14:paraId="6388831F" w14:textId="77777777" w:rsidR="00A95536" w:rsidRDefault="00A95536">
      <w:pPr>
        <w:spacing w:after="0" w:line="240" w:lineRule="auto"/>
      </w:pPr>
      <w:r>
        <w:continuationSeparator/>
      </w:r>
    </w:p>
    <w:p w14:paraId="071B1967" w14:textId="77777777" w:rsidR="00A95536" w:rsidRDefault="00A95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316"/>
      <w:gridCol w:w="4140"/>
    </w:tblGrid>
    <w:tr w:rsidR="000442DA" w14:paraId="3DF67AD9" w14:textId="77777777" w:rsidTr="0004449E">
      <w:sdt>
        <w:sdt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7" w14:textId="766545CC" w:rsidR="000442DA" w:rsidRPr="000442DA" w:rsidRDefault="00BC13A8" w:rsidP="00BC13A8">
              <w:pPr>
                <w:pStyle w:val="Oznaketabela"/>
              </w:pPr>
              <w:r w:rsidRPr="00BC13A8">
                <w:rPr>
                  <w:lang w:bidi="sr-Latn-RS"/>
                </w:rPr>
                <w:t>OD:</w:t>
              </w:r>
            </w:p>
          </w:tc>
        </w:sdtContent>
      </w:sdt>
      <w:sdt>
        <w:sdt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0442DA" w:rsidRDefault="000442DA" w:rsidP="000442DA">
              <w:pPr>
                <w:pStyle w:val="Kontaktinformacije"/>
              </w:pPr>
              <w:r w:rsidRPr="000442DA">
                <w:rPr>
                  <w:rStyle w:val="Tekstuvaramesta"/>
                  <w:color w:val="auto"/>
                  <w:lang w:bidi="sr-Latn-RS"/>
                </w:rPr>
                <w:t>[Ime pošiljaoca]</w:t>
              </w:r>
            </w:p>
          </w:tc>
        </w:sdtContent>
      </w:sdt>
    </w:tr>
    <w:tr w:rsidR="000442DA" w14:paraId="3DF67ADC" w14:textId="77777777" w:rsidTr="0004449E">
      <w:sdt>
        <w:sdt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A" w14:textId="7E367044" w:rsidR="000442DA" w:rsidRPr="000442DA" w:rsidRDefault="00BC13A8" w:rsidP="00BC13A8">
              <w:pPr>
                <w:pStyle w:val="Oznaketabela"/>
              </w:pPr>
              <w:r w:rsidRPr="00BC13A8">
                <w:rPr>
                  <w:lang w:bidi="sr-Latn-RS"/>
                </w:rPr>
                <w:t>FAKS:</w:t>
              </w:r>
            </w:p>
          </w:tc>
        </w:sdtContent>
      </w:sdt>
      <w:sdt>
        <w:sdt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0442DA" w:rsidRDefault="000442DA" w:rsidP="000442DA">
              <w:pPr>
                <w:pStyle w:val="Kontaktinformacije"/>
              </w:pPr>
              <w:r w:rsidRPr="000442DA">
                <w:rPr>
                  <w:rStyle w:val="Tekstuvaramesta"/>
                  <w:color w:val="auto"/>
                  <w:lang w:bidi="sr-Latn-RS"/>
                </w:rPr>
                <w:t>[Broj faksa pošiljaoca]</w:t>
              </w:r>
            </w:p>
          </w:tc>
        </w:sdtContent>
      </w:sdt>
    </w:tr>
    <w:tr w:rsidR="000442DA" w14:paraId="3DF67ADF" w14:textId="77777777" w:rsidTr="0004449E">
      <w:sdt>
        <w:sdt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D" w14:textId="336CC93E" w:rsidR="000442DA" w:rsidRPr="000442DA" w:rsidRDefault="00BC13A8" w:rsidP="00BC13A8">
              <w:pPr>
                <w:pStyle w:val="Oznaketabela"/>
              </w:pPr>
              <w:r w:rsidRPr="00BC13A8">
                <w:rPr>
                  <w:lang w:bidi="sr-Latn-RS"/>
                </w:rPr>
                <w:t>TELEFON:</w:t>
              </w:r>
            </w:p>
          </w:tc>
        </w:sdtContent>
      </w:sdt>
      <w:sdt>
        <w:sdt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0442DA" w:rsidRDefault="000442DA" w:rsidP="000442DA">
              <w:pPr>
                <w:pStyle w:val="Kontaktinformacije"/>
              </w:pPr>
              <w:r w:rsidRPr="000442DA">
                <w:rPr>
                  <w:lang w:bidi="sr-Latn-RS"/>
                </w:rPr>
                <w:t>[Broj telefona pošiljaoca]</w:t>
              </w:r>
            </w:p>
          </w:tc>
        </w:sdtContent>
      </w:sdt>
    </w:tr>
  </w:tbl>
  <w:p w14:paraId="3DF67AE0" w14:textId="77777777" w:rsidR="00E5646A" w:rsidRDefault="00E5646A" w:rsidP="000442DA">
    <w:pPr>
      <w:pStyle w:val="Podnojestranic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A16A" w14:textId="77777777" w:rsidR="00A95536" w:rsidRDefault="00A95536">
      <w:pPr>
        <w:spacing w:after="0" w:line="240" w:lineRule="auto"/>
      </w:pPr>
      <w:r>
        <w:separator/>
      </w:r>
    </w:p>
    <w:p w14:paraId="3A6D49C2" w14:textId="77777777" w:rsidR="00A95536" w:rsidRDefault="00A95536"/>
  </w:footnote>
  <w:footnote w:type="continuationSeparator" w:id="0">
    <w:p w14:paraId="3590DECF" w14:textId="77777777" w:rsidR="00A95536" w:rsidRDefault="00A95536">
      <w:pPr>
        <w:spacing w:after="0" w:line="240" w:lineRule="auto"/>
      </w:pPr>
      <w:r>
        <w:continuationSeparator/>
      </w:r>
    </w:p>
    <w:p w14:paraId="11C07EBF" w14:textId="77777777" w:rsidR="00A95536" w:rsidRDefault="00A95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Grup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Slobodni oblik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Slobodni oblik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Slobodni oblik: Oblik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360DC2C2" id="Grupa 12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">
              <v:shape id="Slobodni oblik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Slobodni oblik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Slobodni oblik: Oblik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Slobodni oblik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Slobodni oblik: Oblik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lobodni oblik: Oblik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Slobodni oblik: Oblik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Slobodni oblik: Oblik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Slobodni oblik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Slobodni oblik: Oblik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Slobodni oblik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3F1CD7" id="Grupa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">
              <v:shape id="Slobodni oblik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Slobodni oblik: Oblik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Slobodni oblik: Oblik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Slobodni oblik: Oblik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Slobodni oblik: Oblik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Slobodni oblik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Slobodni oblik: Oblik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Slobodni oblik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81470"/>
    <w:rsid w:val="000828F4"/>
    <w:rsid w:val="000F1B5C"/>
    <w:rsid w:val="000F51EC"/>
    <w:rsid w:val="000F7122"/>
    <w:rsid w:val="001B4EEF"/>
    <w:rsid w:val="001B689C"/>
    <w:rsid w:val="00200635"/>
    <w:rsid w:val="00254E0D"/>
    <w:rsid w:val="002F6684"/>
    <w:rsid w:val="00352CB4"/>
    <w:rsid w:val="0038000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7E6025"/>
    <w:rsid w:val="00830C5F"/>
    <w:rsid w:val="00834A33"/>
    <w:rsid w:val="00896EE1"/>
    <w:rsid w:val="008C1482"/>
    <w:rsid w:val="008C2737"/>
    <w:rsid w:val="008D0AA7"/>
    <w:rsid w:val="00912A0A"/>
    <w:rsid w:val="009468D3"/>
    <w:rsid w:val="00A17117"/>
    <w:rsid w:val="00A5578C"/>
    <w:rsid w:val="00A763AE"/>
    <w:rsid w:val="00A77E78"/>
    <w:rsid w:val="00A9064A"/>
    <w:rsid w:val="00A95536"/>
    <w:rsid w:val="00AC1A6E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41885"/>
    <w:rsid w:val="00CB0809"/>
    <w:rsid w:val="00D04123"/>
    <w:rsid w:val="00D06525"/>
    <w:rsid w:val="00D149F1"/>
    <w:rsid w:val="00D36106"/>
    <w:rsid w:val="00DC7840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sr-Latn-R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2DA"/>
    <w:rPr>
      <w:color w:val="auto"/>
    </w:rPr>
  </w:style>
  <w:style w:type="paragraph" w:styleId="Naslov1">
    <w:name w:val="heading 1"/>
    <w:basedOn w:val="Normal"/>
    <w:next w:val="Normal"/>
    <w:link w:val="Naslov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rsid w:val="00B63133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254E0D"/>
    <w:rPr>
      <w:color w:val="auto"/>
    </w:rPr>
  </w:style>
  <w:style w:type="paragraph" w:styleId="Podnojestranice">
    <w:name w:val="footer"/>
    <w:basedOn w:val="Normal"/>
    <w:link w:val="Podnojestranice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Tekstuvaramesta">
    <w:name w:val="Placeholder Text"/>
    <w:basedOn w:val="Podrazumevanifontpasusa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Kontaktinformacije">
    <w:name w:val="Kontakt informacije"/>
    <w:basedOn w:val="Normal"/>
    <w:uiPriority w:val="3"/>
    <w:qFormat/>
    <w:rsid w:val="000442DA"/>
    <w:pPr>
      <w:spacing w:before="120" w:after="0"/>
    </w:pPr>
    <w:rPr>
      <w:szCs w:val="18"/>
    </w:rPr>
  </w:style>
  <w:style w:type="paragraph" w:styleId="Datum">
    <w:name w:val="Date"/>
    <w:basedOn w:val="Kontaktinformacije"/>
    <w:next w:val="Oslovljavanje"/>
    <w:link w:val="DatumChar"/>
    <w:uiPriority w:val="4"/>
    <w:qFormat/>
    <w:rsid w:val="000442DA"/>
    <w:pPr>
      <w:jc w:val="right"/>
    </w:pPr>
  </w:style>
  <w:style w:type="character" w:customStyle="1" w:styleId="DatumChar">
    <w:name w:val="Datum Char"/>
    <w:basedOn w:val="Podrazumevanifontpasusa"/>
    <w:link w:val="Datum"/>
    <w:uiPriority w:val="4"/>
    <w:rsid w:val="000442DA"/>
    <w:rPr>
      <w:color w:val="4B1919" w:themeColor="accent1"/>
      <w:sz w:val="20"/>
      <w:szCs w:val="18"/>
    </w:rPr>
  </w:style>
  <w:style w:type="paragraph" w:styleId="Krajpisma">
    <w:name w:val="Closing"/>
    <w:basedOn w:val="Normal"/>
    <w:next w:val="Potpis"/>
    <w:link w:val="KrajpismaChar"/>
    <w:uiPriority w:val="6"/>
    <w:unhideWhenUsed/>
    <w:qFormat/>
    <w:rsid w:val="00254E0D"/>
    <w:pPr>
      <w:spacing w:after="960" w:line="240" w:lineRule="auto"/>
    </w:pPr>
  </w:style>
  <w:style w:type="character" w:customStyle="1" w:styleId="KrajpismaChar">
    <w:name w:val="Kraj pisma Char"/>
    <w:basedOn w:val="Podrazumevanifontpasusa"/>
    <w:link w:val="Krajpisma"/>
    <w:uiPriority w:val="6"/>
    <w:rsid w:val="00254E0D"/>
    <w:rPr>
      <w:color w:val="auto"/>
    </w:rPr>
  </w:style>
  <w:style w:type="character" w:customStyle="1" w:styleId="Naslov1Char">
    <w:name w:val="Naslov 1 Char"/>
    <w:basedOn w:val="Podrazumevanifontpasusa"/>
    <w:link w:val="Naslov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Koordinatnamreatabele">
    <w:name w:val="Table Grid"/>
    <w:basedOn w:val="Normalnatabel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Normal"/>
    <w:next w:val="Normal"/>
    <w:uiPriority w:val="37"/>
    <w:semiHidden/>
    <w:unhideWhenUsed/>
    <w:rsid w:val="00572222"/>
  </w:style>
  <w:style w:type="paragraph" w:styleId="Podebljaniteks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57222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72222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572222"/>
    <w:pPr>
      <w:spacing w:after="3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572222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572222"/>
    <w:pPr>
      <w:spacing w:after="3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aslovknjige">
    <w:name w:val="Book Title"/>
    <w:basedOn w:val="Podrazumevanifontpasus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57222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2222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7222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nalista">
    <w:name w:val="Dark List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572222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aglaavanje">
    <w:name w:val="Emphasis"/>
    <w:basedOn w:val="Podrazumevanifontpasusa"/>
    <w:uiPriority w:val="20"/>
    <w:semiHidden/>
    <w:qFormat/>
    <w:rsid w:val="00572222"/>
    <w:rPr>
      <w:i/>
      <w:iCs/>
      <w:sz w:val="22"/>
    </w:rPr>
  </w:style>
  <w:style w:type="character" w:styleId="Referencaendnote">
    <w:name w:val="endnote reference"/>
    <w:basedOn w:val="Podrazumevanifontpasusa"/>
    <w:uiPriority w:val="99"/>
    <w:semiHidden/>
    <w:unhideWhenUsed/>
    <w:rsid w:val="00572222"/>
    <w:rPr>
      <w:sz w:val="22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72222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koverti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572222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2222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etlatabelakoordinatnemree1">
    <w:name w:val="Grid Table 1 Light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im">
    <w:name w:val="HTML Acronym"/>
    <w:basedOn w:val="Podrazumevanifontpasusa"/>
    <w:uiPriority w:val="99"/>
    <w:semiHidden/>
    <w:unhideWhenUsed/>
    <w:rsid w:val="00572222"/>
    <w:rPr>
      <w:sz w:val="22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at">
    <w:name w:val="HTML Cite"/>
    <w:basedOn w:val="Podrazumevanifontpasusa"/>
    <w:uiPriority w:val="99"/>
    <w:semiHidden/>
    <w:unhideWhenUsed/>
    <w:rsid w:val="00572222"/>
    <w:rPr>
      <w:i/>
      <w:iCs/>
      <w:sz w:val="22"/>
    </w:rPr>
  </w:style>
  <w:style w:type="character" w:styleId="HTMLkd">
    <w:name w:val="HTML Code"/>
    <w:basedOn w:val="Podrazumevanifontpasus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572222"/>
    <w:rPr>
      <w:i/>
      <w:iCs/>
      <w:sz w:val="22"/>
    </w:rPr>
  </w:style>
  <w:style w:type="character" w:styleId="HTMLtastatura">
    <w:name w:val="HTML Keyboard"/>
    <w:basedOn w:val="Podrazumevanifontpasus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uzorak">
    <w:name w:val="HTML Sample"/>
    <w:basedOn w:val="Podrazumevanifontpasus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572222"/>
    <w:rPr>
      <w:i/>
      <w:iCs/>
      <w:sz w:val="22"/>
    </w:rPr>
  </w:style>
  <w:style w:type="character" w:styleId="Hiperveza">
    <w:name w:val="Hyperlink"/>
    <w:basedOn w:val="Podrazumevanifontpasusa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0F51EC"/>
    <w:rPr>
      <w:i/>
      <w:iCs/>
      <w:color w:val="381212" w:themeColor="accent1" w:themeShade="BF"/>
    </w:rPr>
  </w:style>
  <w:style w:type="character" w:styleId="Izrazitareferenca">
    <w:name w:val="Intense Reference"/>
    <w:basedOn w:val="Podrazumevanifontpasusa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Svetlakoordinatnamrea">
    <w:name w:val="Light Grid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e2">
    <w:name w:val="List Table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liste3">
    <w:name w:val="List Table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rednjakoordinatnamrea1">
    <w:name w:val="Medium Grid 1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razmaka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572222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Brojstranice">
    <w:name w:val="page number"/>
    <w:basedOn w:val="Podrazumevanifontpasusa"/>
    <w:uiPriority w:val="99"/>
    <w:semiHidden/>
    <w:unhideWhenUsed/>
    <w:rsid w:val="00572222"/>
    <w:rPr>
      <w:sz w:val="22"/>
    </w:rPr>
  </w:style>
  <w:style w:type="table" w:styleId="Obinatabela1">
    <w:name w:val="Plain Table 1"/>
    <w:basedOn w:val="Normalnatabel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Navoenje">
    <w:name w:val="Quote"/>
    <w:basedOn w:val="Normal"/>
    <w:next w:val="Normal"/>
    <w:link w:val="Navoenj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ljavanje">
    <w:name w:val="Salutation"/>
    <w:basedOn w:val="Normal"/>
    <w:next w:val="Normal"/>
    <w:link w:val="OslovljavanjeChar"/>
    <w:uiPriority w:val="5"/>
    <w:qFormat/>
    <w:rsid w:val="00572222"/>
  </w:style>
  <w:style w:type="character" w:customStyle="1" w:styleId="OslovljavanjeChar">
    <w:name w:val="Oslovljavanje Char"/>
    <w:basedOn w:val="Podrazumevanifontpasusa"/>
    <w:link w:val="Oslovljavanje"/>
    <w:uiPriority w:val="5"/>
    <w:rsid w:val="00752FC4"/>
  </w:style>
  <w:style w:type="paragraph" w:styleId="Potpis">
    <w:name w:val="Signature"/>
    <w:basedOn w:val="Normal"/>
    <w:next w:val="Normal"/>
    <w:link w:val="PotpisChar"/>
    <w:uiPriority w:val="7"/>
    <w:qFormat/>
    <w:rsid w:val="00254E0D"/>
    <w:pPr>
      <w:contextualSpacing/>
    </w:pPr>
  </w:style>
  <w:style w:type="character" w:customStyle="1" w:styleId="PotpisChar">
    <w:name w:val="Potpis Char"/>
    <w:basedOn w:val="Podrazumevanifontpasusa"/>
    <w:link w:val="Potpis"/>
    <w:uiPriority w:val="7"/>
    <w:rsid w:val="00254E0D"/>
    <w:rPr>
      <w:color w:val="auto"/>
    </w:rPr>
  </w:style>
  <w:style w:type="character" w:styleId="Naglaeno">
    <w:name w:val="Strong"/>
    <w:basedOn w:val="Podrazumevanifontpasus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ptilnonaglaavanje">
    <w:name w:val="Subtle Emphasis"/>
    <w:basedOn w:val="Podrazumevanifontpasus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ptilnareferenca">
    <w:name w:val="Subtle Reference"/>
    <w:basedOn w:val="Podrazumevanifontpasus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efektizatabelu1">
    <w:name w:val="Table 3D effects 1"/>
    <w:basedOn w:val="Normalnatabel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0442D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0442DA"/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Oznaketabela">
    <w:name w:val="Oznake tabela"/>
    <w:basedOn w:val="Kontaktinformacije"/>
    <w:qFormat/>
    <w:rsid w:val="00BC1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0A418C" w:rsidRDefault="000A418C" w:rsidP="005125BB">
          <w:r>
            <w:rPr>
              <w:lang w:bidi="sr-Latn-RS"/>
            </w:rPr>
            <w:t>Sviđa nam se izgled ove podloge za pisanje onakav kakav je. Možete da dodate sopstveni lični pečat vrlo brzo.</w:t>
          </w:r>
        </w:p>
        <w:p w:rsidR="000A418C" w:rsidRDefault="000A418C" w:rsidP="005125BB">
          <w:r>
            <w:rPr>
              <w:lang w:bidi="sr-Latn-RS"/>
            </w:rPr>
            <w:t>Na kartici „Dizajn“ na traci pogledajte galerije „Teme“, „Boje“ i „Fontovi“ da biste dobili pregledali različite izglede koje imate na raspolaganju. Zatim samo kliknite da biste primenili onaj koji vam se dopada.</w:t>
          </w:r>
        </w:p>
        <w:p w:rsidR="000A418C" w:rsidRDefault="000A418C" w:rsidP="005125BB">
          <w:r>
            <w:rPr>
              <w:lang w:bidi="sr-Latn-RS"/>
            </w:rPr>
            <w:t>Napravili smo i stilove koji vam omogućavaju da uskladite oblikovanje u ovom pismu pomoću samo jednog klika. Na kartici „Početak“ na traci pogledajte galeriju „Stilovi“ da biste videli sve stilove koji se koriste u ovom pismu.</w:t>
          </w:r>
        </w:p>
        <w:p w:rsidR="000A418C" w:rsidRDefault="000A418C" w:rsidP="005125BB">
          <w:r>
            <w:rPr>
              <w:lang w:bidi="sr-Latn-RS"/>
            </w:rPr>
            <w:t>Na kartici „Umetanje“ pronaći ćete još jednostavnih alatki, kao što su one za dodavanje hiperveza ili umetanje komentara.</w:t>
          </w:r>
        </w:p>
        <w:p w:rsidR="00B5415A" w:rsidRDefault="000A418C">
          <w:pPr>
            <w:pStyle w:val="88879E117FEB42E8930953B3599B138A"/>
          </w:pPr>
          <w:r>
            <w:rPr>
              <w:lang w:bidi="sr-Latn-RS"/>
            </w:rPr>
            <w:t>Da biste ažurirali informacije u podnožju, dvaput kliknite na podnožje, kliknite na stavku koju želite da ažurirate i počnite da kucate.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0A418C" w:rsidP="000A418C">
          <w:pPr>
            <w:pStyle w:val="4967A8BBF4C64E7AB1602774265CD0725"/>
          </w:pPr>
          <w:r w:rsidRPr="000442DA">
            <w:rPr>
              <w:rStyle w:val="Tekstuvaramesta"/>
              <w:lang w:bidi="sr-Latn-RS"/>
            </w:rPr>
            <w:t>[Ime pošiljaoca]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0A418C" w:rsidP="000A418C">
          <w:pPr>
            <w:pStyle w:val="050EEC3B728A4B8991B9F9F2E5FC14E85"/>
          </w:pPr>
          <w:r w:rsidRPr="000442DA">
            <w:rPr>
              <w:rStyle w:val="Tekstuvaramesta"/>
              <w:lang w:bidi="sr-Latn-RS"/>
            </w:rPr>
            <w:t>[Broj faksa pošiljaoca]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0A418C" w:rsidP="00EE69FA">
          <w:pPr>
            <w:pStyle w:val="A4729B0769F1470D969E9E3DDE1FB988"/>
          </w:pPr>
          <w:r w:rsidRPr="000442DA">
            <w:rPr>
              <w:lang w:bidi="sr-Latn-RS"/>
            </w:rPr>
            <w:t>[Broj telefona pošiljaoca]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0A418C" w:rsidP="000A418C">
          <w:pPr>
            <w:pStyle w:val="C161DF73A8A74AD7B7033BB524DF96F34"/>
          </w:pPr>
          <w:r w:rsidRPr="000442DA">
            <w:rPr>
              <w:rStyle w:val="NaslovChar"/>
              <w:lang w:bidi="sr-Latn-RS"/>
            </w:rPr>
            <w:t>Naslovna stranica faksa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0A418C" w:rsidP="000A418C">
          <w:pPr>
            <w:pStyle w:val="EA0DDC5753874830A3917986CC797F9C4"/>
          </w:pPr>
          <w:r w:rsidRPr="000442DA">
            <w:rPr>
              <w:rStyle w:val="DatumChar"/>
              <w:lang w:bidi="sr-Latn-RS"/>
            </w:rPr>
            <w:t>[Datum faksa]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0A418C" w:rsidP="00EE69FA">
          <w:pPr>
            <w:pStyle w:val="A721DFD39AE7483B9204306A035A6691"/>
          </w:pPr>
          <w:r w:rsidRPr="000442DA">
            <w:rPr>
              <w:lang w:bidi="sr-Latn-RS"/>
            </w:rPr>
            <w:t>[Red za temu za poruku.]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0A418C" w:rsidP="00EE69FA">
          <w:pPr>
            <w:pStyle w:val="182CD83C91A14D87B8846C2B262D469F"/>
          </w:pPr>
          <w:r w:rsidRPr="000442DA">
            <w:rPr>
              <w:lang w:bidi="sr-Latn-RS"/>
            </w:rPr>
            <w:t>[Ime primaoca]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0A418C" w:rsidP="00EE69FA">
          <w:pPr>
            <w:pStyle w:val="1243B77F7F7547C28F71DCB36972702C"/>
          </w:pPr>
          <w:r w:rsidRPr="000442DA">
            <w:rPr>
              <w:lang w:bidi="sr-Latn-RS"/>
            </w:rPr>
            <w:t>[Broj faksa primaoca]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0A418C" w:rsidP="00EE69FA">
          <w:pPr>
            <w:pStyle w:val="753EE802862345F7ADC505C49E5B8806"/>
          </w:pPr>
          <w:r w:rsidRPr="000442DA">
            <w:rPr>
              <w:lang w:bidi="sr-Latn-RS"/>
            </w:rPr>
            <w:t>[Broj telefona primaoca]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0A418C" w:rsidP="00EE69FA">
          <w:pPr>
            <w:pStyle w:val="15925E29A8974631BB569DFACD5B4E09"/>
          </w:pPr>
          <w:r w:rsidRPr="000442DA">
            <w:rPr>
              <w:lang w:bidi="sr-Latn-RS"/>
            </w:rPr>
            <w:t>[Ukupan broj stranica]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0A418C" w:rsidP="000A418C">
          <w:pPr>
            <w:pStyle w:val="630AF5A5D8C445C794CB45B2C15AE958"/>
          </w:pPr>
          <w:r w:rsidRPr="00BC13A8">
            <w:rPr>
              <w:lang w:bidi="sr-Latn-RS"/>
            </w:rPr>
            <w:t>ZA: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0A418C">
          <w:r w:rsidRPr="00BC13A8">
            <w:rPr>
              <w:lang w:bidi="sr-Latn-RS"/>
            </w:rPr>
            <w:t>FAKS: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0A418C">
          <w:r w:rsidRPr="00BC13A8">
            <w:rPr>
              <w:lang w:bidi="sr-Latn-RS"/>
            </w:rPr>
            <w:t>TELEFON: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0A418C">
          <w:r w:rsidRPr="00BC13A8">
            <w:rPr>
              <w:lang w:bidi="sr-Latn-RS"/>
            </w:rPr>
            <w:t>BROJ STRANICA: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0A418C">
          <w:r w:rsidRPr="00BC13A8">
            <w:rPr>
              <w:lang w:bidi="sr-Latn-RS"/>
            </w:rPr>
            <w:t>TEMA: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0A418C">
          <w:r w:rsidRPr="00BC13A8">
            <w:rPr>
              <w:b/>
              <w:lang w:bidi="sr-Latn-RS"/>
            </w:rPr>
            <w:t>OD</w:t>
          </w:r>
          <w:r w:rsidRPr="00BC13A8">
            <w:rPr>
              <w:lang w:bidi="sr-Latn-RS"/>
            </w:rPr>
            <w:t>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0A418C">
          <w:r w:rsidRPr="00BC13A8">
            <w:rPr>
              <w:b/>
              <w:lang w:bidi="sr-Latn-RS"/>
            </w:rPr>
            <w:t>FAKS: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0A418C">
          <w:r w:rsidRPr="00BC13A8">
            <w:rPr>
              <w:b/>
              <w:lang w:bidi="sr-Latn-RS"/>
            </w:rPr>
            <w:t>TELEFON: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406EA5"/>
    <w:rsid w:val="00423F26"/>
    <w:rsid w:val="00A8577D"/>
    <w:rsid w:val="00A95CE9"/>
    <w:rsid w:val="00B5415A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Tekstuvaramesta">
    <w:name w:val="Placeholder Text"/>
    <w:basedOn w:val="Podrazumevanifontpasusa"/>
    <w:uiPriority w:val="99"/>
    <w:semiHidden/>
    <w:rsid w:val="000A418C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Naslov">
    <w:name w:val="Title"/>
    <w:basedOn w:val="Normal"/>
    <w:next w:val="Normal"/>
    <w:link w:val="NaslovChar"/>
    <w:uiPriority w:val="10"/>
    <w:qFormat/>
    <w:rsid w:val="000A418C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0A418C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Datum">
    <w:name w:val="Date"/>
    <w:basedOn w:val="Normal"/>
    <w:next w:val="Oslovljavanje"/>
    <w:link w:val="DatumChar"/>
    <w:uiPriority w:val="4"/>
    <w:qFormat/>
    <w:rsid w:val="000A418C"/>
    <w:pPr>
      <w:spacing w:before="120" w:after="0" w:line="276" w:lineRule="auto"/>
      <w:jc w:val="right"/>
    </w:pPr>
    <w:rPr>
      <w:rFonts w:eastAsiaTheme="minorHAnsi"/>
      <w:szCs w:val="18"/>
    </w:rPr>
  </w:style>
  <w:style w:type="character" w:customStyle="1" w:styleId="DatumChar">
    <w:name w:val="Datum Char"/>
    <w:basedOn w:val="Podrazumevanifontpasusa"/>
    <w:link w:val="Datum"/>
    <w:uiPriority w:val="4"/>
    <w:rsid w:val="000A418C"/>
    <w:rPr>
      <w:rFonts w:eastAsiaTheme="minorHAnsi"/>
      <w:szCs w:val="18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EE69FA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Krajpisma">
    <w:name w:val="Closing"/>
    <w:basedOn w:val="Normal"/>
    <w:next w:val="Potpis"/>
    <w:link w:val="KrajpismaChar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KrajpismaChar">
    <w:name w:val="Kraj pisma Char"/>
    <w:basedOn w:val="Podrazumevanifontpasusa"/>
    <w:link w:val="Krajpisma"/>
    <w:uiPriority w:val="6"/>
    <w:rsid w:val="00EE69FA"/>
    <w:rPr>
      <w:rFonts w:eastAsiaTheme="minorHAnsi"/>
    </w:rPr>
  </w:style>
  <w:style w:type="paragraph" w:styleId="Potpis">
    <w:name w:val="Signature"/>
    <w:basedOn w:val="Normal"/>
    <w:link w:val="PotpisChar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4D5097A-08F1-4F59-A13A-0BF3ED7A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2019-02-12T16:10:00Z</dcterms:created>
  <dcterms:modified xsi:type="dcterms:W3CDTF">2019-02-26T13:28:00Z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