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Paigutustabel"/>
      </w:tblPr>
      <w:tblGrid>
        <w:gridCol w:w="5018"/>
        <w:gridCol w:w="4008"/>
      </w:tblGrid>
      <w:tr w:rsidR="008C2737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et-EE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Pilt 20" descr="Sisestage si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kohatäi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Kontaktteave"/>
                  <w:jc w:val="right"/>
                  <w:rPr>
                    <w:noProof/>
                  </w:rPr>
                </w:pPr>
                <w:r w:rsidRPr="000442DA">
                  <w:rPr>
                    <w:rStyle w:val="PealkiriMrk"/>
                    <w:lang w:bidi="et-EE"/>
                  </w:rPr>
                  <w:t>Faksi tiitelleht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Kontaktteave"/>
                  <w:jc w:val="right"/>
                  <w:rPr>
                    <w:noProof/>
                  </w:rPr>
                </w:pPr>
                <w:r w:rsidRPr="000442DA">
                  <w:rPr>
                    <w:rStyle w:val="KuupevMrk"/>
                    <w:lang w:bidi="et-EE"/>
                  </w:rPr>
                  <w:t>[Faksi kuupäev]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0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52"/>
        <w:gridCol w:w="6475"/>
        <w:gridCol w:w="10"/>
      </w:tblGrid>
      <w:tr w:rsidR="000442DA" w:rsidRPr="000442DA" w14:paraId="3DF67AB9" w14:textId="77777777" w:rsidTr="00AF60DA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Tabelisildid"/>
                </w:pPr>
                <w:r w:rsidRPr="00BC13A8">
                  <w:rPr>
                    <w:lang w:bidi="et-EE"/>
                  </w:rPr>
                  <w:t>ADRESSAAT: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5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Kontaktteave"/>
                </w:pPr>
                <w:r w:rsidRPr="000442DA">
                  <w:rPr>
                    <w:lang w:bidi="et-EE"/>
                  </w:rPr>
                  <w:t>[Adressaadi nimi]</w:t>
                </w:r>
              </w:p>
            </w:tc>
          </w:sdtContent>
        </w:sdt>
      </w:tr>
      <w:tr w:rsidR="000442DA" w:rsidRPr="000442DA" w14:paraId="3DF67ABC" w14:textId="77777777" w:rsidTr="00AF60DA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Tabelisildid"/>
                </w:pPr>
                <w:r w:rsidRPr="00BC13A8">
                  <w:rPr>
                    <w:lang w:bidi="et-EE"/>
                  </w:rPr>
                  <w:t>FAKS: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5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Kontaktteave"/>
                </w:pPr>
                <w:r w:rsidRPr="000442DA">
                  <w:rPr>
                    <w:lang w:bidi="et-EE"/>
                  </w:rPr>
                  <w:t>[Adressaadi faksinumber]</w:t>
                </w:r>
              </w:p>
            </w:tc>
          </w:sdtContent>
        </w:sdt>
      </w:tr>
      <w:tr w:rsidR="000442DA" w:rsidRPr="000442DA" w14:paraId="3DF67ABF" w14:textId="77777777" w:rsidTr="00AF60DA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Tabelisildid"/>
                </w:pPr>
                <w:r w:rsidRPr="00BC13A8">
                  <w:rPr>
                    <w:lang w:bidi="et-EE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5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Kontaktteave"/>
                </w:pPr>
                <w:r w:rsidRPr="000442DA">
                  <w:rPr>
                    <w:lang w:bidi="et-EE"/>
                  </w:rPr>
                  <w:t>[Adressaadi telefoninumber]</w:t>
                </w:r>
              </w:p>
            </w:tc>
          </w:sdtContent>
        </w:sdt>
      </w:tr>
      <w:tr w:rsidR="000442DA" w:rsidRPr="000442DA" w14:paraId="3DF67AC2" w14:textId="77777777" w:rsidTr="00AF60DA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Tabelisildid"/>
                </w:pPr>
                <w:r w:rsidRPr="00BC13A8">
                  <w:rPr>
                    <w:lang w:bidi="et-EE"/>
                  </w:rPr>
                  <w:t>LEHEKÜLGEDE ARV: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5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Kontaktteave"/>
                </w:pPr>
                <w:r w:rsidRPr="000442DA">
                  <w:rPr>
                    <w:lang w:bidi="et-EE"/>
                  </w:rPr>
                  <w:t>[Lehekülgede arv kokku]</w:t>
                </w:r>
              </w:p>
            </w:tc>
          </w:sdtContent>
        </w:sdt>
      </w:tr>
      <w:tr w:rsidR="000442DA" w:rsidRPr="000442DA" w14:paraId="3DF67AC5" w14:textId="77777777" w:rsidTr="00AF60DA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Tabelisildid"/>
                </w:pPr>
                <w:r w:rsidRPr="00BC13A8">
                  <w:rPr>
                    <w:lang w:bidi="et-EE"/>
                  </w:rPr>
                  <w:t>TEEMA: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5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Kontaktteave"/>
                </w:pPr>
                <w:r w:rsidRPr="000442DA">
                  <w:rPr>
                    <w:lang w:bidi="et-EE"/>
                  </w:rPr>
                  <w:t>[Sõnumi teemarida.]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Sisestage kirja sisu:"/>
        <w:tag w:val="Sisestage kirja sisu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F67AC7" w14:textId="77777777" w:rsidR="00752FC4" w:rsidRDefault="00752FC4" w:rsidP="005125BB">
          <w:r>
            <w:rPr>
              <w:lang w:bidi="et-EE"/>
            </w:rPr>
            <w:t>Meile meeldib selle kirjaplangi ilme just sellisena. Kuid soovi korral saate seda kiiresti muuta ja kohandada.</w:t>
          </w:r>
        </w:p>
        <w:p w14:paraId="3DF67AC8" w14:textId="77777777" w:rsidR="00752FC4" w:rsidRDefault="00752FC4" w:rsidP="005125BB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14:paraId="3DF67AC9" w14:textId="77777777" w:rsidR="00752FC4" w:rsidRDefault="00752FC4" w:rsidP="005125BB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14:paraId="3DF67ACA" w14:textId="77777777" w:rsidR="000442DA" w:rsidRDefault="00752FC4" w:rsidP="005125BB">
          <w:r>
            <w:rPr>
              <w:lang w:bidi="et-EE"/>
            </w:rPr>
            <w:t>Menüüst Lisa leiate ka muid hõlpsasti kasutatavaid tööriistu (näiteks hüperlinkide või kommentaaride lisamiseks).</w:t>
          </w:r>
        </w:p>
        <w:p w14:paraId="3DF67ACB" w14:textId="77777777" w:rsidR="00752FC4" w:rsidRDefault="000442DA" w:rsidP="005125BB">
          <w:r>
            <w:rPr>
              <w:lang w:bidi="et-EE"/>
            </w:rPr>
            <w:t>Jaluses leiduva teabe värskendamiseks topeltklõpsake jalust, klõpsake värskendatavat üksust ja asuge tippima!</w:t>
          </w:r>
        </w:p>
        <w:bookmarkEnd w:id="0" w:displacedByCustomXml="next"/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E115" w14:textId="77777777" w:rsidR="007F03AB" w:rsidRDefault="007F03AB">
      <w:pPr>
        <w:spacing w:after="0" w:line="240" w:lineRule="auto"/>
      </w:pPr>
      <w:r>
        <w:separator/>
      </w:r>
    </w:p>
    <w:p w14:paraId="25CFD5DF" w14:textId="77777777" w:rsidR="007F03AB" w:rsidRDefault="007F03AB"/>
  </w:endnote>
  <w:endnote w:type="continuationSeparator" w:id="0">
    <w:p w14:paraId="60E017C4" w14:textId="77777777" w:rsidR="007F03AB" w:rsidRDefault="007F03AB">
      <w:pPr>
        <w:spacing w:after="0" w:line="240" w:lineRule="auto"/>
      </w:pPr>
      <w:r>
        <w:continuationSeparator/>
      </w:r>
    </w:p>
    <w:p w14:paraId="0FFCB277" w14:textId="77777777" w:rsidR="007F03AB" w:rsidRDefault="007F0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316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66545CC" w:rsidR="000442DA" w:rsidRPr="000442DA" w:rsidRDefault="00BC13A8" w:rsidP="00BC13A8">
              <w:pPr>
                <w:pStyle w:val="Tabelisildid"/>
              </w:pPr>
              <w:r w:rsidRPr="00BC13A8">
                <w:rPr>
                  <w:lang w:bidi="et-EE"/>
                </w:rPr>
                <w:t>SAATJA: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Kontaktteave"/>
              </w:pPr>
              <w:r w:rsidRPr="000442DA">
                <w:rPr>
                  <w:rStyle w:val="Kohatitetekst"/>
                  <w:color w:val="auto"/>
                  <w:lang w:bidi="et-EE"/>
                </w:rPr>
                <w:t>[Saatja nimi]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Tabelisildid"/>
              </w:pPr>
              <w:r w:rsidRPr="00BC13A8">
                <w:rPr>
                  <w:lang w:bidi="et-EE"/>
                </w:rPr>
                <w:t>FAKS: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Kontaktteave"/>
              </w:pPr>
              <w:r w:rsidRPr="000442DA">
                <w:rPr>
                  <w:rStyle w:val="Kohatitetekst"/>
                  <w:color w:val="auto"/>
                  <w:lang w:bidi="et-EE"/>
                </w:rPr>
                <w:t>[Saatja faksinumber]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Tabelisildid"/>
              </w:pPr>
              <w:r w:rsidRPr="00BC13A8">
                <w:rPr>
                  <w:lang w:bidi="et-EE"/>
                </w:rPr>
                <w:t>TELEFON: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Kontaktteave"/>
              </w:pPr>
              <w:r w:rsidRPr="000442DA">
                <w:rPr>
                  <w:lang w:bidi="et-EE"/>
                </w:rPr>
                <w:t>[Saatja telefoninumber]</w:t>
              </w:r>
            </w:p>
          </w:tc>
        </w:sdtContent>
      </w:sdt>
    </w:tr>
  </w:tbl>
  <w:p w14:paraId="3DF67AE0" w14:textId="77777777" w:rsidR="00E5646A" w:rsidRDefault="00E5646A" w:rsidP="000442DA">
    <w:pPr>
      <w:pStyle w:val="Jalus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00DC" w14:textId="77777777" w:rsidR="007F03AB" w:rsidRDefault="007F03AB">
      <w:pPr>
        <w:spacing w:after="0" w:line="240" w:lineRule="auto"/>
      </w:pPr>
      <w:r>
        <w:separator/>
      </w:r>
    </w:p>
    <w:p w14:paraId="1EADDAD2" w14:textId="77777777" w:rsidR="007F03AB" w:rsidRDefault="007F03AB"/>
  </w:footnote>
  <w:footnote w:type="continuationSeparator" w:id="0">
    <w:p w14:paraId="21266190" w14:textId="77777777" w:rsidR="007F03AB" w:rsidRDefault="007F03AB">
      <w:pPr>
        <w:spacing w:after="0" w:line="240" w:lineRule="auto"/>
      </w:pPr>
      <w:r>
        <w:continuationSeparator/>
      </w:r>
    </w:p>
    <w:p w14:paraId="5879A335" w14:textId="77777777" w:rsidR="007F03AB" w:rsidRDefault="007F0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Rüh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Vabakuju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abakuju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: kujund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6ACC2DA" id="Rühm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">
              <v:shape id="Vabakuju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Vabakuju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Vabakuju: kujund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Vabakuju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abakuju: kujund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abakuju: kujund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abakuju: kujund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abakuju: Kujund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Vabakuju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: kujund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Vabakuju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D41B78F" id="Rühm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">
              <v:shape id="Vabakuju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abakuju: kujund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abakuju: kujund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abakuju: kujund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Vabakuju: Kujund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Vabakuju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abakuju: kujund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abakuju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2378B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7E6025"/>
    <w:rsid w:val="007F03AB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AF60DA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C7840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t-E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442DA"/>
    <w:rPr>
      <w:color w:val="auto"/>
    </w:rPr>
  </w:style>
  <w:style w:type="paragraph" w:styleId="Pealkiri1">
    <w:name w:val="heading 1"/>
    <w:basedOn w:val="Normaallaad"/>
    <w:next w:val="Normaallaad"/>
    <w:link w:val="Pealkiri1Mrk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rsid w:val="00B63133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54E0D"/>
    <w:rPr>
      <w:color w:val="auto"/>
    </w:rPr>
  </w:style>
  <w:style w:type="paragraph" w:styleId="Jalus">
    <w:name w:val="footer"/>
    <w:basedOn w:val="Normaallaad"/>
    <w:link w:val="JalusMr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JalusMrk">
    <w:name w:val="Jalus Märk"/>
    <w:basedOn w:val="Liguvaikefont"/>
    <w:link w:val="Jalus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Kohatitetekst">
    <w:name w:val="Placeholder Text"/>
    <w:basedOn w:val="Liguvaike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teave">
    <w:name w:val="Kontaktteave"/>
    <w:basedOn w:val="Normaallaad"/>
    <w:uiPriority w:val="3"/>
    <w:qFormat/>
    <w:rsid w:val="000442DA"/>
    <w:pPr>
      <w:spacing w:before="120" w:after="0"/>
    </w:pPr>
    <w:rPr>
      <w:szCs w:val="18"/>
    </w:rPr>
  </w:style>
  <w:style w:type="paragraph" w:styleId="Kuupev">
    <w:name w:val="Date"/>
    <w:basedOn w:val="Kontaktteave"/>
    <w:next w:val="Tervitus"/>
    <w:link w:val="KuupevMrk"/>
    <w:uiPriority w:val="4"/>
    <w:qFormat/>
    <w:rsid w:val="000442DA"/>
    <w:pPr>
      <w:jc w:val="right"/>
    </w:pPr>
  </w:style>
  <w:style w:type="character" w:customStyle="1" w:styleId="KuupevMrk">
    <w:name w:val="Kuupäev Märk"/>
    <w:basedOn w:val="Liguvaikefont"/>
    <w:link w:val="Kuupev"/>
    <w:uiPriority w:val="4"/>
    <w:rsid w:val="000442DA"/>
    <w:rPr>
      <w:color w:val="4B1919" w:themeColor="accent1"/>
      <w:sz w:val="20"/>
      <w:szCs w:val="18"/>
    </w:rPr>
  </w:style>
  <w:style w:type="paragraph" w:styleId="Lpetus">
    <w:name w:val="Closing"/>
    <w:basedOn w:val="Normaallaad"/>
    <w:next w:val="Allkiri"/>
    <w:link w:val="LpetusMrk"/>
    <w:uiPriority w:val="6"/>
    <w:unhideWhenUsed/>
    <w:qFormat/>
    <w:rsid w:val="00254E0D"/>
    <w:pPr>
      <w:spacing w:after="960" w:line="240" w:lineRule="auto"/>
    </w:pPr>
  </w:style>
  <w:style w:type="character" w:customStyle="1" w:styleId="LpetusMrk">
    <w:name w:val="Lõpetus Märk"/>
    <w:basedOn w:val="Liguvaikefont"/>
    <w:link w:val="Lpetus"/>
    <w:uiPriority w:val="6"/>
    <w:rsid w:val="00254E0D"/>
    <w:rPr>
      <w:color w:val="auto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Kontuurtabel">
    <w:name w:val="Table Grid"/>
    <w:basedOn w:val="Normaal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72222"/>
  </w:style>
  <w:style w:type="paragraph" w:styleId="Plokktekst">
    <w:name w:val="Block Text"/>
    <w:basedOn w:val="Normaallaad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7222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57222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72222"/>
    <w:pPr>
      <w:spacing w:after="3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7222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72222"/>
    <w:pPr>
      <w:spacing w:after="3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Raamatupealkiri">
    <w:name w:val="Book Title"/>
    <w:basedOn w:val="Liguvaike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7222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2222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222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eloend">
    <w:name w:val="Dark List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72222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Rhutus">
    <w:name w:val="Emphasis"/>
    <w:basedOn w:val="Liguvaikefont"/>
    <w:uiPriority w:val="20"/>
    <w:semiHidden/>
    <w:qFormat/>
    <w:rsid w:val="00572222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572222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72222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brikuaadress">
    <w:name w:val="envelope address"/>
    <w:basedOn w:val="Normaallaa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72222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72222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Heleruuttabel1">
    <w:name w:val="Grid Table 1 Light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ttabel3">
    <w:name w:val="Grid Table 3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lhend">
    <w:name w:val="HTML Acronym"/>
    <w:basedOn w:val="Liguvaikefont"/>
    <w:uiPriority w:val="99"/>
    <w:semiHidden/>
    <w:unhideWhenUsed/>
    <w:rsid w:val="00572222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tsitaat">
    <w:name w:val="HTML Cite"/>
    <w:basedOn w:val="Liguvaikefont"/>
    <w:uiPriority w:val="99"/>
    <w:semiHidden/>
    <w:unhideWhenUsed/>
    <w:rsid w:val="00572222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72222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idis">
    <w:name w:val="HTML Sample"/>
    <w:basedOn w:val="Liguvaike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72222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F51EC"/>
    <w:rPr>
      <w:i/>
      <w:iCs/>
      <w:color w:val="381212" w:themeColor="accent1" w:themeShade="BF"/>
    </w:rPr>
  </w:style>
  <w:style w:type="character" w:styleId="Selgeltmrgatavviide">
    <w:name w:val="Intense Reference"/>
    <w:basedOn w:val="Liguvaike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72222"/>
    <w:rPr>
      <w:sz w:val="22"/>
    </w:rPr>
  </w:style>
  <w:style w:type="paragraph" w:styleId="Loend">
    <w:name w:val="List"/>
    <w:basedOn w:val="Normaallaad"/>
    <w:uiPriority w:val="99"/>
    <w:semiHidden/>
    <w:unhideWhenUsed/>
    <w:rsid w:val="00572222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572222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572222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572222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572222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qFormat/>
    <w:rsid w:val="0057222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2">
    <w:name w:val="List Table 2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3">
    <w:name w:val="List Table 3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eskminekoordinaatvrk1">
    <w:name w:val="Medium Grid 1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Vahedet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laadveeb">
    <w:name w:val="Normal (Web)"/>
    <w:basedOn w:val="Normaallaa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57222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72222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Lehekljenumber">
    <w:name w:val="page number"/>
    <w:basedOn w:val="Liguvaikefont"/>
    <w:uiPriority w:val="99"/>
    <w:semiHidden/>
    <w:unhideWhenUsed/>
    <w:rsid w:val="00572222"/>
    <w:rPr>
      <w:sz w:val="22"/>
    </w:rPr>
  </w:style>
  <w:style w:type="table" w:styleId="Tavatabel1">
    <w:name w:val="Plain Table 1"/>
    <w:basedOn w:val="Normaal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Tsitaat">
    <w:name w:val="Quote"/>
    <w:basedOn w:val="Normaallaad"/>
    <w:next w:val="Normaallaad"/>
    <w:link w:val="TsitaatMr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rvitus">
    <w:name w:val="Salutation"/>
    <w:basedOn w:val="Normaallaad"/>
    <w:next w:val="Normaallaad"/>
    <w:link w:val="TervitusMrk"/>
    <w:uiPriority w:val="5"/>
    <w:qFormat/>
    <w:rsid w:val="00572222"/>
  </w:style>
  <w:style w:type="character" w:customStyle="1" w:styleId="TervitusMrk">
    <w:name w:val="Tervitus Märk"/>
    <w:basedOn w:val="Liguvaikefont"/>
    <w:link w:val="Tervitus"/>
    <w:uiPriority w:val="5"/>
    <w:rsid w:val="00752FC4"/>
  </w:style>
  <w:style w:type="paragraph" w:styleId="Allkiri">
    <w:name w:val="Signature"/>
    <w:basedOn w:val="Normaallaad"/>
    <w:next w:val="Normaallaad"/>
    <w:link w:val="AllkiriMrk"/>
    <w:uiPriority w:val="7"/>
    <w:qFormat/>
    <w:rsid w:val="00254E0D"/>
    <w:pPr>
      <w:contextualSpacing/>
    </w:pPr>
  </w:style>
  <w:style w:type="character" w:customStyle="1" w:styleId="AllkiriMrk">
    <w:name w:val="Allkiri Märk"/>
    <w:basedOn w:val="Liguvaikefont"/>
    <w:link w:val="Allkiri"/>
    <w:uiPriority w:val="7"/>
    <w:rsid w:val="00254E0D"/>
    <w:rPr>
      <w:color w:val="auto"/>
    </w:rPr>
  </w:style>
  <w:style w:type="character" w:styleId="Tugev">
    <w:name w:val="Strong"/>
    <w:basedOn w:val="Liguvaikefont"/>
    <w:uiPriority w:val="19"/>
    <w:semiHidden/>
    <w:qFormat/>
    <w:rsid w:val="00572222"/>
    <w:rPr>
      <w:b/>
      <w:bCs/>
      <w:sz w:val="2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Vaevumrgatavrhutus">
    <w:name w:val="Subtle Emphasis"/>
    <w:basedOn w:val="Liguvaike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7222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72222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7222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7222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7222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7222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7222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7222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7222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7222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7222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Tabelisildid">
    <w:name w:val="Tabelisildid"/>
    <w:basedOn w:val="Kontaktteave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0A418C" w:rsidRDefault="000A418C" w:rsidP="005125BB">
          <w:r>
            <w:rPr>
              <w:lang w:bidi="et-EE"/>
            </w:rPr>
            <w:t>Meile meeldib selle kirjaplangi ilme just sellisena. Kuid soovi korral saate seda kiiresti muuta ja kohandada.</w:t>
          </w:r>
        </w:p>
        <w:p w:rsidR="000A418C" w:rsidRDefault="000A418C" w:rsidP="005125BB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:rsidR="000A418C" w:rsidRDefault="000A418C" w:rsidP="005125BB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:rsidR="000A418C" w:rsidRDefault="000A418C" w:rsidP="005125BB">
          <w:r>
            <w:rPr>
              <w:lang w:bidi="et-EE"/>
            </w:rPr>
            <w:t>Menüüst Lisa leiate ka muid hõlpsasti kasutatavaid tööriistu (näiteks hüperlinkide või kommentaaride lisamiseks).</w:t>
          </w:r>
        </w:p>
        <w:p w:rsidR="00B5415A" w:rsidRDefault="000A418C">
          <w:pPr>
            <w:pStyle w:val="88879E117FEB42E8930953B3599B138A"/>
          </w:pPr>
          <w:r>
            <w:rPr>
              <w:lang w:bidi="et-EE"/>
            </w:rPr>
            <w:t>Jaluses leiduva teabe värskendamiseks topeltklõpsake jalust, klõpsake värskendatavat üksust ja asuge tippima!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0A418C" w:rsidP="000A418C">
          <w:pPr>
            <w:pStyle w:val="4967A8BBF4C64E7AB1602774265CD0725"/>
          </w:pPr>
          <w:r w:rsidRPr="000442DA">
            <w:rPr>
              <w:rStyle w:val="Kohatitetekst"/>
              <w:lang w:bidi="et-EE"/>
            </w:rPr>
            <w:t>[Saatja nimi]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0A418C" w:rsidP="000A418C">
          <w:pPr>
            <w:pStyle w:val="050EEC3B728A4B8991B9F9F2E5FC14E85"/>
          </w:pPr>
          <w:r w:rsidRPr="000442DA">
            <w:rPr>
              <w:rStyle w:val="Kohatitetekst"/>
              <w:lang w:bidi="et-EE"/>
            </w:rPr>
            <w:t>[Saatja faksinumber]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0A418C" w:rsidP="00EE69FA">
          <w:pPr>
            <w:pStyle w:val="A4729B0769F1470D969E9E3DDE1FB988"/>
          </w:pPr>
          <w:r w:rsidRPr="000442DA">
            <w:rPr>
              <w:lang w:bidi="et-EE"/>
            </w:rPr>
            <w:t>[Saatja telefoninumber]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0A418C" w:rsidP="000A418C">
          <w:pPr>
            <w:pStyle w:val="C161DF73A8A74AD7B7033BB524DF96F34"/>
          </w:pPr>
          <w:r w:rsidRPr="000442DA">
            <w:rPr>
              <w:rStyle w:val="PealkiriMrk"/>
              <w:lang w:bidi="et-EE"/>
            </w:rPr>
            <w:t>Faksi tiitelleht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0A418C" w:rsidP="000A418C">
          <w:pPr>
            <w:pStyle w:val="EA0DDC5753874830A3917986CC797F9C4"/>
          </w:pPr>
          <w:r w:rsidRPr="000442DA">
            <w:rPr>
              <w:rStyle w:val="KuupevMrk"/>
              <w:lang w:bidi="et-EE"/>
            </w:rPr>
            <w:t>[Faksi kuupäev]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0A418C" w:rsidP="00EE69FA">
          <w:pPr>
            <w:pStyle w:val="A721DFD39AE7483B9204306A035A6691"/>
          </w:pPr>
          <w:r w:rsidRPr="000442DA">
            <w:rPr>
              <w:lang w:bidi="et-EE"/>
            </w:rPr>
            <w:t>[Sõnumi teemarida.]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0A418C" w:rsidP="00EE69FA">
          <w:pPr>
            <w:pStyle w:val="182CD83C91A14D87B8846C2B262D469F"/>
          </w:pPr>
          <w:r w:rsidRPr="000442DA">
            <w:rPr>
              <w:lang w:bidi="et-EE"/>
            </w:rPr>
            <w:t>[Adressaadi nimi]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0A418C" w:rsidP="00EE69FA">
          <w:pPr>
            <w:pStyle w:val="1243B77F7F7547C28F71DCB36972702C"/>
          </w:pPr>
          <w:r w:rsidRPr="000442DA">
            <w:rPr>
              <w:lang w:bidi="et-EE"/>
            </w:rPr>
            <w:t>[Adressaadi faksinumber]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0A418C" w:rsidP="00EE69FA">
          <w:pPr>
            <w:pStyle w:val="753EE802862345F7ADC505C49E5B8806"/>
          </w:pPr>
          <w:r w:rsidRPr="000442DA">
            <w:rPr>
              <w:lang w:bidi="et-EE"/>
            </w:rPr>
            <w:t>[Adressaadi telefoninumber]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0A418C" w:rsidP="00EE69FA">
          <w:pPr>
            <w:pStyle w:val="15925E29A8974631BB569DFACD5B4E09"/>
          </w:pPr>
          <w:r w:rsidRPr="000442DA">
            <w:rPr>
              <w:lang w:bidi="et-EE"/>
            </w:rPr>
            <w:t>[Lehekülgede arv kokku]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0A418C" w:rsidP="000A418C">
          <w:pPr>
            <w:pStyle w:val="630AF5A5D8C445C794CB45B2C15AE958"/>
          </w:pPr>
          <w:r w:rsidRPr="00BC13A8">
            <w:rPr>
              <w:lang w:bidi="et-EE"/>
            </w:rPr>
            <w:t>ADRESSAAT: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0A418C">
          <w:r w:rsidRPr="00BC13A8">
            <w:rPr>
              <w:lang w:bidi="et-EE"/>
            </w:rPr>
            <w:t>FAKS: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0A418C">
          <w:r w:rsidRPr="00BC13A8">
            <w:rPr>
              <w:lang w:bidi="et-EE"/>
            </w:rPr>
            <w:t>TELEFON: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0A418C">
          <w:r w:rsidRPr="00BC13A8">
            <w:rPr>
              <w:lang w:bidi="et-EE"/>
            </w:rPr>
            <w:t>LEHEKÜLGEDE ARV: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0A418C">
          <w:r w:rsidRPr="00BC13A8">
            <w:rPr>
              <w:lang w:bidi="et-EE"/>
            </w:rPr>
            <w:t>TEEMA: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0A418C">
          <w:r w:rsidRPr="00BC13A8">
            <w:rPr>
              <w:b/>
              <w:lang w:bidi="et-EE"/>
            </w:rPr>
            <w:t>SAATJA: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0A418C">
          <w:r w:rsidRPr="00BC13A8">
            <w:rPr>
              <w:b/>
              <w:lang w:bidi="et-EE"/>
            </w:rPr>
            <w:t>FAKS: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0A418C">
          <w:r w:rsidRPr="00BC13A8">
            <w:rPr>
              <w:b/>
              <w:lang w:bidi="et-EE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566B51"/>
    <w:rsid w:val="00A8577D"/>
    <w:rsid w:val="00B5415A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Kohatitetekst">
    <w:name w:val="Placeholder Text"/>
    <w:basedOn w:val="Liguvaikefont"/>
    <w:uiPriority w:val="99"/>
    <w:semiHidden/>
    <w:rsid w:val="000A418C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Pealkiri">
    <w:name w:val="Title"/>
    <w:basedOn w:val="Normaallaad"/>
    <w:next w:val="Normaallaad"/>
    <w:link w:val="PealkiriMrk"/>
    <w:uiPriority w:val="10"/>
    <w:qFormat/>
    <w:rsid w:val="000A418C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A418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Kuupev">
    <w:name w:val="Date"/>
    <w:basedOn w:val="Normaallaad"/>
    <w:next w:val="Tervitus"/>
    <w:link w:val="KuupevMrk"/>
    <w:uiPriority w:val="4"/>
    <w:qFormat/>
    <w:rsid w:val="000A418C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KuupevMrk">
    <w:name w:val="Kuupäev Märk"/>
    <w:basedOn w:val="Liguvaikefont"/>
    <w:link w:val="Kuupev"/>
    <w:uiPriority w:val="4"/>
    <w:rsid w:val="000A418C"/>
    <w:rPr>
      <w:rFonts w:eastAsiaTheme="minorHAnsi"/>
      <w:szCs w:val="18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E69FA"/>
  </w:style>
  <w:style w:type="character" w:customStyle="1" w:styleId="TervitusMrk">
    <w:name w:val="Tervitus Märk"/>
    <w:basedOn w:val="Liguvaikefont"/>
    <w:link w:val="Tervitus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Lpetus">
    <w:name w:val="Closing"/>
    <w:basedOn w:val="Normaallaad"/>
    <w:next w:val="Allkiri"/>
    <w:link w:val="LpetusMrk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LpetusMrk">
    <w:name w:val="Lõpetus Märk"/>
    <w:basedOn w:val="Liguvaikefont"/>
    <w:link w:val="Lpetus"/>
    <w:uiPriority w:val="6"/>
    <w:rsid w:val="00EE69FA"/>
    <w:rPr>
      <w:rFonts w:eastAsiaTheme="minorHAnsi"/>
    </w:rPr>
  </w:style>
  <w:style w:type="paragraph" w:styleId="Allkiri">
    <w:name w:val="Signature"/>
    <w:basedOn w:val="Normaallaad"/>
    <w:link w:val="AllkiriMrk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F90816-9B91-41D0-9AA7-94F2D6E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2019-02-13T07:16:00Z</dcterms:created>
  <dcterms:modified xsi:type="dcterms:W3CDTF">2019-02-25T09:16:00Z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