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4" w:space="0" w:color="auto"/>
        </w:tblBorders>
        <w:tblLook w:val="0600" w:firstRow="0" w:lastRow="0" w:firstColumn="0" w:lastColumn="0" w:noHBand="1" w:noVBand="1"/>
        <w:tblDescription w:val="레이아웃 표"/>
      </w:tblPr>
      <w:tblGrid>
        <w:gridCol w:w="5037"/>
        <w:gridCol w:w="3989"/>
      </w:tblGrid>
      <w:tr w:rsidR="008C2737" w:rsidRPr="009B6136" w14:paraId="3DF67AB5" w14:textId="77777777" w:rsidTr="000442DA">
        <w:trPr>
          <w:trHeight w:val="1304"/>
        </w:trPr>
        <w:tc>
          <w:tcPr>
            <w:tcW w:w="5220" w:type="dxa"/>
          </w:tcPr>
          <w:p w14:paraId="3DF67AB2" w14:textId="77777777" w:rsidR="008C2737" w:rsidRPr="009B6136" w:rsidRDefault="008C2737" w:rsidP="00CB0809">
            <w:pPr>
              <w:rPr>
                <w:rFonts w:ascii="Malgun Gothic" w:hAnsi="Malgun Gothic"/>
              </w:rPr>
            </w:pPr>
            <w:bookmarkStart w:id="0" w:name="_GoBack"/>
            <w:bookmarkEnd w:id="0"/>
            <w:r w:rsidRPr="009B6136">
              <w:rPr>
                <w:rFonts w:ascii="Malgun Gothic" w:hAnsi="Malgun Gothic"/>
                <w:noProof/>
                <w:lang w:val="ko-KR" w:bidi="ko-KR"/>
              </w:rPr>
              <w:drawing>
                <wp:inline distT="0" distB="0" distL="0" distR="0" wp14:anchorId="3DF67ACC" wp14:editId="45B264C5">
                  <wp:extent cx="759600" cy="367200"/>
                  <wp:effectExtent l="0" t="0" r="2540" b="0"/>
                  <wp:docPr id="20" name="그림 20" descr="여기에 로고를 입력하세요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placehold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sdt>
            <w:sdtPr>
              <w:rPr>
                <w:rFonts w:ascii="Malgun Gothic" w:hAnsi="Malgun Gothic"/>
                <w:noProof/>
              </w:rPr>
              <w:id w:val="-1213662123"/>
              <w:placeholder>
                <w:docPart w:val="C161DF73A8A74AD7B7033BB524DF96F3"/>
              </w:placeholder>
              <w:temporary/>
              <w:showingPlcHdr/>
              <w15:appearance w15:val="hidden"/>
            </w:sdtPr>
            <w:sdtEndPr/>
            <w:sdtContent>
              <w:p w14:paraId="3DF67AB3" w14:textId="77777777" w:rsidR="008C2737" w:rsidRPr="009B6136" w:rsidRDefault="000442DA" w:rsidP="000442DA">
                <w:pPr>
                  <w:pStyle w:val="a"/>
                  <w:jc w:val="right"/>
                  <w:rPr>
                    <w:rFonts w:ascii="Malgun Gothic" w:hAnsi="Malgun Gothic"/>
                    <w:noProof/>
                  </w:rPr>
                </w:pPr>
                <w:r w:rsidRPr="009B6136">
                  <w:rPr>
                    <w:rStyle w:val="TitleChar"/>
                    <w:rFonts w:ascii="Malgun Gothic" w:hAnsi="Malgun Gothic"/>
                    <w:lang w:val="ko-KR" w:bidi="ko-KR"/>
                  </w:rPr>
                  <w:t>팩스 표지</w:t>
                </w:r>
              </w:p>
            </w:sdtContent>
          </w:sdt>
          <w:sdt>
            <w:sdtPr>
              <w:rPr>
                <w:rFonts w:ascii="Malgun Gothic" w:hAnsi="Malgun Gothic"/>
              </w:rPr>
              <w:id w:val="-1576967834"/>
              <w:placeholder>
                <w:docPart w:val="EA0DDC5753874830A3917986CC797F9C"/>
              </w:placeholder>
              <w:temporary/>
              <w:showingPlcHdr/>
              <w15:appearance w15:val="hidden"/>
            </w:sdtPr>
            <w:sdtEndPr/>
            <w:sdtContent>
              <w:p w14:paraId="3DF67AB4" w14:textId="2C3880EA" w:rsidR="000442DA" w:rsidRPr="009B6136" w:rsidRDefault="000442DA" w:rsidP="000442DA">
                <w:pPr>
                  <w:pStyle w:val="a"/>
                  <w:jc w:val="right"/>
                  <w:rPr>
                    <w:rFonts w:ascii="Malgun Gothic" w:hAnsi="Malgun Gothic"/>
                    <w:noProof/>
                  </w:rPr>
                </w:pPr>
                <w:r w:rsidRPr="008C0371">
                  <w:rPr>
                    <w:rStyle w:val="DateChar"/>
                    <w:rFonts w:eastAsiaTheme="minorHAnsi"/>
                    <w:color w:val="4B1919" w:themeColor="accent1"/>
                    <w:sz w:val="20"/>
                    <w:lang w:eastAsia="en-US"/>
                  </w:rPr>
                  <w:t>[</w:t>
                </w:r>
                <w:r w:rsidRPr="008C0371">
                  <w:rPr>
                    <w:rStyle w:val="DateChar"/>
                    <w:rFonts w:ascii="Malgun Gothic" w:hAnsi="Malgun Gothic" w:cs="Malgun Gothic" w:hint="eastAsia"/>
                    <w:color w:val="4B1919" w:themeColor="accent1"/>
                    <w:sz w:val="20"/>
                    <w:lang w:eastAsia="en-US"/>
                  </w:rPr>
                  <w:t>팩스</w:t>
                </w:r>
                <w:r w:rsidRPr="008C0371">
                  <w:rPr>
                    <w:rStyle w:val="DateChar"/>
                    <w:rFonts w:eastAsiaTheme="minorHAnsi"/>
                    <w:color w:val="4B1919" w:themeColor="accent1"/>
                    <w:sz w:val="20"/>
                    <w:lang w:eastAsia="en-US"/>
                  </w:rPr>
                  <w:t xml:space="preserve"> </w:t>
                </w:r>
                <w:r w:rsidRPr="008C0371">
                  <w:rPr>
                    <w:rStyle w:val="DateChar"/>
                    <w:rFonts w:ascii="Malgun Gothic" w:hAnsi="Malgun Gothic" w:cs="Malgun Gothic" w:hint="eastAsia"/>
                    <w:color w:val="4B1919" w:themeColor="accent1"/>
                    <w:sz w:val="20"/>
                    <w:lang w:eastAsia="en-US"/>
                  </w:rPr>
                  <w:t>날짜</w:t>
                </w:r>
                <w:r w:rsidRPr="008C0371">
                  <w:rPr>
                    <w:rStyle w:val="DateChar"/>
                    <w:rFonts w:eastAsiaTheme="minorHAnsi"/>
                    <w:color w:val="4B1919" w:themeColor="accent1"/>
                    <w:sz w:val="20"/>
                    <w:lang w:eastAsia="en-US"/>
                  </w:rPr>
                  <w:t>]</w:t>
                </w:r>
              </w:p>
            </w:sdtContent>
          </w:sdt>
        </w:tc>
      </w:tr>
    </w:tbl>
    <w:p w14:paraId="3DF67AB6" w14:textId="77777777" w:rsidR="000442DA" w:rsidRPr="009B6136" w:rsidRDefault="000442DA" w:rsidP="000442DA">
      <w:pPr>
        <w:rPr>
          <w:rFonts w:ascii="Malgun Gothic" w:hAnsi="Malgun Gothic"/>
        </w:rPr>
      </w:pPr>
    </w:p>
    <w:tbl>
      <w:tblPr>
        <w:tblW w:w="5006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655"/>
        <w:gridCol w:w="7372"/>
        <w:gridCol w:w="10"/>
      </w:tblGrid>
      <w:tr w:rsidR="000442DA" w:rsidRPr="009B6136" w14:paraId="3DF67AB9" w14:textId="77777777" w:rsidTr="00BA6519">
        <w:trPr>
          <w:trHeight w:val="189"/>
        </w:trPr>
        <w:sdt>
          <w:sdtPr>
            <w:rPr>
              <w:rFonts w:ascii="Malgun Gothic" w:hAnsi="Malgun Gothic"/>
            </w:rPr>
            <w:id w:val="377366383"/>
            <w:placeholder>
              <w:docPart w:val="630AF5A5D8C445C794CB45B2C15AE9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5" w:type="dxa"/>
                <w:vAlign w:val="bottom"/>
              </w:tcPr>
              <w:p w14:paraId="3DF67AB7" w14:textId="15A1B277" w:rsidR="000442DA" w:rsidRPr="009B6136" w:rsidRDefault="00BC13A8" w:rsidP="00BC13A8">
                <w:pPr>
                  <w:pStyle w:val="a0"/>
                  <w:rPr>
                    <w:rFonts w:ascii="Malgun Gothic" w:hAnsi="Malgun Gothic"/>
                  </w:rPr>
                </w:pPr>
                <w:r w:rsidRPr="009B6136">
                  <w:rPr>
                    <w:rFonts w:ascii="Malgun Gothic" w:hAnsi="Malgun Gothic"/>
                    <w:lang w:val="ko-KR" w:bidi="ko-KR"/>
                  </w:rPr>
                  <w:t>받는 사람:</w:t>
                </w:r>
              </w:p>
            </w:tc>
          </w:sdtContent>
        </w:sdt>
        <w:sdt>
          <w:sdtPr>
            <w:rPr>
              <w:rFonts w:ascii="Malgun Gothic" w:hAnsi="Malgun Gothic"/>
            </w:rPr>
            <w:id w:val="1084649905"/>
            <w:placeholder>
              <w:docPart w:val="182CD83C91A14D87B8846C2B262D46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81" w:type="dxa"/>
                <w:gridSpan w:val="2"/>
                <w:vAlign w:val="bottom"/>
              </w:tcPr>
              <w:p w14:paraId="3DF67AB8" w14:textId="77777777" w:rsidR="000442DA" w:rsidRPr="009B6136" w:rsidRDefault="000442DA" w:rsidP="000442DA">
                <w:pPr>
                  <w:pStyle w:val="a"/>
                  <w:rPr>
                    <w:rFonts w:ascii="Malgun Gothic" w:hAnsi="Malgun Gothic"/>
                  </w:rPr>
                </w:pPr>
                <w:r w:rsidRPr="009B6136">
                  <w:rPr>
                    <w:rFonts w:ascii="Malgun Gothic" w:hAnsi="Malgun Gothic"/>
                    <w:lang w:val="ko-KR" w:bidi="ko-KR"/>
                  </w:rPr>
                  <w:t>[받는 사람 이름]</w:t>
                </w:r>
              </w:p>
            </w:tc>
          </w:sdtContent>
        </w:sdt>
      </w:tr>
      <w:tr w:rsidR="000442DA" w:rsidRPr="009B6136" w14:paraId="3DF67ABC" w14:textId="77777777" w:rsidTr="00BA6519">
        <w:trPr>
          <w:trHeight w:val="189"/>
        </w:trPr>
        <w:sdt>
          <w:sdtPr>
            <w:rPr>
              <w:rFonts w:ascii="Malgun Gothic" w:hAnsi="Malgun Gothic"/>
            </w:rPr>
            <w:id w:val="-1998562025"/>
            <w:placeholder>
              <w:docPart w:val="057EF4DE0DCB496EA3D82D1A7A98B4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5" w:type="dxa"/>
                <w:vAlign w:val="bottom"/>
              </w:tcPr>
              <w:p w14:paraId="3DF67ABA" w14:textId="78FF5D20" w:rsidR="000442DA" w:rsidRPr="009B6136" w:rsidRDefault="00BC13A8" w:rsidP="00BC13A8">
                <w:pPr>
                  <w:pStyle w:val="a0"/>
                  <w:rPr>
                    <w:rFonts w:ascii="Malgun Gothic" w:hAnsi="Malgun Gothic"/>
                  </w:rPr>
                </w:pPr>
                <w:r w:rsidRPr="009B6136">
                  <w:rPr>
                    <w:rFonts w:ascii="Malgun Gothic" w:hAnsi="Malgun Gothic"/>
                    <w:lang w:val="ko-KR" w:bidi="ko-KR"/>
                  </w:rPr>
                  <w:t>팩스:</w:t>
                </w:r>
              </w:p>
            </w:tc>
          </w:sdtContent>
        </w:sdt>
        <w:sdt>
          <w:sdtPr>
            <w:rPr>
              <w:rFonts w:ascii="Malgun Gothic" w:hAnsi="Malgun Gothic"/>
            </w:rPr>
            <w:id w:val="-101565859"/>
            <w:placeholder>
              <w:docPart w:val="1243B77F7F7547C28F71DCB3697270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81" w:type="dxa"/>
                <w:gridSpan w:val="2"/>
                <w:vAlign w:val="bottom"/>
              </w:tcPr>
              <w:p w14:paraId="3DF67ABB" w14:textId="77777777" w:rsidR="000442DA" w:rsidRPr="009B6136" w:rsidRDefault="000442DA" w:rsidP="000442DA">
                <w:pPr>
                  <w:pStyle w:val="a"/>
                  <w:rPr>
                    <w:rFonts w:ascii="Malgun Gothic" w:hAnsi="Malgun Gothic"/>
                  </w:rPr>
                </w:pPr>
                <w:r w:rsidRPr="009B6136">
                  <w:rPr>
                    <w:rFonts w:ascii="Malgun Gothic" w:hAnsi="Malgun Gothic"/>
                    <w:lang w:val="ko-KR" w:bidi="ko-KR"/>
                  </w:rPr>
                  <w:t>[받는 사람 팩스 번호]</w:t>
                </w:r>
              </w:p>
            </w:tc>
          </w:sdtContent>
        </w:sdt>
      </w:tr>
      <w:tr w:rsidR="000442DA" w:rsidRPr="009B6136" w14:paraId="3DF67ABF" w14:textId="77777777" w:rsidTr="00BA6519">
        <w:trPr>
          <w:trHeight w:val="189"/>
        </w:trPr>
        <w:sdt>
          <w:sdtPr>
            <w:rPr>
              <w:rFonts w:ascii="Malgun Gothic" w:hAnsi="Malgun Gothic"/>
            </w:rPr>
            <w:id w:val="2016186617"/>
            <w:placeholder>
              <w:docPart w:val="11A4171FD6744393AA1D4099D87EAB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5" w:type="dxa"/>
                <w:vAlign w:val="bottom"/>
              </w:tcPr>
              <w:p w14:paraId="3DF67ABD" w14:textId="1D9400D4" w:rsidR="000442DA" w:rsidRPr="009B6136" w:rsidRDefault="00BC13A8" w:rsidP="00BC13A8">
                <w:pPr>
                  <w:pStyle w:val="a0"/>
                  <w:rPr>
                    <w:rFonts w:ascii="Malgun Gothic" w:hAnsi="Malgun Gothic"/>
                  </w:rPr>
                </w:pPr>
                <w:r w:rsidRPr="009B6136">
                  <w:rPr>
                    <w:rFonts w:ascii="Malgun Gothic" w:hAnsi="Malgun Gothic"/>
                    <w:lang w:val="ko-KR" w:bidi="ko-KR"/>
                  </w:rPr>
                  <w:t>전화:</w:t>
                </w:r>
              </w:p>
            </w:tc>
          </w:sdtContent>
        </w:sdt>
        <w:sdt>
          <w:sdtPr>
            <w:rPr>
              <w:rFonts w:ascii="Malgun Gothic" w:hAnsi="Malgun Gothic"/>
            </w:rPr>
            <w:id w:val="1672524959"/>
            <w:placeholder>
              <w:docPart w:val="753EE802862345F7ADC505C49E5B88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81" w:type="dxa"/>
                <w:gridSpan w:val="2"/>
                <w:vAlign w:val="bottom"/>
              </w:tcPr>
              <w:p w14:paraId="3DF67ABE" w14:textId="77777777" w:rsidR="000442DA" w:rsidRPr="009B6136" w:rsidRDefault="000442DA" w:rsidP="000442DA">
                <w:pPr>
                  <w:pStyle w:val="a"/>
                  <w:rPr>
                    <w:rFonts w:ascii="Malgun Gothic" w:hAnsi="Malgun Gothic"/>
                  </w:rPr>
                </w:pPr>
                <w:r w:rsidRPr="009B6136">
                  <w:rPr>
                    <w:rFonts w:ascii="Malgun Gothic" w:hAnsi="Malgun Gothic"/>
                    <w:lang w:val="ko-KR" w:bidi="ko-KR"/>
                  </w:rPr>
                  <w:t>[받는 사람 전화 번호]</w:t>
                </w:r>
              </w:p>
            </w:tc>
          </w:sdtContent>
        </w:sdt>
      </w:tr>
      <w:tr w:rsidR="000442DA" w:rsidRPr="009B6136" w14:paraId="3DF67AC2" w14:textId="77777777" w:rsidTr="00BA6519">
        <w:trPr>
          <w:trHeight w:val="189"/>
        </w:trPr>
        <w:sdt>
          <w:sdtPr>
            <w:rPr>
              <w:rFonts w:ascii="Malgun Gothic" w:hAnsi="Malgun Gothic"/>
            </w:rPr>
            <w:id w:val="1853306645"/>
            <w:placeholder>
              <w:docPart w:val="5B191E6DB2B44DC184BF0D2DC77FCA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5" w:type="dxa"/>
                <w:vAlign w:val="bottom"/>
              </w:tcPr>
              <w:p w14:paraId="3DF67AC0" w14:textId="7744BF74" w:rsidR="000442DA" w:rsidRPr="009B6136" w:rsidRDefault="00BC13A8" w:rsidP="00BC13A8">
                <w:pPr>
                  <w:pStyle w:val="a0"/>
                  <w:rPr>
                    <w:rFonts w:ascii="Malgun Gothic" w:hAnsi="Malgun Gothic"/>
                  </w:rPr>
                </w:pPr>
                <w:r w:rsidRPr="009B6136">
                  <w:rPr>
                    <w:rFonts w:ascii="Malgun Gothic" w:hAnsi="Malgun Gothic"/>
                    <w:lang w:val="ko-KR" w:bidi="ko-KR"/>
                  </w:rPr>
                  <w:t>페이지 수:</w:t>
                </w:r>
              </w:p>
            </w:tc>
          </w:sdtContent>
        </w:sdt>
        <w:sdt>
          <w:sdtPr>
            <w:rPr>
              <w:rFonts w:ascii="Malgun Gothic" w:hAnsi="Malgun Gothic"/>
            </w:rPr>
            <w:id w:val="-863054998"/>
            <w:placeholder>
              <w:docPart w:val="15925E29A8974631BB569DFACD5B4E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81" w:type="dxa"/>
                <w:gridSpan w:val="2"/>
                <w:vAlign w:val="bottom"/>
              </w:tcPr>
              <w:p w14:paraId="3DF67AC1" w14:textId="77777777" w:rsidR="000442DA" w:rsidRPr="009B6136" w:rsidRDefault="000442DA" w:rsidP="000442DA">
                <w:pPr>
                  <w:pStyle w:val="a"/>
                  <w:rPr>
                    <w:rFonts w:ascii="Malgun Gothic" w:hAnsi="Malgun Gothic"/>
                  </w:rPr>
                </w:pPr>
                <w:r w:rsidRPr="009B6136">
                  <w:rPr>
                    <w:rFonts w:ascii="Malgun Gothic" w:hAnsi="Malgun Gothic"/>
                    <w:lang w:val="ko-KR" w:bidi="ko-KR"/>
                  </w:rPr>
                  <w:t>[총 페이지 수 ]</w:t>
                </w:r>
              </w:p>
            </w:tc>
          </w:sdtContent>
        </w:sdt>
      </w:tr>
      <w:tr w:rsidR="000442DA" w:rsidRPr="009B6136" w14:paraId="3DF67AC5" w14:textId="77777777" w:rsidTr="00BA6519">
        <w:trPr>
          <w:gridAfter w:val="1"/>
          <w:wAfter w:w="10" w:type="dxa"/>
          <w:trHeight w:val="189"/>
        </w:trPr>
        <w:sdt>
          <w:sdtPr>
            <w:rPr>
              <w:rFonts w:ascii="Malgun Gothic" w:hAnsi="Malgun Gothic"/>
            </w:rPr>
            <w:id w:val="-1488239868"/>
            <w:placeholder>
              <w:docPart w:val="A780751EEBD44FB2865D9EF95B7BE4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5" w:type="dxa"/>
                <w:vAlign w:val="bottom"/>
              </w:tcPr>
              <w:p w14:paraId="3DF67AC3" w14:textId="763532BB" w:rsidR="000442DA" w:rsidRPr="009B6136" w:rsidRDefault="00BC13A8" w:rsidP="00BC13A8">
                <w:pPr>
                  <w:pStyle w:val="a0"/>
                  <w:rPr>
                    <w:rFonts w:ascii="Malgun Gothic" w:hAnsi="Malgun Gothic"/>
                  </w:rPr>
                </w:pPr>
                <w:r w:rsidRPr="009B6136">
                  <w:rPr>
                    <w:rFonts w:ascii="Malgun Gothic" w:hAnsi="Malgun Gothic"/>
                    <w:lang w:val="ko-KR" w:bidi="ko-KR"/>
                  </w:rPr>
                  <w:t>제목:</w:t>
                </w:r>
              </w:p>
            </w:tc>
          </w:sdtContent>
        </w:sdt>
        <w:sdt>
          <w:sdtPr>
            <w:rPr>
              <w:rFonts w:ascii="Malgun Gothic" w:hAnsi="Malgun Gothic"/>
            </w:rPr>
            <w:id w:val="-682273664"/>
            <w:placeholder>
              <w:docPart w:val="A721DFD39AE7483B9204306A035A66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71" w:type="dxa"/>
                <w:vAlign w:val="bottom"/>
              </w:tcPr>
              <w:p w14:paraId="3DF67AC4" w14:textId="77777777" w:rsidR="000442DA" w:rsidRPr="009B6136" w:rsidRDefault="000442DA" w:rsidP="000442DA">
                <w:pPr>
                  <w:pStyle w:val="a"/>
                  <w:rPr>
                    <w:rFonts w:ascii="Malgun Gothic" w:hAnsi="Malgun Gothic"/>
                  </w:rPr>
                </w:pPr>
                <w:r w:rsidRPr="009B6136">
                  <w:rPr>
                    <w:rFonts w:ascii="Malgun Gothic" w:hAnsi="Malgun Gothic"/>
                    <w:lang w:val="ko-KR" w:bidi="ko-KR"/>
                  </w:rPr>
                  <w:t>[메시지 제목줄]</w:t>
                </w:r>
              </w:p>
            </w:tc>
          </w:sdtContent>
        </w:sdt>
      </w:tr>
    </w:tbl>
    <w:p w14:paraId="3DF67AC6" w14:textId="77777777" w:rsidR="000442DA" w:rsidRPr="009B6136" w:rsidRDefault="000442DA" w:rsidP="000442DA">
      <w:pPr>
        <w:rPr>
          <w:rFonts w:ascii="Malgun Gothic" w:hAnsi="Malgun Gothic"/>
        </w:rPr>
      </w:pPr>
    </w:p>
    <w:sdt>
      <w:sdtPr>
        <w:rPr>
          <w:rFonts w:ascii="Malgun Gothic" w:hAnsi="Malgun Gothic"/>
        </w:rPr>
        <w:alias w:val="본문 입력:"/>
        <w:tag w:val="본문 입력:"/>
        <w:id w:val="413980692"/>
        <w:placeholder>
          <w:docPart w:val="88879E117FEB42E8930953B3599B138A"/>
        </w:placeholder>
        <w:temporary/>
        <w:showingPlcHdr/>
        <w15:appearance w15:val="hidden"/>
      </w:sdtPr>
      <w:sdtEndPr/>
      <w:sdtContent>
        <w:p w14:paraId="3DF67AC7" w14:textId="77777777" w:rsidR="00752FC4" w:rsidRPr="009B6136" w:rsidRDefault="00752FC4" w:rsidP="005125BB">
          <w:pPr>
            <w:rPr>
              <w:rFonts w:ascii="Malgun Gothic" w:hAnsi="Malgun Gothic"/>
            </w:rPr>
          </w:pPr>
          <w:r w:rsidRPr="009B6136">
            <w:rPr>
              <w:rFonts w:ascii="Malgun Gothic" w:hAnsi="Malgun Gothic"/>
              <w:lang w:val="ko-KR" w:bidi="ko-KR"/>
            </w:rPr>
            <w:t>본 모습 그대로의 편지지 모양도 멋지지만, 언제든지 개인의 취향을 반영할 수 있습니다.</w:t>
          </w:r>
        </w:p>
        <w:p w14:paraId="3DF67AC8" w14:textId="77777777" w:rsidR="00752FC4" w:rsidRPr="009B6136" w:rsidRDefault="00752FC4" w:rsidP="005125BB">
          <w:pPr>
            <w:rPr>
              <w:rFonts w:ascii="Malgun Gothic" w:hAnsi="Malgun Gothic"/>
            </w:rPr>
          </w:pPr>
          <w:r w:rsidRPr="009B6136">
            <w:rPr>
              <w:rFonts w:ascii="Malgun Gothic" w:hAnsi="Malgun Gothic"/>
              <w:lang w:val="ko-KR" w:bidi="ko-KR"/>
            </w:rPr>
            <w:t>리본의 디자인 탭에서 테마, 색 및 글꼴 갤러리를 사용하여 다양한 선택을 했을 때 어떤 모양이 될지 미리 볼 수 있습니다. 그런 다음 클릭하면 원하는 모양이 적용됩니다.</w:t>
          </w:r>
        </w:p>
        <w:p w14:paraId="3DF67AC9" w14:textId="77777777" w:rsidR="00752FC4" w:rsidRPr="009B6136" w:rsidRDefault="00752FC4" w:rsidP="005125BB">
          <w:pPr>
            <w:rPr>
              <w:rFonts w:ascii="Malgun Gothic" w:hAnsi="Malgun Gothic"/>
            </w:rPr>
          </w:pPr>
          <w:r w:rsidRPr="009B6136">
            <w:rPr>
              <w:rFonts w:ascii="Malgun Gothic" w:hAnsi="Malgun Gothic"/>
              <w:lang w:val="ko-KR" w:bidi="ko-KR"/>
            </w:rPr>
            <w:t>클릭 한 번으로 이 편지의 서식을 통일할 수 있는 스타일도 새로 만들었습니다. 리본의 홈 탭에서 이 편지에 사용된 모든 스타일에 대한 스타일 갤러리를 확인하세요.</w:t>
          </w:r>
        </w:p>
        <w:p w14:paraId="3DF67ACA" w14:textId="77777777" w:rsidR="000442DA" w:rsidRPr="009B6136" w:rsidRDefault="00752FC4" w:rsidP="005125BB">
          <w:pPr>
            <w:rPr>
              <w:rFonts w:ascii="Malgun Gothic" w:hAnsi="Malgun Gothic"/>
            </w:rPr>
          </w:pPr>
          <w:r w:rsidRPr="009B6136">
            <w:rPr>
              <w:rFonts w:ascii="Malgun Gothic" w:hAnsi="Malgun Gothic"/>
              <w:lang w:val="ko-KR" w:bidi="ko-KR"/>
            </w:rPr>
            <w:t>삽입 탭에서 사용하기 더욱 쉬워진 다양한 도구를 찾아보세요. 하이퍼링크를 추가하거나 메모를 삽입하는 등의 기능이 제공됩니다.</w:t>
          </w:r>
        </w:p>
        <w:p w14:paraId="3DF67ACB" w14:textId="77777777" w:rsidR="00752FC4" w:rsidRPr="009B6136" w:rsidRDefault="000442DA" w:rsidP="005125BB">
          <w:pPr>
            <w:rPr>
              <w:rFonts w:ascii="Malgun Gothic" w:hAnsi="Malgun Gothic"/>
            </w:rPr>
          </w:pPr>
          <w:r w:rsidRPr="009B6136">
            <w:rPr>
              <w:rFonts w:ascii="Malgun Gothic" w:hAnsi="Malgun Gothic"/>
              <w:lang w:val="ko-KR" w:bidi="ko-KR"/>
            </w:rPr>
            <w:t>바닥글의 정보를 업데이트하려면 바닥글을 두 번 클릭하고 업데이트할 항목을 클릭한 다음 입력을 시작하세요.</w:t>
          </w:r>
        </w:p>
      </w:sdtContent>
    </w:sdt>
    <w:sectPr w:rsidR="00752FC4" w:rsidRPr="009B6136" w:rsidSect="00BA651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1440" w:bottom="25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3290D" w14:textId="77777777" w:rsidR="009507C7" w:rsidRDefault="009507C7">
      <w:pPr>
        <w:spacing w:after="0"/>
      </w:pPr>
      <w:r>
        <w:separator/>
      </w:r>
    </w:p>
    <w:p w14:paraId="7A4A88A6" w14:textId="77777777" w:rsidR="009507C7" w:rsidRDefault="009507C7"/>
  </w:endnote>
  <w:endnote w:type="continuationSeparator" w:id="0">
    <w:p w14:paraId="17D36EA3" w14:textId="77777777" w:rsidR="009507C7" w:rsidRDefault="009507C7">
      <w:pPr>
        <w:spacing w:after="0"/>
      </w:pPr>
      <w:r>
        <w:continuationSeparator/>
      </w:r>
    </w:p>
    <w:p w14:paraId="254824B4" w14:textId="77777777" w:rsidR="009507C7" w:rsidRDefault="009507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600" w:firstRow="0" w:lastRow="0" w:firstColumn="0" w:lastColumn="0" w:noHBand="1" w:noVBand="1"/>
    </w:tblPr>
    <w:tblGrid>
      <w:gridCol w:w="1080"/>
      <w:gridCol w:w="4140"/>
    </w:tblGrid>
    <w:tr w:rsidR="000442DA" w14:paraId="3DF67AD9" w14:textId="77777777" w:rsidTr="0004449E">
      <w:sdt>
        <w:sdtPr>
          <w:id w:val="1231508001"/>
          <w:placeholder>
            <w:docPart w:val="1A11BC8F3DB04698A27DB2D16D7E6716"/>
          </w:placeholder>
          <w:temporary/>
          <w:showingPlcHdr/>
          <w15:appearance w15:val="hidden"/>
        </w:sdtPr>
        <w:sdtEndPr/>
        <w:sdtContent>
          <w:tc>
            <w:tcPr>
              <w:tcW w:w="1080" w:type="dxa"/>
              <w:vAlign w:val="bottom"/>
            </w:tcPr>
            <w:p w14:paraId="3DF67AD7" w14:textId="51DD2CE4" w:rsidR="000442DA" w:rsidRPr="000442DA" w:rsidRDefault="005448E7" w:rsidP="00BC13A8">
              <w:pPr>
                <w:pStyle w:val="a0"/>
              </w:pPr>
              <w:r w:rsidRPr="00BC13A8">
                <w:rPr>
                  <w:lang w:val="ko-KR" w:bidi="ko-KR"/>
                </w:rPr>
                <w:t>보내는</w:t>
              </w:r>
              <w:r w:rsidRPr="00BC13A8">
                <w:rPr>
                  <w:lang w:val="ko-KR" w:bidi="ko-KR"/>
                </w:rPr>
                <w:t xml:space="preserve"> </w:t>
              </w:r>
              <w:r w:rsidRPr="00BC13A8">
                <w:rPr>
                  <w:lang w:val="ko-KR" w:bidi="ko-KR"/>
                </w:rPr>
                <w:t>사람</w:t>
              </w:r>
              <w:r w:rsidRPr="00BC13A8">
                <w:rPr>
                  <w:lang w:val="ko-KR" w:bidi="ko-KR"/>
                </w:rPr>
                <w:t>:</w:t>
              </w:r>
            </w:p>
          </w:tc>
        </w:sdtContent>
      </w:sdt>
      <w:sdt>
        <w:sdtPr>
          <w:id w:val="124591666"/>
          <w:placeholder>
            <w:docPart w:val="4967A8BBF4C64E7AB1602774265CD072"/>
          </w:placeholder>
          <w:temporary/>
          <w:showingPlcHdr/>
          <w15:appearance w15:val="hidden"/>
        </w:sdtPr>
        <w:sdtEndPr/>
        <w:sdtContent>
          <w:tc>
            <w:tcPr>
              <w:tcW w:w="4140" w:type="dxa"/>
              <w:vAlign w:val="bottom"/>
            </w:tcPr>
            <w:p w14:paraId="3DF67AD8" w14:textId="77777777" w:rsidR="000442DA" w:rsidRPr="000442DA" w:rsidRDefault="000442DA" w:rsidP="000442DA">
              <w:pPr>
                <w:pStyle w:val="a"/>
              </w:pPr>
              <w:r w:rsidRPr="000442DA">
                <w:rPr>
                  <w:rStyle w:val="PlaceholderText"/>
                  <w:color w:val="auto"/>
                  <w:lang w:val="ko-KR" w:bidi="ko-KR"/>
                </w:rPr>
                <w:t>[</w:t>
              </w:r>
              <w:r w:rsidRPr="000442DA">
                <w:rPr>
                  <w:rStyle w:val="PlaceholderText"/>
                  <w:color w:val="auto"/>
                  <w:lang w:val="ko-KR" w:bidi="ko-KR"/>
                </w:rPr>
                <w:t>보내는</w:t>
              </w:r>
              <w:r w:rsidRPr="000442DA">
                <w:rPr>
                  <w:rStyle w:val="PlaceholderText"/>
                  <w:color w:val="auto"/>
                  <w:lang w:val="ko-KR" w:bidi="ko-KR"/>
                </w:rPr>
                <w:t xml:space="preserve"> </w:t>
              </w:r>
              <w:r w:rsidRPr="000442DA">
                <w:rPr>
                  <w:rStyle w:val="PlaceholderText"/>
                  <w:color w:val="auto"/>
                  <w:lang w:val="ko-KR" w:bidi="ko-KR"/>
                </w:rPr>
                <w:t>사람</w:t>
              </w:r>
              <w:r w:rsidRPr="000442DA">
                <w:rPr>
                  <w:rStyle w:val="PlaceholderText"/>
                  <w:color w:val="auto"/>
                  <w:lang w:val="ko-KR" w:bidi="ko-KR"/>
                </w:rPr>
                <w:t xml:space="preserve"> </w:t>
              </w:r>
              <w:r w:rsidRPr="000442DA">
                <w:rPr>
                  <w:rStyle w:val="PlaceholderText"/>
                  <w:color w:val="auto"/>
                  <w:lang w:val="ko-KR" w:bidi="ko-KR"/>
                </w:rPr>
                <w:t>이름</w:t>
              </w:r>
              <w:r w:rsidRPr="000442DA">
                <w:rPr>
                  <w:rStyle w:val="PlaceholderText"/>
                  <w:color w:val="auto"/>
                  <w:lang w:val="ko-KR" w:bidi="ko-KR"/>
                </w:rPr>
                <w:t>]</w:t>
              </w:r>
            </w:p>
          </w:tc>
        </w:sdtContent>
      </w:sdt>
    </w:tr>
    <w:tr w:rsidR="000442DA" w14:paraId="3DF67ADC" w14:textId="77777777" w:rsidTr="0004449E">
      <w:sdt>
        <w:sdtPr>
          <w:id w:val="1757930777"/>
          <w:placeholder>
            <w:docPart w:val="3D8B0D9BFB5F42FB85ACD5F0014397AD"/>
          </w:placeholder>
          <w:temporary/>
          <w:showingPlcHdr/>
          <w15:appearance w15:val="hidden"/>
        </w:sdtPr>
        <w:sdtEndPr/>
        <w:sdtContent>
          <w:tc>
            <w:tcPr>
              <w:tcW w:w="1080" w:type="dxa"/>
              <w:vAlign w:val="bottom"/>
            </w:tcPr>
            <w:p w14:paraId="3DF67ADA" w14:textId="7E367044" w:rsidR="000442DA" w:rsidRPr="000442DA" w:rsidRDefault="00BC13A8" w:rsidP="00BC13A8">
              <w:pPr>
                <w:pStyle w:val="a0"/>
              </w:pPr>
              <w:r w:rsidRPr="00BC13A8">
                <w:rPr>
                  <w:lang w:val="ko-KR" w:bidi="ko-KR"/>
                </w:rPr>
                <w:t>팩스</w:t>
              </w:r>
              <w:r w:rsidRPr="00BC13A8">
                <w:rPr>
                  <w:lang w:val="ko-KR" w:bidi="ko-KR"/>
                </w:rPr>
                <w:t>:</w:t>
              </w:r>
            </w:p>
          </w:tc>
        </w:sdtContent>
      </w:sdt>
      <w:sdt>
        <w:sdtPr>
          <w:id w:val="-1025089598"/>
          <w:placeholder>
            <w:docPart w:val="050EEC3B728A4B8991B9F9F2E5FC14E8"/>
          </w:placeholder>
          <w:temporary/>
          <w:showingPlcHdr/>
          <w15:appearance w15:val="hidden"/>
        </w:sdtPr>
        <w:sdtEndPr/>
        <w:sdtContent>
          <w:tc>
            <w:tcPr>
              <w:tcW w:w="4140" w:type="dxa"/>
              <w:vAlign w:val="bottom"/>
            </w:tcPr>
            <w:p w14:paraId="3DF67ADB" w14:textId="77777777" w:rsidR="000442DA" w:rsidRPr="000442DA" w:rsidRDefault="000442DA" w:rsidP="000442DA">
              <w:pPr>
                <w:pStyle w:val="a"/>
              </w:pPr>
              <w:r w:rsidRPr="000442DA">
                <w:rPr>
                  <w:rStyle w:val="PlaceholderText"/>
                  <w:color w:val="auto"/>
                  <w:lang w:val="ko-KR" w:bidi="ko-KR"/>
                </w:rPr>
                <w:t>[</w:t>
              </w:r>
              <w:r w:rsidRPr="000442DA">
                <w:rPr>
                  <w:rStyle w:val="PlaceholderText"/>
                  <w:color w:val="auto"/>
                  <w:lang w:val="ko-KR" w:bidi="ko-KR"/>
                </w:rPr>
                <w:t>보내는</w:t>
              </w:r>
              <w:r w:rsidRPr="000442DA">
                <w:rPr>
                  <w:rStyle w:val="PlaceholderText"/>
                  <w:color w:val="auto"/>
                  <w:lang w:val="ko-KR" w:bidi="ko-KR"/>
                </w:rPr>
                <w:t xml:space="preserve"> </w:t>
              </w:r>
              <w:r w:rsidRPr="000442DA">
                <w:rPr>
                  <w:rStyle w:val="PlaceholderText"/>
                  <w:color w:val="auto"/>
                  <w:lang w:val="ko-KR" w:bidi="ko-KR"/>
                </w:rPr>
                <w:t>사람</w:t>
              </w:r>
              <w:r w:rsidRPr="000442DA">
                <w:rPr>
                  <w:rStyle w:val="PlaceholderText"/>
                  <w:color w:val="auto"/>
                  <w:lang w:val="ko-KR" w:bidi="ko-KR"/>
                </w:rPr>
                <w:t xml:space="preserve"> </w:t>
              </w:r>
              <w:r w:rsidRPr="000442DA">
                <w:rPr>
                  <w:rStyle w:val="PlaceholderText"/>
                  <w:color w:val="auto"/>
                  <w:lang w:val="ko-KR" w:bidi="ko-KR"/>
                </w:rPr>
                <w:t>팩스</w:t>
              </w:r>
              <w:r w:rsidRPr="000442DA">
                <w:rPr>
                  <w:rStyle w:val="PlaceholderText"/>
                  <w:color w:val="auto"/>
                  <w:lang w:val="ko-KR" w:bidi="ko-KR"/>
                </w:rPr>
                <w:t xml:space="preserve"> </w:t>
              </w:r>
              <w:r w:rsidRPr="000442DA">
                <w:rPr>
                  <w:rStyle w:val="PlaceholderText"/>
                  <w:color w:val="auto"/>
                  <w:lang w:val="ko-KR" w:bidi="ko-KR"/>
                </w:rPr>
                <w:t>번호</w:t>
              </w:r>
              <w:r w:rsidRPr="000442DA">
                <w:rPr>
                  <w:rStyle w:val="PlaceholderText"/>
                  <w:color w:val="auto"/>
                  <w:lang w:val="ko-KR" w:bidi="ko-KR"/>
                </w:rPr>
                <w:t>]</w:t>
              </w:r>
            </w:p>
          </w:tc>
        </w:sdtContent>
      </w:sdt>
    </w:tr>
    <w:tr w:rsidR="000442DA" w14:paraId="3DF67ADF" w14:textId="77777777" w:rsidTr="0004449E">
      <w:sdt>
        <w:sdtPr>
          <w:id w:val="-1006891851"/>
          <w:placeholder>
            <w:docPart w:val="4432876E654642A4AFF9A86073ABB6FC"/>
          </w:placeholder>
          <w:temporary/>
          <w:showingPlcHdr/>
          <w15:appearance w15:val="hidden"/>
        </w:sdtPr>
        <w:sdtEndPr/>
        <w:sdtContent>
          <w:tc>
            <w:tcPr>
              <w:tcW w:w="1080" w:type="dxa"/>
              <w:vAlign w:val="bottom"/>
            </w:tcPr>
            <w:p w14:paraId="3DF67ADD" w14:textId="336CC93E" w:rsidR="000442DA" w:rsidRPr="000442DA" w:rsidRDefault="00BC13A8" w:rsidP="00BC13A8">
              <w:pPr>
                <w:pStyle w:val="a0"/>
              </w:pPr>
              <w:r w:rsidRPr="00BC13A8">
                <w:rPr>
                  <w:lang w:val="ko-KR" w:bidi="ko-KR"/>
                </w:rPr>
                <w:t>전화</w:t>
              </w:r>
              <w:r w:rsidRPr="00BC13A8">
                <w:rPr>
                  <w:lang w:val="ko-KR" w:bidi="ko-KR"/>
                </w:rPr>
                <w:t>:</w:t>
              </w:r>
            </w:p>
          </w:tc>
        </w:sdtContent>
      </w:sdt>
      <w:sdt>
        <w:sdtPr>
          <w:id w:val="-623151906"/>
          <w:placeholder>
            <w:docPart w:val="A4729B0769F1470D969E9E3DDE1FB988"/>
          </w:placeholder>
          <w:temporary/>
          <w:showingPlcHdr/>
          <w15:appearance w15:val="hidden"/>
        </w:sdtPr>
        <w:sdtEndPr/>
        <w:sdtContent>
          <w:tc>
            <w:tcPr>
              <w:tcW w:w="4140" w:type="dxa"/>
              <w:vAlign w:val="bottom"/>
            </w:tcPr>
            <w:p w14:paraId="3DF67ADE" w14:textId="77777777" w:rsidR="000442DA" w:rsidRPr="000442DA" w:rsidRDefault="000442DA" w:rsidP="000442DA">
              <w:pPr>
                <w:pStyle w:val="a"/>
              </w:pPr>
              <w:r w:rsidRPr="000442DA">
                <w:rPr>
                  <w:lang w:val="ko-KR" w:bidi="ko-KR"/>
                </w:rPr>
                <w:t>[</w:t>
              </w:r>
              <w:r w:rsidRPr="000442DA">
                <w:rPr>
                  <w:lang w:val="ko-KR" w:bidi="ko-KR"/>
                </w:rPr>
                <w:t>보내는</w:t>
              </w:r>
              <w:r w:rsidRPr="000442DA">
                <w:rPr>
                  <w:lang w:val="ko-KR" w:bidi="ko-KR"/>
                </w:rPr>
                <w:t xml:space="preserve"> </w:t>
              </w:r>
              <w:r w:rsidRPr="000442DA">
                <w:rPr>
                  <w:lang w:val="ko-KR" w:bidi="ko-KR"/>
                </w:rPr>
                <w:t>사람</w:t>
              </w:r>
              <w:r w:rsidRPr="000442DA">
                <w:rPr>
                  <w:lang w:val="ko-KR" w:bidi="ko-KR"/>
                </w:rPr>
                <w:t xml:space="preserve"> </w:t>
              </w:r>
              <w:r w:rsidRPr="000442DA">
                <w:rPr>
                  <w:lang w:val="ko-KR" w:bidi="ko-KR"/>
                </w:rPr>
                <w:t>전화</w:t>
              </w:r>
              <w:r w:rsidRPr="000442DA">
                <w:rPr>
                  <w:lang w:val="ko-KR" w:bidi="ko-KR"/>
                </w:rPr>
                <w:t xml:space="preserve"> </w:t>
              </w:r>
              <w:r w:rsidRPr="000442DA">
                <w:rPr>
                  <w:lang w:val="ko-KR" w:bidi="ko-KR"/>
                </w:rPr>
                <w:t>번호</w:t>
              </w:r>
              <w:r w:rsidRPr="000442DA">
                <w:rPr>
                  <w:lang w:val="ko-KR" w:bidi="ko-KR"/>
                </w:rPr>
                <w:t>]</w:t>
              </w:r>
            </w:p>
          </w:tc>
        </w:sdtContent>
      </w:sdt>
    </w:tr>
  </w:tbl>
  <w:p w14:paraId="3DF67AE0" w14:textId="77777777" w:rsidR="00E5646A" w:rsidRDefault="00E5646A" w:rsidP="000442DA">
    <w:pPr>
      <w:pStyle w:val="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67AE2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E6EB1" w14:textId="77777777" w:rsidR="009507C7" w:rsidRDefault="009507C7">
      <w:pPr>
        <w:spacing w:after="0"/>
      </w:pPr>
      <w:r>
        <w:separator/>
      </w:r>
    </w:p>
    <w:p w14:paraId="1B99231E" w14:textId="77777777" w:rsidR="009507C7" w:rsidRDefault="009507C7"/>
  </w:footnote>
  <w:footnote w:type="continuationSeparator" w:id="0">
    <w:p w14:paraId="555E1399" w14:textId="77777777" w:rsidR="009507C7" w:rsidRDefault="009507C7">
      <w:pPr>
        <w:spacing w:after="0"/>
      </w:pPr>
      <w:r>
        <w:continuationSeparator/>
      </w:r>
    </w:p>
    <w:p w14:paraId="1522B039" w14:textId="77777777" w:rsidR="009507C7" w:rsidRDefault="009507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67AD6" w14:textId="77777777" w:rsidR="000442DA" w:rsidRDefault="000442DA">
    <w:pPr>
      <w:pStyle w:val="Header"/>
    </w:pPr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3DF67AE3" wp14:editId="3DF67AE4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88275" cy="5026660"/>
              <wp:effectExtent l="0" t="0" r="0" b="0"/>
              <wp:wrapNone/>
              <wp:docPr id="12" name="그룹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8275" cy="5026660"/>
                        <a:chOff x="114299" y="-1114426"/>
                        <a:chExt cx="7788891" cy="5026660"/>
                      </a:xfrm>
                    </wpg:grpSpPr>
                    <wps:wsp>
                      <wps:cNvPr id="5" name="자유형 54">
                        <a:extLst>
                          <a:ext uri="{FF2B5EF4-FFF2-40B4-BE49-F238E27FC236}">
                            <a16:creationId xmlns:a16="http://schemas.microsoft.com/office/drawing/2014/main" id="{9FC139B6-5636-4A3B-AC63-720C57A630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-726294"/>
                          <a:ext cx="7779385" cy="4632219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자유형 55">
                        <a:extLst>
                          <a:ext uri="{FF2B5EF4-FFF2-40B4-BE49-F238E27FC236}">
                            <a16:creationId xmlns:a16="http://schemas.microsoft.com/office/drawing/2014/main" id="{18A460A0-9935-4F4B-A301-2E05CF0E8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3805" y="-1114426"/>
                          <a:ext cx="7779385" cy="4995305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자유형: 도형 14">
                        <a:extLst>
                          <a:ext uri="{FF2B5EF4-FFF2-40B4-BE49-F238E27FC236}">
                            <a16:creationId xmlns:a16="http://schemas.microsoft.com/office/drawing/2014/main" id="{D57537D0-64E0-4E7C-98BF-EEDCE612E3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299" y="1727833"/>
                          <a:ext cx="7779385" cy="2184401"/>
                        </a:xfrm>
                        <a:custGeom>
                          <a:avLst/>
                          <a:gdLst>
                            <a:gd name="connsiteX0" fmla="*/ 7779656 w 7779656"/>
                            <a:gd name="connsiteY0" fmla="*/ 1364203 h 1364203"/>
                            <a:gd name="connsiteX1" fmla="*/ 0 w 7779656"/>
                            <a:gd name="connsiteY1" fmla="*/ 0 h 1364203"/>
                            <a:gd name="connsiteX2" fmla="*/ 7779656 w 7779656"/>
                            <a:gd name="connsiteY2" fmla="*/ 0 h 1364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79656" h="1364203">
                              <a:moveTo>
                                <a:pt x="7779656" y="1364203"/>
                              </a:moveTo>
                              <a:lnTo>
                                <a:pt x="0" y="0"/>
                              </a:lnTo>
                              <a:lnTo>
                                <a:pt x="777965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50000</wp14:pctHeight>
              </wp14:sizeRelV>
            </wp:anchor>
          </w:drawing>
        </mc:Choice>
        <mc:Fallback>
          <w:pict>
            <v:group w14:anchorId="2C99304F" id="그룹 12" o:spid="_x0000_s1026" style="position:absolute;left:0;text-align:left;margin-left:0;margin-top:0;width:613.25pt;height:395.8pt;z-index:-251651072;mso-width-percent:1000;mso-height-percent:500;mso-position-horizontal:center;mso-position-horizontal-relative:page;mso-position-vertical:bottom;mso-position-vertical-relative:page;mso-width-percent:1000;mso-height-percent:500" coordorigin="1142,-11144" coordsize="77888,50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">
              <v:shape id="자유형 54" o:spid="_x0000_s1027" style="position:absolute;left:1143;top:-7262;width:77793;height:46321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" path="m,260c,,,,,,455,,455,,455,,14,,,260,,260xe" fillcolor="#4b1919 [3204]" stroked="f">
                <v:path arrowok="t" o:connecttype="custom" o:connectlocs="0,4632219;0,0;7779385,0;0,4632219" o:connectangles="0,0,0,0"/>
              </v:shape>
              <v:shape id="자유형 55" o:spid="_x0000_s1028" style="position:absolute;left:1238;top:-11144;width:77793;height:49952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" path="m,260v,-5,,-5,,-5c,114,114,,255,,455,,455,,455,,14,,,260,,260xe" fillcolor="#ffd966 [3205]" stroked="f">
                <v:path arrowok="t" o:connecttype="custom" o:connectlocs="0,4995305;0,4899241;4359875,0;7779385,0;0,4995305" o:connectangles="0,0,0,0,0"/>
              </v:shape>
              <v:shape id="자유형: 도형 14" o:spid="_x0000_s1029" style="position:absolute;left:1142;top:17278;width:77794;height:21844;rotation:180;visibility:visible;mso-wrap-style:square;v-text-anchor:top" coordsize="7779656,136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" path="m7779656,1364203l,,7779656,r,1364203xe" fillcolor="#85cdc1 [3206]" stroked="f">
                <v:path arrowok="t" o:connecttype="custom" o:connectlocs="7779385,2184401;0,0;7779385,0" o:connectangles="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67AE1" w14:textId="77777777" w:rsidR="009468D3" w:rsidRDefault="00CB0809">
    <w:pPr>
      <w:pStyle w:val="Header"/>
    </w:pPr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DF67AE5" wp14:editId="3DF67AE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그룹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자유형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자유형: 도형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자유형: 도형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자유형: 도형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자유형: 도형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자유형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자유형: 도형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자유형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5E60AF3" id="그룹 1" o:spid="_x0000_s1026" style="position:absolute;left:0;text-align:left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">
              <v:shape id="자유형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ffd966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자유형: 도형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자유형: 도형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85cdc1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자유형: 도형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ffd966 [3205]" stroked="f">
                <v:path arrowok="t" o:connecttype="custom" o:connectlocs="1070039,0;1070039,950237;0,950237" o:connectangles="0,0,0"/>
              </v:shape>
              <v:shape id="자유형: 도형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85cdc1 [3206]" stroked="f">
                <v:path arrowok="t" o:connecttype="custom" o:connectlocs="1991837,0;1991837,238843;1991837,829191;925407,1776225;0,1776225" o:connectangles="0,0,0,0,0"/>
              </v:shape>
              <v:shape id="자유형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자유형: 도형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자유형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84"/>
    <w:rsid w:val="000115CE"/>
    <w:rsid w:val="000442DA"/>
    <w:rsid w:val="0004449E"/>
    <w:rsid w:val="00081470"/>
    <w:rsid w:val="000828F4"/>
    <w:rsid w:val="000F1B5C"/>
    <w:rsid w:val="000F51EC"/>
    <w:rsid w:val="000F7122"/>
    <w:rsid w:val="001B4EEF"/>
    <w:rsid w:val="001B689C"/>
    <w:rsid w:val="00200635"/>
    <w:rsid w:val="00254E0D"/>
    <w:rsid w:val="002F6684"/>
    <w:rsid w:val="00352CB4"/>
    <w:rsid w:val="0038000D"/>
    <w:rsid w:val="00385ACF"/>
    <w:rsid w:val="00422757"/>
    <w:rsid w:val="0043138D"/>
    <w:rsid w:val="00436E03"/>
    <w:rsid w:val="00475D96"/>
    <w:rsid w:val="00476CB2"/>
    <w:rsid w:val="00477474"/>
    <w:rsid w:val="00480B7F"/>
    <w:rsid w:val="004A1893"/>
    <w:rsid w:val="004C4A44"/>
    <w:rsid w:val="005125BB"/>
    <w:rsid w:val="005264AB"/>
    <w:rsid w:val="00531D07"/>
    <w:rsid w:val="00531E4B"/>
    <w:rsid w:val="00537F9C"/>
    <w:rsid w:val="005448E7"/>
    <w:rsid w:val="00553A3C"/>
    <w:rsid w:val="00572222"/>
    <w:rsid w:val="005D3DA6"/>
    <w:rsid w:val="00616566"/>
    <w:rsid w:val="00642E91"/>
    <w:rsid w:val="00744EA9"/>
    <w:rsid w:val="00752FC4"/>
    <w:rsid w:val="00757E9C"/>
    <w:rsid w:val="007B4C91"/>
    <w:rsid w:val="007D70F7"/>
    <w:rsid w:val="007E6025"/>
    <w:rsid w:val="00830C5F"/>
    <w:rsid w:val="00834A33"/>
    <w:rsid w:val="00896EE1"/>
    <w:rsid w:val="008C0371"/>
    <w:rsid w:val="008C1482"/>
    <w:rsid w:val="008C2737"/>
    <w:rsid w:val="008D0AA7"/>
    <w:rsid w:val="00912A0A"/>
    <w:rsid w:val="009468D3"/>
    <w:rsid w:val="009507C7"/>
    <w:rsid w:val="009B6136"/>
    <w:rsid w:val="00A17117"/>
    <w:rsid w:val="00A200C0"/>
    <w:rsid w:val="00A5578C"/>
    <w:rsid w:val="00A763AE"/>
    <w:rsid w:val="00A9064A"/>
    <w:rsid w:val="00AC1A6E"/>
    <w:rsid w:val="00B40F1A"/>
    <w:rsid w:val="00B44E3B"/>
    <w:rsid w:val="00B63133"/>
    <w:rsid w:val="00B91040"/>
    <w:rsid w:val="00BA6519"/>
    <w:rsid w:val="00BC0F0A"/>
    <w:rsid w:val="00BC13A8"/>
    <w:rsid w:val="00BD22B7"/>
    <w:rsid w:val="00C11980"/>
    <w:rsid w:val="00C37964"/>
    <w:rsid w:val="00CB0809"/>
    <w:rsid w:val="00D04123"/>
    <w:rsid w:val="00D06525"/>
    <w:rsid w:val="00D149F1"/>
    <w:rsid w:val="00D36106"/>
    <w:rsid w:val="00DC2B81"/>
    <w:rsid w:val="00DC7840"/>
    <w:rsid w:val="00E449D8"/>
    <w:rsid w:val="00E5646A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67A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color w:val="000000" w:themeColor="text2" w:themeShade="BF"/>
        <w:sz w:val="22"/>
        <w:szCs w:val="22"/>
        <w:lang w:val="en-US" w:eastAsia="ko-KR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8E7"/>
    <w:pPr>
      <w:spacing w:line="240" w:lineRule="auto"/>
    </w:pPr>
    <w:rPr>
      <w:rFonts w:eastAsia="Malgun Gothic"/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812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0C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/>
      <w:ind w:left="-720" w:right="-720"/>
      <w:jc w:val="center"/>
    </w:pPr>
    <w:rPr>
      <w:rFonts w:asciiTheme="majorHAnsi" w:hAnsiTheme="majorHAnsi"/>
      <w:color w:val="B38600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B38600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BFBFBF" w:themeColor="accent5" w:themeShade="BF"/>
      <w:sz w:val="22"/>
    </w:rPr>
  </w:style>
  <w:style w:type="paragraph" w:customStyle="1" w:styleId="a">
    <w:name w:val="연락처 정보"/>
    <w:basedOn w:val="Normal"/>
    <w:uiPriority w:val="3"/>
    <w:qFormat/>
    <w:rsid w:val="005448E7"/>
    <w:pPr>
      <w:spacing w:before="120" w:after="0"/>
    </w:pPr>
    <w:rPr>
      <w:szCs w:val="18"/>
    </w:rPr>
  </w:style>
  <w:style w:type="paragraph" w:styleId="Date">
    <w:name w:val="Date"/>
    <w:basedOn w:val="a"/>
    <w:next w:val="Salutation"/>
    <w:link w:val="DateChar"/>
    <w:uiPriority w:val="4"/>
    <w:qFormat/>
    <w:rsid w:val="005448E7"/>
    <w:pPr>
      <w:jc w:val="right"/>
    </w:pPr>
  </w:style>
  <w:style w:type="character" w:customStyle="1" w:styleId="DateChar">
    <w:name w:val="Date Char"/>
    <w:basedOn w:val="DefaultParagraphFont"/>
    <w:link w:val="Date"/>
    <w:uiPriority w:val="4"/>
    <w:rsid w:val="005448E7"/>
    <w:rPr>
      <w:rFonts w:eastAsia="Malgun Gothic"/>
      <w:color w:val="auto"/>
      <w:szCs w:val="18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5448E7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5448E7"/>
    <w:rPr>
      <w:rFonts w:eastAsia="Malgun Gothic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rFonts w:eastAsiaTheme="minorEastAsia"/>
      <w:i/>
      <w:iCs/>
      <w:color w:val="381212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B38600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1D1C1C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381212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381212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381212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448E7"/>
  </w:style>
  <w:style w:type="character" w:customStyle="1" w:styleId="SalutationChar">
    <w:name w:val="Salutation Char"/>
    <w:basedOn w:val="DefaultParagraphFont"/>
    <w:link w:val="Salutation"/>
    <w:uiPriority w:val="5"/>
    <w:rsid w:val="005448E7"/>
    <w:rPr>
      <w:rFonts w:eastAsia="Malgun Gothic"/>
      <w:color w:val="auto"/>
    </w:rPr>
  </w:style>
  <w:style w:type="paragraph" w:styleId="Signature">
    <w:name w:val="Signature"/>
    <w:basedOn w:val="Normal"/>
    <w:next w:val="Normal"/>
    <w:link w:val="SignatureChar"/>
    <w:uiPriority w:val="7"/>
    <w:qFormat/>
    <w:rsid w:val="005448E7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5448E7"/>
    <w:rPr>
      <w:rFonts w:eastAsia="Malgun Gothic"/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448E7"/>
    <w:pPr>
      <w:spacing w:after="0"/>
      <w:contextualSpacing/>
      <w:jc w:val="right"/>
    </w:pPr>
    <w:rPr>
      <w:rFonts w:asciiTheme="majorHAnsi" w:hAnsiTheme="majorHAnsi" w:cstheme="majorBidi"/>
      <w:b/>
      <w:color w:val="4B1919" w:themeColor="accen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48E7"/>
    <w:rPr>
      <w:rFonts w:asciiTheme="majorHAnsi" w:eastAsia="Malgun Gothic" w:hAnsiTheme="majorHAnsi" w:cstheme="majorBidi"/>
      <w:b/>
      <w:color w:val="4B1919" w:themeColor="accent1"/>
      <w:spacing w:val="-10"/>
      <w:kern w:val="28"/>
      <w:sz w:val="40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  <w:style w:type="paragraph" w:customStyle="1" w:styleId="a0">
    <w:name w:val="표 레이블"/>
    <w:basedOn w:val="a"/>
    <w:qFormat/>
    <w:rsid w:val="005448E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879E117FEB42E8930953B3599B1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2F513-32AE-4466-B4A9-EB6624E3275D}"/>
      </w:docPartPr>
      <w:docPartBody>
        <w:p w:rsidR="00543545" w:rsidRDefault="00543545" w:rsidP="005125BB">
          <w:r>
            <w:rPr>
              <w:lang w:val="ko-KR" w:bidi="ko-KR"/>
            </w:rPr>
            <w:t>본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모습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그대로의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편지지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모양도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멋지지만</w:t>
          </w:r>
          <w:r>
            <w:rPr>
              <w:lang w:val="ko-KR" w:bidi="ko-KR"/>
            </w:rPr>
            <w:t xml:space="preserve">, </w:t>
          </w:r>
          <w:r>
            <w:rPr>
              <w:lang w:val="ko-KR" w:bidi="ko-KR"/>
            </w:rPr>
            <w:t>언제든지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개인의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취향을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반영할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있습니다</w:t>
          </w:r>
          <w:r>
            <w:rPr>
              <w:lang w:val="ko-KR" w:bidi="ko-KR"/>
            </w:rPr>
            <w:t>.</w:t>
          </w:r>
        </w:p>
        <w:p w:rsidR="00543545" w:rsidRDefault="00543545" w:rsidP="005125BB">
          <w:r>
            <w:rPr>
              <w:lang w:val="ko-KR" w:bidi="ko-KR"/>
            </w:rPr>
            <w:t>리본의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디자인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탭에서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테마</w:t>
          </w:r>
          <w:r>
            <w:rPr>
              <w:lang w:val="ko-KR" w:bidi="ko-KR"/>
            </w:rPr>
            <w:t xml:space="preserve">, </w:t>
          </w:r>
          <w:r>
            <w:rPr>
              <w:lang w:val="ko-KR" w:bidi="ko-KR"/>
            </w:rPr>
            <w:t>색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및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글꼴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갤러리를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사용하여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다양한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선택을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했을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때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어떤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모양이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될지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미리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볼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있습니다</w:t>
          </w:r>
          <w:r>
            <w:rPr>
              <w:lang w:val="ko-KR" w:bidi="ko-KR"/>
            </w:rPr>
            <w:t xml:space="preserve">. </w:t>
          </w:r>
          <w:r>
            <w:rPr>
              <w:lang w:val="ko-KR" w:bidi="ko-KR"/>
            </w:rPr>
            <w:t>그런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다음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클릭하면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원하는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모양이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적용됩니다</w:t>
          </w:r>
          <w:r>
            <w:rPr>
              <w:lang w:val="ko-KR" w:bidi="ko-KR"/>
            </w:rPr>
            <w:t>.</w:t>
          </w:r>
        </w:p>
        <w:p w:rsidR="00543545" w:rsidRDefault="00543545" w:rsidP="005125BB">
          <w:r>
            <w:rPr>
              <w:lang w:val="ko-KR" w:bidi="ko-KR"/>
            </w:rPr>
            <w:t>클릭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번으로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이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편지의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서식을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통일할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있는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스타일도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새로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만들었습니다</w:t>
          </w:r>
          <w:r>
            <w:rPr>
              <w:lang w:val="ko-KR" w:bidi="ko-KR"/>
            </w:rPr>
            <w:t xml:space="preserve">. </w:t>
          </w:r>
          <w:r>
            <w:rPr>
              <w:lang w:val="ko-KR" w:bidi="ko-KR"/>
            </w:rPr>
            <w:t>리본의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홈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탭에서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이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편지에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사용된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모든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스타일에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대한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스타일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갤러리를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확인하세요</w:t>
          </w:r>
          <w:r>
            <w:rPr>
              <w:lang w:val="ko-KR" w:bidi="ko-KR"/>
            </w:rPr>
            <w:t>.</w:t>
          </w:r>
        </w:p>
        <w:p w:rsidR="00543545" w:rsidRDefault="00543545" w:rsidP="005125BB">
          <w:r>
            <w:rPr>
              <w:lang w:val="ko-KR" w:bidi="ko-KR"/>
            </w:rPr>
            <w:t>삽입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탭에서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사용하기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더욱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쉬워진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다양한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도구를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찾아보세요</w:t>
          </w:r>
          <w:r>
            <w:rPr>
              <w:lang w:val="ko-KR" w:bidi="ko-KR"/>
            </w:rPr>
            <w:t xml:space="preserve">. </w:t>
          </w:r>
          <w:r>
            <w:rPr>
              <w:lang w:val="ko-KR" w:bidi="ko-KR"/>
            </w:rPr>
            <w:t>하이퍼링크를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추가하거나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메모를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삽입하는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등의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기능이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제공됩니다</w:t>
          </w:r>
          <w:r>
            <w:rPr>
              <w:lang w:val="ko-KR" w:bidi="ko-KR"/>
            </w:rPr>
            <w:t>.</w:t>
          </w:r>
        </w:p>
        <w:p w:rsidR="00B5415A" w:rsidRDefault="00543545" w:rsidP="00543545">
          <w:pPr>
            <w:pStyle w:val="88879E117FEB42E8930953B3599B138A1"/>
          </w:pPr>
          <w:r>
            <w:rPr>
              <w:lang w:val="ko-KR" w:bidi="ko-KR"/>
            </w:rPr>
            <w:t>바닥글의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정보를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업데이트하려면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바닥글을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번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클릭하고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업데이트할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항목을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클릭한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다음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입력을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시작하세요</w:t>
          </w:r>
          <w:r>
            <w:rPr>
              <w:lang w:val="ko-KR" w:bidi="ko-KR"/>
            </w:rPr>
            <w:t>.</w:t>
          </w:r>
        </w:p>
      </w:docPartBody>
    </w:docPart>
    <w:docPart>
      <w:docPartPr>
        <w:name w:val="4967A8BBF4C64E7AB1602774265CD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915CE-B099-4E61-8EFC-4AD320BC9F4C}"/>
      </w:docPartPr>
      <w:docPartBody>
        <w:p w:rsidR="00B5415A" w:rsidRDefault="00543545" w:rsidP="00543545">
          <w:pPr>
            <w:pStyle w:val="4967A8BBF4C64E7AB1602774265CD0726"/>
          </w:pPr>
          <w:r w:rsidRPr="000442DA">
            <w:rPr>
              <w:rStyle w:val="PlaceholderText"/>
              <w:lang w:val="ko-KR" w:bidi="ko-KR"/>
            </w:rPr>
            <w:t>[</w:t>
          </w:r>
          <w:r w:rsidRPr="000442DA">
            <w:rPr>
              <w:rStyle w:val="PlaceholderText"/>
              <w:lang w:val="ko-KR" w:bidi="ko-KR"/>
            </w:rPr>
            <w:t>보내는</w:t>
          </w:r>
          <w:r w:rsidRPr="000442DA">
            <w:rPr>
              <w:rStyle w:val="PlaceholderText"/>
              <w:lang w:val="ko-KR" w:bidi="ko-KR"/>
            </w:rPr>
            <w:t xml:space="preserve"> </w:t>
          </w:r>
          <w:r w:rsidRPr="000442DA">
            <w:rPr>
              <w:rStyle w:val="PlaceholderText"/>
              <w:lang w:val="ko-KR" w:bidi="ko-KR"/>
            </w:rPr>
            <w:t>사람</w:t>
          </w:r>
          <w:r w:rsidRPr="000442DA">
            <w:rPr>
              <w:rStyle w:val="PlaceholderText"/>
              <w:lang w:val="ko-KR" w:bidi="ko-KR"/>
            </w:rPr>
            <w:t xml:space="preserve"> </w:t>
          </w:r>
          <w:r w:rsidRPr="000442DA">
            <w:rPr>
              <w:rStyle w:val="PlaceholderText"/>
              <w:lang w:val="ko-KR" w:bidi="ko-KR"/>
            </w:rPr>
            <w:t>이름</w:t>
          </w:r>
          <w:r w:rsidRPr="000442DA">
            <w:rPr>
              <w:rStyle w:val="PlaceholderText"/>
              <w:lang w:val="ko-KR" w:bidi="ko-KR"/>
            </w:rPr>
            <w:t>]</w:t>
          </w:r>
        </w:p>
      </w:docPartBody>
    </w:docPart>
    <w:docPart>
      <w:docPartPr>
        <w:name w:val="050EEC3B728A4B8991B9F9F2E5FC1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39FB8-7798-4669-91AA-5D45B3D15425}"/>
      </w:docPartPr>
      <w:docPartBody>
        <w:p w:rsidR="00B5415A" w:rsidRDefault="00543545" w:rsidP="00543545">
          <w:pPr>
            <w:pStyle w:val="050EEC3B728A4B8991B9F9F2E5FC14E86"/>
          </w:pPr>
          <w:r w:rsidRPr="000442DA">
            <w:rPr>
              <w:rStyle w:val="PlaceholderText"/>
              <w:lang w:val="ko-KR" w:bidi="ko-KR"/>
            </w:rPr>
            <w:t>[</w:t>
          </w:r>
          <w:r w:rsidRPr="000442DA">
            <w:rPr>
              <w:rStyle w:val="PlaceholderText"/>
              <w:lang w:val="ko-KR" w:bidi="ko-KR"/>
            </w:rPr>
            <w:t>보내는</w:t>
          </w:r>
          <w:r w:rsidRPr="000442DA">
            <w:rPr>
              <w:rStyle w:val="PlaceholderText"/>
              <w:lang w:val="ko-KR" w:bidi="ko-KR"/>
            </w:rPr>
            <w:t xml:space="preserve"> </w:t>
          </w:r>
          <w:r w:rsidRPr="000442DA">
            <w:rPr>
              <w:rStyle w:val="PlaceholderText"/>
              <w:lang w:val="ko-KR" w:bidi="ko-KR"/>
            </w:rPr>
            <w:t>사람</w:t>
          </w:r>
          <w:r w:rsidRPr="000442DA">
            <w:rPr>
              <w:rStyle w:val="PlaceholderText"/>
              <w:lang w:val="ko-KR" w:bidi="ko-KR"/>
            </w:rPr>
            <w:t xml:space="preserve"> </w:t>
          </w:r>
          <w:r w:rsidRPr="000442DA">
            <w:rPr>
              <w:rStyle w:val="PlaceholderText"/>
              <w:lang w:val="ko-KR" w:bidi="ko-KR"/>
            </w:rPr>
            <w:t>팩스</w:t>
          </w:r>
          <w:r w:rsidRPr="000442DA">
            <w:rPr>
              <w:rStyle w:val="PlaceholderText"/>
              <w:lang w:val="ko-KR" w:bidi="ko-KR"/>
            </w:rPr>
            <w:t xml:space="preserve"> </w:t>
          </w:r>
          <w:r w:rsidRPr="000442DA">
            <w:rPr>
              <w:rStyle w:val="PlaceholderText"/>
              <w:lang w:val="ko-KR" w:bidi="ko-KR"/>
            </w:rPr>
            <w:t>번호</w:t>
          </w:r>
          <w:r w:rsidRPr="000442DA">
            <w:rPr>
              <w:rStyle w:val="PlaceholderText"/>
              <w:lang w:val="ko-KR" w:bidi="ko-KR"/>
            </w:rPr>
            <w:t>]</w:t>
          </w:r>
        </w:p>
      </w:docPartBody>
    </w:docPart>
    <w:docPart>
      <w:docPartPr>
        <w:name w:val="A4729B0769F1470D969E9E3DDE1FB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17728-9F35-48AD-B56F-121704590CE4}"/>
      </w:docPartPr>
      <w:docPartBody>
        <w:p w:rsidR="00B5415A" w:rsidRDefault="00543545" w:rsidP="00543545">
          <w:pPr>
            <w:pStyle w:val="A4729B0769F1470D969E9E3DDE1FB9881"/>
          </w:pPr>
          <w:r w:rsidRPr="000442DA">
            <w:rPr>
              <w:lang w:val="ko-KR" w:bidi="ko-KR"/>
            </w:rPr>
            <w:t>[</w:t>
          </w:r>
          <w:r w:rsidRPr="000442DA">
            <w:rPr>
              <w:lang w:val="ko-KR" w:bidi="ko-KR"/>
            </w:rPr>
            <w:t>보내는</w:t>
          </w:r>
          <w:r w:rsidRPr="000442DA">
            <w:rPr>
              <w:lang w:val="ko-KR" w:bidi="ko-KR"/>
            </w:rPr>
            <w:t xml:space="preserve"> </w:t>
          </w:r>
          <w:r w:rsidRPr="000442DA">
            <w:rPr>
              <w:lang w:val="ko-KR" w:bidi="ko-KR"/>
            </w:rPr>
            <w:t>사람</w:t>
          </w:r>
          <w:r w:rsidRPr="000442DA">
            <w:rPr>
              <w:lang w:val="ko-KR" w:bidi="ko-KR"/>
            </w:rPr>
            <w:t xml:space="preserve"> </w:t>
          </w:r>
          <w:r w:rsidRPr="000442DA">
            <w:rPr>
              <w:lang w:val="ko-KR" w:bidi="ko-KR"/>
            </w:rPr>
            <w:t>전화</w:t>
          </w:r>
          <w:r w:rsidRPr="000442DA">
            <w:rPr>
              <w:lang w:val="ko-KR" w:bidi="ko-KR"/>
            </w:rPr>
            <w:t xml:space="preserve"> </w:t>
          </w:r>
          <w:r w:rsidRPr="000442DA">
            <w:rPr>
              <w:lang w:val="ko-KR" w:bidi="ko-KR"/>
            </w:rPr>
            <w:t>번호</w:t>
          </w:r>
          <w:r w:rsidRPr="000442DA">
            <w:rPr>
              <w:lang w:val="ko-KR" w:bidi="ko-KR"/>
            </w:rPr>
            <w:t>]</w:t>
          </w:r>
        </w:p>
      </w:docPartBody>
    </w:docPart>
    <w:docPart>
      <w:docPartPr>
        <w:name w:val="C161DF73A8A74AD7B7033BB524DF9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4C4B6-81F9-4CE7-8786-7CB4724F2BED}"/>
      </w:docPartPr>
      <w:docPartBody>
        <w:p w:rsidR="00B5415A" w:rsidRDefault="00543545" w:rsidP="00543545">
          <w:pPr>
            <w:pStyle w:val="C161DF73A8A74AD7B7033BB524DF96F35"/>
          </w:pPr>
          <w:r w:rsidRPr="000442DA">
            <w:rPr>
              <w:rStyle w:val="TitleChar"/>
              <w:lang w:val="ko-KR" w:bidi="ko-KR"/>
            </w:rPr>
            <w:t>팩스</w:t>
          </w:r>
          <w:r w:rsidRPr="000442DA">
            <w:rPr>
              <w:rStyle w:val="TitleChar"/>
              <w:lang w:val="ko-KR" w:bidi="ko-KR"/>
            </w:rPr>
            <w:t xml:space="preserve"> </w:t>
          </w:r>
          <w:r w:rsidRPr="000442DA">
            <w:rPr>
              <w:rStyle w:val="TitleChar"/>
              <w:lang w:val="ko-KR" w:bidi="ko-KR"/>
            </w:rPr>
            <w:t>표지</w:t>
          </w:r>
        </w:p>
      </w:docPartBody>
    </w:docPart>
    <w:docPart>
      <w:docPartPr>
        <w:name w:val="EA0DDC5753874830A3917986CC797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A7F08-9E8A-45E7-AEBF-EB6568D2AB3A}"/>
      </w:docPartPr>
      <w:docPartBody>
        <w:p w:rsidR="00B5415A" w:rsidRDefault="00543545" w:rsidP="00543545">
          <w:pPr>
            <w:pStyle w:val="EA0DDC5753874830A3917986CC797F9C5"/>
          </w:pPr>
          <w:r w:rsidRPr="000442DA">
            <w:rPr>
              <w:rStyle w:val="DateChar"/>
              <w:lang w:val="ko-KR" w:bidi="ko-KR"/>
            </w:rPr>
            <w:t>[</w:t>
          </w:r>
          <w:r w:rsidRPr="000442DA">
            <w:rPr>
              <w:rStyle w:val="DateChar"/>
              <w:lang w:val="ko-KR" w:bidi="ko-KR"/>
            </w:rPr>
            <w:t>팩스</w:t>
          </w:r>
          <w:r w:rsidRPr="000442DA">
            <w:rPr>
              <w:rStyle w:val="DateChar"/>
              <w:lang w:val="ko-KR" w:bidi="ko-KR"/>
            </w:rPr>
            <w:t xml:space="preserve"> </w:t>
          </w:r>
          <w:r w:rsidRPr="000442DA">
            <w:rPr>
              <w:rStyle w:val="DateChar"/>
              <w:lang w:val="ko-KR" w:bidi="ko-KR"/>
            </w:rPr>
            <w:t>날짜</w:t>
          </w:r>
          <w:r w:rsidRPr="000442DA">
            <w:rPr>
              <w:rStyle w:val="DateChar"/>
              <w:lang w:val="ko-KR" w:bidi="ko-KR"/>
            </w:rPr>
            <w:t>]</w:t>
          </w:r>
        </w:p>
      </w:docPartBody>
    </w:docPart>
    <w:docPart>
      <w:docPartPr>
        <w:name w:val="A721DFD39AE7483B9204306A035A6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CA8F1-B3D1-495E-A798-D2011B564A2F}"/>
      </w:docPartPr>
      <w:docPartBody>
        <w:p w:rsidR="00B5415A" w:rsidRDefault="00543545" w:rsidP="00543545">
          <w:pPr>
            <w:pStyle w:val="A721DFD39AE7483B9204306A035A66911"/>
          </w:pPr>
          <w:r w:rsidRPr="000442DA">
            <w:rPr>
              <w:lang w:val="ko-KR" w:bidi="ko-KR"/>
            </w:rPr>
            <w:t>[</w:t>
          </w:r>
          <w:r w:rsidRPr="000442DA">
            <w:rPr>
              <w:lang w:val="ko-KR" w:bidi="ko-KR"/>
            </w:rPr>
            <w:t>메시지</w:t>
          </w:r>
          <w:r w:rsidRPr="000442DA">
            <w:rPr>
              <w:lang w:val="ko-KR" w:bidi="ko-KR"/>
            </w:rPr>
            <w:t xml:space="preserve"> </w:t>
          </w:r>
          <w:r w:rsidRPr="000442DA">
            <w:rPr>
              <w:lang w:val="ko-KR" w:bidi="ko-KR"/>
            </w:rPr>
            <w:t>제목줄</w:t>
          </w:r>
          <w:r w:rsidRPr="000442DA">
            <w:rPr>
              <w:lang w:val="ko-KR" w:bidi="ko-KR"/>
            </w:rPr>
            <w:t>]</w:t>
          </w:r>
        </w:p>
      </w:docPartBody>
    </w:docPart>
    <w:docPart>
      <w:docPartPr>
        <w:name w:val="182CD83C91A14D87B8846C2B262D4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CC799-5B55-4FDC-B684-A9804B309038}"/>
      </w:docPartPr>
      <w:docPartBody>
        <w:p w:rsidR="00B5415A" w:rsidRDefault="00543545" w:rsidP="00543545">
          <w:pPr>
            <w:pStyle w:val="182CD83C91A14D87B8846C2B262D469F1"/>
          </w:pPr>
          <w:r w:rsidRPr="000442DA">
            <w:rPr>
              <w:lang w:val="ko-KR" w:bidi="ko-KR"/>
            </w:rPr>
            <w:t>[</w:t>
          </w:r>
          <w:r w:rsidRPr="000442DA">
            <w:rPr>
              <w:lang w:val="ko-KR" w:bidi="ko-KR"/>
            </w:rPr>
            <w:t>받는</w:t>
          </w:r>
          <w:r w:rsidRPr="000442DA">
            <w:rPr>
              <w:lang w:val="ko-KR" w:bidi="ko-KR"/>
            </w:rPr>
            <w:t xml:space="preserve"> </w:t>
          </w:r>
          <w:r w:rsidRPr="000442DA">
            <w:rPr>
              <w:lang w:val="ko-KR" w:bidi="ko-KR"/>
            </w:rPr>
            <w:t>사람</w:t>
          </w:r>
          <w:r w:rsidRPr="000442DA">
            <w:rPr>
              <w:lang w:val="ko-KR" w:bidi="ko-KR"/>
            </w:rPr>
            <w:t xml:space="preserve"> </w:t>
          </w:r>
          <w:r w:rsidRPr="000442DA">
            <w:rPr>
              <w:lang w:val="ko-KR" w:bidi="ko-KR"/>
            </w:rPr>
            <w:t>이름</w:t>
          </w:r>
          <w:r w:rsidRPr="000442DA">
            <w:rPr>
              <w:lang w:val="ko-KR" w:bidi="ko-KR"/>
            </w:rPr>
            <w:t>]</w:t>
          </w:r>
        </w:p>
      </w:docPartBody>
    </w:docPart>
    <w:docPart>
      <w:docPartPr>
        <w:name w:val="1243B77F7F7547C28F71DCB369727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3362B-9D5F-4445-9E34-7C333B66017F}"/>
      </w:docPartPr>
      <w:docPartBody>
        <w:p w:rsidR="00B5415A" w:rsidRDefault="00543545" w:rsidP="00543545">
          <w:pPr>
            <w:pStyle w:val="1243B77F7F7547C28F71DCB36972702C1"/>
          </w:pPr>
          <w:r w:rsidRPr="000442DA">
            <w:rPr>
              <w:lang w:val="ko-KR" w:bidi="ko-KR"/>
            </w:rPr>
            <w:t>[</w:t>
          </w:r>
          <w:r w:rsidRPr="000442DA">
            <w:rPr>
              <w:lang w:val="ko-KR" w:bidi="ko-KR"/>
            </w:rPr>
            <w:t>받는</w:t>
          </w:r>
          <w:r w:rsidRPr="000442DA">
            <w:rPr>
              <w:lang w:val="ko-KR" w:bidi="ko-KR"/>
            </w:rPr>
            <w:t xml:space="preserve"> </w:t>
          </w:r>
          <w:r w:rsidRPr="000442DA">
            <w:rPr>
              <w:lang w:val="ko-KR" w:bidi="ko-KR"/>
            </w:rPr>
            <w:t>사람</w:t>
          </w:r>
          <w:r w:rsidRPr="000442DA">
            <w:rPr>
              <w:lang w:val="ko-KR" w:bidi="ko-KR"/>
            </w:rPr>
            <w:t xml:space="preserve"> </w:t>
          </w:r>
          <w:r w:rsidRPr="000442DA">
            <w:rPr>
              <w:lang w:val="ko-KR" w:bidi="ko-KR"/>
            </w:rPr>
            <w:t>팩스</w:t>
          </w:r>
          <w:r w:rsidRPr="000442DA">
            <w:rPr>
              <w:lang w:val="ko-KR" w:bidi="ko-KR"/>
            </w:rPr>
            <w:t xml:space="preserve"> </w:t>
          </w:r>
          <w:r w:rsidRPr="000442DA">
            <w:rPr>
              <w:lang w:val="ko-KR" w:bidi="ko-KR"/>
            </w:rPr>
            <w:t>번호</w:t>
          </w:r>
          <w:r w:rsidRPr="000442DA">
            <w:rPr>
              <w:lang w:val="ko-KR" w:bidi="ko-KR"/>
            </w:rPr>
            <w:t>]</w:t>
          </w:r>
        </w:p>
      </w:docPartBody>
    </w:docPart>
    <w:docPart>
      <w:docPartPr>
        <w:name w:val="753EE802862345F7ADC505C49E5B8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7E95A-29F3-4A90-95DD-1E3B7E949132}"/>
      </w:docPartPr>
      <w:docPartBody>
        <w:p w:rsidR="00B5415A" w:rsidRDefault="00543545" w:rsidP="00543545">
          <w:pPr>
            <w:pStyle w:val="753EE802862345F7ADC505C49E5B88061"/>
          </w:pPr>
          <w:r w:rsidRPr="000442DA">
            <w:rPr>
              <w:lang w:val="ko-KR" w:bidi="ko-KR"/>
            </w:rPr>
            <w:t>[</w:t>
          </w:r>
          <w:r w:rsidRPr="000442DA">
            <w:rPr>
              <w:lang w:val="ko-KR" w:bidi="ko-KR"/>
            </w:rPr>
            <w:t>받는</w:t>
          </w:r>
          <w:r w:rsidRPr="000442DA">
            <w:rPr>
              <w:lang w:val="ko-KR" w:bidi="ko-KR"/>
            </w:rPr>
            <w:t xml:space="preserve"> </w:t>
          </w:r>
          <w:r w:rsidRPr="000442DA">
            <w:rPr>
              <w:lang w:val="ko-KR" w:bidi="ko-KR"/>
            </w:rPr>
            <w:t>사람</w:t>
          </w:r>
          <w:r w:rsidRPr="000442DA">
            <w:rPr>
              <w:lang w:val="ko-KR" w:bidi="ko-KR"/>
            </w:rPr>
            <w:t xml:space="preserve"> </w:t>
          </w:r>
          <w:r w:rsidRPr="000442DA">
            <w:rPr>
              <w:lang w:val="ko-KR" w:bidi="ko-KR"/>
            </w:rPr>
            <w:t>전화</w:t>
          </w:r>
          <w:r w:rsidRPr="000442DA">
            <w:rPr>
              <w:lang w:val="ko-KR" w:bidi="ko-KR"/>
            </w:rPr>
            <w:t xml:space="preserve"> </w:t>
          </w:r>
          <w:r w:rsidRPr="000442DA">
            <w:rPr>
              <w:lang w:val="ko-KR" w:bidi="ko-KR"/>
            </w:rPr>
            <w:t>번호</w:t>
          </w:r>
          <w:r w:rsidRPr="000442DA">
            <w:rPr>
              <w:lang w:val="ko-KR" w:bidi="ko-KR"/>
            </w:rPr>
            <w:t>]</w:t>
          </w:r>
        </w:p>
      </w:docPartBody>
    </w:docPart>
    <w:docPart>
      <w:docPartPr>
        <w:name w:val="15925E29A8974631BB569DFACD5B4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9E1DB-E48A-49F7-813E-01C9386188E8}"/>
      </w:docPartPr>
      <w:docPartBody>
        <w:p w:rsidR="00B5415A" w:rsidRDefault="00543545" w:rsidP="00543545">
          <w:pPr>
            <w:pStyle w:val="15925E29A8974631BB569DFACD5B4E091"/>
          </w:pPr>
          <w:r w:rsidRPr="000442DA">
            <w:rPr>
              <w:lang w:val="ko-KR" w:bidi="ko-KR"/>
            </w:rPr>
            <w:t>[</w:t>
          </w:r>
          <w:r w:rsidRPr="000442DA">
            <w:rPr>
              <w:lang w:val="ko-KR" w:bidi="ko-KR"/>
            </w:rPr>
            <w:t>총</w:t>
          </w:r>
          <w:r w:rsidRPr="000442DA">
            <w:rPr>
              <w:lang w:val="ko-KR" w:bidi="ko-KR"/>
            </w:rPr>
            <w:t xml:space="preserve"> </w:t>
          </w:r>
          <w:r w:rsidRPr="000442DA">
            <w:rPr>
              <w:lang w:val="ko-KR" w:bidi="ko-KR"/>
            </w:rPr>
            <w:t>페이지</w:t>
          </w:r>
          <w:r w:rsidRPr="000442DA">
            <w:rPr>
              <w:lang w:val="ko-KR" w:bidi="ko-KR"/>
            </w:rPr>
            <w:t xml:space="preserve"> </w:t>
          </w:r>
          <w:r w:rsidRPr="000442DA">
            <w:rPr>
              <w:lang w:val="ko-KR" w:bidi="ko-KR"/>
            </w:rPr>
            <w:t>수</w:t>
          </w:r>
          <w:r w:rsidRPr="000442DA">
            <w:rPr>
              <w:lang w:val="ko-KR" w:bidi="ko-KR"/>
            </w:rPr>
            <w:t xml:space="preserve"> ]</w:t>
          </w:r>
        </w:p>
      </w:docPartBody>
    </w:docPart>
    <w:docPart>
      <w:docPartPr>
        <w:name w:val="630AF5A5D8C445C794CB45B2C15AE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91D71-F266-442E-B666-553EE631F4C1}"/>
      </w:docPartPr>
      <w:docPartBody>
        <w:p w:rsidR="00E9755E" w:rsidRDefault="00543545" w:rsidP="00543545">
          <w:pPr>
            <w:pStyle w:val="630AF5A5D8C445C794CB45B2C15AE9581"/>
          </w:pPr>
          <w:r w:rsidRPr="00BC13A8">
            <w:rPr>
              <w:lang w:val="ko-KR" w:bidi="ko-KR"/>
            </w:rPr>
            <w:t>받는</w:t>
          </w:r>
          <w:r w:rsidRPr="00BC13A8">
            <w:rPr>
              <w:lang w:val="ko-KR" w:bidi="ko-KR"/>
            </w:rPr>
            <w:t xml:space="preserve"> </w:t>
          </w:r>
          <w:r w:rsidRPr="00BC13A8">
            <w:rPr>
              <w:lang w:val="ko-KR" w:bidi="ko-KR"/>
            </w:rPr>
            <w:t>사람</w:t>
          </w:r>
          <w:r w:rsidRPr="00BC13A8">
            <w:rPr>
              <w:lang w:val="ko-KR" w:bidi="ko-KR"/>
            </w:rPr>
            <w:t>:</w:t>
          </w:r>
        </w:p>
      </w:docPartBody>
    </w:docPart>
    <w:docPart>
      <w:docPartPr>
        <w:name w:val="057EF4DE0DCB496EA3D82D1A7A98B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6BC1B-613C-4911-88FC-17DC35E95162}"/>
      </w:docPartPr>
      <w:docPartBody>
        <w:p w:rsidR="00E9755E" w:rsidRDefault="00543545" w:rsidP="00543545">
          <w:pPr>
            <w:pStyle w:val="057EF4DE0DCB496EA3D82D1A7A98B491"/>
          </w:pPr>
          <w:r w:rsidRPr="00BC13A8">
            <w:rPr>
              <w:lang w:val="ko-KR" w:bidi="ko-KR"/>
            </w:rPr>
            <w:t>팩스</w:t>
          </w:r>
          <w:r w:rsidRPr="00BC13A8">
            <w:rPr>
              <w:lang w:val="ko-KR" w:bidi="ko-KR"/>
            </w:rPr>
            <w:t>:</w:t>
          </w:r>
        </w:p>
      </w:docPartBody>
    </w:docPart>
    <w:docPart>
      <w:docPartPr>
        <w:name w:val="11A4171FD6744393AA1D4099D87EA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9E190-59ED-4E54-9E72-4F7CAA443AFB}"/>
      </w:docPartPr>
      <w:docPartBody>
        <w:p w:rsidR="00E9755E" w:rsidRDefault="00543545" w:rsidP="00543545">
          <w:pPr>
            <w:pStyle w:val="11A4171FD6744393AA1D4099D87EABBA"/>
          </w:pPr>
          <w:r w:rsidRPr="00BC13A8">
            <w:rPr>
              <w:lang w:val="ko-KR" w:bidi="ko-KR"/>
            </w:rPr>
            <w:t>전화</w:t>
          </w:r>
          <w:r w:rsidRPr="00BC13A8">
            <w:rPr>
              <w:lang w:val="ko-KR" w:bidi="ko-KR"/>
            </w:rPr>
            <w:t>:</w:t>
          </w:r>
        </w:p>
      </w:docPartBody>
    </w:docPart>
    <w:docPart>
      <w:docPartPr>
        <w:name w:val="5B191E6DB2B44DC184BF0D2DC77FC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12663-FCEE-40D6-A08D-1736FF71CE00}"/>
      </w:docPartPr>
      <w:docPartBody>
        <w:p w:rsidR="00E9755E" w:rsidRDefault="00543545" w:rsidP="00543545">
          <w:pPr>
            <w:pStyle w:val="5B191E6DB2B44DC184BF0D2DC77FCAB6"/>
          </w:pPr>
          <w:r w:rsidRPr="00BC13A8">
            <w:rPr>
              <w:lang w:val="ko-KR" w:bidi="ko-KR"/>
            </w:rPr>
            <w:t>페이지</w:t>
          </w:r>
          <w:r w:rsidRPr="00BC13A8">
            <w:rPr>
              <w:lang w:val="ko-KR" w:bidi="ko-KR"/>
            </w:rPr>
            <w:t xml:space="preserve"> </w:t>
          </w:r>
          <w:r w:rsidRPr="00BC13A8">
            <w:rPr>
              <w:lang w:val="ko-KR" w:bidi="ko-KR"/>
            </w:rPr>
            <w:t>수</w:t>
          </w:r>
          <w:r w:rsidRPr="00BC13A8">
            <w:rPr>
              <w:lang w:val="ko-KR" w:bidi="ko-KR"/>
            </w:rPr>
            <w:t>:</w:t>
          </w:r>
        </w:p>
      </w:docPartBody>
    </w:docPart>
    <w:docPart>
      <w:docPartPr>
        <w:name w:val="A780751EEBD44FB2865D9EF95B7BE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C23AB-CCE7-4706-9891-02C5A8C114E8}"/>
      </w:docPartPr>
      <w:docPartBody>
        <w:p w:rsidR="00E9755E" w:rsidRDefault="00543545" w:rsidP="00543545">
          <w:pPr>
            <w:pStyle w:val="A780751EEBD44FB2865D9EF95B7BE45E"/>
          </w:pPr>
          <w:r w:rsidRPr="00BC13A8">
            <w:rPr>
              <w:lang w:val="ko-KR" w:bidi="ko-KR"/>
            </w:rPr>
            <w:t>제목</w:t>
          </w:r>
          <w:r w:rsidRPr="00BC13A8">
            <w:rPr>
              <w:lang w:val="ko-KR" w:bidi="ko-KR"/>
            </w:rPr>
            <w:t>:</w:t>
          </w:r>
        </w:p>
      </w:docPartBody>
    </w:docPart>
    <w:docPart>
      <w:docPartPr>
        <w:name w:val="1A11BC8F3DB04698A27DB2D16D7E6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11E3B-0778-4782-AE99-BD5C51B44188}"/>
      </w:docPartPr>
      <w:docPartBody>
        <w:p w:rsidR="00E9755E" w:rsidRDefault="00543545" w:rsidP="00543545">
          <w:pPr>
            <w:pStyle w:val="1A11BC8F3DB04698A27DB2D16D7E6716"/>
          </w:pPr>
          <w:r w:rsidRPr="00BC13A8">
            <w:rPr>
              <w:lang w:val="ko-KR" w:bidi="ko-KR"/>
            </w:rPr>
            <w:t>보내는</w:t>
          </w:r>
          <w:r w:rsidRPr="00BC13A8">
            <w:rPr>
              <w:lang w:val="ko-KR" w:bidi="ko-KR"/>
            </w:rPr>
            <w:t xml:space="preserve"> </w:t>
          </w:r>
          <w:r w:rsidRPr="00BC13A8">
            <w:rPr>
              <w:lang w:val="ko-KR" w:bidi="ko-KR"/>
            </w:rPr>
            <w:t>사람</w:t>
          </w:r>
          <w:r w:rsidRPr="00BC13A8">
            <w:rPr>
              <w:lang w:val="ko-KR" w:bidi="ko-KR"/>
            </w:rPr>
            <w:t>:</w:t>
          </w:r>
        </w:p>
      </w:docPartBody>
    </w:docPart>
    <w:docPart>
      <w:docPartPr>
        <w:name w:val="3D8B0D9BFB5F42FB85ACD5F001439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7CE36-8F9F-415E-A7F2-E7993399D5BD}"/>
      </w:docPartPr>
      <w:docPartBody>
        <w:p w:rsidR="00E9755E" w:rsidRDefault="00543545" w:rsidP="00543545">
          <w:pPr>
            <w:pStyle w:val="3D8B0D9BFB5F42FB85ACD5F0014397AD"/>
          </w:pPr>
          <w:r w:rsidRPr="00BC13A8">
            <w:rPr>
              <w:lang w:val="ko-KR" w:bidi="ko-KR"/>
            </w:rPr>
            <w:t>팩스</w:t>
          </w:r>
          <w:r w:rsidRPr="00BC13A8">
            <w:rPr>
              <w:lang w:val="ko-KR" w:bidi="ko-KR"/>
            </w:rPr>
            <w:t>:</w:t>
          </w:r>
        </w:p>
      </w:docPartBody>
    </w:docPart>
    <w:docPart>
      <w:docPartPr>
        <w:name w:val="4432876E654642A4AFF9A86073ABB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E480C-12E8-41C0-A32A-A52CEA4F4D50}"/>
      </w:docPartPr>
      <w:docPartBody>
        <w:p w:rsidR="00E9755E" w:rsidRDefault="00543545" w:rsidP="00543545">
          <w:pPr>
            <w:pStyle w:val="4432876E654642A4AFF9A86073ABB6FC"/>
          </w:pPr>
          <w:r w:rsidRPr="00BC13A8">
            <w:rPr>
              <w:lang w:val="ko-KR" w:bidi="ko-KR"/>
            </w:rPr>
            <w:t>전화</w:t>
          </w:r>
          <w:r w:rsidRPr="00BC13A8">
            <w:rPr>
              <w:lang w:val="ko-KR" w:bidi="ko-KR"/>
            </w:rPr>
            <w:t>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|?¡ì???¨¬??¨¬??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9FA"/>
    <w:rsid w:val="000A418C"/>
    <w:rsid w:val="00406EA5"/>
    <w:rsid w:val="00423F26"/>
    <w:rsid w:val="00543545"/>
    <w:rsid w:val="005E1767"/>
    <w:rsid w:val="00A8577D"/>
    <w:rsid w:val="00B444AC"/>
    <w:rsid w:val="00B5415A"/>
    <w:rsid w:val="00DD5B3B"/>
    <w:rsid w:val="00E34356"/>
    <w:rsid w:val="00E9755E"/>
    <w:rsid w:val="00ED1485"/>
    <w:rsid w:val="00E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5705873B324B5B95A8813AD7D53860">
    <w:name w:val="A95705873B324B5B95A8813AD7D53860"/>
  </w:style>
  <w:style w:type="paragraph" w:customStyle="1" w:styleId="6DCC844A146A48258EF26888EE1D417C">
    <w:name w:val="6DCC844A146A48258EF26888EE1D417C"/>
  </w:style>
  <w:style w:type="paragraph" w:customStyle="1" w:styleId="3FC2E1E84A354AF4843CEFA985056617">
    <w:name w:val="3FC2E1E84A354AF4843CEFA985056617"/>
  </w:style>
  <w:style w:type="character" w:styleId="PlaceholderText">
    <w:name w:val="Placeholder Text"/>
    <w:basedOn w:val="DefaultParagraphFont"/>
    <w:uiPriority w:val="99"/>
    <w:semiHidden/>
    <w:rsid w:val="00543545"/>
    <w:rPr>
      <w:color w:val="2E74B5" w:themeColor="accent5" w:themeShade="BF"/>
      <w:sz w:val="22"/>
    </w:rPr>
  </w:style>
  <w:style w:type="paragraph" w:customStyle="1" w:styleId="9544D46105DC460CAECF0C8F558452D2">
    <w:name w:val="9544D46105DC460CAECF0C8F558452D2"/>
  </w:style>
  <w:style w:type="paragraph" w:customStyle="1" w:styleId="589A7875D0EF4BCCBB4B414AE2BA3AE4">
    <w:name w:val="589A7875D0EF4BCCBB4B414AE2BA3AE4"/>
  </w:style>
  <w:style w:type="paragraph" w:customStyle="1" w:styleId="88879E117FEB42E8930953B3599B138A">
    <w:name w:val="88879E117FEB42E8930953B3599B138A"/>
  </w:style>
  <w:style w:type="paragraph" w:customStyle="1" w:styleId="6F9EE2BED955491B96E77300B08936AC">
    <w:name w:val="6F9EE2BED955491B96E77300B08936AC"/>
  </w:style>
  <w:style w:type="paragraph" w:customStyle="1" w:styleId="88523240FD444A7CB696E1DB82FF2389">
    <w:name w:val="88523240FD444A7CB696E1DB82FF2389"/>
  </w:style>
  <w:style w:type="paragraph" w:customStyle="1" w:styleId="31EA433305D04080B640BAD18F0FA1B0">
    <w:name w:val="31EA433305D04080B640BAD18F0FA1B0"/>
  </w:style>
  <w:style w:type="paragraph" w:customStyle="1" w:styleId="A43662957A694AE1A55BBF5F29FB5EDA">
    <w:name w:val="A43662957A694AE1A55BBF5F29FB5EDA"/>
  </w:style>
  <w:style w:type="paragraph" w:customStyle="1" w:styleId="4967A8BBF4C64E7AB1602774265CD072">
    <w:name w:val="4967A8BBF4C64E7AB1602774265CD072"/>
    <w:rsid w:val="00EE69FA"/>
  </w:style>
  <w:style w:type="paragraph" w:customStyle="1" w:styleId="050EEC3B728A4B8991B9F9F2E5FC14E8">
    <w:name w:val="050EEC3B728A4B8991B9F9F2E5FC14E8"/>
    <w:rsid w:val="00EE69FA"/>
  </w:style>
  <w:style w:type="paragraph" w:customStyle="1" w:styleId="A4729B0769F1470D969E9E3DDE1FB988">
    <w:name w:val="A4729B0769F1470D969E9E3DDE1FB988"/>
    <w:rsid w:val="00EE69FA"/>
  </w:style>
  <w:style w:type="paragraph" w:styleId="Title">
    <w:name w:val="Title"/>
    <w:basedOn w:val="Normal"/>
    <w:next w:val="Normal"/>
    <w:link w:val="TitleChar"/>
    <w:uiPriority w:val="10"/>
    <w:qFormat/>
    <w:rsid w:val="00543545"/>
    <w:pPr>
      <w:spacing w:after="0" w:line="240" w:lineRule="auto"/>
      <w:contextualSpacing/>
      <w:jc w:val="right"/>
    </w:pPr>
    <w:rPr>
      <w:rFonts w:asciiTheme="majorHAnsi" w:eastAsia="Malgun Gothic" w:hAnsiTheme="majorHAnsi" w:cstheme="majorBidi"/>
      <w:b/>
      <w:color w:val="4472C4" w:themeColor="accen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3545"/>
    <w:rPr>
      <w:rFonts w:asciiTheme="majorHAnsi" w:eastAsia="Malgun Gothic" w:hAnsiTheme="majorHAnsi" w:cstheme="majorBidi"/>
      <w:b/>
      <w:color w:val="4472C4" w:themeColor="accent1"/>
      <w:spacing w:val="-10"/>
      <w:kern w:val="28"/>
      <w:sz w:val="40"/>
      <w:szCs w:val="56"/>
    </w:rPr>
  </w:style>
  <w:style w:type="paragraph" w:customStyle="1" w:styleId="C161DF73A8A74AD7B7033BB524DF96F3">
    <w:name w:val="C161DF73A8A74AD7B7033BB524DF96F3"/>
    <w:rsid w:val="00EE69FA"/>
    <w:pPr>
      <w:spacing w:after="0" w:line="276" w:lineRule="auto"/>
    </w:pPr>
    <w:rPr>
      <w:rFonts w:eastAsiaTheme="minorHAnsi"/>
      <w:color w:val="4472C4" w:themeColor="accent1"/>
      <w:sz w:val="20"/>
      <w:szCs w:val="18"/>
    </w:rPr>
  </w:style>
  <w:style w:type="paragraph" w:customStyle="1" w:styleId="9544D46105DC460CAECF0C8F558452D21">
    <w:name w:val="9544D46105DC460CAECF0C8F558452D21"/>
    <w:rsid w:val="00EE69FA"/>
    <w:pPr>
      <w:spacing w:before="960" w:after="960" w:line="276" w:lineRule="auto"/>
    </w:pPr>
    <w:rPr>
      <w:rFonts w:eastAsiaTheme="minorHAnsi"/>
    </w:rPr>
  </w:style>
  <w:style w:type="paragraph" w:styleId="Date">
    <w:name w:val="Date"/>
    <w:basedOn w:val="Normal"/>
    <w:next w:val="Salutation"/>
    <w:link w:val="DateChar"/>
    <w:uiPriority w:val="4"/>
    <w:qFormat/>
    <w:rsid w:val="00543545"/>
    <w:pPr>
      <w:spacing w:before="120" w:after="0" w:line="240" w:lineRule="auto"/>
      <w:jc w:val="right"/>
    </w:pPr>
    <w:rPr>
      <w:rFonts w:eastAsia="Malgun Gothic"/>
      <w:szCs w:val="18"/>
    </w:rPr>
  </w:style>
  <w:style w:type="character" w:customStyle="1" w:styleId="DateChar">
    <w:name w:val="Date Char"/>
    <w:basedOn w:val="DefaultParagraphFont"/>
    <w:link w:val="Date"/>
    <w:uiPriority w:val="4"/>
    <w:rsid w:val="00543545"/>
    <w:rPr>
      <w:rFonts w:eastAsia="Malgun Gothic"/>
      <w:szCs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69F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E69FA"/>
  </w:style>
  <w:style w:type="paragraph" w:customStyle="1" w:styleId="31EA433305D04080B640BAD18F0FA1B01">
    <w:name w:val="31EA433305D04080B640BAD18F0FA1B01"/>
    <w:rsid w:val="00EE69FA"/>
    <w:pPr>
      <w:spacing w:after="300" w:line="276" w:lineRule="auto"/>
      <w:contextualSpacing/>
    </w:pPr>
    <w:rPr>
      <w:rFonts w:eastAsiaTheme="minorHAnsi"/>
    </w:rPr>
  </w:style>
  <w:style w:type="paragraph" w:customStyle="1" w:styleId="A43662957A694AE1A55BBF5F29FB5EDA1">
    <w:name w:val="A43662957A694AE1A55BBF5F29FB5EDA1"/>
    <w:rsid w:val="00EE69FA"/>
    <w:pPr>
      <w:spacing w:after="300" w:line="276" w:lineRule="auto"/>
      <w:contextualSpacing/>
    </w:pPr>
    <w:rPr>
      <w:rFonts w:eastAsiaTheme="minorHAnsi"/>
    </w:rPr>
  </w:style>
  <w:style w:type="paragraph" w:customStyle="1" w:styleId="4967A8BBF4C64E7AB1602774265CD0721">
    <w:name w:val="4967A8BBF4C64E7AB1602774265CD0721"/>
    <w:rsid w:val="00EE69FA"/>
    <w:pPr>
      <w:spacing w:after="0" w:line="276" w:lineRule="auto"/>
    </w:pPr>
    <w:rPr>
      <w:rFonts w:eastAsiaTheme="minorHAnsi"/>
      <w:color w:val="4472C4" w:themeColor="accent1"/>
      <w:sz w:val="20"/>
      <w:szCs w:val="18"/>
    </w:rPr>
  </w:style>
  <w:style w:type="paragraph" w:customStyle="1" w:styleId="050EEC3B728A4B8991B9F9F2E5FC14E81">
    <w:name w:val="050EEC3B728A4B8991B9F9F2E5FC14E81"/>
    <w:rsid w:val="00EE69FA"/>
    <w:pPr>
      <w:spacing w:after="0" w:line="276" w:lineRule="auto"/>
    </w:pPr>
    <w:rPr>
      <w:rFonts w:eastAsiaTheme="minorHAnsi"/>
      <w:color w:val="4472C4" w:themeColor="accent1"/>
      <w:sz w:val="20"/>
      <w:szCs w:val="18"/>
    </w:rPr>
  </w:style>
  <w:style w:type="paragraph" w:customStyle="1" w:styleId="F460D7B6416446E8B6958BC05CEB1222">
    <w:name w:val="F460D7B6416446E8B6958BC05CEB1222"/>
    <w:rsid w:val="00EE69FA"/>
  </w:style>
  <w:style w:type="paragraph" w:customStyle="1" w:styleId="631F8EFD7DA6463B8FF08C6BDF2E8FC1">
    <w:name w:val="631F8EFD7DA6463B8FF08C6BDF2E8FC1"/>
    <w:rsid w:val="00EE69FA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EE69FA"/>
    <w:pPr>
      <w:spacing w:after="960" w:line="240" w:lineRule="auto"/>
    </w:pPr>
    <w:rPr>
      <w:rFonts w:eastAsiaTheme="minorHAnsi"/>
    </w:rPr>
  </w:style>
  <w:style w:type="character" w:customStyle="1" w:styleId="ClosingChar">
    <w:name w:val="Closing Char"/>
    <w:basedOn w:val="DefaultParagraphFont"/>
    <w:link w:val="Closing"/>
    <w:uiPriority w:val="6"/>
    <w:rsid w:val="00EE69FA"/>
    <w:rPr>
      <w:rFonts w:eastAsiaTheme="minorHAns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E69FA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E69FA"/>
  </w:style>
  <w:style w:type="paragraph" w:customStyle="1" w:styleId="857446DC8AE840A0A126A162689D8D0A">
    <w:name w:val="857446DC8AE840A0A126A162689D8D0A"/>
    <w:rsid w:val="00EE69FA"/>
  </w:style>
  <w:style w:type="paragraph" w:customStyle="1" w:styleId="D7F7A99ED7284EBF938B31E8E7DA5E9D">
    <w:name w:val="D7F7A99ED7284EBF938B31E8E7DA5E9D"/>
    <w:rsid w:val="00EE69FA"/>
  </w:style>
  <w:style w:type="paragraph" w:customStyle="1" w:styleId="D86D436B8C6A4333B610E394EA823323">
    <w:name w:val="D86D436B8C6A4333B610E394EA823323"/>
    <w:rsid w:val="00EE69FA"/>
  </w:style>
  <w:style w:type="paragraph" w:customStyle="1" w:styleId="71C4C6508FCC497DB605692059C36CED">
    <w:name w:val="71C4C6508FCC497DB605692059C36CED"/>
    <w:rsid w:val="00EE69FA"/>
  </w:style>
  <w:style w:type="paragraph" w:customStyle="1" w:styleId="44E4B06D864841B196B8510AE912409E">
    <w:name w:val="44E4B06D864841B196B8510AE912409E"/>
    <w:rsid w:val="00EE69FA"/>
  </w:style>
  <w:style w:type="paragraph" w:customStyle="1" w:styleId="61A5D047703D4D2483F9554F2F0FBBCA">
    <w:name w:val="61A5D047703D4D2483F9554F2F0FBBCA"/>
    <w:rsid w:val="00EE69FA"/>
  </w:style>
  <w:style w:type="paragraph" w:customStyle="1" w:styleId="D1837BFC4B524E1D8D9BD5DCF8C3D11B">
    <w:name w:val="D1837BFC4B524E1D8D9BD5DCF8C3D11B"/>
    <w:rsid w:val="00EE69FA"/>
  </w:style>
  <w:style w:type="paragraph" w:customStyle="1" w:styleId="77919DBA7BE0452097D4BFBC282D9F80">
    <w:name w:val="77919DBA7BE0452097D4BFBC282D9F80"/>
    <w:rsid w:val="00EE69FA"/>
  </w:style>
  <w:style w:type="paragraph" w:customStyle="1" w:styleId="CB9C9C5E243A42249103676DC8FE3C07">
    <w:name w:val="CB9C9C5E243A42249103676DC8FE3C07"/>
    <w:rsid w:val="00EE69FA"/>
  </w:style>
  <w:style w:type="paragraph" w:customStyle="1" w:styleId="6A5D0B47F4C8406BACF846084E3C005A">
    <w:name w:val="6A5D0B47F4C8406BACF846084E3C005A"/>
    <w:rsid w:val="00EE69FA"/>
  </w:style>
  <w:style w:type="paragraph" w:customStyle="1" w:styleId="7AE2220C81CB4BA09A1FB5C4AC0A1B64">
    <w:name w:val="7AE2220C81CB4BA09A1FB5C4AC0A1B64"/>
    <w:rsid w:val="00EE69FA"/>
  </w:style>
  <w:style w:type="paragraph" w:customStyle="1" w:styleId="CBBC493414F54F6780D8DAB9222D4CCD">
    <w:name w:val="CBBC493414F54F6780D8DAB9222D4CCD"/>
    <w:rsid w:val="00EE69FA"/>
  </w:style>
  <w:style w:type="paragraph" w:customStyle="1" w:styleId="C70A111C47EC430F81C6113A5DDC2C4E">
    <w:name w:val="C70A111C47EC430F81C6113A5DDC2C4E"/>
    <w:rsid w:val="00EE69FA"/>
  </w:style>
  <w:style w:type="paragraph" w:customStyle="1" w:styleId="19BC46A59A9E4F01B98011107CA63227">
    <w:name w:val="19BC46A59A9E4F01B98011107CA63227"/>
    <w:rsid w:val="00EE69FA"/>
  </w:style>
  <w:style w:type="paragraph" w:customStyle="1" w:styleId="378C76E7FA45457CAF742CE335F39269">
    <w:name w:val="378C76E7FA45457CAF742CE335F39269"/>
    <w:rsid w:val="00EE69FA"/>
  </w:style>
  <w:style w:type="paragraph" w:customStyle="1" w:styleId="23BCDC10A3E94A61AC020E50B6B79EA1">
    <w:name w:val="23BCDC10A3E94A61AC020E50B6B79EA1"/>
    <w:rsid w:val="00EE69FA"/>
  </w:style>
  <w:style w:type="paragraph" w:customStyle="1" w:styleId="EA0DDC5753874830A3917986CC797F9C">
    <w:name w:val="EA0DDC5753874830A3917986CC797F9C"/>
    <w:rsid w:val="00EE69FA"/>
  </w:style>
  <w:style w:type="paragraph" w:customStyle="1" w:styleId="74A8E9B3704144C1BFE0B80EBED7D54B">
    <w:name w:val="74A8E9B3704144C1BFE0B80EBED7D54B"/>
    <w:rsid w:val="00EE69FA"/>
  </w:style>
  <w:style w:type="paragraph" w:customStyle="1" w:styleId="A721DFD39AE7483B9204306A035A6691">
    <w:name w:val="A721DFD39AE7483B9204306A035A6691"/>
    <w:rsid w:val="00EE69FA"/>
  </w:style>
  <w:style w:type="paragraph" w:customStyle="1" w:styleId="5798BDEDE1204B2A8FC3C5225A5076D5">
    <w:name w:val="5798BDEDE1204B2A8FC3C5225A5076D5"/>
    <w:rsid w:val="00EE69FA"/>
  </w:style>
  <w:style w:type="paragraph" w:customStyle="1" w:styleId="182CD83C91A14D87B8846C2B262D469F">
    <w:name w:val="182CD83C91A14D87B8846C2B262D469F"/>
    <w:rsid w:val="00EE69FA"/>
  </w:style>
  <w:style w:type="paragraph" w:customStyle="1" w:styleId="1243B77F7F7547C28F71DCB36972702C">
    <w:name w:val="1243B77F7F7547C28F71DCB36972702C"/>
    <w:rsid w:val="00EE69FA"/>
  </w:style>
  <w:style w:type="paragraph" w:customStyle="1" w:styleId="753EE802862345F7ADC505C49E5B8806">
    <w:name w:val="753EE802862345F7ADC505C49E5B8806"/>
    <w:rsid w:val="00EE69FA"/>
  </w:style>
  <w:style w:type="paragraph" w:customStyle="1" w:styleId="15925E29A8974631BB569DFACD5B4E09">
    <w:name w:val="15925E29A8974631BB569DFACD5B4E09"/>
    <w:rsid w:val="00EE69FA"/>
  </w:style>
  <w:style w:type="paragraph" w:customStyle="1" w:styleId="C161DF73A8A74AD7B7033BB524DF96F31">
    <w:name w:val="C161DF73A8A74AD7B7033BB524DF96F31"/>
    <w:rsid w:val="00EE69FA"/>
    <w:pPr>
      <w:spacing w:after="0" w:line="276" w:lineRule="auto"/>
    </w:pPr>
    <w:rPr>
      <w:rFonts w:eastAsiaTheme="minorHAnsi"/>
      <w:szCs w:val="18"/>
    </w:rPr>
  </w:style>
  <w:style w:type="paragraph" w:customStyle="1" w:styleId="EA0DDC5753874830A3917986CC797F9C1">
    <w:name w:val="EA0DDC5753874830A3917986CC797F9C1"/>
    <w:rsid w:val="00EE69FA"/>
    <w:pPr>
      <w:spacing w:after="0" w:line="276" w:lineRule="auto"/>
    </w:pPr>
    <w:rPr>
      <w:rFonts w:eastAsiaTheme="minorHAnsi"/>
      <w:szCs w:val="18"/>
    </w:rPr>
  </w:style>
  <w:style w:type="paragraph" w:customStyle="1" w:styleId="4967A8BBF4C64E7AB1602774265CD0722">
    <w:name w:val="4967A8BBF4C64E7AB1602774265CD0722"/>
    <w:rsid w:val="00EE69FA"/>
    <w:pPr>
      <w:spacing w:after="0" w:line="276" w:lineRule="auto"/>
    </w:pPr>
    <w:rPr>
      <w:rFonts w:eastAsiaTheme="minorHAnsi"/>
      <w:szCs w:val="18"/>
    </w:rPr>
  </w:style>
  <w:style w:type="paragraph" w:customStyle="1" w:styleId="050EEC3B728A4B8991B9F9F2E5FC14E82">
    <w:name w:val="050EEC3B728A4B8991B9F9F2E5FC14E82"/>
    <w:rsid w:val="00EE69FA"/>
    <w:pPr>
      <w:spacing w:after="0" w:line="276" w:lineRule="auto"/>
    </w:pPr>
    <w:rPr>
      <w:rFonts w:eastAsiaTheme="minorHAnsi"/>
      <w:szCs w:val="18"/>
    </w:rPr>
  </w:style>
  <w:style w:type="paragraph" w:customStyle="1" w:styleId="C161DF73A8A74AD7B7033BB524DF96F32">
    <w:name w:val="C161DF73A8A74AD7B7033BB524DF96F32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EA0DDC5753874830A3917986CC797F9C2">
    <w:name w:val="EA0DDC5753874830A3917986CC797F9C2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630AF5A5D8C445C794CB45B2C15AE958">
    <w:name w:val="630AF5A5D8C445C794CB45B2C15AE958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4967A8BBF4C64E7AB1602774265CD0723">
    <w:name w:val="4967A8BBF4C64E7AB1602774265CD0723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050EEC3B728A4B8991B9F9F2E5FC14E83">
    <w:name w:val="050EEC3B728A4B8991B9F9F2E5FC14E83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C161DF73A8A74AD7B7033BB524DF96F33">
    <w:name w:val="C161DF73A8A74AD7B7033BB524DF96F33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EA0DDC5753874830A3917986CC797F9C3">
    <w:name w:val="EA0DDC5753874830A3917986CC797F9C3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4967A8BBF4C64E7AB1602774265CD0724">
    <w:name w:val="4967A8BBF4C64E7AB1602774265CD0724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050EEC3B728A4B8991B9F9F2E5FC14E84">
    <w:name w:val="050EEC3B728A4B8991B9F9F2E5FC14E84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C161DF73A8A74AD7B7033BB524DF96F34">
    <w:name w:val="C161DF73A8A74AD7B7033BB524DF96F34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EA0DDC5753874830A3917986CC797F9C4">
    <w:name w:val="EA0DDC5753874830A3917986CC797F9C4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4967A8BBF4C64E7AB1602774265CD0725">
    <w:name w:val="4967A8BBF4C64E7AB1602774265CD0725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050EEC3B728A4B8991B9F9F2E5FC14E85">
    <w:name w:val="050EEC3B728A4B8991B9F9F2E5FC14E85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C161DF73A8A74AD7B7033BB524DF96F35">
    <w:name w:val="C161DF73A8A74AD7B7033BB524DF96F35"/>
    <w:rsid w:val="00543545"/>
    <w:pPr>
      <w:spacing w:before="120" w:after="0" w:line="240" w:lineRule="auto"/>
    </w:pPr>
    <w:rPr>
      <w:rFonts w:eastAsia="Malgun Gothic"/>
      <w:szCs w:val="18"/>
    </w:rPr>
  </w:style>
  <w:style w:type="paragraph" w:customStyle="1" w:styleId="EA0DDC5753874830A3917986CC797F9C5">
    <w:name w:val="EA0DDC5753874830A3917986CC797F9C5"/>
    <w:rsid w:val="00543545"/>
    <w:pPr>
      <w:spacing w:before="120" w:after="0" w:line="240" w:lineRule="auto"/>
    </w:pPr>
    <w:rPr>
      <w:rFonts w:eastAsia="Malgun Gothic"/>
      <w:szCs w:val="18"/>
    </w:rPr>
  </w:style>
  <w:style w:type="paragraph" w:customStyle="1" w:styleId="630AF5A5D8C445C794CB45B2C15AE9581">
    <w:name w:val="630AF5A5D8C445C794CB45B2C15AE9581"/>
    <w:rsid w:val="00543545"/>
    <w:pPr>
      <w:spacing w:before="120" w:after="0" w:line="240" w:lineRule="auto"/>
    </w:pPr>
    <w:rPr>
      <w:rFonts w:eastAsia="Malgun Gothic"/>
      <w:b/>
      <w:szCs w:val="18"/>
    </w:rPr>
  </w:style>
  <w:style w:type="paragraph" w:customStyle="1" w:styleId="182CD83C91A14D87B8846C2B262D469F1">
    <w:name w:val="182CD83C91A14D87B8846C2B262D469F1"/>
    <w:rsid w:val="00543545"/>
    <w:pPr>
      <w:spacing w:before="120" w:after="0" w:line="240" w:lineRule="auto"/>
    </w:pPr>
    <w:rPr>
      <w:rFonts w:eastAsia="Malgun Gothic"/>
      <w:szCs w:val="18"/>
    </w:rPr>
  </w:style>
  <w:style w:type="paragraph" w:customStyle="1" w:styleId="057EF4DE0DCB496EA3D82D1A7A98B491">
    <w:name w:val="057EF4DE0DCB496EA3D82D1A7A98B491"/>
    <w:rsid w:val="00543545"/>
    <w:pPr>
      <w:spacing w:before="120" w:after="0" w:line="240" w:lineRule="auto"/>
    </w:pPr>
    <w:rPr>
      <w:rFonts w:eastAsia="Malgun Gothic"/>
      <w:b/>
      <w:szCs w:val="18"/>
    </w:rPr>
  </w:style>
  <w:style w:type="paragraph" w:customStyle="1" w:styleId="1243B77F7F7547C28F71DCB36972702C1">
    <w:name w:val="1243B77F7F7547C28F71DCB36972702C1"/>
    <w:rsid w:val="00543545"/>
    <w:pPr>
      <w:spacing w:before="120" w:after="0" w:line="240" w:lineRule="auto"/>
    </w:pPr>
    <w:rPr>
      <w:rFonts w:eastAsia="Malgun Gothic"/>
      <w:szCs w:val="18"/>
    </w:rPr>
  </w:style>
  <w:style w:type="paragraph" w:customStyle="1" w:styleId="11A4171FD6744393AA1D4099D87EABBA">
    <w:name w:val="11A4171FD6744393AA1D4099D87EABBA"/>
    <w:rsid w:val="00543545"/>
    <w:pPr>
      <w:spacing w:before="120" w:after="0" w:line="240" w:lineRule="auto"/>
    </w:pPr>
    <w:rPr>
      <w:rFonts w:eastAsia="Malgun Gothic"/>
      <w:b/>
      <w:szCs w:val="18"/>
    </w:rPr>
  </w:style>
  <w:style w:type="paragraph" w:customStyle="1" w:styleId="753EE802862345F7ADC505C49E5B88061">
    <w:name w:val="753EE802862345F7ADC505C49E5B88061"/>
    <w:rsid w:val="00543545"/>
    <w:pPr>
      <w:spacing w:before="120" w:after="0" w:line="240" w:lineRule="auto"/>
    </w:pPr>
    <w:rPr>
      <w:rFonts w:eastAsia="Malgun Gothic"/>
      <w:szCs w:val="18"/>
    </w:rPr>
  </w:style>
  <w:style w:type="paragraph" w:customStyle="1" w:styleId="5B191E6DB2B44DC184BF0D2DC77FCAB6">
    <w:name w:val="5B191E6DB2B44DC184BF0D2DC77FCAB6"/>
    <w:rsid w:val="00543545"/>
    <w:pPr>
      <w:spacing w:before="120" w:after="0" w:line="240" w:lineRule="auto"/>
    </w:pPr>
    <w:rPr>
      <w:rFonts w:eastAsia="Malgun Gothic"/>
      <w:b/>
      <w:szCs w:val="18"/>
    </w:rPr>
  </w:style>
  <w:style w:type="paragraph" w:customStyle="1" w:styleId="15925E29A8974631BB569DFACD5B4E091">
    <w:name w:val="15925E29A8974631BB569DFACD5B4E091"/>
    <w:rsid w:val="00543545"/>
    <w:pPr>
      <w:spacing w:before="120" w:after="0" w:line="240" w:lineRule="auto"/>
    </w:pPr>
    <w:rPr>
      <w:rFonts w:eastAsia="Malgun Gothic"/>
      <w:szCs w:val="18"/>
    </w:rPr>
  </w:style>
  <w:style w:type="paragraph" w:customStyle="1" w:styleId="A780751EEBD44FB2865D9EF95B7BE45E">
    <w:name w:val="A780751EEBD44FB2865D9EF95B7BE45E"/>
    <w:rsid w:val="00543545"/>
    <w:pPr>
      <w:spacing w:before="120" w:after="0" w:line="240" w:lineRule="auto"/>
    </w:pPr>
    <w:rPr>
      <w:rFonts w:eastAsia="Malgun Gothic"/>
      <w:b/>
      <w:szCs w:val="18"/>
    </w:rPr>
  </w:style>
  <w:style w:type="paragraph" w:customStyle="1" w:styleId="A721DFD39AE7483B9204306A035A66911">
    <w:name w:val="A721DFD39AE7483B9204306A035A66911"/>
    <w:rsid w:val="00543545"/>
    <w:pPr>
      <w:spacing w:before="120" w:after="0" w:line="240" w:lineRule="auto"/>
    </w:pPr>
    <w:rPr>
      <w:rFonts w:eastAsia="Malgun Gothic"/>
      <w:szCs w:val="18"/>
    </w:rPr>
  </w:style>
  <w:style w:type="paragraph" w:customStyle="1" w:styleId="88879E117FEB42E8930953B3599B138A1">
    <w:name w:val="88879E117FEB42E8930953B3599B138A1"/>
    <w:rsid w:val="00543545"/>
    <w:pPr>
      <w:spacing w:after="300" w:line="240" w:lineRule="auto"/>
    </w:pPr>
    <w:rPr>
      <w:rFonts w:eastAsia="Malgun Gothic"/>
    </w:rPr>
  </w:style>
  <w:style w:type="paragraph" w:customStyle="1" w:styleId="1A11BC8F3DB04698A27DB2D16D7E6716">
    <w:name w:val="1A11BC8F3DB04698A27DB2D16D7E6716"/>
    <w:rsid w:val="00543545"/>
    <w:pPr>
      <w:spacing w:before="120" w:after="0" w:line="240" w:lineRule="auto"/>
    </w:pPr>
    <w:rPr>
      <w:rFonts w:eastAsia="Malgun Gothic"/>
      <w:b/>
      <w:szCs w:val="18"/>
    </w:rPr>
  </w:style>
  <w:style w:type="paragraph" w:customStyle="1" w:styleId="4967A8BBF4C64E7AB1602774265CD0726">
    <w:name w:val="4967A8BBF4C64E7AB1602774265CD0726"/>
    <w:rsid w:val="00543545"/>
    <w:pPr>
      <w:spacing w:before="120" w:after="0" w:line="240" w:lineRule="auto"/>
    </w:pPr>
    <w:rPr>
      <w:rFonts w:eastAsia="Malgun Gothic"/>
      <w:szCs w:val="18"/>
    </w:rPr>
  </w:style>
  <w:style w:type="paragraph" w:customStyle="1" w:styleId="3D8B0D9BFB5F42FB85ACD5F0014397AD">
    <w:name w:val="3D8B0D9BFB5F42FB85ACD5F0014397AD"/>
    <w:rsid w:val="00543545"/>
    <w:pPr>
      <w:spacing w:before="120" w:after="0" w:line="240" w:lineRule="auto"/>
    </w:pPr>
    <w:rPr>
      <w:rFonts w:eastAsia="Malgun Gothic"/>
      <w:b/>
      <w:szCs w:val="18"/>
    </w:rPr>
  </w:style>
  <w:style w:type="paragraph" w:customStyle="1" w:styleId="050EEC3B728A4B8991B9F9F2E5FC14E86">
    <w:name w:val="050EEC3B728A4B8991B9F9F2E5FC14E86"/>
    <w:rsid w:val="00543545"/>
    <w:pPr>
      <w:spacing w:before="120" w:after="0" w:line="240" w:lineRule="auto"/>
    </w:pPr>
    <w:rPr>
      <w:rFonts w:eastAsia="Malgun Gothic"/>
      <w:szCs w:val="18"/>
    </w:rPr>
  </w:style>
  <w:style w:type="paragraph" w:customStyle="1" w:styleId="4432876E654642A4AFF9A86073ABB6FC">
    <w:name w:val="4432876E654642A4AFF9A86073ABB6FC"/>
    <w:rsid w:val="00543545"/>
    <w:pPr>
      <w:spacing w:before="120" w:after="0" w:line="240" w:lineRule="auto"/>
    </w:pPr>
    <w:rPr>
      <w:rFonts w:eastAsia="Malgun Gothic"/>
      <w:b/>
      <w:szCs w:val="18"/>
    </w:rPr>
  </w:style>
  <w:style w:type="paragraph" w:customStyle="1" w:styleId="A4729B0769F1470D969E9E3DDE1FB9881">
    <w:name w:val="A4729B0769F1470D969E9E3DDE1FB9881"/>
    <w:rsid w:val="00543545"/>
    <w:pPr>
      <w:spacing w:before="120" w:after="0" w:line="240" w:lineRule="auto"/>
    </w:pPr>
    <w:rPr>
      <w:rFonts w:eastAsia="Malgun Gothic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765EA-76F5-483A-ABDD-B77E9794F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C4A1A4-822D-41BC-9C3A-7B8257182CC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3185EDD-9ED2-4179-9F6F-C912247708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0E785D-FACD-4D9F-97CE-39538B44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2019-02-28T15:06:00Z</dcterms:created>
  <dcterms:modified xsi:type="dcterms:W3CDTF">2019-04-15T09:00:00Z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