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el de aspect"/>
      </w:tblPr>
      <w:tblGrid>
        <w:gridCol w:w="1084"/>
        <w:gridCol w:w="3387"/>
        <w:gridCol w:w="250"/>
        <w:gridCol w:w="1361"/>
        <w:gridCol w:w="2946"/>
      </w:tblGrid>
      <w:tr w:rsidR="00CB0809" w14:paraId="5F56514E" w14:textId="77777777" w:rsidTr="00855649">
        <w:trPr>
          <w:trHeight w:val="1077"/>
        </w:trPr>
        <w:tc>
          <w:tcPr>
            <w:tcW w:w="9258" w:type="dxa"/>
            <w:gridSpan w:val="5"/>
          </w:tcPr>
          <w:p w14:paraId="5F56514D" w14:textId="77777777" w:rsidR="00CB0809" w:rsidRDefault="00CB0809" w:rsidP="00E6227D">
            <w:pPr>
              <w:jc w:val="right"/>
            </w:pPr>
            <w:r w:rsidRPr="00BF3499">
              <w:rPr>
                <w:noProof/>
                <w:lang w:bidi="ro-RO"/>
              </w:rPr>
              <w:drawing>
                <wp:inline distT="0" distB="0" distL="0" distR="0" wp14:anchorId="5F565176" wp14:editId="17B6FBBA">
                  <wp:extent cx="671589" cy="367200"/>
                  <wp:effectExtent l="0" t="0" r="0" b="0"/>
                  <wp:docPr id="20" name="I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ubstituent_siglă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89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5F565150" w14:textId="77777777" w:rsidTr="00855649">
        <w:trPr>
          <w:trHeight w:val="1170"/>
        </w:trPr>
        <w:sdt>
          <w:sdtPr>
            <w:id w:val="2132045100"/>
            <w:placeholder>
              <w:docPart w:val="A84BAC22A2974C6D90AAFB0EB5981D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58" w:type="dxa"/>
                <w:gridSpan w:val="5"/>
              </w:tcPr>
              <w:p w14:paraId="5F56514F" w14:textId="77777777" w:rsidR="00CB0809" w:rsidRDefault="00537ACB" w:rsidP="003457BB">
                <w:pPr>
                  <w:pStyle w:val="Informaiidecontact"/>
                  <w:jc w:val="right"/>
                </w:pPr>
                <w:r w:rsidRPr="00537ACB">
                  <w:rPr>
                    <w:rStyle w:val="Titlu1Caracter"/>
                    <w:lang w:bidi="ro-RO"/>
                  </w:rPr>
                  <w:t>PAGINĂ DE ÎNSOȚIRE FAX</w:t>
                </w:r>
              </w:p>
            </w:tc>
          </w:sdtContent>
        </w:sdt>
      </w:tr>
      <w:tr w:rsidR="00537ACB" w14:paraId="5F565156" w14:textId="77777777" w:rsidTr="00855649">
        <w:trPr>
          <w:trHeight w:val="432"/>
        </w:trPr>
        <w:tc>
          <w:tcPr>
            <w:tcW w:w="1108" w:type="dxa"/>
            <w:vAlign w:val="bottom"/>
          </w:tcPr>
          <w:p w14:paraId="5F565151" w14:textId="77777777" w:rsidR="00537ACB" w:rsidRPr="00B73664" w:rsidRDefault="00537ACB" w:rsidP="00B73664">
            <w:pPr>
              <w:pStyle w:val="Informaiidecontact"/>
              <w:rPr>
                <w:b/>
              </w:rPr>
            </w:pPr>
            <w:r w:rsidRPr="00B73664">
              <w:rPr>
                <w:b/>
                <w:lang w:bidi="ro-RO"/>
              </w:rPr>
              <w:t>CĂTRE:</w:t>
            </w:r>
          </w:p>
        </w:tc>
        <w:sdt>
          <w:sdtPr>
            <w:id w:val="1084649905"/>
            <w:placeholder>
              <w:docPart w:val="1B2F654C7546473CA3642FB6E265C4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80" w:type="dxa"/>
                <w:vAlign w:val="bottom"/>
              </w:tcPr>
              <w:p w14:paraId="5F565152" w14:textId="77777777" w:rsidR="00537ACB" w:rsidRPr="00B73664" w:rsidRDefault="00537ACB" w:rsidP="00B73664">
                <w:pPr>
                  <w:pStyle w:val="Informaiidecontact"/>
                </w:pPr>
                <w:r w:rsidRPr="00B73664">
                  <w:rPr>
                    <w:rStyle w:val="Textsubstituent"/>
                    <w:color w:val="auto"/>
                    <w:lang w:bidi="ro-RO"/>
                  </w:rPr>
                  <w:t>[Nume destinatar]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53" w14:textId="77777777" w:rsidR="00537ACB" w:rsidRPr="00B73664" w:rsidRDefault="00537ACB" w:rsidP="00B73664">
            <w:pPr>
              <w:pStyle w:val="Informaiidecontact"/>
            </w:pPr>
          </w:p>
        </w:tc>
        <w:tc>
          <w:tcPr>
            <w:tcW w:w="1394" w:type="dxa"/>
            <w:vAlign w:val="bottom"/>
          </w:tcPr>
          <w:p w14:paraId="5F565154" w14:textId="77777777" w:rsidR="00537ACB" w:rsidRPr="00B73664" w:rsidRDefault="00537ACB" w:rsidP="00B73664">
            <w:pPr>
              <w:pStyle w:val="Informaiidecontact"/>
            </w:pPr>
            <w:r w:rsidRPr="00B73664">
              <w:rPr>
                <w:rStyle w:val="Titlu2Caracter"/>
                <w:lang w:bidi="ro-RO"/>
              </w:rPr>
              <w:t>DE LA</w:t>
            </w:r>
            <w:r w:rsidRPr="00B73664">
              <w:rPr>
                <w:lang w:bidi="ro-RO"/>
              </w:rPr>
              <w:t>:</w:t>
            </w:r>
          </w:p>
        </w:tc>
        <w:sdt>
          <w:sdtPr>
            <w:id w:val="124591666"/>
            <w:placeholder>
              <w:docPart w:val="1691463DD34743A8A773E5DA63018C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6" w:type="dxa"/>
                <w:vAlign w:val="bottom"/>
              </w:tcPr>
              <w:p w14:paraId="5F565155" w14:textId="77777777" w:rsidR="00537ACB" w:rsidRPr="00B73664" w:rsidRDefault="00537ACB" w:rsidP="00B73664">
                <w:pPr>
                  <w:pStyle w:val="Informaiidecontact"/>
                </w:pPr>
                <w:r w:rsidRPr="00B73664">
                  <w:rPr>
                    <w:rStyle w:val="Textsubstituent"/>
                    <w:color w:val="auto"/>
                    <w:lang w:bidi="ro-RO"/>
                  </w:rPr>
                  <w:t>[Numele expeditorului]</w:t>
                </w:r>
              </w:p>
            </w:tc>
          </w:sdtContent>
        </w:sdt>
      </w:tr>
      <w:tr w:rsidR="00537ACB" w14:paraId="5F56515C" w14:textId="77777777" w:rsidTr="00855649">
        <w:trPr>
          <w:trHeight w:val="432"/>
        </w:trPr>
        <w:tc>
          <w:tcPr>
            <w:tcW w:w="1108" w:type="dxa"/>
            <w:vAlign w:val="bottom"/>
          </w:tcPr>
          <w:p w14:paraId="5F565157" w14:textId="77777777" w:rsidR="00537ACB" w:rsidRPr="00B73664" w:rsidRDefault="00537ACB" w:rsidP="00B73664">
            <w:pPr>
              <w:pStyle w:val="Informaiidecontact"/>
              <w:rPr>
                <w:b/>
              </w:rPr>
            </w:pPr>
            <w:r w:rsidRPr="00B73664">
              <w:rPr>
                <w:b/>
                <w:lang w:bidi="ro-RO"/>
              </w:rPr>
              <w:t>FAX:</w:t>
            </w:r>
          </w:p>
        </w:tc>
        <w:sdt>
          <w:sdtPr>
            <w:id w:val="-101565859"/>
            <w:placeholder>
              <w:docPart w:val="1AF86B3829154206BBA07151E1A58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80" w:type="dxa"/>
                <w:vAlign w:val="bottom"/>
              </w:tcPr>
              <w:p w14:paraId="5F565158" w14:textId="77777777" w:rsidR="00537ACB" w:rsidRPr="00B73664" w:rsidRDefault="00537ACB" w:rsidP="00B73664">
                <w:pPr>
                  <w:pStyle w:val="Informaiidecontact"/>
                </w:pPr>
                <w:r w:rsidRPr="00B73664">
                  <w:rPr>
                    <w:rStyle w:val="FormuledencheiereCaracter"/>
                    <w:lang w:bidi="ro-RO"/>
                  </w:rPr>
                  <w:t>[Numărul de fax al destinatarului]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59" w14:textId="77777777" w:rsidR="00537ACB" w:rsidRPr="00B73664" w:rsidRDefault="00537ACB" w:rsidP="00B73664">
            <w:pPr>
              <w:pStyle w:val="Informaiidecontact"/>
            </w:pPr>
          </w:p>
        </w:tc>
        <w:tc>
          <w:tcPr>
            <w:tcW w:w="1394" w:type="dxa"/>
            <w:vAlign w:val="bottom"/>
          </w:tcPr>
          <w:p w14:paraId="5F56515A" w14:textId="77777777" w:rsidR="00537ACB" w:rsidRPr="00B73664" w:rsidRDefault="00537ACB" w:rsidP="00B73664">
            <w:pPr>
              <w:pStyle w:val="Informaiidecontact"/>
              <w:rPr>
                <w:b/>
              </w:rPr>
            </w:pPr>
            <w:r w:rsidRPr="00B73664">
              <w:rPr>
                <w:b/>
                <w:lang w:bidi="ro-RO"/>
              </w:rPr>
              <w:t>FAX:</w:t>
            </w:r>
          </w:p>
        </w:tc>
        <w:sdt>
          <w:sdtPr>
            <w:id w:val="-1025089598"/>
            <w:placeholder>
              <w:docPart w:val="CDAB63963B51415B88C65EE2D51FA0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6" w:type="dxa"/>
                <w:vAlign w:val="bottom"/>
              </w:tcPr>
              <w:p w14:paraId="5F56515B" w14:textId="77777777" w:rsidR="00537ACB" w:rsidRPr="00B73664" w:rsidRDefault="00537ACB" w:rsidP="00B73664">
                <w:pPr>
                  <w:pStyle w:val="Informaiidecontact"/>
                </w:pPr>
                <w:r w:rsidRPr="00B73664">
                  <w:rPr>
                    <w:rStyle w:val="Textsubstituent"/>
                    <w:color w:val="auto"/>
                    <w:lang w:bidi="ro-RO"/>
                  </w:rPr>
                  <w:t>[Numărul de fax al expeditorului]</w:t>
                </w:r>
              </w:p>
            </w:tc>
          </w:sdtContent>
        </w:sdt>
      </w:tr>
      <w:tr w:rsidR="00537ACB" w14:paraId="5F565162" w14:textId="77777777" w:rsidTr="00855649">
        <w:trPr>
          <w:trHeight w:val="432"/>
        </w:trPr>
        <w:tc>
          <w:tcPr>
            <w:tcW w:w="1108" w:type="dxa"/>
            <w:vAlign w:val="bottom"/>
          </w:tcPr>
          <w:p w14:paraId="5F56515D" w14:textId="77777777" w:rsidR="00537ACB" w:rsidRPr="00B73664" w:rsidRDefault="00537ACB" w:rsidP="00B73664">
            <w:pPr>
              <w:pStyle w:val="Informaiidecontact"/>
              <w:rPr>
                <w:b/>
              </w:rPr>
            </w:pPr>
            <w:r w:rsidRPr="00B73664">
              <w:rPr>
                <w:b/>
                <w:lang w:bidi="ro-RO"/>
              </w:rPr>
              <w:t>TELEFON:</w:t>
            </w:r>
          </w:p>
        </w:tc>
        <w:sdt>
          <w:sdtPr>
            <w:id w:val="1672524959"/>
            <w:placeholder>
              <w:docPart w:val="B5C2ED332B4C431E822F258F08BD34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80" w:type="dxa"/>
                <w:vAlign w:val="bottom"/>
              </w:tcPr>
              <w:p w14:paraId="5F56515E" w14:textId="77777777" w:rsidR="00537ACB" w:rsidRPr="00B73664" w:rsidRDefault="00537ACB" w:rsidP="00B73664">
                <w:pPr>
                  <w:pStyle w:val="Informaiidecontact"/>
                </w:pPr>
                <w:r w:rsidRPr="00B73664">
                  <w:rPr>
                    <w:rStyle w:val="Textsubstituent"/>
                    <w:color w:val="auto"/>
                    <w:lang w:bidi="ro-RO"/>
                  </w:rPr>
                  <w:t>[Numărul de telefon al destinatarului]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5F" w14:textId="77777777" w:rsidR="00537ACB" w:rsidRPr="00B73664" w:rsidRDefault="00537ACB" w:rsidP="00B73664">
            <w:pPr>
              <w:pStyle w:val="Informaiidecontact"/>
            </w:pPr>
          </w:p>
        </w:tc>
        <w:tc>
          <w:tcPr>
            <w:tcW w:w="1394" w:type="dxa"/>
            <w:vAlign w:val="bottom"/>
          </w:tcPr>
          <w:p w14:paraId="5F565160" w14:textId="77777777" w:rsidR="00537ACB" w:rsidRPr="00B73664" w:rsidRDefault="00537ACB" w:rsidP="00B73664">
            <w:pPr>
              <w:pStyle w:val="Informaiidecontact"/>
              <w:rPr>
                <w:b/>
              </w:rPr>
            </w:pPr>
            <w:r w:rsidRPr="00B73664">
              <w:rPr>
                <w:b/>
                <w:lang w:bidi="ro-RO"/>
              </w:rPr>
              <w:t>TELEFON:</w:t>
            </w:r>
          </w:p>
        </w:tc>
        <w:sdt>
          <w:sdtPr>
            <w:id w:val="-623151906"/>
            <w:placeholder>
              <w:docPart w:val="8675D2553D904521B71A9A7CF362F0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6" w:type="dxa"/>
                <w:vAlign w:val="bottom"/>
              </w:tcPr>
              <w:p w14:paraId="5F565161" w14:textId="77777777" w:rsidR="00537ACB" w:rsidRPr="00B73664" w:rsidRDefault="00537ACB" w:rsidP="00B73664">
                <w:pPr>
                  <w:pStyle w:val="Informaiidecontact"/>
                </w:pPr>
                <w:r w:rsidRPr="00B73664">
                  <w:rPr>
                    <w:lang w:bidi="ro-RO"/>
                  </w:rPr>
                  <w:t>[Numărul de telefon al expeditorului]</w:t>
                </w:r>
              </w:p>
            </w:tc>
          </w:sdtContent>
        </w:sdt>
      </w:tr>
      <w:tr w:rsidR="00537ACB" w14:paraId="5F565168" w14:textId="77777777" w:rsidTr="00855649">
        <w:trPr>
          <w:trHeight w:val="432"/>
        </w:trPr>
        <w:tc>
          <w:tcPr>
            <w:tcW w:w="1108" w:type="dxa"/>
            <w:vAlign w:val="bottom"/>
          </w:tcPr>
          <w:p w14:paraId="5F565163" w14:textId="77777777" w:rsidR="00537ACB" w:rsidRPr="00B73664" w:rsidRDefault="00537ACB" w:rsidP="00B73664">
            <w:pPr>
              <w:pStyle w:val="Informaiidecontact"/>
              <w:rPr>
                <w:b/>
              </w:rPr>
            </w:pPr>
            <w:r w:rsidRPr="00B73664">
              <w:rPr>
                <w:b/>
                <w:lang w:bidi="ro-RO"/>
              </w:rPr>
              <w:t>DATA:</w:t>
            </w:r>
          </w:p>
        </w:tc>
        <w:sdt>
          <w:sdtPr>
            <w:id w:val="-1576967834"/>
            <w:placeholder>
              <w:docPart w:val="AE55748A8DCC4B4E920423B5698799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80" w:type="dxa"/>
                <w:vAlign w:val="bottom"/>
              </w:tcPr>
              <w:p w14:paraId="5F565164" w14:textId="77777777" w:rsidR="00537ACB" w:rsidRPr="00B73664" w:rsidRDefault="003457BB" w:rsidP="00B73664">
                <w:pPr>
                  <w:pStyle w:val="Informaiidecontact"/>
                </w:pPr>
                <w:r w:rsidRPr="00B73664">
                  <w:rPr>
                    <w:lang w:bidi="ro-RO"/>
                  </w:rPr>
                  <w:t>[</w:t>
                </w:r>
                <w:r w:rsidR="00537ACB" w:rsidRPr="00B73664">
                  <w:rPr>
                    <w:rStyle w:val="Textsubstituent"/>
                    <w:color w:val="auto"/>
                    <w:lang w:bidi="ro-RO"/>
                  </w:rPr>
                  <w:t>Data faxului]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65" w14:textId="77777777" w:rsidR="00537ACB" w:rsidRPr="00B73664" w:rsidRDefault="00537ACB" w:rsidP="00B73664">
            <w:pPr>
              <w:pStyle w:val="Informaiidecontact"/>
            </w:pPr>
          </w:p>
        </w:tc>
        <w:tc>
          <w:tcPr>
            <w:tcW w:w="1394" w:type="dxa"/>
            <w:vAlign w:val="bottom"/>
          </w:tcPr>
          <w:p w14:paraId="5F565166" w14:textId="77777777" w:rsidR="00537ACB" w:rsidRPr="00B73664" w:rsidRDefault="00537ACB" w:rsidP="00B73664">
            <w:pPr>
              <w:pStyle w:val="Informaiidecontact"/>
              <w:rPr>
                <w:b/>
              </w:rPr>
            </w:pPr>
            <w:r w:rsidRPr="00B73664">
              <w:rPr>
                <w:b/>
                <w:lang w:bidi="ro-RO"/>
              </w:rPr>
              <w:t># PAGINI:</w:t>
            </w:r>
          </w:p>
        </w:tc>
        <w:sdt>
          <w:sdtPr>
            <w:id w:val="-863054998"/>
            <w:placeholder>
              <w:docPart w:val="197EB2C05A1843BFA16064A4FDBF7B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6" w:type="dxa"/>
                <w:vAlign w:val="bottom"/>
              </w:tcPr>
              <w:p w14:paraId="5F565167" w14:textId="77777777" w:rsidR="00537ACB" w:rsidRPr="00B73664" w:rsidRDefault="00537ACB" w:rsidP="00B73664">
                <w:pPr>
                  <w:pStyle w:val="Informaiidecontact"/>
                </w:pPr>
                <w:r w:rsidRPr="00B73664">
                  <w:rPr>
                    <w:rStyle w:val="Textsubstituent"/>
                    <w:color w:val="auto"/>
                    <w:lang w:bidi="ro-RO"/>
                  </w:rPr>
                  <w:t>[Numărul total de pagini]</w:t>
                </w:r>
              </w:p>
            </w:tc>
          </w:sdtContent>
        </w:sdt>
      </w:tr>
      <w:tr w:rsidR="003457BB" w14:paraId="5F56516B" w14:textId="77777777" w:rsidTr="00855649">
        <w:trPr>
          <w:trHeight w:val="432"/>
        </w:trPr>
        <w:tc>
          <w:tcPr>
            <w:tcW w:w="1108" w:type="dxa"/>
            <w:vAlign w:val="bottom"/>
          </w:tcPr>
          <w:p w14:paraId="5F565169" w14:textId="77777777" w:rsidR="003457BB" w:rsidRPr="00B73664" w:rsidRDefault="003457BB" w:rsidP="00B73664">
            <w:pPr>
              <w:pStyle w:val="Informaiidecontact"/>
              <w:rPr>
                <w:b/>
              </w:rPr>
            </w:pPr>
            <w:r w:rsidRPr="00B73664">
              <w:rPr>
                <w:b/>
                <w:lang w:bidi="ro-RO"/>
              </w:rPr>
              <w:t>SUBIECT:</w:t>
            </w:r>
          </w:p>
        </w:tc>
        <w:sdt>
          <w:sdtPr>
            <w:id w:val="-682273664"/>
            <w:placeholder>
              <w:docPart w:val="9BC7945281154A3A93237A6B57DFB5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50" w:type="dxa"/>
                <w:gridSpan w:val="4"/>
                <w:vAlign w:val="bottom"/>
              </w:tcPr>
              <w:p w14:paraId="5F56516A" w14:textId="77777777" w:rsidR="003457BB" w:rsidRPr="00B73664" w:rsidRDefault="003457BB" w:rsidP="00B73664">
                <w:pPr>
                  <w:pStyle w:val="Informaiidecontact"/>
                </w:pPr>
                <w:r w:rsidRPr="00B73664">
                  <w:rPr>
                    <w:lang w:bidi="ro-RO"/>
                  </w:rPr>
                  <w:t>[</w:t>
                </w:r>
                <w:r w:rsidRPr="00B73664">
                  <w:rPr>
                    <w:rStyle w:val="Textsubstituent"/>
                    <w:color w:val="auto"/>
                    <w:lang w:bidi="ro-RO"/>
                  </w:rPr>
                  <w:t>Linia de subiect pentru mesaj.]</w:t>
                </w:r>
              </w:p>
            </w:tc>
          </w:sdtContent>
        </w:sdt>
      </w:tr>
      <w:tr w:rsidR="003457BB" w:rsidRPr="003457BB" w14:paraId="5F56516D" w14:textId="77777777" w:rsidTr="00855649">
        <w:trPr>
          <w:trHeight w:val="189"/>
        </w:trPr>
        <w:tc>
          <w:tcPr>
            <w:tcW w:w="9258" w:type="dxa"/>
            <w:gridSpan w:val="5"/>
            <w:tcBorders>
              <w:bottom w:val="single" w:sz="18" w:space="0" w:color="2C3644" w:themeColor="text2"/>
            </w:tcBorders>
          </w:tcPr>
          <w:p w14:paraId="5F56516C" w14:textId="77777777" w:rsidR="003457BB" w:rsidRPr="003457BB" w:rsidRDefault="003457BB" w:rsidP="003457BB">
            <w:pPr>
              <w:pStyle w:val="Informaiidecontact"/>
              <w:rPr>
                <w:sz w:val="12"/>
              </w:rPr>
            </w:pPr>
          </w:p>
        </w:tc>
      </w:tr>
      <w:tr w:rsidR="003457BB" w:rsidRPr="003457BB" w14:paraId="5F56516F" w14:textId="77777777" w:rsidTr="00855649">
        <w:trPr>
          <w:trHeight w:val="189"/>
        </w:trPr>
        <w:tc>
          <w:tcPr>
            <w:tcW w:w="9258" w:type="dxa"/>
            <w:gridSpan w:val="5"/>
            <w:tcBorders>
              <w:top w:val="single" w:sz="18" w:space="0" w:color="2C3644" w:themeColor="text2"/>
            </w:tcBorders>
          </w:tcPr>
          <w:p w14:paraId="5F56516E" w14:textId="77777777" w:rsidR="003457BB" w:rsidRPr="003457BB" w:rsidRDefault="003457BB" w:rsidP="003457BB">
            <w:pPr>
              <w:pStyle w:val="Informaiidecontact"/>
              <w:rPr>
                <w:sz w:val="12"/>
              </w:rPr>
            </w:pPr>
          </w:p>
        </w:tc>
      </w:tr>
    </w:tbl>
    <w:p w14:paraId="5F565170" w14:textId="77777777" w:rsidR="003457BB" w:rsidRDefault="003457BB" w:rsidP="003457BB"/>
    <w:sdt>
      <w:sdtPr>
        <w:id w:val="-45911047"/>
        <w:placeholder>
          <w:docPart w:val="63229F88DF4D4A4D85CD7C237D9FFA3E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F565171" w14:textId="77777777" w:rsidR="003457BB" w:rsidRPr="003457BB" w:rsidRDefault="00537ACB" w:rsidP="003457BB">
          <w:r w:rsidRPr="003457BB">
            <w:rPr>
              <w:lang w:bidi="ro-RO"/>
            </w:rPr>
            <w:t>[Mesaj către expeditor]</w:t>
          </w:r>
        </w:p>
        <w:p w14:paraId="5F565172" w14:textId="77777777" w:rsidR="003457BB" w:rsidRDefault="003457BB" w:rsidP="003457BB">
          <w:r>
            <w:rPr>
              <w:lang w:bidi="ro-RO"/>
            </w:rPr>
            <w:t>Ne place aspectul acestei foi de scris ca atare. Dar puteți adăuga o notă personală în cel mai scurt timp.</w:t>
          </w:r>
        </w:p>
        <w:p w14:paraId="5F565173" w14:textId="77777777" w:rsidR="003457BB" w:rsidRDefault="003457BB" w:rsidP="003457BB">
          <w:r>
            <w:rPr>
              <w:lang w:bidi="ro-RO"/>
            </w:rPr>
            <w:t>Pe fila Proiectare din panglică, consultați galeriile Teme, Culori și Fonturi, pentru a previzualiza diferite aspecte dintr-o gamă variată. Apoi faceți clic pentru a-l aplica pe cel care vă place.</w:t>
          </w:r>
        </w:p>
        <w:p w14:paraId="5F565174" w14:textId="77777777" w:rsidR="003457BB" w:rsidRDefault="003457BB" w:rsidP="003457BB">
          <w:r>
            <w:rPr>
              <w:lang w:bidi="ro-RO"/>
            </w:rPr>
            <w:t>Am creat, de asemenea, stiluri care vă permit să aplicați cu un singur clic formatarea pe care o vedeți în această scrisoare. Pe fila Pornire din panglică, consultați galeria Stiluri pentru a vedea toate stilurile utilizate în această scrisoare.</w:t>
          </w:r>
        </w:p>
        <w:p w14:paraId="5F565175" w14:textId="5A3CC02D" w:rsidR="00537ACB" w:rsidRPr="003457BB" w:rsidRDefault="003457BB" w:rsidP="003457BB">
          <w:r>
            <w:rPr>
              <w:lang w:bidi="ro-RO"/>
            </w:rPr>
            <w:t>Pe fila Inserare găsiți și mai multe instrumente simplu de utilizat, de exemplu, instrumente pentru a</w:t>
          </w:r>
          <w:r w:rsidR="00855649">
            <w:rPr>
              <w:lang w:bidi="ro-RO"/>
            </w:rPr>
            <w:t> </w:t>
          </w:r>
          <w:r>
            <w:rPr>
              <w:lang w:bidi="ro-RO"/>
            </w:rPr>
            <w:t>adăuga un hyperlink sau a insera un comentariu.</w:t>
          </w:r>
        </w:p>
        <w:bookmarkEnd w:id="0" w:displacedByCustomXml="next"/>
      </w:sdtContent>
    </w:sdt>
    <w:sectPr w:rsidR="00537ACB" w:rsidRPr="003457BB" w:rsidSect="00D71713">
      <w:headerReference w:type="default" r:id="rId12"/>
      <w:footerReference w:type="first" r:id="rId13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02F71" w14:textId="77777777" w:rsidR="00493586" w:rsidRDefault="00493586">
      <w:pPr>
        <w:spacing w:after="0" w:line="240" w:lineRule="auto"/>
      </w:pPr>
      <w:r>
        <w:separator/>
      </w:r>
    </w:p>
    <w:p w14:paraId="1928FF1C" w14:textId="77777777" w:rsidR="00493586" w:rsidRDefault="00493586"/>
  </w:endnote>
  <w:endnote w:type="continuationSeparator" w:id="0">
    <w:p w14:paraId="39A2EF80" w14:textId="77777777" w:rsidR="00493586" w:rsidRDefault="00493586">
      <w:pPr>
        <w:spacing w:after="0" w:line="240" w:lineRule="auto"/>
      </w:pPr>
      <w:r>
        <w:continuationSeparator/>
      </w:r>
    </w:p>
    <w:p w14:paraId="3ACAE65B" w14:textId="77777777" w:rsidR="00493586" w:rsidRDefault="004935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5182" w14:textId="77777777" w:rsidR="00752FC4" w:rsidRDefault="00752FC4" w:rsidP="00752FC4">
    <w:pPr>
      <w:pStyle w:val="Subsol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48055" w14:textId="77777777" w:rsidR="00493586" w:rsidRDefault="00493586">
      <w:pPr>
        <w:spacing w:after="0" w:line="240" w:lineRule="auto"/>
      </w:pPr>
      <w:r>
        <w:separator/>
      </w:r>
    </w:p>
    <w:p w14:paraId="38FC06AF" w14:textId="77777777" w:rsidR="00493586" w:rsidRDefault="00493586"/>
  </w:footnote>
  <w:footnote w:type="continuationSeparator" w:id="0">
    <w:p w14:paraId="0CF3B6BE" w14:textId="77777777" w:rsidR="00493586" w:rsidRDefault="00493586">
      <w:pPr>
        <w:spacing w:after="0" w:line="240" w:lineRule="auto"/>
      </w:pPr>
      <w:r>
        <w:continuationSeparator/>
      </w:r>
    </w:p>
    <w:p w14:paraId="7CB661CC" w14:textId="77777777" w:rsidR="00493586" w:rsidRDefault="004935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5180" w14:textId="77777777" w:rsidR="001B4EEF" w:rsidRDefault="001B4EEF" w:rsidP="001B4EEF">
    <w:pPr>
      <w:pStyle w:val="Antet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F565183" wp14:editId="1EBC682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Gr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Formă liberă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ă liberă: Formă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ormă liberă: Formă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ormă liberă: Formă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ormă liberă: Formă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ă liberă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ă liberă: Formă 29" descr="Forme de subsol în colțul din dreapta, jos, al documentului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ormă liberă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13D3853" id="Grup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">
              <v:shape id="Formă liberă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ormă liberă: Formă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ormă liberă: Formă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ormă liberă: Formă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ormă liberă: Formă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ormă liberă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ormă liberă: Formă 29" o:spid="_x0000_s1033" alt="Forme de subsol în colțul din dreapta, jos, al documentului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ormă liberă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5F565181" w14:textId="77777777" w:rsidR="001B4EEF" w:rsidRDefault="001B4EE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90"/>
    <w:rsid w:val="000115CE"/>
    <w:rsid w:val="00031490"/>
    <w:rsid w:val="000828F4"/>
    <w:rsid w:val="000947D1"/>
    <w:rsid w:val="000F51EC"/>
    <w:rsid w:val="000F7122"/>
    <w:rsid w:val="00192FE5"/>
    <w:rsid w:val="001B4EEF"/>
    <w:rsid w:val="001B689C"/>
    <w:rsid w:val="00200635"/>
    <w:rsid w:val="002357D2"/>
    <w:rsid w:val="00254E0D"/>
    <w:rsid w:val="003457BB"/>
    <w:rsid w:val="0038000D"/>
    <w:rsid w:val="00385ACF"/>
    <w:rsid w:val="00477474"/>
    <w:rsid w:val="00480B7F"/>
    <w:rsid w:val="00493586"/>
    <w:rsid w:val="004A1893"/>
    <w:rsid w:val="004C4A44"/>
    <w:rsid w:val="005072C7"/>
    <w:rsid w:val="005125BB"/>
    <w:rsid w:val="005264AB"/>
    <w:rsid w:val="00537ACB"/>
    <w:rsid w:val="00537F9C"/>
    <w:rsid w:val="00572222"/>
    <w:rsid w:val="005D3DA6"/>
    <w:rsid w:val="006C4B8D"/>
    <w:rsid w:val="00744EA9"/>
    <w:rsid w:val="00752FC4"/>
    <w:rsid w:val="00757E9C"/>
    <w:rsid w:val="0078010C"/>
    <w:rsid w:val="007B4C91"/>
    <w:rsid w:val="007D70F7"/>
    <w:rsid w:val="00830C5F"/>
    <w:rsid w:val="00834A33"/>
    <w:rsid w:val="00855649"/>
    <w:rsid w:val="00896EE1"/>
    <w:rsid w:val="008C1482"/>
    <w:rsid w:val="008D0AA7"/>
    <w:rsid w:val="00912A0A"/>
    <w:rsid w:val="009468D3"/>
    <w:rsid w:val="009472EA"/>
    <w:rsid w:val="00971C9D"/>
    <w:rsid w:val="009C60BF"/>
    <w:rsid w:val="00A17117"/>
    <w:rsid w:val="00A763AE"/>
    <w:rsid w:val="00B63133"/>
    <w:rsid w:val="00B73664"/>
    <w:rsid w:val="00BC0F0A"/>
    <w:rsid w:val="00C11980"/>
    <w:rsid w:val="00CA0A76"/>
    <w:rsid w:val="00CB0809"/>
    <w:rsid w:val="00D04123"/>
    <w:rsid w:val="00D06525"/>
    <w:rsid w:val="00D149F1"/>
    <w:rsid w:val="00D36106"/>
    <w:rsid w:val="00D477D2"/>
    <w:rsid w:val="00D71713"/>
    <w:rsid w:val="00DC7840"/>
    <w:rsid w:val="00E55670"/>
    <w:rsid w:val="00E6227D"/>
    <w:rsid w:val="00E91F43"/>
    <w:rsid w:val="00EB64EC"/>
    <w:rsid w:val="00F71D73"/>
    <w:rsid w:val="00F763B1"/>
    <w:rsid w:val="00F77886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651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ro-RO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ACB"/>
    <w:rPr>
      <w:color w:val="auto"/>
    </w:rPr>
  </w:style>
  <w:style w:type="paragraph" w:styleId="Titlu1">
    <w:name w:val="heading 1"/>
    <w:basedOn w:val="Informaiidecontact"/>
    <w:next w:val="Normal"/>
    <w:link w:val="Titlu1Caracte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Titlu2">
    <w:name w:val="heading 2"/>
    <w:basedOn w:val="Normal"/>
    <w:next w:val="Normal"/>
    <w:link w:val="Titlu2Caracter"/>
    <w:uiPriority w:val="9"/>
    <w:rsid w:val="00537ACB"/>
    <w:pPr>
      <w:spacing w:before="200" w:after="0"/>
      <w:outlineLvl w:val="1"/>
    </w:pPr>
    <w:rPr>
      <w:b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B63133"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54E0D"/>
    <w:rPr>
      <w:color w:val="auto"/>
    </w:rPr>
  </w:style>
  <w:style w:type="paragraph" w:styleId="Subsol">
    <w:name w:val="footer"/>
    <w:basedOn w:val="Normal"/>
    <w:link w:val="SubsolCaracte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Textsubstituent">
    <w:name w:val="Placeholder Text"/>
    <w:basedOn w:val="Fontdeparagrafimplici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Informaiidecontact">
    <w:name w:val="Informații de contact"/>
    <w:basedOn w:val="Normal"/>
    <w:uiPriority w:val="3"/>
    <w:qFormat/>
    <w:rsid w:val="00B73664"/>
    <w:pPr>
      <w:spacing w:after="0"/>
    </w:pPr>
    <w:rPr>
      <w:szCs w:val="18"/>
    </w:rPr>
  </w:style>
  <w:style w:type="paragraph" w:styleId="Dat">
    <w:name w:val="Date"/>
    <w:basedOn w:val="Normal"/>
    <w:next w:val="Formuldesalut"/>
    <w:link w:val="DatCaracter"/>
    <w:uiPriority w:val="4"/>
    <w:unhideWhenUsed/>
    <w:qFormat/>
    <w:pPr>
      <w:spacing w:before="720" w:after="960"/>
    </w:pPr>
  </w:style>
  <w:style w:type="character" w:customStyle="1" w:styleId="DatCaracter">
    <w:name w:val="Dată Caracter"/>
    <w:basedOn w:val="Fontdeparagrafimplicit"/>
    <w:link w:val="Dat"/>
    <w:uiPriority w:val="4"/>
    <w:rsid w:val="00752FC4"/>
  </w:style>
  <w:style w:type="paragraph" w:styleId="Formuledencheiere">
    <w:name w:val="Closing"/>
    <w:basedOn w:val="Normal"/>
    <w:next w:val="Semntur"/>
    <w:link w:val="FormuledencheiereCaracter"/>
    <w:uiPriority w:val="6"/>
    <w:unhideWhenUsed/>
    <w:qFormat/>
    <w:rsid w:val="00254E0D"/>
    <w:pPr>
      <w:spacing w:after="960" w:line="240" w:lineRule="auto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6"/>
    <w:rsid w:val="00254E0D"/>
    <w:rPr>
      <w:color w:val="auto"/>
    </w:rPr>
  </w:style>
  <w:style w:type="character" w:customStyle="1" w:styleId="Titlu1Caracter">
    <w:name w:val="Titlu 1 Caracter"/>
    <w:basedOn w:val="Fontdeparagrafimplicit"/>
    <w:link w:val="Titlu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rsid w:val="00537ACB"/>
    <w:rPr>
      <w:b/>
      <w:color w:val="auto"/>
    </w:rPr>
  </w:style>
  <w:style w:type="table" w:styleId="Tabelgril">
    <w:name w:val="Table Grid"/>
    <w:basedOn w:val="Tabel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e">
    <w:name w:val="Bibliography"/>
    <w:basedOn w:val="Normal"/>
    <w:next w:val="Normal"/>
    <w:uiPriority w:val="37"/>
    <w:semiHidden/>
    <w:unhideWhenUsed/>
    <w:rsid w:val="00572222"/>
  </w:style>
  <w:style w:type="paragraph" w:styleId="Textbloc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57222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572222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572222"/>
    <w:pPr>
      <w:spacing w:after="30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72222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572222"/>
    <w:pPr>
      <w:spacing w:after="30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itlulcrii">
    <w:name w:val="Book Title"/>
    <w:basedOn w:val="Fontdeparagrafimplici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Grilcolorat">
    <w:name w:val="Colorful Grid"/>
    <w:basedOn w:val="Tabel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572222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72222"/>
    <w:pPr>
      <w:spacing w:line="240" w:lineRule="auto"/>
    </w:p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7222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Listdeculoarenchis">
    <w:name w:val="Dark List"/>
    <w:basedOn w:val="Tabel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572222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ccentuat">
    <w:name w:val="Emphasis"/>
    <w:basedOn w:val="Fontdeparagrafimplicit"/>
    <w:uiPriority w:val="20"/>
    <w:semiHidden/>
    <w:qFormat/>
    <w:rsid w:val="00572222"/>
    <w:rPr>
      <w:i/>
      <w:iCs/>
      <w:sz w:val="22"/>
    </w:rPr>
  </w:style>
  <w:style w:type="character" w:styleId="Referinnotdefinal">
    <w:name w:val="endnote reference"/>
    <w:basedOn w:val="Fontdeparagrafimplicit"/>
    <w:uiPriority w:val="99"/>
    <w:semiHidden/>
    <w:unhideWhenUsed/>
    <w:rsid w:val="00572222"/>
    <w:rPr>
      <w:sz w:val="22"/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572222"/>
    <w:pPr>
      <w:spacing w:after="0" w:line="240" w:lineRule="auto"/>
    </w:p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plic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yperlinkParcurs">
    <w:name w:val="FollowedHyperlink"/>
    <w:basedOn w:val="Fontdeparagrafimplici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572222"/>
    <w:rPr>
      <w:sz w:val="22"/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72222"/>
    <w:pPr>
      <w:spacing w:after="0" w:line="240" w:lineRule="auto"/>
    </w:p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elgril1Luminos">
    <w:name w:val="Grid Table 1 Light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gril3">
    <w:name w:val="Grid Table 3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onimHTML">
    <w:name w:val="HTML Acronym"/>
    <w:basedOn w:val="Fontdeparagrafimplicit"/>
    <w:uiPriority w:val="99"/>
    <w:semiHidden/>
    <w:unhideWhenUsed/>
    <w:rsid w:val="00572222"/>
    <w:rPr>
      <w:sz w:val="22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reHTML">
    <w:name w:val="HTML Cite"/>
    <w:basedOn w:val="Fontdeparagrafimplicit"/>
    <w:uiPriority w:val="99"/>
    <w:semiHidden/>
    <w:unhideWhenUsed/>
    <w:rsid w:val="00572222"/>
    <w:rPr>
      <w:i/>
      <w:iCs/>
      <w:sz w:val="22"/>
    </w:rPr>
  </w:style>
  <w:style w:type="character" w:styleId="CodHTML">
    <w:name w:val="HTML Code"/>
    <w:basedOn w:val="Fontdeparagrafimplici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572222"/>
    <w:rPr>
      <w:i/>
      <w:iCs/>
      <w:sz w:val="22"/>
    </w:rPr>
  </w:style>
  <w:style w:type="character" w:styleId="TastaturHTML">
    <w:name w:val="HTML Keyboard"/>
    <w:basedOn w:val="Fontdeparagrafimplici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MostrHTML">
    <w:name w:val="HTML Sample"/>
    <w:basedOn w:val="Fontdeparagrafimplici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Fontdeparagrafimplici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0F51EC"/>
    <w:rPr>
      <w:i/>
      <w:iCs/>
      <w:color w:val="95B511" w:themeColor="accent1" w:themeShade="BF"/>
    </w:rPr>
  </w:style>
  <w:style w:type="character" w:styleId="Referireintens">
    <w:name w:val="Intense Reference"/>
    <w:basedOn w:val="Fontdeparagrafimplici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Grildeculoaredeschis">
    <w:name w:val="Light Grid"/>
    <w:basedOn w:val="Tabel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list2">
    <w:name w:val="List Table 2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list3">
    <w:name w:val="List Table 3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lmedie1">
    <w:name w:val="Medium Grid 1"/>
    <w:basedOn w:val="Tabel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Frspaiere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572222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umrdepagin">
    <w:name w:val="page number"/>
    <w:basedOn w:val="Fontdeparagrafimplicit"/>
    <w:uiPriority w:val="99"/>
    <w:semiHidden/>
    <w:unhideWhenUsed/>
    <w:rsid w:val="00572222"/>
    <w:rPr>
      <w:sz w:val="22"/>
    </w:rPr>
  </w:style>
  <w:style w:type="table" w:styleId="Tabelsimplu1">
    <w:name w:val="Plain Table 1"/>
    <w:basedOn w:val="Tabel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t">
    <w:name w:val="Quote"/>
    <w:basedOn w:val="Normal"/>
    <w:next w:val="Normal"/>
    <w:link w:val="CitatCaracte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Formuldesalut">
    <w:name w:val="Salutation"/>
    <w:basedOn w:val="Normal"/>
    <w:next w:val="Normal"/>
    <w:link w:val="FormuldesalutCaracter"/>
    <w:uiPriority w:val="5"/>
    <w:qFormat/>
    <w:rsid w:val="00572222"/>
  </w:style>
  <w:style w:type="character" w:customStyle="1" w:styleId="FormuldesalutCaracter">
    <w:name w:val="Formulă de salut Caracter"/>
    <w:basedOn w:val="Fontdeparagrafimplicit"/>
    <w:link w:val="Formuldesalut"/>
    <w:uiPriority w:val="5"/>
    <w:rsid w:val="00752FC4"/>
  </w:style>
  <w:style w:type="paragraph" w:styleId="Semntur">
    <w:name w:val="Signature"/>
    <w:basedOn w:val="Normal"/>
    <w:next w:val="Normal"/>
    <w:link w:val="SemnturCaracter"/>
    <w:uiPriority w:val="7"/>
    <w:qFormat/>
    <w:rsid w:val="00254E0D"/>
    <w:pPr>
      <w:contextualSpacing/>
    </w:pPr>
  </w:style>
  <w:style w:type="character" w:customStyle="1" w:styleId="SemnturCaracter">
    <w:name w:val="Semnătură Caracter"/>
    <w:basedOn w:val="Fontdeparagrafimplicit"/>
    <w:link w:val="Semntur"/>
    <w:uiPriority w:val="7"/>
    <w:rsid w:val="00254E0D"/>
    <w:rPr>
      <w:color w:val="auto"/>
    </w:rPr>
  </w:style>
  <w:style w:type="character" w:styleId="Robust">
    <w:name w:val="Strong"/>
    <w:basedOn w:val="Fontdeparagrafimplicit"/>
    <w:uiPriority w:val="19"/>
    <w:semiHidden/>
    <w:qFormat/>
    <w:rsid w:val="00572222"/>
    <w:rPr>
      <w:b/>
      <w:bCs/>
      <w:sz w:val="22"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ccentuaresubtil">
    <w:name w:val="Subtle Emphasis"/>
    <w:basedOn w:val="Fontdeparagrafimplici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Referiresubtil">
    <w:name w:val="Subtle Reference"/>
    <w:basedOn w:val="Fontdeparagrafimplici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Efecte3-D1">
    <w:name w:val="Table 3D effects 1"/>
    <w:basedOn w:val="Tabel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next w:val="Normal"/>
    <w:link w:val="TitluCaracte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itluTOA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4BAC22A2974C6D90AAFB0EB598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C39C-B2EC-4614-B6E5-C2C06BE4E64E}"/>
      </w:docPartPr>
      <w:docPartBody>
        <w:p w:rsidR="0040599B" w:rsidRDefault="003928C3" w:rsidP="003928C3">
          <w:pPr>
            <w:pStyle w:val="A84BAC22A2974C6D90AAFB0EB5981DA77"/>
          </w:pPr>
          <w:r w:rsidRPr="00537ACB">
            <w:rPr>
              <w:rStyle w:val="Titlu1Caracter"/>
              <w:lang w:bidi="ro-RO"/>
            </w:rPr>
            <w:t>PAGINĂ DE ÎNSOȚIRE FAX</w:t>
          </w:r>
        </w:p>
      </w:docPartBody>
    </w:docPart>
    <w:docPart>
      <w:docPartPr>
        <w:name w:val="1B2F654C7546473CA3642FB6E265C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812B-9185-4859-B743-F988315A8595}"/>
      </w:docPartPr>
      <w:docPartBody>
        <w:p w:rsidR="0040599B" w:rsidRDefault="003928C3" w:rsidP="003928C3">
          <w:pPr>
            <w:pStyle w:val="1B2F654C7546473CA3642FB6E265C4647"/>
          </w:pPr>
          <w:r w:rsidRPr="00B73664">
            <w:rPr>
              <w:rStyle w:val="Textsubstituent"/>
              <w:lang w:bidi="ro-RO"/>
            </w:rPr>
            <w:t>[Nume destinatar]</w:t>
          </w:r>
        </w:p>
      </w:docPartBody>
    </w:docPart>
    <w:docPart>
      <w:docPartPr>
        <w:name w:val="1691463DD34743A8A773E5DA6301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FB46-A92C-4238-8A28-03D7CAE6309A}"/>
      </w:docPartPr>
      <w:docPartBody>
        <w:p w:rsidR="0040599B" w:rsidRDefault="003928C3" w:rsidP="003928C3">
          <w:pPr>
            <w:pStyle w:val="1691463DD34743A8A773E5DA63018C247"/>
          </w:pPr>
          <w:r w:rsidRPr="00B73664">
            <w:rPr>
              <w:rStyle w:val="Textsubstituent"/>
              <w:lang w:bidi="ro-RO"/>
            </w:rPr>
            <w:t>[Numele expeditorului]</w:t>
          </w:r>
        </w:p>
      </w:docPartBody>
    </w:docPart>
    <w:docPart>
      <w:docPartPr>
        <w:name w:val="1AF86B3829154206BBA07151E1A5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FE3D-CF79-46CD-AE1A-D750150D9FBD}"/>
      </w:docPartPr>
      <w:docPartBody>
        <w:p w:rsidR="0040599B" w:rsidRDefault="003928C3" w:rsidP="003928C3">
          <w:pPr>
            <w:pStyle w:val="1AF86B3829154206BBA07151E1A5808A7"/>
          </w:pPr>
          <w:r w:rsidRPr="00B73664">
            <w:rPr>
              <w:rStyle w:val="FormuledencheiereCaracter"/>
              <w:lang w:bidi="ro-RO"/>
            </w:rPr>
            <w:t>[Numărul de fax al destinatarului]</w:t>
          </w:r>
        </w:p>
      </w:docPartBody>
    </w:docPart>
    <w:docPart>
      <w:docPartPr>
        <w:name w:val="CDAB63963B51415B88C65EE2D51F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4713-B2DD-4848-B857-B7EBD2695CC5}"/>
      </w:docPartPr>
      <w:docPartBody>
        <w:p w:rsidR="0040599B" w:rsidRDefault="003928C3" w:rsidP="003928C3">
          <w:pPr>
            <w:pStyle w:val="CDAB63963B51415B88C65EE2D51FA09D7"/>
          </w:pPr>
          <w:r w:rsidRPr="00B73664">
            <w:rPr>
              <w:rStyle w:val="Textsubstituent"/>
              <w:lang w:bidi="ro-RO"/>
            </w:rPr>
            <w:t>[Numărul de fax al expeditorului]</w:t>
          </w:r>
        </w:p>
      </w:docPartBody>
    </w:docPart>
    <w:docPart>
      <w:docPartPr>
        <w:name w:val="B5C2ED332B4C431E822F258F08BD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693C-57D9-4282-92AF-3DA842B56106}"/>
      </w:docPartPr>
      <w:docPartBody>
        <w:p w:rsidR="0040599B" w:rsidRDefault="003928C3" w:rsidP="003928C3">
          <w:pPr>
            <w:pStyle w:val="B5C2ED332B4C431E822F258F08BD34857"/>
          </w:pPr>
          <w:r w:rsidRPr="00B73664">
            <w:rPr>
              <w:rStyle w:val="Textsubstituent"/>
              <w:lang w:bidi="ro-RO"/>
            </w:rPr>
            <w:t>[Numărul de telefon al destinatarului]</w:t>
          </w:r>
        </w:p>
      </w:docPartBody>
    </w:docPart>
    <w:docPart>
      <w:docPartPr>
        <w:name w:val="8675D2553D904521B71A9A7CF362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392A-C91A-4367-AC7F-1294D2FF29D7}"/>
      </w:docPartPr>
      <w:docPartBody>
        <w:p w:rsidR="0040599B" w:rsidRDefault="003928C3" w:rsidP="003928C3">
          <w:pPr>
            <w:pStyle w:val="8675D2553D904521B71A9A7CF362F060"/>
          </w:pPr>
          <w:r w:rsidRPr="00B73664">
            <w:rPr>
              <w:lang w:bidi="ro-RO"/>
            </w:rPr>
            <w:t>[Numărul de telefon al expeditorului]</w:t>
          </w:r>
        </w:p>
      </w:docPartBody>
    </w:docPart>
    <w:docPart>
      <w:docPartPr>
        <w:name w:val="AE55748A8DCC4B4E920423B56987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62EB-4A63-40CE-9198-05A09E6BC665}"/>
      </w:docPartPr>
      <w:docPartBody>
        <w:p w:rsidR="0040599B" w:rsidRDefault="003928C3" w:rsidP="003928C3">
          <w:pPr>
            <w:pStyle w:val="AE55748A8DCC4B4E920423B5698799A27"/>
          </w:pPr>
          <w:r w:rsidRPr="00B73664">
            <w:rPr>
              <w:lang w:bidi="ro-RO"/>
            </w:rPr>
            <w:t>[</w:t>
          </w:r>
          <w:r w:rsidRPr="00B73664">
            <w:rPr>
              <w:rStyle w:val="Textsubstituent"/>
              <w:lang w:bidi="ro-RO"/>
            </w:rPr>
            <w:t>Data faxului]</w:t>
          </w:r>
        </w:p>
      </w:docPartBody>
    </w:docPart>
    <w:docPart>
      <w:docPartPr>
        <w:name w:val="197EB2C05A1843BFA16064A4FDBF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2968-8758-4C61-8286-227746112EA5}"/>
      </w:docPartPr>
      <w:docPartBody>
        <w:p w:rsidR="0040599B" w:rsidRDefault="003928C3" w:rsidP="003928C3">
          <w:pPr>
            <w:pStyle w:val="197EB2C05A1843BFA16064A4FDBF7BC97"/>
          </w:pPr>
          <w:r w:rsidRPr="00B73664">
            <w:rPr>
              <w:rStyle w:val="Textsubstituent"/>
              <w:lang w:bidi="ro-RO"/>
            </w:rPr>
            <w:t>[Numărul total de pagini]</w:t>
          </w:r>
        </w:p>
      </w:docPartBody>
    </w:docPart>
    <w:docPart>
      <w:docPartPr>
        <w:name w:val="63229F88DF4D4A4D85CD7C237D9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D469-4600-44DE-A75D-F94DB1BB8D4E}"/>
      </w:docPartPr>
      <w:docPartBody>
        <w:p w:rsidR="003928C3" w:rsidRPr="003457BB" w:rsidRDefault="003928C3" w:rsidP="003457BB">
          <w:r w:rsidRPr="003457BB">
            <w:rPr>
              <w:lang w:bidi="ro-RO"/>
            </w:rPr>
            <w:t>[Mesaj către expeditor]</w:t>
          </w:r>
        </w:p>
        <w:p w:rsidR="003928C3" w:rsidRDefault="003928C3" w:rsidP="003457BB">
          <w:r>
            <w:rPr>
              <w:lang w:bidi="ro-RO"/>
            </w:rPr>
            <w:t>Ne place aspectul acestei foi de scris ca atare. Dar puteți adăuga o notă personală în cel mai scurt timp.</w:t>
          </w:r>
        </w:p>
        <w:p w:rsidR="003928C3" w:rsidRDefault="003928C3" w:rsidP="003457BB">
          <w:r>
            <w:rPr>
              <w:lang w:bidi="ro-RO"/>
            </w:rPr>
            <w:t>Pe fila Proiectare din panglică, consultați galeriile Teme, Culori și Fonturi, pentru a previzualiza diferite aspecte dintr-o gamă variată. Apoi faceți clic pentru a-l aplica pe cel care vă place.</w:t>
          </w:r>
        </w:p>
        <w:p w:rsidR="003928C3" w:rsidRDefault="003928C3" w:rsidP="003457BB">
          <w:r>
            <w:rPr>
              <w:lang w:bidi="ro-RO"/>
            </w:rPr>
            <w:t>Am creat, de asemenea, stiluri care vă permit să aplicați cu un singur clic formatarea pe care o vedeți în această scrisoare. Pe fila Pornire din panglică, consultați galeria Stiluri pentru a vedea toate stilurile utilizate în această scrisoare.</w:t>
          </w:r>
        </w:p>
        <w:p w:rsidR="0040599B" w:rsidRDefault="003928C3" w:rsidP="003928C3">
          <w:pPr>
            <w:pStyle w:val="63229F88DF4D4A4D85CD7C237D9FFA3E3"/>
          </w:pPr>
          <w:r>
            <w:rPr>
              <w:lang w:bidi="ro-RO"/>
            </w:rPr>
            <w:t>Pe fila Inserare găsiți și mai multe instrumente simplu de utilizat, de exemplu, instrumente pentru a adăuga un hyperlink sau a insera un comentariu.</w:t>
          </w:r>
        </w:p>
      </w:docPartBody>
    </w:docPart>
    <w:docPart>
      <w:docPartPr>
        <w:name w:val="9BC7945281154A3A93237A6B57DF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6392-AC62-4EF7-A245-62E0B9CE2854}"/>
      </w:docPartPr>
      <w:docPartBody>
        <w:p w:rsidR="0040599B" w:rsidRDefault="003928C3" w:rsidP="003928C3">
          <w:pPr>
            <w:pStyle w:val="9BC7945281154A3A93237A6B57DFB5A74"/>
          </w:pPr>
          <w:r w:rsidRPr="00B73664">
            <w:rPr>
              <w:lang w:bidi="ro-RO"/>
            </w:rPr>
            <w:t>[</w:t>
          </w:r>
          <w:r w:rsidRPr="00B73664">
            <w:rPr>
              <w:rStyle w:val="Textsubstituent"/>
              <w:lang w:bidi="ro-RO"/>
            </w:rPr>
            <w:t>Linia de subiect pentru mesaj.]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C1"/>
    <w:rsid w:val="00094164"/>
    <w:rsid w:val="00143F7E"/>
    <w:rsid w:val="00271BA7"/>
    <w:rsid w:val="0034315B"/>
    <w:rsid w:val="003928C3"/>
    <w:rsid w:val="0040599B"/>
    <w:rsid w:val="00B679C1"/>
    <w:rsid w:val="00F3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rsid w:val="003928C3"/>
    <w:pPr>
      <w:spacing w:after="0" w:line="276" w:lineRule="auto"/>
      <w:outlineLvl w:val="0"/>
    </w:pPr>
    <w:rPr>
      <w:rFonts w:eastAsiaTheme="minorHAnsi"/>
      <w:b/>
      <w:color w:val="5B9BD5" w:themeColor="accent5"/>
      <w:sz w:val="32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FF82D7F197EE443897C9704EC6683B1B">
    <w:name w:val="FF82D7F197EE443897C9704EC6683B1B"/>
  </w:style>
  <w:style w:type="paragraph" w:customStyle="1" w:styleId="80787D644FE041CDA231A05B35B8DA77">
    <w:name w:val="80787D644FE041CDA231A05B35B8DA77"/>
  </w:style>
  <w:style w:type="paragraph" w:customStyle="1" w:styleId="702BABF9D72F4BFBB4784E39028FFA0A">
    <w:name w:val="702BABF9D72F4BFBB4784E39028FFA0A"/>
  </w:style>
  <w:style w:type="character" w:styleId="Textsubstituent">
    <w:name w:val="Placeholder Text"/>
    <w:basedOn w:val="Fontdeparagrafimplicit"/>
    <w:uiPriority w:val="99"/>
    <w:semiHidden/>
    <w:rsid w:val="003928C3"/>
    <w:rPr>
      <w:color w:val="2E74B5" w:themeColor="accent5" w:themeShade="BF"/>
      <w:sz w:val="22"/>
    </w:rPr>
  </w:style>
  <w:style w:type="paragraph" w:customStyle="1" w:styleId="8F000612A431415FBD0EF159A8ED7987">
    <w:name w:val="8F000612A431415FBD0EF159A8ED7987"/>
  </w:style>
  <w:style w:type="paragraph" w:customStyle="1" w:styleId="22EF3237866B48AA84874C6525D4477F">
    <w:name w:val="22EF3237866B48AA84874C6525D4477F"/>
  </w:style>
  <w:style w:type="paragraph" w:customStyle="1" w:styleId="839D9E1679AA4B4B99267703C61CC231">
    <w:name w:val="839D9E1679AA4B4B99267703C61CC231"/>
  </w:style>
  <w:style w:type="paragraph" w:customStyle="1" w:styleId="918CE316E48D4F83BE7FD596F82B3E1F">
    <w:name w:val="918CE316E48D4F83BE7FD596F82B3E1F"/>
  </w:style>
  <w:style w:type="paragraph" w:customStyle="1" w:styleId="64AB2C31A2304647AFE692D7E039EA7D">
    <w:name w:val="64AB2C31A2304647AFE692D7E039EA7D"/>
  </w:style>
  <w:style w:type="paragraph" w:customStyle="1" w:styleId="BD3D05C4ED454319AF4CE0140441CDAC">
    <w:name w:val="BD3D05C4ED454319AF4CE0140441CDAC"/>
  </w:style>
  <w:style w:type="paragraph" w:customStyle="1" w:styleId="4FE0A16261D0415481EABD4E8C8C9E69">
    <w:name w:val="4FE0A16261D0415481EABD4E8C8C9E69"/>
  </w:style>
  <w:style w:type="character" w:customStyle="1" w:styleId="Titlu1Caracter">
    <w:name w:val="Titlu 1 Caracter"/>
    <w:basedOn w:val="Fontdeparagrafimplicit"/>
    <w:link w:val="Titlu1"/>
    <w:uiPriority w:val="9"/>
    <w:rsid w:val="003928C3"/>
    <w:rPr>
      <w:rFonts w:eastAsiaTheme="minorHAnsi"/>
      <w:b/>
      <w:color w:val="5B9BD5" w:themeColor="accent5"/>
      <w:sz w:val="32"/>
      <w:szCs w:val="18"/>
    </w:rPr>
  </w:style>
  <w:style w:type="paragraph" w:customStyle="1" w:styleId="A84BAC22A2974C6D90AAFB0EB5981DA7">
    <w:name w:val="A84BAC22A2974C6D90AAFB0EB5981DA7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">
    <w:name w:val="1B2F654C7546473CA3642FB6E265C464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">
    <w:name w:val="1691463DD34743A8A773E5DA63018C24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">
    <w:name w:val="1AF86B3829154206BBA07151E1A5808A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">
    <w:name w:val="CDAB63963B51415B88C65EE2D51FA09D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">
    <w:name w:val="B5C2ED332B4C431E822F258F08BD3485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">
    <w:name w:val="AE55748A8DCC4B4E920423B5698799A2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">
    <w:name w:val="197EB2C05A1843BFA16064A4FDBF7BC9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">
    <w:name w:val="D4A5D3120FBC4F72BF9EDB907BC1F5BD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">
    <w:name w:val="63229F88DF4D4A4D85CD7C237D9FFA3E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1">
    <w:name w:val="8F000612A431415FBD0EF159A8ED79871"/>
    <w:rsid w:val="00B679C1"/>
    <w:pPr>
      <w:spacing w:before="720" w:after="960" w:line="276" w:lineRule="auto"/>
    </w:pPr>
    <w:rPr>
      <w:rFonts w:eastAsiaTheme="minorHAnsi"/>
    </w:rPr>
  </w:style>
  <w:style w:type="paragraph" w:styleId="Dat">
    <w:name w:val="Date"/>
    <w:basedOn w:val="Normal"/>
    <w:next w:val="Formuldesalut"/>
    <w:link w:val="DatCaracter"/>
    <w:uiPriority w:val="4"/>
    <w:unhideWhenUsed/>
    <w:qFormat/>
    <w:rsid w:val="00B679C1"/>
    <w:pPr>
      <w:spacing w:before="720" w:after="960" w:line="276" w:lineRule="auto"/>
    </w:pPr>
    <w:rPr>
      <w:rFonts w:eastAsiaTheme="minorHAnsi"/>
    </w:rPr>
  </w:style>
  <w:style w:type="character" w:customStyle="1" w:styleId="DatCaracter">
    <w:name w:val="Dată Caracter"/>
    <w:basedOn w:val="Fontdeparagrafimplicit"/>
    <w:link w:val="Dat"/>
    <w:uiPriority w:val="4"/>
    <w:rsid w:val="00B679C1"/>
    <w:rPr>
      <w:rFonts w:eastAsiaTheme="minorHAnsi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B679C1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B679C1"/>
  </w:style>
  <w:style w:type="paragraph" w:customStyle="1" w:styleId="BD3D05C4ED454319AF4CE0140441CDAC1">
    <w:name w:val="BD3D05C4ED454319AF4CE0140441CDAC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1">
    <w:name w:val="4FE0A16261D0415481EABD4E8C8C9E69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1">
    <w:name w:val="A84BAC22A2974C6D90AAFB0EB5981DA71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1">
    <w:name w:val="1B2F654C7546473CA3642FB6E265C4641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1">
    <w:name w:val="1691463DD34743A8A773E5DA63018C241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1">
    <w:name w:val="1AF86B3829154206BBA07151E1A5808A1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1">
    <w:name w:val="CDAB63963B51415B88C65EE2D51FA09D1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1">
    <w:name w:val="B5C2ED332B4C431E822F258F08BD34851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1">
    <w:name w:val="AE55748A8DCC4B4E920423B5698799A21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1">
    <w:name w:val="197EB2C05A1843BFA16064A4FDBF7BC91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1">
    <w:name w:val="D4A5D3120FBC4F72BF9EDB907BC1F5BD1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1">
    <w:name w:val="63229F88DF4D4A4D85CD7C237D9FFA3E1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2">
    <w:name w:val="8F000612A431415FBD0EF159A8ED7987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2">
    <w:name w:val="BD3D05C4ED454319AF4CE0140441CDAC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2">
    <w:name w:val="4FE0A16261D0415481EABD4E8C8C9E69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2">
    <w:name w:val="A84BAC22A2974C6D90AAFB0EB5981DA7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2">
    <w:name w:val="1B2F654C7546473CA3642FB6E265C464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2">
    <w:name w:val="1691463DD34743A8A773E5DA63018C242"/>
    <w:rsid w:val="00B679C1"/>
    <w:pPr>
      <w:spacing w:after="0" w:line="276" w:lineRule="auto"/>
    </w:pPr>
    <w:rPr>
      <w:rFonts w:eastAsiaTheme="minorHAnsi"/>
      <w:szCs w:val="18"/>
    </w:rPr>
  </w:style>
  <w:style w:type="paragraph" w:styleId="Formuledencheiere">
    <w:name w:val="Closing"/>
    <w:basedOn w:val="Normal"/>
    <w:next w:val="Semntur"/>
    <w:link w:val="FormuledencheiereCaracter"/>
    <w:uiPriority w:val="6"/>
    <w:unhideWhenUsed/>
    <w:qFormat/>
    <w:rsid w:val="003928C3"/>
    <w:pPr>
      <w:spacing w:after="960" w:line="240" w:lineRule="auto"/>
    </w:pPr>
    <w:rPr>
      <w:rFonts w:eastAsiaTheme="minorHAnsi"/>
    </w:rPr>
  </w:style>
  <w:style w:type="character" w:customStyle="1" w:styleId="FormuledencheiereCaracter">
    <w:name w:val="Formule de încheiere Caracter"/>
    <w:basedOn w:val="Fontdeparagrafimplicit"/>
    <w:link w:val="Formuledencheiere"/>
    <w:uiPriority w:val="6"/>
    <w:rsid w:val="003928C3"/>
    <w:rPr>
      <w:rFonts w:eastAsiaTheme="minorHAnsi"/>
    </w:rPr>
  </w:style>
  <w:style w:type="paragraph" w:styleId="Semntur">
    <w:name w:val="Signature"/>
    <w:basedOn w:val="Normal"/>
    <w:link w:val="SemnturCaracter"/>
    <w:uiPriority w:val="99"/>
    <w:semiHidden/>
    <w:unhideWhenUsed/>
    <w:rsid w:val="00B679C1"/>
    <w:pPr>
      <w:spacing w:after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B679C1"/>
  </w:style>
  <w:style w:type="paragraph" w:customStyle="1" w:styleId="1AF86B3829154206BBA07151E1A5808A2">
    <w:name w:val="1AF86B3829154206BBA07151E1A5808A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2">
    <w:name w:val="CDAB63963B51415B88C65EE2D51FA09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2">
    <w:name w:val="B5C2ED332B4C431E822F258F08BD3485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2">
    <w:name w:val="AE55748A8DCC4B4E920423B5698799A2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2">
    <w:name w:val="197EB2C05A1843BFA16064A4FDBF7BC9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2">
    <w:name w:val="D4A5D3120FBC4F72BF9EDB907BC1F5B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63229F88DF4D4A4D85CD7C237D9FFA3E2">
    <w:name w:val="63229F88DF4D4A4D85CD7C237D9FFA3E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3">
    <w:name w:val="8F000612A431415FBD0EF159A8ED79873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3">
    <w:name w:val="BD3D05C4ED454319AF4CE0140441CDAC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3">
    <w:name w:val="4FE0A16261D0415481EABD4E8C8C9E69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3">
    <w:name w:val="A84BAC22A2974C6D90AAFB0EB5981DA7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3">
    <w:name w:val="1B2F654C7546473CA3642FB6E265C46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3">
    <w:name w:val="1691463DD34743A8A773E5DA63018C2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3">
    <w:name w:val="1AF86B3829154206BBA07151E1A5808A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3">
    <w:name w:val="CDAB63963B51415B88C65EE2D51FA09D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3">
    <w:name w:val="B5C2ED332B4C431E822F258F08BD3485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3">
    <w:name w:val="AE55748A8DCC4B4E920423B5698799A2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3">
    <w:name w:val="197EB2C05A1843BFA16064A4FDBF7BC9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3">
    <w:name w:val="D4A5D3120FBC4F72BF9EDB907BC1F5BD3"/>
    <w:rsid w:val="00B679C1"/>
    <w:pPr>
      <w:spacing w:after="0" w:line="276" w:lineRule="auto"/>
    </w:pPr>
    <w:rPr>
      <w:rFonts w:eastAsiaTheme="minorHAnsi"/>
      <w:szCs w:val="18"/>
    </w:rPr>
  </w:style>
  <w:style w:type="table" w:styleId="Umbrirecolorat-Accentuare6">
    <w:name w:val="Colorful Shading Accent 6"/>
    <w:basedOn w:val="TabelNormal"/>
    <w:uiPriority w:val="71"/>
    <w:semiHidden/>
    <w:unhideWhenUsed/>
    <w:rsid w:val="003928C3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9BC7945281154A3A93237A6B57DFB5A7">
    <w:name w:val="9BC7945281154A3A93237A6B57DFB5A7"/>
    <w:rsid w:val="00B679C1"/>
  </w:style>
  <w:style w:type="paragraph" w:customStyle="1" w:styleId="A84BAC22A2974C6D90AAFB0EB5981DA74">
    <w:name w:val="A84BAC22A2974C6D90AAFB0EB5981DA7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4">
    <w:name w:val="1B2F654C7546473CA3642FB6E265C46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4">
    <w:name w:val="1691463DD34743A8A773E5DA63018C2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4">
    <w:name w:val="1AF86B3829154206BBA07151E1A5808A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4">
    <w:name w:val="CDAB63963B51415B88C65EE2D51FA09D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4">
    <w:name w:val="B5C2ED332B4C431E822F258F08BD3485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4">
    <w:name w:val="AE55748A8DCC4B4E920423B5698799A2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4">
    <w:name w:val="197EB2C05A1843BFA16064A4FDBF7BC9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1">
    <w:name w:val="9BC7945281154A3A93237A6B57DFB5A71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5">
    <w:name w:val="A84BAC22A2974C6D90AAFB0EB5981DA7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5">
    <w:name w:val="1B2F654C7546473CA3642FB6E265C46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5">
    <w:name w:val="1691463DD34743A8A773E5DA63018C2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5">
    <w:name w:val="1AF86B3829154206BBA07151E1A5808A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5">
    <w:name w:val="CDAB63963B51415B88C65EE2D51FA09D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5">
    <w:name w:val="B5C2ED332B4C431E822F258F08BD3485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5">
    <w:name w:val="AE55748A8DCC4B4E920423B5698799A2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5">
    <w:name w:val="197EB2C05A1843BFA16064A4FDBF7BC9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2">
    <w:name w:val="9BC7945281154A3A93237A6B57DFB5A72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6">
    <w:name w:val="A84BAC22A2974C6D90AAFB0EB5981DA7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6">
    <w:name w:val="1B2F654C7546473CA3642FB6E265C46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6">
    <w:name w:val="1691463DD34743A8A773E5DA63018C2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6">
    <w:name w:val="1AF86B3829154206BBA07151E1A5808A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6">
    <w:name w:val="CDAB63963B51415B88C65EE2D51FA09D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6">
    <w:name w:val="B5C2ED332B4C431E822F258F08BD3485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6">
    <w:name w:val="AE55748A8DCC4B4E920423B5698799A2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6">
    <w:name w:val="197EB2C05A1843BFA16064A4FDBF7BC9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3">
    <w:name w:val="9BC7945281154A3A93237A6B57DFB5A73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7">
    <w:name w:val="A84BAC22A2974C6D90AAFB0EB5981DA77"/>
    <w:rsid w:val="003928C3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7">
    <w:name w:val="1B2F654C7546473CA3642FB6E265C4647"/>
    <w:rsid w:val="003928C3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7">
    <w:name w:val="1691463DD34743A8A773E5DA63018C247"/>
    <w:rsid w:val="003928C3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7">
    <w:name w:val="1AF86B3829154206BBA07151E1A5808A7"/>
    <w:rsid w:val="003928C3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7">
    <w:name w:val="CDAB63963B51415B88C65EE2D51FA09D7"/>
    <w:rsid w:val="003928C3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7">
    <w:name w:val="B5C2ED332B4C431E822F258F08BD34857"/>
    <w:rsid w:val="003928C3"/>
    <w:pPr>
      <w:spacing w:after="0" w:line="276" w:lineRule="auto"/>
    </w:pPr>
    <w:rPr>
      <w:rFonts w:eastAsiaTheme="minorHAnsi"/>
      <w:szCs w:val="18"/>
    </w:rPr>
  </w:style>
  <w:style w:type="paragraph" w:customStyle="1" w:styleId="8675D2553D904521B71A9A7CF362F060">
    <w:name w:val="8675D2553D904521B71A9A7CF362F060"/>
    <w:rsid w:val="003928C3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7">
    <w:name w:val="AE55748A8DCC4B4E920423B5698799A27"/>
    <w:rsid w:val="003928C3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7">
    <w:name w:val="197EB2C05A1843BFA16064A4FDBF7BC97"/>
    <w:rsid w:val="003928C3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4">
    <w:name w:val="9BC7945281154A3A93237A6B57DFB5A74"/>
    <w:rsid w:val="003928C3"/>
    <w:pPr>
      <w:spacing w:after="0" w:line="276" w:lineRule="auto"/>
    </w:pPr>
    <w:rPr>
      <w:rFonts w:eastAsiaTheme="minorHAnsi"/>
      <w:szCs w:val="18"/>
    </w:rPr>
  </w:style>
  <w:style w:type="paragraph" w:customStyle="1" w:styleId="63229F88DF4D4A4D85CD7C237D9FFA3E3">
    <w:name w:val="63229F88DF4D4A4D85CD7C237D9FFA3E3"/>
    <w:rsid w:val="003928C3"/>
    <w:pPr>
      <w:spacing w:after="3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6F1BD-772F-4706-A51F-3BCA1FD3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2019-02-15T15:22:00Z</dcterms:created>
  <dcterms:modified xsi:type="dcterms:W3CDTF">2019-02-15T15:22:00Z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