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de esquema"/>
      </w:tblPr>
      <w:tblGrid>
        <w:gridCol w:w="1276"/>
        <w:gridCol w:w="2504"/>
        <w:gridCol w:w="270"/>
        <w:gridCol w:w="1904"/>
        <w:gridCol w:w="3074"/>
      </w:tblGrid>
      <w:tr w:rsidR="00CB0809" w14:paraId="5F56514E" w14:textId="77777777" w:rsidTr="000C606E">
        <w:trPr>
          <w:trHeight w:val="1077"/>
        </w:trPr>
        <w:tc>
          <w:tcPr>
            <w:tcW w:w="902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pt-PT"/>
              </w:rPr>
              <w:drawing>
                <wp:inline distT="0" distB="0" distL="0" distR="0" wp14:anchorId="5F565176" wp14:editId="173F3BCB">
                  <wp:extent cx="759600" cy="367200"/>
                  <wp:effectExtent l="0" t="0" r="2540" b="0"/>
                  <wp:docPr id="20" name="Imagem 20" descr="Inserir Logó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0C606E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28" w:type="dxa"/>
                <w:gridSpan w:val="5"/>
              </w:tcPr>
              <w:p w14:paraId="5F56514F" w14:textId="77777777" w:rsidR="00CB0809" w:rsidRDefault="00537ACB" w:rsidP="003457BB">
                <w:pPr>
                  <w:pStyle w:val="InformaesdeContacto"/>
                  <w:jc w:val="right"/>
                </w:pPr>
                <w:r w:rsidRPr="00537ACB">
                  <w:rPr>
                    <w:rStyle w:val="Heading1Char"/>
                    <w:lang w:bidi="pt-PT"/>
                  </w:rPr>
                  <w:t>FOLHA DE ROSTO DE FAX</w:t>
                </w:r>
              </w:p>
            </w:tc>
          </w:sdtContent>
        </w:sdt>
      </w:tr>
      <w:tr w:rsidR="00537ACB" w14:paraId="5F565156" w14:textId="77777777" w:rsidTr="00DD0100">
        <w:trPr>
          <w:trHeight w:val="432"/>
        </w:trPr>
        <w:tc>
          <w:tcPr>
            <w:tcW w:w="1276" w:type="dxa"/>
            <w:vAlign w:val="bottom"/>
          </w:tcPr>
          <w:p w14:paraId="5F565151" w14:textId="77777777" w:rsidR="00537ACB" w:rsidRPr="00B73664" w:rsidRDefault="00537AC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PARA: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4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InformaesdeContacto"/>
                </w:pPr>
                <w:r w:rsidRPr="00B73664">
                  <w:rPr>
                    <w:rStyle w:val="PlaceholderText"/>
                    <w:color w:val="auto"/>
                    <w:lang w:bidi="pt-PT"/>
                  </w:rPr>
                  <w:t>[Nome do Destinatário]</w:t>
                </w:r>
              </w:p>
            </w:tc>
          </w:sdtContent>
        </w:sdt>
        <w:tc>
          <w:tcPr>
            <w:tcW w:w="270" w:type="dxa"/>
            <w:vAlign w:val="bottom"/>
          </w:tcPr>
          <w:p w14:paraId="5F565153" w14:textId="77777777" w:rsidR="00537ACB" w:rsidRPr="00B73664" w:rsidRDefault="00537ACB" w:rsidP="00B73664">
            <w:pPr>
              <w:pStyle w:val="InformaesdeContacto"/>
            </w:pPr>
          </w:p>
        </w:tc>
        <w:tc>
          <w:tcPr>
            <w:tcW w:w="1904" w:type="dxa"/>
            <w:vAlign w:val="bottom"/>
          </w:tcPr>
          <w:p w14:paraId="5F565154" w14:textId="77777777" w:rsidR="00537ACB" w:rsidRPr="00B73664" w:rsidRDefault="00537ACB" w:rsidP="00B73664">
            <w:pPr>
              <w:pStyle w:val="InformaesdeContacto"/>
            </w:pPr>
            <w:r w:rsidRPr="00B73664">
              <w:rPr>
                <w:rStyle w:val="Heading2Char"/>
                <w:lang w:bidi="pt-PT"/>
              </w:rPr>
              <w:t>DE</w:t>
            </w:r>
            <w:r w:rsidRPr="00B73664">
              <w:rPr>
                <w:lang w:bidi="pt-PT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InformaesdeContacto"/>
                </w:pPr>
                <w:r w:rsidRPr="00B73664">
                  <w:rPr>
                    <w:rStyle w:val="PlaceholderText"/>
                    <w:color w:val="auto"/>
                    <w:lang w:bidi="pt-PT"/>
                  </w:rPr>
                  <w:t>[Nome do Remetente]</w:t>
                </w:r>
              </w:p>
            </w:tc>
          </w:sdtContent>
        </w:sdt>
      </w:tr>
      <w:tr w:rsidR="00537ACB" w14:paraId="5F56515C" w14:textId="77777777" w:rsidTr="00DD0100">
        <w:trPr>
          <w:trHeight w:val="432"/>
        </w:trPr>
        <w:tc>
          <w:tcPr>
            <w:tcW w:w="1276" w:type="dxa"/>
            <w:vAlign w:val="bottom"/>
          </w:tcPr>
          <w:p w14:paraId="5F565157" w14:textId="77777777" w:rsidR="00537ACB" w:rsidRPr="00B73664" w:rsidRDefault="00537AC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FAX: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4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InformaesdeContacto"/>
                </w:pPr>
                <w:r w:rsidRPr="00B73664">
                  <w:rPr>
                    <w:rStyle w:val="ClosingChar"/>
                    <w:lang w:bidi="pt-PT"/>
                  </w:rPr>
                  <w:t>[Número de Fax do Destinatário]</w:t>
                </w:r>
              </w:p>
            </w:tc>
          </w:sdtContent>
        </w:sdt>
        <w:tc>
          <w:tcPr>
            <w:tcW w:w="270" w:type="dxa"/>
            <w:vAlign w:val="bottom"/>
          </w:tcPr>
          <w:p w14:paraId="5F565159" w14:textId="77777777" w:rsidR="00537ACB" w:rsidRPr="00B73664" w:rsidRDefault="00537ACB" w:rsidP="00B73664">
            <w:pPr>
              <w:pStyle w:val="InformaesdeContacto"/>
            </w:pPr>
          </w:p>
        </w:tc>
        <w:tc>
          <w:tcPr>
            <w:tcW w:w="1904" w:type="dxa"/>
            <w:vAlign w:val="bottom"/>
          </w:tcPr>
          <w:p w14:paraId="5F56515A" w14:textId="77777777" w:rsidR="00537ACB" w:rsidRPr="00B73664" w:rsidRDefault="00537AC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FAX: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InformaesdeContacto"/>
                </w:pPr>
                <w:r w:rsidRPr="00B73664">
                  <w:rPr>
                    <w:rStyle w:val="PlaceholderText"/>
                    <w:color w:val="auto"/>
                    <w:lang w:bidi="pt-PT"/>
                  </w:rPr>
                  <w:t>[Número de Fax do Remetente]</w:t>
                </w:r>
              </w:p>
            </w:tc>
          </w:sdtContent>
        </w:sdt>
      </w:tr>
      <w:tr w:rsidR="00537ACB" w14:paraId="5F565162" w14:textId="77777777" w:rsidTr="00DD0100">
        <w:trPr>
          <w:trHeight w:val="432"/>
        </w:trPr>
        <w:tc>
          <w:tcPr>
            <w:tcW w:w="1276" w:type="dxa"/>
            <w:vAlign w:val="bottom"/>
          </w:tcPr>
          <w:p w14:paraId="5F56515D" w14:textId="77777777" w:rsidR="00537ACB" w:rsidRPr="00B73664" w:rsidRDefault="00537AC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TELEFONE: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4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InformaesdeContacto"/>
                </w:pPr>
                <w:r w:rsidRPr="00B73664">
                  <w:rPr>
                    <w:rStyle w:val="PlaceholderText"/>
                    <w:color w:val="auto"/>
                    <w:lang w:bidi="pt-PT"/>
                  </w:rPr>
                  <w:t>[Número de Telefone do Destinatário]</w:t>
                </w:r>
              </w:p>
            </w:tc>
          </w:sdtContent>
        </w:sdt>
        <w:tc>
          <w:tcPr>
            <w:tcW w:w="270" w:type="dxa"/>
            <w:vAlign w:val="bottom"/>
          </w:tcPr>
          <w:p w14:paraId="5F56515F" w14:textId="77777777" w:rsidR="00537ACB" w:rsidRPr="00B73664" w:rsidRDefault="00537ACB" w:rsidP="00B73664">
            <w:pPr>
              <w:pStyle w:val="InformaesdeContacto"/>
            </w:pPr>
          </w:p>
        </w:tc>
        <w:tc>
          <w:tcPr>
            <w:tcW w:w="1904" w:type="dxa"/>
            <w:vAlign w:val="bottom"/>
          </w:tcPr>
          <w:p w14:paraId="5F565160" w14:textId="77777777" w:rsidR="00537ACB" w:rsidRPr="00B73664" w:rsidRDefault="00537AC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TELEFONE: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InformaesdeContacto"/>
                </w:pPr>
                <w:r w:rsidRPr="00B73664">
                  <w:rPr>
                    <w:lang w:bidi="pt-PT"/>
                  </w:rPr>
                  <w:t>[Número de Telefone do Remetente]</w:t>
                </w:r>
              </w:p>
            </w:tc>
          </w:sdtContent>
        </w:sdt>
      </w:tr>
      <w:tr w:rsidR="00537ACB" w14:paraId="5F565168" w14:textId="77777777" w:rsidTr="00DD0100">
        <w:trPr>
          <w:trHeight w:val="432"/>
        </w:trPr>
        <w:tc>
          <w:tcPr>
            <w:tcW w:w="1276" w:type="dxa"/>
            <w:vAlign w:val="bottom"/>
          </w:tcPr>
          <w:p w14:paraId="5F565163" w14:textId="77777777" w:rsidR="00537ACB" w:rsidRPr="00B73664" w:rsidRDefault="00537AC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DATA: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4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InformaesdeContacto"/>
                </w:pPr>
                <w:r w:rsidRPr="00B73664">
                  <w:rPr>
                    <w:lang w:bidi="pt-PT"/>
                  </w:rPr>
                  <w:t>[</w:t>
                </w:r>
                <w:r w:rsidR="00537ACB" w:rsidRPr="00B73664">
                  <w:rPr>
                    <w:rStyle w:val="PlaceholderText"/>
                    <w:color w:val="auto"/>
                    <w:lang w:bidi="pt-PT"/>
                  </w:rPr>
                  <w:t>Data do Fax</w:t>
                </w:r>
                <w:r w:rsidRPr="00B73664">
                  <w:rPr>
                    <w:lang w:bidi="pt-PT"/>
                  </w:rPr>
                  <w:t>]</w:t>
                </w:r>
              </w:p>
            </w:tc>
          </w:sdtContent>
        </w:sdt>
        <w:tc>
          <w:tcPr>
            <w:tcW w:w="270" w:type="dxa"/>
            <w:vAlign w:val="bottom"/>
          </w:tcPr>
          <w:p w14:paraId="5F565165" w14:textId="77777777" w:rsidR="00537ACB" w:rsidRPr="00B73664" w:rsidRDefault="00537ACB" w:rsidP="00B73664">
            <w:pPr>
              <w:pStyle w:val="InformaesdeContacto"/>
            </w:pPr>
          </w:p>
        </w:tc>
        <w:tc>
          <w:tcPr>
            <w:tcW w:w="1904" w:type="dxa"/>
            <w:vAlign w:val="bottom"/>
          </w:tcPr>
          <w:p w14:paraId="5F565166" w14:textId="77777777" w:rsidR="00537ACB" w:rsidRPr="00B73664" w:rsidRDefault="00537AC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N. º DE PÁGINAS</w:t>
            </w:r>
            <w:r w:rsidRPr="00B73664">
              <w:rPr>
                <w:lang w:bidi="pt-PT"/>
              </w:rPr>
              <w:t>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4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InformaesdeContacto"/>
                </w:pPr>
                <w:r w:rsidRPr="00B73664">
                  <w:rPr>
                    <w:rStyle w:val="PlaceholderText"/>
                    <w:color w:val="auto"/>
                    <w:lang w:bidi="pt-PT"/>
                  </w:rPr>
                  <w:t>[Número Total de Páginas]</w:t>
                </w:r>
              </w:p>
            </w:tc>
          </w:sdtContent>
        </w:sdt>
      </w:tr>
      <w:tr w:rsidR="003457BB" w14:paraId="5F56516B" w14:textId="77777777" w:rsidTr="000C606E">
        <w:trPr>
          <w:trHeight w:val="432"/>
        </w:trPr>
        <w:tc>
          <w:tcPr>
            <w:tcW w:w="1276" w:type="dxa"/>
            <w:vAlign w:val="bottom"/>
          </w:tcPr>
          <w:p w14:paraId="5F565169" w14:textId="77777777" w:rsidR="003457BB" w:rsidRPr="00B73664" w:rsidRDefault="003457BB" w:rsidP="00B73664">
            <w:pPr>
              <w:pStyle w:val="InformaesdeContacto"/>
              <w:rPr>
                <w:b/>
              </w:rPr>
            </w:pPr>
            <w:r w:rsidRPr="00B73664">
              <w:rPr>
                <w:b/>
                <w:lang w:bidi="pt-PT"/>
              </w:rPr>
              <w:t>ASSUNTO: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52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InformaesdeContacto"/>
                </w:pPr>
                <w:r w:rsidRPr="00B73664">
                  <w:rPr>
                    <w:lang w:bidi="pt-PT"/>
                  </w:rPr>
                  <w:t>[</w:t>
                </w:r>
                <w:r w:rsidRPr="00B73664">
                  <w:rPr>
                    <w:rStyle w:val="PlaceholderText"/>
                    <w:color w:val="auto"/>
                    <w:lang w:bidi="pt-PT"/>
                  </w:rPr>
                  <w:t>Linha de assunto da mensagem.]</w:t>
                </w:r>
              </w:p>
            </w:tc>
          </w:sdtContent>
        </w:sdt>
      </w:tr>
      <w:tr w:rsidR="003457BB" w:rsidRPr="003457BB" w14:paraId="5F56516D" w14:textId="77777777" w:rsidTr="000C606E">
        <w:trPr>
          <w:trHeight w:val="189"/>
        </w:trPr>
        <w:tc>
          <w:tcPr>
            <w:tcW w:w="902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InformaesdeContacto"/>
              <w:rPr>
                <w:sz w:val="12"/>
              </w:rPr>
            </w:pPr>
          </w:p>
        </w:tc>
      </w:tr>
      <w:tr w:rsidR="003457BB" w:rsidRPr="003457BB" w14:paraId="5F56516F" w14:textId="77777777" w:rsidTr="000C606E">
        <w:trPr>
          <w:trHeight w:val="189"/>
        </w:trPr>
        <w:tc>
          <w:tcPr>
            <w:tcW w:w="902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InformaesdeContacto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pt-PT"/>
            </w:rPr>
            <w:t>[Mensagem para o Utilizador]</w:t>
          </w:r>
        </w:p>
        <w:p w14:paraId="5F565172" w14:textId="77777777" w:rsidR="003457BB" w:rsidRDefault="003457BB" w:rsidP="003457BB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14:paraId="5F565173" w14:textId="77777777" w:rsidR="003457BB" w:rsidRDefault="003457BB" w:rsidP="003457BB">
          <w:r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14:paraId="5F565174" w14:textId="77777777" w:rsidR="003457BB" w:rsidRDefault="003457BB" w:rsidP="003457BB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14:paraId="5F565175" w14:textId="77777777" w:rsidR="00537ACB" w:rsidRPr="003457BB" w:rsidRDefault="003457BB" w:rsidP="003457BB"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A54C" w14:textId="77777777" w:rsidR="00B42F03" w:rsidRDefault="00B42F03">
      <w:pPr>
        <w:spacing w:after="0" w:line="240" w:lineRule="auto"/>
      </w:pPr>
      <w:r>
        <w:separator/>
      </w:r>
    </w:p>
    <w:p w14:paraId="0A6F3C8A" w14:textId="77777777" w:rsidR="00B42F03" w:rsidRDefault="00B42F03"/>
  </w:endnote>
  <w:endnote w:type="continuationSeparator" w:id="0">
    <w:p w14:paraId="7EF08F7B" w14:textId="77777777" w:rsidR="00B42F03" w:rsidRDefault="00B42F03">
      <w:pPr>
        <w:spacing w:after="0" w:line="240" w:lineRule="auto"/>
      </w:pPr>
      <w:r>
        <w:continuationSeparator/>
      </w:r>
    </w:p>
    <w:p w14:paraId="6DBD4BDB" w14:textId="77777777" w:rsidR="00B42F03" w:rsidRDefault="00B42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D5F1" w14:textId="77777777" w:rsidR="00B42F03" w:rsidRDefault="00B42F03">
      <w:pPr>
        <w:spacing w:after="0" w:line="240" w:lineRule="auto"/>
      </w:pPr>
      <w:r>
        <w:separator/>
      </w:r>
    </w:p>
    <w:p w14:paraId="32685638" w14:textId="77777777" w:rsidR="00B42F03" w:rsidRDefault="00B42F03"/>
  </w:footnote>
  <w:footnote w:type="continuationSeparator" w:id="0">
    <w:p w14:paraId="5BA5C88F" w14:textId="77777777" w:rsidR="00B42F03" w:rsidRDefault="00B42F03">
      <w:pPr>
        <w:spacing w:after="0" w:line="240" w:lineRule="auto"/>
      </w:pPr>
      <w:r>
        <w:continuationSeparator/>
      </w:r>
    </w:p>
    <w:p w14:paraId="020BFFAD" w14:textId="77777777" w:rsidR="00B42F03" w:rsidRDefault="00B42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Header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orma Liv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: Forma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a Livre: Forma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a Livre: Forma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 Livre: Forma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: Forma 29" descr="Formas de rodapé no canto inferior direito do documento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284347B" id="Grupo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HtD0b1YPAABmXAAADgAAAAAAAAAAAAAAAAAu&#10;AgAAZHJzL2Uyb0RvYy54bWxQSwECLQAUAAYACAAAACEA3LG5Fd0AAAAHAQAADwAAAAAAAAAAAAAA&#10;AACwEQAAZHJzL2Rvd25yZXYueG1sUEsFBgAAAAAEAAQA8wAAALoS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alt="Formas de rodapé no canto inferior direito do documento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94AE9"/>
    <w:rsid w:val="000C606E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27329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42F03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DD0100"/>
    <w:rsid w:val="00E55670"/>
    <w:rsid w:val="00E6227D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InformaesdeContact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InformaesdeContacto">
    <w:name w:val="Informações de Contact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34315B" w:rsidP="0034315B">
          <w:pPr>
            <w:pStyle w:val="A84BAC22A2974C6D90AAFB0EB5981DA76"/>
          </w:pPr>
          <w:r w:rsidRPr="00537ACB">
            <w:rPr>
              <w:rStyle w:val="Heading1Char"/>
              <w:lang w:bidi="pt-PT"/>
            </w:rPr>
            <w:t>FOLHA DE ROSTO DE FAX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34315B" w:rsidP="0034315B">
          <w:pPr>
            <w:pStyle w:val="1B2F654C7546473CA3642FB6E265C4646"/>
          </w:pPr>
          <w:r w:rsidRPr="00B73664">
            <w:rPr>
              <w:rStyle w:val="PlaceholderText"/>
              <w:lang w:bidi="pt-PT"/>
            </w:rPr>
            <w:t>[Nome do Destinatário]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34315B" w:rsidP="0034315B">
          <w:pPr>
            <w:pStyle w:val="1691463DD34743A8A773E5DA63018C246"/>
          </w:pPr>
          <w:r w:rsidRPr="00B73664">
            <w:rPr>
              <w:rStyle w:val="PlaceholderText"/>
              <w:lang w:bidi="pt-PT"/>
            </w:rPr>
            <w:t>[Nome do Remetente]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34315B" w:rsidP="0034315B">
          <w:pPr>
            <w:pStyle w:val="1AF86B3829154206BBA07151E1A5808A6"/>
          </w:pPr>
          <w:r w:rsidRPr="00B73664">
            <w:rPr>
              <w:rStyle w:val="ClosingChar"/>
              <w:lang w:bidi="pt-PT"/>
            </w:rPr>
            <w:t>[Número de Fax do Destinatário]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34315B" w:rsidP="0034315B">
          <w:pPr>
            <w:pStyle w:val="CDAB63963B51415B88C65EE2D51FA09D6"/>
          </w:pPr>
          <w:r w:rsidRPr="00B73664">
            <w:rPr>
              <w:rStyle w:val="PlaceholderText"/>
              <w:lang w:bidi="pt-PT"/>
            </w:rPr>
            <w:t>[Número de Fax do Remetente]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34315B" w:rsidP="0034315B">
          <w:pPr>
            <w:pStyle w:val="B5C2ED332B4C431E822F258F08BD34856"/>
          </w:pPr>
          <w:r w:rsidRPr="00B73664">
            <w:rPr>
              <w:rStyle w:val="PlaceholderText"/>
              <w:lang w:bidi="pt-PT"/>
            </w:rPr>
            <w:t>[Número de Telefone do Destinatário]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34315B">
          <w:r w:rsidRPr="00B73664">
            <w:rPr>
              <w:lang w:bidi="pt-PT"/>
            </w:rPr>
            <w:t>[Número de Telefone do Remetente]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34315B" w:rsidP="0034315B">
          <w:pPr>
            <w:pStyle w:val="AE55748A8DCC4B4E920423B5698799A26"/>
          </w:pPr>
          <w:r w:rsidRPr="00B73664">
            <w:rPr>
              <w:lang w:bidi="pt-PT"/>
            </w:rPr>
            <w:t>[</w:t>
          </w:r>
          <w:r w:rsidRPr="00B73664">
            <w:rPr>
              <w:rStyle w:val="PlaceholderText"/>
              <w:lang w:bidi="pt-PT"/>
            </w:rPr>
            <w:t>Data do Fax</w:t>
          </w:r>
          <w:r w:rsidRPr="00B73664">
            <w:rPr>
              <w:lang w:bidi="pt-PT"/>
            </w:rPr>
            <w:t>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34315B" w:rsidP="0034315B">
          <w:pPr>
            <w:pStyle w:val="197EB2C05A1843BFA16064A4FDBF7BC96"/>
          </w:pPr>
          <w:r w:rsidRPr="00B73664">
            <w:rPr>
              <w:rStyle w:val="PlaceholderText"/>
              <w:lang w:bidi="pt-PT"/>
            </w:rPr>
            <w:t>[Número Total de Páginas]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34315B" w:rsidRPr="003457BB" w:rsidRDefault="0034315B" w:rsidP="003457BB">
          <w:r w:rsidRPr="003457BB">
            <w:rPr>
              <w:lang w:bidi="pt-PT"/>
            </w:rPr>
            <w:t>[Mensagem para o Utilizador]</w:t>
          </w:r>
        </w:p>
        <w:p w:rsidR="0034315B" w:rsidRDefault="0034315B" w:rsidP="003457BB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:rsidR="0034315B" w:rsidRDefault="0034315B" w:rsidP="003457BB">
          <w:r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:rsidR="0034315B" w:rsidRDefault="0034315B" w:rsidP="003457BB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:rsidR="0040599B" w:rsidRDefault="0034315B" w:rsidP="00B679C1">
          <w:pPr>
            <w:pStyle w:val="63229F88DF4D4A4D85CD7C237D9FFA3E2"/>
          </w:pPr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34315B" w:rsidP="0034315B">
          <w:pPr>
            <w:pStyle w:val="9BC7945281154A3A93237A6B57DFB5A73"/>
          </w:pPr>
          <w:r w:rsidRPr="00B73664">
            <w:rPr>
              <w:lang w:bidi="pt-PT"/>
            </w:rPr>
            <w:t>[</w:t>
          </w:r>
          <w:r w:rsidRPr="00B73664">
            <w:rPr>
              <w:rStyle w:val="PlaceholderText"/>
              <w:lang w:bidi="pt-PT"/>
            </w:rPr>
            <w:t>Linha de assunto da mensagem.]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3234C"/>
    <w:rsid w:val="00143F7E"/>
    <w:rsid w:val="00271BA7"/>
    <w:rsid w:val="0034315B"/>
    <w:rsid w:val="0040599B"/>
    <w:rsid w:val="007D3709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4315B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PlaceholderText">
    <w:name w:val="Placeholder Text"/>
    <w:basedOn w:val="DefaultParagraphFont"/>
    <w:uiPriority w:val="99"/>
    <w:semiHidden/>
    <w:rsid w:val="0034315B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Heading1Char">
    <w:name w:val="Heading 1 Char"/>
    <w:basedOn w:val="DefaultParagraphFont"/>
    <w:link w:val="Heading1"/>
    <w:uiPriority w:val="9"/>
    <w:rsid w:val="0034315B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4"/>
    <w:rsid w:val="00B679C1"/>
    <w:rPr>
      <w:rFonts w:eastAsiaTheme="minorHAns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79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4315B"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sid w:val="0034315B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ColorfulShading-Accent6">
    <w:name w:val="Colorful Shading Accent 6"/>
    <w:basedOn w:val="TableNormal"/>
    <w:uiPriority w:val="71"/>
    <w:semiHidden/>
    <w:unhideWhenUsed/>
    <w:rsid w:val="0034315B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5298A-068D-46BA-985D-C1615D66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2019-02-15T15:45:00Z</dcterms:created>
  <dcterms:modified xsi:type="dcterms:W3CDTF">2019-04-04T06:31:00Z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