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1134"/>
        <w:gridCol w:w="2977"/>
        <w:gridCol w:w="284"/>
        <w:gridCol w:w="1687"/>
        <w:gridCol w:w="2946"/>
      </w:tblGrid>
      <w:tr w:rsidR="00CB0809" w14:paraId="5F56514E" w14:textId="77777777" w:rsidTr="00F72B7F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bidi="pl-PL"/>
              </w:rPr>
              <w:drawing>
                <wp:inline distT="0" distB="0" distL="0" distR="0" wp14:anchorId="5F565176" wp14:editId="243A7776">
                  <wp:extent cx="671589" cy="3672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F72B7F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28" w:type="dxa"/>
                <w:gridSpan w:val="5"/>
              </w:tcPr>
              <w:p w14:paraId="5F56514F" w14:textId="77777777" w:rsidR="00CB0809" w:rsidRDefault="00537ACB" w:rsidP="003457BB">
                <w:pPr>
                  <w:pStyle w:val="Informacjekontaktowe"/>
                  <w:jc w:val="right"/>
                </w:pPr>
                <w:r w:rsidRPr="00537ACB">
                  <w:rPr>
                    <w:rStyle w:val="Nagwek1Znak"/>
                    <w:lang w:bidi="pl-PL"/>
                  </w:rPr>
                  <w:t>ARKUSZ STRONY TYTUŁOWEJ FAKSU</w:t>
                </w:r>
              </w:p>
            </w:tc>
          </w:sdtContent>
        </w:sdt>
      </w:tr>
      <w:tr w:rsidR="00537ACB" w14:paraId="5F565156" w14:textId="77777777" w:rsidTr="00F72B7F">
        <w:trPr>
          <w:trHeight w:val="432"/>
        </w:trPr>
        <w:tc>
          <w:tcPr>
            <w:tcW w:w="1134" w:type="dxa"/>
            <w:vAlign w:val="bottom"/>
          </w:tcPr>
          <w:p w14:paraId="5F565151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DO: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rStyle w:val="Tekstzastpczy"/>
                    <w:color w:val="auto"/>
                    <w:lang w:bidi="pl-PL"/>
                  </w:rPr>
                  <w:t>[Imię i nazwisko adresata]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53" w14:textId="77777777" w:rsidR="00537ACB" w:rsidRPr="00B73664" w:rsidRDefault="00537ACB" w:rsidP="00B73664">
            <w:pPr>
              <w:pStyle w:val="Informacjekontaktowe"/>
            </w:pPr>
          </w:p>
        </w:tc>
        <w:tc>
          <w:tcPr>
            <w:tcW w:w="1687" w:type="dxa"/>
            <w:vAlign w:val="bottom"/>
          </w:tcPr>
          <w:p w14:paraId="5F565154" w14:textId="77777777" w:rsidR="00537ACB" w:rsidRPr="00B73664" w:rsidRDefault="00537ACB" w:rsidP="00B73664">
            <w:pPr>
              <w:pStyle w:val="Informacjekontaktowe"/>
            </w:pPr>
            <w:r w:rsidRPr="00B73664">
              <w:rPr>
                <w:rStyle w:val="Nagwek2Znak"/>
                <w:lang w:bidi="pl-PL"/>
              </w:rPr>
              <w:t>OD</w:t>
            </w:r>
            <w:r w:rsidRPr="00B73664">
              <w:rPr>
                <w:lang w:bidi="pl-PL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6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rStyle w:val="Tekstzastpczy"/>
                    <w:color w:val="auto"/>
                    <w:lang w:bidi="pl-PL"/>
                  </w:rPr>
                  <w:t>[Imię i nazwisko nadawcy]</w:t>
                </w:r>
              </w:p>
            </w:tc>
          </w:sdtContent>
        </w:sdt>
      </w:tr>
      <w:tr w:rsidR="00537ACB" w14:paraId="5F56515C" w14:textId="77777777" w:rsidTr="00F72B7F">
        <w:trPr>
          <w:trHeight w:val="432"/>
        </w:trPr>
        <w:tc>
          <w:tcPr>
            <w:tcW w:w="1134" w:type="dxa"/>
            <w:vAlign w:val="bottom"/>
          </w:tcPr>
          <w:p w14:paraId="5F565157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FAKS: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rStyle w:val="ZwrotpoegnalnyZnak"/>
                    <w:lang w:bidi="pl-PL"/>
                  </w:rPr>
                  <w:t>[Numer faksu adresata]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59" w14:textId="77777777" w:rsidR="00537ACB" w:rsidRPr="00B73664" w:rsidRDefault="00537ACB" w:rsidP="00B73664">
            <w:pPr>
              <w:pStyle w:val="Informacjekontaktowe"/>
            </w:pPr>
          </w:p>
        </w:tc>
        <w:tc>
          <w:tcPr>
            <w:tcW w:w="1687" w:type="dxa"/>
            <w:vAlign w:val="bottom"/>
          </w:tcPr>
          <w:p w14:paraId="5F56515A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FAKS: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6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rStyle w:val="Tekstzastpczy"/>
                    <w:color w:val="auto"/>
                    <w:lang w:bidi="pl-PL"/>
                  </w:rPr>
                  <w:t>[Numer faksu nadawcy]</w:t>
                </w:r>
              </w:p>
            </w:tc>
          </w:sdtContent>
        </w:sdt>
      </w:tr>
      <w:tr w:rsidR="00537ACB" w14:paraId="5F565162" w14:textId="77777777" w:rsidTr="00F72B7F">
        <w:trPr>
          <w:trHeight w:val="432"/>
        </w:trPr>
        <w:tc>
          <w:tcPr>
            <w:tcW w:w="1134" w:type="dxa"/>
            <w:vAlign w:val="bottom"/>
          </w:tcPr>
          <w:p w14:paraId="5F56515D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TELEFON: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rStyle w:val="Tekstzastpczy"/>
                    <w:color w:val="auto"/>
                    <w:lang w:bidi="pl-PL"/>
                  </w:rPr>
                  <w:t>[Numer telefonu adresata]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5F" w14:textId="77777777" w:rsidR="00537ACB" w:rsidRPr="00B73664" w:rsidRDefault="00537ACB" w:rsidP="00B73664">
            <w:pPr>
              <w:pStyle w:val="Informacjekontaktowe"/>
            </w:pPr>
          </w:p>
        </w:tc>
        <w:tc>
          <w:tcPr>
            <w:tcW w:w="1687" w:type="dxa"/>
            <w:vAlign w:val="bottom"/>
          </w:tcPr>
          <w:p w14:paraId="5F565160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TELEFON: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6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lang w:bidi="pl-PL"/>
                  </w:rPr>
                  <w:t>[Numer telefonu nadawcy]</w:t>
                </w:r>
              </w:p>
            </w:tc>
          </w:sdtContent>
        </w:sdt>
      </w:tr>
      <w:tr w:rsidR="00537ACB" w14:paraId="5F565168" w14:textId="77777777" w:rsidTr="00F72B7F">
        <w:trPr>
          <w:trHeight w:val="432"/>
        </w:trPr>
        <w:tc>
          <w:tcPr>
            <w:tcW w:w="1134" w:type="dxa"/>
            <w:vAlign w:val="bottom"/>
          </w:tcPr>
          <w:p w14:paraId="5F565163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DATA: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Informacjekontaktowe"/>
                </w:pPr>
                <w:r w:rsidRPr="00B73664">
                  <w:rPr>
                    <w:lang w:bidi="pl-PL"/>
                  </w:rPr>
                  <w:t>[</w:t>
                </w:r>
                <w:r w:rsidR="00537ACB" w:rsidRPr="00B73664">
                  <w:rPr>
                    <w:rStyle w:val="Tekstzastpczy"/>
                    <w:color w:val="auto"/>
                    <w:lang w:bidi="pl-PL"/>
                  </w:rPr>
                  <w:t>Data faksu</w:t>
                </w:r>
                <w:r w:rsidRPr="00B73664">
                  <w:rPr>
                    <w:lang w:bidi="pl-PL"/>
                  </w:rPr>
                  <w:t>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65" w14:textId="77777777" w:rsidR="00537ACB" w:rsidRPr="00B73664" w:rsidRDefault="00537ACB" w:rsidP="00B73664">
            <w:pPr>
              <w:pStyle w:val="Informacjekontaktowe"/>
            </w:pPr>
          </w:p>
        </w:tc>
        <w:tc>
          <w:tcPr>
            <w:tcW w:w="1687" w:type="dxa"/>
            <w:vAlign w:val="bottom"/>
          </w:tcPr>
          <w:p w14:paraId="5F565166" w14:textId="77777777" w:rsidR="00537ACB" w:rsidRPr="00B73664" w:rsidRDefault="00537AC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LICZBA STRON: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6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Informacjekontaktowe"/>
                </w:pPr>
                <w:r w:rsidRPr="00B73664">
                  <w:rPr>
                    <w:rStyle w:val="Tekstzastpczy"/>
                    <w:color w:val="auto"/>
                    <w:lang w:bidi="pl-PL"/>
                  </w:rPr>
                  <w:t>[Całkowita liczba stron]</w:t>
                </w:r>
              </w:p>
            </w:tc>
          </w:sdtContent>
        </w:sdt>
      </w:tr>
      <w:tr w:rsidR="003457BB" w14:paraId="5F56516B" w14:textId="77777777" w:rsidTr="00F72B7F">
        <w:trPr>
          <w:trHeight w:val="432"/>
        </w:trPr>
        <w:tc>
          <w:tcPr>
            <w:tcW w:w="1134" w:type="dxa"/>
            <w:vAlign w:val="bottom"/>
          </w:tcPr>
          <w:p w14:paraId="5F565169" w14:textId="77777777" w:rsidR="003457BB" w:rsidRPr="00B73664" w:rsidRDefault="003457BB" w:rsidP="00B73664">
            <w:pPr>
              <w:pStyle w:val="Informacjekontaktowe"/>
              <w:rPr>
                <w:b/>
              </w:rPr>
            </w:pPr>
            <w:r w:rsidRPr="00B73664">
              <w:rPr>
                <w:b/>
                <w:lang w:bidi="pl-PL"/>
              </w:rPr>
              <w:t>TEMAT: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94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Informacjekontaktowe"/>
                </w:pPr>
                <w:r w:rsidRPr="00B73664">
                  <w:rPr>
                    <w:lang w:bidi="pl-PL"/>
                  </w:rPr>
                  <w:t>[</w:t>
                </w:r>
                <w:r w:rsidRPr="00B73664">
                  <w:rPr>
                    <w:rStyle w:val="Tekstzastpczy"/>
                    <w:color w:val="auto"/>
                    <w:lang w:bidi="pl-PL"/>
                  </w:rPr>
                  <w:t>Wiersz tematu wiadomości.]</w:t>
                </w:r>
              </w:p>
            </w:tc>
          </w:sdtContent>
        </w:sdt>
      </w:tr>
      <w:tr w:rsidR="003457BB" w:rsidRPr="003457BB" w14:paraId="5F56516D" w14:textId="77777777" w:rsidTr="00F72B7F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Informacjekontaktowe"/>
              <w:rPr>
                <w:sz w:val="12"/>
              </w:rPr>
            </w:pPr>
          </w:p>
        </w:tc>
      </w:tr>
      <w:tr w:rsidR="003457BB" w:rsidRPr="003457BB" w14:paraId="5F56516F" w14:textId="77777777" w:rsidTr="00F72B7F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Informacjekontaktowe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pl-PL"/>
            </w:rPr>
            <w:t>[Wiadomość do nadawcy]</w:t>
          </w:r>
        </w:p>
        <w:p w14:paraId="5F565172" w14:textId="77777777" w:rsidR="003457BB" w:rsidRDefault="003457BB" w:rsidP="003457BB">
          <w:r>
            <w:rPr>
              <w:lang w:bidi="pl-PL"/>
            </w:rPr>
            <w:t>Ta papeteria wygląda wspaniale. Jednak jeśli chcesz, możesz ją błyskawicznie dostosować.</w:t>
          </w:r>
        </w:p>
        <w:p w14:paraId="5F565173" w14:textId="11EE8223" w:rsidR="003457BB" w:rsidRDefault="003457BB" w:rsidP="003457BB">
          <w:r>
            <w:rPr>
              <w:lang w:bidi="pl-PL"/>
            </w:rPr>
            <w:t>Skorzystaj z galerii Motywy, Kolory i Czcionki, które można znaleźć na wstążce na karcie Projektowanie, aby sprawdzić, jak będzie wyglądać dokument po wybraniu różnych opcji. Aby</w:t>
          </w:r>
          <w:r w:rsidR="00F72B7F">
            <w:rPr>
              <w:lang w:bidi="pl-PL"/>
            </w:rPr>
            <w:t> </w:t>
          </w:r>
          <w:r>
            <w:rPr>
              <w:lang w:bidi="pl-PL"/>
            </w:rPr>
            <w:t>zastosować opcję, która Ci się spodoba, po prostu ją kliknij.</w:t>
          </w:r>
        </w:p>
        <w:p w14:paraId="5F565174" w14:textId="42250C96" w:rsidR="003457BB" w:rsidRDefault="003457BB" w:rsidP="003457BB">
          <w:r>
            <w:rPr>
              <w:lang w:bidi="pl-PL"/>
            </w:rPr>
            <w:t>Stworzyliśmy także style pozwalające jednym kliknięciem dostosować formatowanie tego listu. Na</w:t>
          </w:r>
          <w:r w:rsidR="00F72B7F">
            <w:rPr>
              <w:lang w:bidi="pl-PL"/>
            </w:rPr>
            <w:t> </w:t>
          </w:r>
          <w:r>
            <w:rPr>
              <w:lang w:bidi="pl-PL"/>
            </w:rPr>
            <w:t>wstążce na karcie Narzędzia główne znajdziesz galerię Style zawierającą wszystkie style używane w tym liście.</w:t>
          </w:r>
        </w:p>
        <w:p w14:paraId="5F565175" w14:textId="77777777" w:rsidR="00537ACB" w:rsidRPr="003457BB" w:rsidRDefault="003457BB" w:rsidP="003457BB"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bookmarkStart w:id="0" w:name="_GoBack" w:displacedByCustomXml="prev"/>
    <w:bookmarkEnd w:id="0" w:displacedByCustomXml="prev"/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D0D7" w14:textId="77777777" w:rsidR="0032528C" w:rsidRDefault="0032528C">
      <w:pPr>
        <w:spacing w:after="0" w:line="240" w:lineRule="auto"/>
      </w:pPr>
      <w:r>
        <w:separator/>
      </w:r>
    </w:p>
    <w:p w14:paraId="6E7F9188" w14:textId="77777777" w:rsidR="0032528C" w:rsidRDefault="0032528C"/>
  </w:endnote>
  <w:endnote w:type="continuationSeparator" w:id="0">
    <w:p w14:paraId="09EBC7E8" w14:textId="77777777" w:rsidR="0032528C" w:rsidRDefault="0032528C">
      <w:pPr>
        <w:spacing w:after="0" w:line="240" w:lineRule="auto"/>
      </w:pPr>
      <w:r>
        <w:continuationSeparator/>
      </w:r>
    </w:p>
    <w:p w14:paraId="3560B8CB" w14:textId="77777777" w:rsidR="0032528C" w:rsidRDefault="00325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2FD5" w14:textId="77777777" w:rsidR="0032528C" w:rsidRDefault="0032528C">
      <w:pPr>
        <w:spacing w:after="0" w:line="240" w:lineRule="auto"/>
      </w:pPr>
      <w:r>
        <w:separator/>
      </w:r>
    </w:p>
    <w:p w14:paraId="60D7AF61" w14:textId="77777777" w:rsidR="0032528C" w:rsidRDefault="0032528C"/>
  </w:footnote>
  <w:footnote w:type="continuationSeparator" w:id="0">
    <w:p w14:paraId="5FCF3A6E" w14:textId="77777777" w:rsidR="0032528C" w:rsidRDefault="0032528C">
      <w:pPr>
        <w:spacing w:after="0" w:line="240" w:lineRule="auto"/>
      </w:pPr>
      <w:r>
        <w:continuationSeparator/>
      </w:r>
    </w:p>
    <w:p w14:paraId="2C017630" w14:textId="77777777" w:rsidR="0032528C" w:rsidRDefault="00325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Dowolny kształt: Kształt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owolny kształt: Kształt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Dowolny kształt: Kształt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owolny kształt: Kształt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owolny kształt: Kształt 29" descr="Kształty stopki w prawym dolnym rogu dokumentu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20EBCC6" id="Grup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">
              <v:shape id="Dowolny kształt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Dowolny kształt: Kształt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Dowolny kształt: Kształt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Dowolny kształt: Kształt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Dowolny kształt: Kształt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Dowolny kształt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Dowolny kształt: Kształt 29" o:spid="_x0000_s1033" alt="Kształty stopki w prawym dolnym rogu dokumentu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Dowolny kształt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2528C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2CEE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71D73"/>
    <w:rsid w:val="00F72B7F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pl-P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ACB"/>
    <w:rPr>
      <w:color w:val="auto"/>
    </w:rPr>
  </w:style>
  <w:style w:type="paragraph" w:styleId="Nagwek1">
    <w:name w:val="heading 1"/>
    <w:basedOn w:val="Informacjekontaktowe"/>
    <w:next w:val="Normalny"/>
    <w:link w:val="Nagwek1Znak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Nagwek2">
    <w:name w:val="heading 2"/>
    <w:basedOn w:val="Normalny"/>
    <w:next w:val="Normalny"/>
    <w:link w:val="Nagwek2Znak"/>
    <w:uiPriority w:val="9"/>
    <w:rsid w:val="00537ACB"/>
    <w:pPr>
      <w:spacing w:before="200" w:after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313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E0D"/>
    <w:rPr>
      <w:color w:val="auto"/>
    </w:rPr>
  </w:style>
  <w:style w:type="paragraph" w:styleId="Stopka">
    <w:name w:val="footer"/>
    <w:basedOn w:val="Normalny"/>
    <w:link w:val="StopkaZna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Tekstzastpczy">
    <w:name w:val="Placeholder Text"/>
    <w:basedOn w:val="Domylnaczcionkaakapitu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Informacjekontaktowe">
    <w:name w:val="Informacje kontaktowe"/>
    <w:basedOn w:val="Normalny"/>
    <w:uiPriority w:val="3"/>
    <w:qFormat/>
    <w:rsid w:val="00B73664"/>
    <w:pPr>
      <w:spacing w:after="0"/>
    </w:pPr>
    <w:rPr>
      <w:szCs w:val="18"/>
    </w:rPr>
  </w:style>
  <w:style w:type="paragraph" w:styleId="Data">
    <w:name w:val="Date"/>
    <w:basedOn w:val="Normalny"/>
    <w:next w:val="Zwrotgrzecznociowy"/>
    <w:link w:val="DataZnak"/>
    <w:uiPriority w:val="4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  <w:uiPriority w:val="4"/>
    <w:rsid w:val="00752FC4"/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254E0D"/>
    <w:pPr>
      <w:spacing w:after="96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254E0D"/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37ACB"/>
    <w:rPr>
      <w:b/>
      <w:color w:val="auto"/>
    </w:rPr>
  </w:style>
  <w:style w:type="table" w:styleId="Tabela-Siatka">
    <w:name w:val="Table Grid"/>
    <w:basedOn w:val="Standardowy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72222"/>
  </w:style>
  <w:style w:type="paragraph" w:styleId="Tekstblokowy">
    <w:name w:val="Block Text"/>
    <w:basedOn w:val="Normalny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72222"/>
    <w:pPr>
      <w:spacing w:after="3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22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72222"/>
    <w:pPr>
      <w:spacing w:after="3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ytuksiki">
    <w:name w:val="Book Title"/>
    <w:basedOn w:val="Domylnaczcionkaakapitu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222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2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Ciemnalista">
    <w:name w:val="Dark List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wydatnienie">
    <w:name w:val="Emphasis"/>
    <w:basedOn w:val="Domylnaczcionkaakapitu"/>
    <w:uiPriority w:val="20"/>
    <w:semiHidden/>
    <w:qFormat/>
    <w:rsid w:val="00572222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222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22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nakopercie">
    <w:name w:val="envelope address"/>
    <w:basedOn w:val="Normalny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222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22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siatki1jasna">
    <w:name w:val="Grid Table 1 Light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siatki3">
    <w:name w:val="Grid Table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Domylnaczcionkaakapitu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ytat">
    <w:name w:val="HTML Cite"/>
    <w:basedOn w:val="Domylnaczcionkaakapitu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72222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zykad">
    <w:name w:val="HTML Sample"/>
    <w:basedOn w:val="Domylnaczcionkaakapitu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72222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F51EC"/>
    <w:rPr>
      <w:i/>
      <w:iCs/>
      <w:color w:val="95B51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72222"/>
    <w:rPr>
      <w:sz w:val="22"/>
    </w:rPr>
  </w:style>
  <w:style w:type="paragraph" w:styleId="Lista">
    <w:name w:val="List"/>
    <w:basedOn w:val="Normalny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7222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57222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2">
    <w:name w:val="List Table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3">
    <w:name w:val="List Table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edniasiatka1">
    <w:name w:val="Medium Grid 1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odstpw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nyWeb">
    <w:name w:val="Normal (Web)"/>
    <w:basedOn w:val="Normalny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7222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7222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erstrony">
    <w:name w:val="page number"/>
    <w:basedOn w:val="Domylnaczcionkaakapitu"/>
    <w:uiPriority w:val="99"/>
    <w:semiHidden/>
    <w:unhideWhenUsed/>
    <w:rsid w:val="00572222"/>
    <w:rPr>
      <w:sz w:val="22"/>
    </w:rPr>
  </w:style>
  <w:style w:type="table" w:styleId="Zwykatabela1">
    <w:name w:val="Plain Table 1"/>
    <w:basedOn w:val="Standardowy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572222"/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52FC4"/>
  </w:style>
  <w:style w:type="paragraph" w:styleId="Podpis">
    <w:name w:val="Signature"/>
    <w:basedOn w:val="Normalny"/>
    <w:next w:val="Normalny"/>
    <w:link w:val="PodpisZnak"/>
    <w:uiPriority w:val="7"/>
    <w:qFormat/>
    <w:rsid w:val="00254E0D"/>
    <w:pPr>
      <w:contextualSpacing/>
    </w:pPr>
  </w:style>
  <w:style w:type="character" w:customStyle="1" w:styleId="PodpisZnak">
    <w:name w:val="Podpis Znak"/>
    <w:basedOn w:val="Domylnaczcionkaakapitu"/>
    <w:link w:val="Podpis"/>
    <w:uiPriority w:val="7"/>
    <w:rsid w:val="00254E0D"/>
    <w:rPr>
      <w:color w:val="auto"/>
    </w:rPr>
  </w:style>
  <w:style w:type="character" w:styleId="Pogrubienie">
    <w:name w:val="Strong"/>
    <w:basedOn w:val="Domylnaczcionkaakapitu"/>
    <w:uiPriority w:val="19"/>
    <w:semiHidden/>
    <w:qFormat/>
    <w:rsid w:val="00572222"/>
    <w:rPr>
      <w:b/>
      <w:bCs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Wyrnieniedelikatne">
    <w:name w:val="Subtle Emphasis"/>
    <w:basedOn w:val="Domylnaczcionkaakapitu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72222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72222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222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7222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7222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7222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7222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7222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7222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7222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7222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C019C4" w:rsidP="00C019C4">
          <w:pPr>
            <w:pStyle w:val="A84BAC22A2974C6D90AAFB0EB5981DA77"/>
          </w:pPr>
          <w:r w:rsidRPr="00537ACB">
            <w:rPr>
              <w:rStyle w:val="Nagwek1Znak"/>
              <w:lang w:bidi="pl-PL"/>
            </w:rPr>
            <w:t>ARKUSZ STRONY TYTUŁOWEJ FAKSU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C019C4" w:rsidP="00C019C4">
          <w:pPr>
            <w:pStyle w:val="1B2F654C7546473CA3642FB6E265C4647"/>
          </w:pPr>
          <w:r w:rsidRPr="00B73664">
            <w:rPr>
              <w:rStyle w:val="Tekstzastpczy"/>
              <w:lang w:bidi="pl-PL"/>
            </w:rPr>
            <w:t>[Imię i nazwisko adresata]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C019C4" w:rsidP="00C019C4">
          <w:pPr>
            <w:pStyle w:val="1691463DD34743A8A773E5DA63018C247"/>
          </w:pPr>
          <w:r w:rsidRPr="00B73664">
            <w:rPr>
              <w:rStyle w:val="Tekstzastpczy"/>
              <w:lang w:bidi="pl-PL"/>
            </w:rPr>
            <w:t>[Imię i nazwisko nadawcy]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C019C4" w:rsidP="00C019C4">
          <w:pPr>
            <w:pStyle w:val="1AF86B3829154206BBA07151E1A5808A7"/>
          </w:pPr>
          <w:r w:rsidRPr="00B73664">
            <w:rPr>
              <w:rStyle w:val="ZwrotpoegnalnyZnak"/>
              <w:lang w:bidi="pl-PL"/>
            </w:rPr>
            <w:t>[Numer faksu adresata]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C019C4" w:rsidP="00C019C4">
          <w:pPr>
            <w:pStyle w:val="CDAB63963B51415B88C65EE2D51FA09D7"/>
          </w:pPr>
          <w:r w:rsidRPr="00B73664">
            <w:rPr>
              <w:rStyle w:val="Tekstzastpczy"/>
              <w:lang w:bidi="pl-PL"/>
            </w:rPr>
            <w:t>[Numer faksu nadawcy]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C019C4" w:rsidP="00C019C4">
          <w:pPr>
            <w:pStyle w:val="B5C2ED332B4C431E822F258F08BD34857"/>
          </w:pPr>
          <w:r w:rsidRPr="00B73664">
            <w:rPr>
              <w:rStyle w:val="Tekstzastpczy"/>
              <w:lang w:bidi="pl-PL"/>
            </w:rPr>
            <w:t>[Numer telefonu adresata]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C019C4" w:rsidP="00C019C4">
          <w:pPr>
            <w:pStyle w:val="8675D2553D904521B71A9A7CF362F060"/>
          </w:pPr>
          <w:r w:rsidRPr="00B73664">
            <w:rPr>
              <w:lang w:bidi="pl-PL"/>
            </w:rPr>
            <w:t>[Numer telefonu nadawcy]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C019C4" w:rsidP="00C019C4">
          <w:pPr>
            <w:pStyle w:val="AE55748A8DCC4B4E920423B5698799A27"/>
          </w:pPr>
          <w:r w:rsidRPr="00B73664">
            <w:rPr>
              <w:lang w:bidi="pl-PL"/>
            </w:rPr>
            <w:t>[</w:t>
          </w:r>
          <w:r w:rsidRPr="00B73664">
            <w:rPr>
              <w:rStyle w:val="Tekstzastpczy"/>
              <w:lang w:bidi="pl-PL"/>
            </w:rPr>
            <w:t>Data faksu</w:t>
          </w:r>
          <w:r w:rsidRPr="00B73664">
            <w:rPr>
              <w:lang w:bidi="pl-PL"/>
            </w:rPr>
            <w:t>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C019C4" w:rsidP="00C019C4">
          <w:pPr>
            <w:pStyle w:val="197EB2C05A1843BFA16064A4FDBF7BC97"/>
          </w:pPr>
          <w:r w:rsidRPr="00B73664">
            <w:rPr>
              <w:rStyle w:val="Tekstzastpczy"/>
              <w:lang w:bidi="pl-PL"/>
            </w:rPr>
            <w:t>[Całkowita liczba stron]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C019C4" w:rsidRPr="003457BB" w:rsidRDefault="00C019C4" w:rsidP="003457BB">
          <w:r w:rsidRPr="003457BB">
            <w:rPr>
              <w:lang w:bidi="pl-PL"/>
            </w:rPr>
            <w:t>[Wiadomość do nadawcy]</w:t>
          </w:r>
        </w:p>
        <w:p w:rsidR="00C019C4" w:rsidRDefault="00C019C4" w:rsidP="003457BB">
          <w:r>
            <w:rPr>
              <w:lang w:bidi="pl-PL"/>
            </w:rPr>
            <w:t>Ta papeteria wygląda wspaniale. Jednak jeśli chcesz, możesz ją błyskawicznie dostosować.</w:t>
          </w:r>
        </w:p>
        <w:p w:rsidR="00C019C4" w:rsidRDefault="00C019C4" w:rsidP="003457BB">
          <w:r>
            <w:rPr>
              <w:lang w:bidi="pl-PL"/>
            </w:rPr>
            <w:t>Skorzystaj z galerii Motywy, Kolory i Czcionki, które można znaleźć na wstążce na karcie Projektowanie, aby sprawdzić, jak będzie wyglądać dokument po wybraniu różnych opcji. Aby zastosować opcję, która Ci się spodoba, po prostu ją kliknij.</w:t>
          </w:r>
        </w:p>
        <w:p w:rsidR="00C019C4" w:rsidRDefault="00C019C4" w:rsidP="003457BB">
          <w:r>
            <w:rPr>
              <w:lang w:bidi="pl-PL"/>
            </w:rPr>
            <w:t>Stworzyliśmy także style pozwalające jednym kliknięciem dostosować formatowanie tego listu. Na wstążce na karcie Narzędzia główne znajdziesz galerię Style zawierającą wszystkie style używane w tym liście.</w:t>
          </w:r>
        </w:p>
        <w:p w:rsidR="0040599B" w:rsidRDefault="00C019C4" w:rsidP="00C019C4">
          <w:pPr>
            <w:pStyle w:val="63229F88DF4D4A4D85CD7C237D9FFA3E3"/>
          </w:pPr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C019C4" w:rsidP="00C019C4">
          <w:pPr>
            <w:pStyle w:val="9BC7945281154A3A93237A6B57DFB5A74"/>
          </w:pPr>
          <w:r w:rsidRPr="00B73664">
            <w:rPr>
              <w:lang w:bidi="pl-PL"/>
            </w:rPr>
            <w:t>[</w:t>
          </w:r>
          <w:r w:rsidRPr="00B73664">
            <w:rPr>
              <w:rStyle w:val="Tekstzastpczy"/>
              <w:lang w:bidi="pl-PL"/>
            </w:rPr>
            <w:t>Wiersz tematu wiadomości.]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271BA7"/>
    <w:rsid w:val="0034315B"/>
    <w:rsid w:val="0040599B"/>
    <w:rsid w:val="009D7CBE"/>
    <w:rsid w:val="00B679C1"/>
    <w:rsid w:val="00C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C019C4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Tekstzastpczy">
    <w:name w:val="Placeholder Text"/>
    <w:basedOn w:val="Domylnaczcionkaakapitu"/>
    <w:uiPriority w:val="99"/>
    <w:semiHidden/>
    <w:rsid w:val="00C019C4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Nagwek1Znak">
    <w:name w:val="Nagłówek 1 Znak"/>
    <w:basedOn w:val="Domylnaczcionkaakapitu"/>
    <w:link w:val="Nagwek1"/>
    <w:uiPriority w:val="9"/>
    <w:rsid w:val="00C019C4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a">
    <w:name w:val="Date"/>
    <w:basedOn w:val="Normalny"/>
    <w:next w:val="Zwrotgrzecznociowy"/>
    <w:link w:val="DataZnak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aZnak">
    <w:name w:val="Data Znak"/>
    <w:basedOn w:val="Domylnaczcionkaakapitu"/>
    <w:link w:val="Data"/>
    <w:uiPriority w:val="4"/>
    <w:rsid w:val="00B679C1"/>
    <w:rPr>
      <w:rFonts w:eastAsiaTheme="minorHAns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679C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C019C4"/>
    <w:pPr>
      <w:spacing w:after="960" w:line="240" w:lineRule="auto"/>
    </w:pPr>
    <w:rPr>
      <w:rFonts w:eastAsiaTheme="minorHAnsi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C019C4"/>
    <w:rPr>
      <w:rFonts w:eastAsiaTheme="minorHAnsi"/>
    </w:rPr>
  </w:style>
  <w:style w:type="paragraph" w:styleId="Podpis">
    <w:name w:val="Signature"/>
    <w:basedOn w:val="Normalny"/>
    <w:link w:val="PodpisZnak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Kolorowecieniowanieakcent6">
    <w:name w:val="Colorful Shading Accent 6"/>
    <w:basedOn w:val="Standardowy"/>
    <w:uiPriority w:val="71"/>
    <w:semiHidden/>
    <w:unhideWhenUsed/>
    <w:rsid w:val="00C019C4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C019C4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C019C4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4A81A-346D-47AD-931B-91BB7817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2019-02-18T09:13:00Z</dcterms:created>
  <dcterms:modified xsi:type="dcterms:W3CDTF">2019-02-18T09:13:00Z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