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2" w:type="pct"/>
        <w:tblLayout w:type="fixed"/>
        <w:tblCellMar>
          <w:left w:w="115" w:type="dxa"/>
          <w:right w:w="115" w:type="dxa"/>
        </w:tblCellMar>
        <w:tblLook w:val="0600" w:firstRow="0" w:lastRow="0" w:firstColumn="0" w:lastColumn="0" w:noHBand="1" w:noVBand="1"/>
        <w:tblDescription w:val="Layouttabelle"/>
      </w:tblPr>
      <w:tblGrid>
        <w:gridCol w:w="1170"/>
        <w:gridCol w:w="3060"/>
        <w:gridCol w:w="270"/>
        <w:gridCol w:w="1710"/>
        <w:gridCol w:w="2711"/>
      </w:tblGrid>
      <w:tr w:rsidR="00CB0809" w14:paraId="5F56514E" w14:textId="77777777" w:rsidTr="00B16B48">
        <w:trPr>
          <w:trHeight w:val="1077"/>
        </w:trPr>
        <w:tc>
          <w:tcPr>
            <w:tcW w:w="8921" w:type="dxa"/>
            <w:gridSpan w:val="5"/>
          </w:tcPr>
          <w:p w14:paraId="5F56514D" w14:textId="77777777" w:rsidR="00CB0809" w:rsidRDefault="00CB0809" w:rsidP="00E6227D">
            <w:pPr>
              <w:jc w:val="right"/>
            </w:pPr>
            <w:bookmarkStart w:id="0" w:name="_GoBack"/>
            <w:bookmarkEnd w:id="0"/>
            <w:r w:rsidRPr="00BF3499">
              <w:rPr>
                <w:noProof/>
                <w:lang w:bidi="de-DE"/>
              </w:rPr>
              <w:drawing>
                <wp:inline distT="0" distB="0" distL="0" distR="0" wp14:anchorId="5F565176" wp14:editId="173F3BCB">
                  <wp:extent cx="759600" cy="367200"/>
                  <wp:effectExtent l="0" t="0" r="2540" b="0"/>
                  <wp:docPr id="20" name="Bild 20" descr="Logo hier ein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r>
      <w:tr w:rsidR="00CB0809" w14:paraId="5F565150" w14:textId="77777777" w:rsidTr="00B16B48">
        <w:trPr>
          <w:trHeight w:val="1170"/>
        </w:trPr>
        <w:sdt>
          <w:sdtPr>
            <w:id w:val="2132045100"/>
            <w:placeholder>
              <w:docPart w:val="A84BAC22A2974C6D90AAFB0EB5981DA7"/>
            </w:placeholder>
            <w:temporary/>
            <w:showingPlcHdr/>
            <w15:appearance w15:val="hidden"/>
          </w:sdtPr>
          <w:sdtEndPr/>
          <w:sdtContent>
            <w:tc>
              <w:tcPr>
                <w:tcW w:w="8921" w:type="dxa"/>
                <w:gridSpan w:val="5"/>
              </w:tcPr>
              <w:p w14:paraId="5F56514F" w14:textId="77777777" w:rsidR="00CB0809" w:rsidRDefault="00537ACB" w:rsidP="003457BB">
                <w:pPr>
                  <w:pStyle w:val="Kontaktinfos"/>
                  <w:jc w:val="right"/>
                </w:pPr>
                <w:r w:rsidRPr="00537ACB">
                  <w:rPr>
                    <w:rStyle w:val="Heading1Char"/>
                    <w:lang w:bidi="de-DE"/>
                  </w:rPr>
                  <w:t>FAXDECKBLATT</w:t>
                </w:r>
              </w:p>
            </w:tc>
          </w:sdtContent>
        </w:sdt>
      </w:tr>
      <w:tr w:rsidR="00537ACB" w14:paraId="5F565156" w14:textId="77777777" w:rsidTr="00B16B48">
        <w:trPr>
          <w:trHeight w:val="432"/>
        </w:trPr>
        <w:tc>
          <w:tcPr>
            <w:tcW w:w="1170" w:type="dxa"/>
            <w:vAlign w:val="bottom"/>
          </w:tcPr>
          <w:p w14:paraId="5F565151" w14:textId="77777777" w:rsidR="00537ACB" w:rsidRPr="00B73664" w:rsidRDefault="00537ACB" w:rsidP="00B73664">
            <w:pPr>
              <w:pStyle w:val="Kontaktinfos"/>
              <w:rPr>
                <w:b/>
              </w:rPr>
            </w:pPr>
            <w:r w:rsidRPr="00B73664">
              <w:rPr>
                <w:b/>
                <w:lang w:bidi="de-DE"/>
              </w:rPr>
              <w:t>AN:</w:t>
            </w:r>
          </w:p>
        </w:tc>
        <w:sdt>
          <w:sdtPr>
            <w:id w:val="1084649905"/>
            <w:placeholder>
              <w:docPart w:val="1B2F654C7546473CA3642FB6E265C464"/>
            </w:placeholder>
            <w:temporary/>
            <w:showingPlcHdr/>
            <w15:appearance w15:val="hidden"/>
          </w:sdtPr>
          <w:sdtEndPr/>
          <w:sdtContent>
            <w:tc>
              <w:tcPr>
                <w:tcW w:w="3060" w:type="dxa"/>
                <w:vAlign w:val="bottom"/>
              </w:tcPr>
              <w:p w14:paraId="5F565152" w14:textId="77777777" w:rsidR="00537ACB" w:rsidRPr="00B73664" w:rsidRDefault="00537ACB" w:rsidP="00B73664">
                <w:pPr>
                  <w:pStyle w:val="Kontaktinfos"/>
                </w:pPr>
                <w:r w:rsidRPr="00B73664">
                  <w:rPr>
                    <w:rStyle w:val="PlaceholderText"/>
                    <w:color w:val="auto"/>
                    <w:lang w:bidi="de-DE"/>
                  </w:rPr>
                  <w:t>[Name des Empfängers]</w:t>
                </w:r>
              </w:p>
            </w:tc>
          </w:sdtContent>
        </w:sdt>
        <w:tc>
          <w:tcPr>
            <w:tcW w:w="270" w:type="dxa"/>
            <w:vAlign w:val="bottom"/>
          </w:tcPr>
          <w:p w14:paraId="5F565153" w14:textId="77777777" w:rsidR="00537ACB" w:rsidRPr="00B73664" w:rsidRDefault="00537ACB" w:rsidP="00B73664">
            <w:pPr>
              <w:pStyle w:val="Kontaktinfos"/>
            </w:pPr>
          </w:p>
        </w:tc>
        <w:tc>
          <w:tcPr>
            <w:tcW w:w="1710" w:type="dxa"/>
            <w:vAlign w:val="bottom"/>
          </w:tcPr>
          <w:p w14:paraId="5F565154" w14:textId="77777777" w:rsidR="00537ACB" w:rsidRPr="00B73664" w:rsidRDefault="00537ACB" w:rsidP="00B73664">
            <w:pPr>
              <w:pStyle w:val="Kontaktinfos"/>
            </w:pPr>
            <w:r w:rsidRPr="00B73664">
              <w:rPr>
                <w:rStyle w:val="Heading2Char"/>
                <w:lang w:bidi="de-DE"/>
              </w:rPr>
              <w:t>VON</w:t>
            </w:r>
            <w:r w:rsidRPr="00B73664">
              <w:rPr>
                <w:lang w:bidi="de-DE"/>
              </w:rPr>
              <w:t>:</w:t>
            </w:r>
          </w:p>
        </w:tc>
        <w:sdt>
          <w:sdtPr>
            <w:id w:val="124591666"/>
            <w:placeholder>
              <w:docPart w:val="1691463DD34743A8A773E5DA63018C24"/>
            </w:placeholder>
            <w:temporary/>
            <w:showingPlcHdr/>
            <w15:appearance w15:val="hidden"/>
          </w:sdtPr>
          <w:sdtEndPr/>
          <w:sdtContent>
            <w:tc>
              <w:tcPr>
                <w:tcW w:w="2711" w:type="dxa"/>
                <w:vAlign w:val="bottom"/>
              </w:tcPr>
              <w:p w14:paraId="5F565155" w14:textId="77777777" w:rsidR="00537ACB" w:rsidRPr="00B73664" w:rsidRDefault="00537ACB" w:rsidP="00B73664">
                <w:pPr>
                  <w:pStyle w:val="Kontaktinfos"/>
                </w:pPr>
                <w:r w:rsidRPr="00B73664">
                  <w:rPr>
                    <w:rStyle w:val="PlaceholderText"/>
                    <w:color w:val="auto"/>
                    <w:lang w:bidi="de-DE"/>
                  </w:rPr>
                  <w:t>[Name des Absenders]</w:t>
                </w:r>
              </w:p>
            </w:tc>
          </w:sdtContent>
        </w:sdt>
      </w:tr>
      <w:tr w:rsidR="00537ACB" w14:paraId="5F56515C" w14:textId="77777777" w:rsidTr="00B16B48">
        <w:trPr>
          <w:trHeight w:val="432"/>
        </w:trPr>
        <w:tc>
          <w:tcPr>
            <w:tcW w:w="1170" w:type="dxa"/>
            <w:vAlign w:val="bottom"/>
          </w:tcPr>
          <w:p w14:paraId="5F565157" w14:textId="77777777" w:rsidR="00537ACB" w:rsidRPr="00B73664" w:rsidRDefault="00537ACB" w:rsidP="00B73664">
            <w:pPr>
              <w:pStyle w:val="Kontaktinfos"/>
              <w:rPr>
                <w:b/>
              </w:rPr>
            </w:pPr>
            <w:r w:rsidRPr="00B73664">
              <w:rPr>
                <w:b/>
                <w:lang w:bidi="de-DE"/>
              </w:rPr>
              <w:t>FAX:</w:t>
            </w:r>
          </w:p>
        </w:tc>
        <w:sdt>
          <w:sdtPr>
            <w:id w:val="-101565859"/>
            <w:placeholder>
              <w:docPart w:val="1AF86B3829154206BBA07151E1A5808A"/>
            </w:placeholder>
            <w:temporary/>
            <w:showingPlcHdr/>
            <w15:appearance w15:val="hidden"/>
          </w:sdtPr>
          <w:sdtEndPr/>
          <w:sdtContent>
            <w:tc>
              <w:tcPr>
                <w:tcW w:w="3060" w:type="dxa"/>
                <w:vAlign w:val="bottom"/>
              </w:tcPr>
              <w:p w14:paraId="5F565158" w14:textId="77777777" w:rsidR="00537ACB" w:rsidRPr="00B73664" w:rsidRDefault="00537ACB" w:rsidP="00B73664">
                <w:pPr>
                  <w:pStyle w:val="Kontaktinfos"/>
                </w:pPr>
                <w:r w:rsidRPr="00B73664">
                  <w:rPr>
                    <w:rStyle w:val="ClosingChar"/>
                    <w:lang w:bidi="de-DE"/>
                  </w:rPr>
                  <w:t>[Faxnummer des Empfängers]</w:t>
                </w:r>
              </w:p>
            </w:tc>
          </w:sdtContent>
        </w:sdt>
        <w:tc>
          <w:tcPr>
            <w:tcW w:w="270" w:type="dxa"/>
            <w:vAlign w:val="bottom"/>
          </w:tcPr>
          <w:p w14:paraId="5F565159" w14:textId="77777777" w:rsidR="00537ACB" w:rsidRPr="00B73664" w:rsidRDefault="00537ACB" w:rsidP="00B73664">
            <w:pPr>
              <w:pStyle w:val="Kontaktinfos"/>
            </w:pPr>
          </w:p>
        </w:tc>
        <w:tc>
          <w:tcPr>
            <w:tcW w:w="1710" w:type="dxa"/>
            <w:vAlign w:val="bottom"/>
          </w:tcPr>
          <w:p w14:paraId="5F56515A" w14:textId="77777777" w:rsidR="00537ACB" w:rsidRPr="00B73664" w:rsidRDefault="00537ACB" w:rsidP="00B73664">
            <w:pPr>
              <w:pStyle w:val="Kontaktinfos"/>
              <w:rPr>
                <w:b/>
              </w:rPr>
            </w:pPr>
            <w:r w:rsidRPr="00B73664">
              <w:rPr>
                <w:b/>
                <w:lang w:bidi="de-DE"/>
              </w:rPr>
              <w:t>FAX:</w:t>
            </w:r>
          </w:p>
        </w:tc>
        <w:sdt>
          <w:sdtPr>
            <w:id w:val="-1025089598"/>
            <w:placeholder>
              <w:docPart w:val="CDAB63963B51415B88C65EE2D51FA09D"/>
            </w:placeholder>
            <w:temporary/>
            <w:showingPlcHdr/>
            <w15:appearance w15:val="hidden"/>
          </w:sdtPr>
          <w:sdtEndPr/>
          <w:sdtContent>
            <w:tc>
              <w:tcPr>
                <w:tcW w:w="2711" w:type="dxa"/>
                <w:vAlign w:val="bottom"/>
              </w:tcPr>
              <w:p w14:paraId="5F56515B" w14:textId="77777777" w:rsidR="00537ACB" w:rsidRPr="00B73664" w:rsidRDefault="00537ACB" w:rsidP="00B73664">
                <w:pPr>
                  <w:pStyle w:val="Kontaktinfos"/>
                </w:pPr>
                <w:r w:rsidRPr="00B73664">
                  <w:rPr>
                    <w:rStyle w:val="PlaceholderText"/>
                    <w:color w:val="auto"/>
                    <w:lang w:bidi="de-DE"/>
                  </w:rPr>
                  <w:t>[Faxnummer des Absenders]</w:t>
                </w:r>
              </w:p>
            </w:tc>
          </w:sdtContent>
        </w:sdt>
      </w:tr>
      <w:tr w:rsidR="00537ACB" w14:paraId="5F565162" w14:textId="77777777" w:rsidTr="00B16B48">
        <w:trPr>
          <w:trHeight w:val="432"/>
        </w:trPr>
        <w:tc>
          <w:tcPr>
            <w:tcW w:w="1170" w:type="dxa"/>
            <w:vAlign w:val="bottom"/>
          </w:tcPr>
          <w:p w14:paraId="5F56515D" w14:textId="77777777" w:rsidR="00537ACB" w:rsidRPr="00B73664" w:rsidRDefault="00537ACB" w:rsidP="00B73664">
            <w:pPr>
              <w:pStyle w:val="Kontaktinfos"/>
              <w:rPr>
                <w:b/>
              </w:rPr>
            </w:pPr>
            <w:r w:rsidRPr="00B73664">
              <w:rPr>
                <w:b/>
                <w:lang w:bidi="de-DE"/>
              </w:rPr>
              <w:t>TELEFON:</w:t>
            </w:r>
          </w:p>
        </w:tc>
        <w:sdt>
          <w:sdtPr>
            <w:id w:val="1672524959"/>
            <w:placeholder>
              <w:docPart w:val="B5C2ED332B4C431E822F258F08BD3485"/>
            </w:placeholder>
            <w:temporary/>
            <w:showingPlcHdr/>
            <w15:appearance w15:val="hidden"/>
          </w:sdtPr>
          <w:sdtEndPr/>
          <w:sdtContent>
            <w:tc>
              <w:tcPr>
                <w:tcW w:w="3060" w:type="dxa"/>
                <w:vAlign w:val="bottom"/>
              </w:tcPr>
              <w:p w14:paraId="5F56515E" w14:textId="77777777" w:rsidR="00537ACB" w:rsidRPr="00B73664" w:rsidRDefault="00537ACB" w:rsidP="00B73664">
                <w:pPr>
                  <w:pStyle w:val="Kontaktinfos"/>
                </w:pPr>
                <w:r w:rsidRPr="00B73664">
                  <w:rPr>
                    <w:rStyle w:val="PlaceholderText"/>
                    <w:color w:val="auto"/>
                    <w:lang w:bidi="de-DE"/>
                  </w:rPr>
                  <w:t>[Telefonnummer des Empfängers]</w:t>
                </w:r>
              </w:p>
            </w:tc>
          </w:sdtContent>
        </w:sdt>
        <w:tc>
          <w:tcPr>
            <w:tcW w:w="270" w:type="dxa"/>
            <w:vAlign w:val="bottom"/>
          </w:tcPr>
          <w:p w14:paraId="5F56515F" w14:textId="77777777" w:rsidR="00537ACB" w:rsidRPr="00B73664" w:rsidRDefault="00537ACB" w:rsidP="00B73664">
            <w:pPr>
              <w:pStyle w:val="Kontaktinfos"/>
            </w:pPr>
          </w:p>
        </w:tc>
        <w:tc>
          <w:tcPr>
            <w:tcW w:w="1710" w:type="dxa"/>
            <w:vAlign w:val="bottom"/>
          </w:tcPr>
          <w:p w14:paraId="5F565160" w14:textId="77777777" w:rsidR="00537ACB" w:rsidRPr="00B73664" w:rsidRDefault="00537ACB" w:rsidP="00B73664">
            <w:pPr>
              <w:pStyle w:val="Kontaktinfos"/>
              <w:rPr>
                <w:b/>
              </w:rPr>
            </w:pPr>
            <w:r w:rsidRPr="00B73664">
              <w:rPr>
                <w:b/>
                <w:lang w:bidi="de-DE"/>
              </w:rPr>
              <w:t>TELEFON:</w:t>
            </w:r>
          </w:p>
        </w:tc>
        <w:sdt>
          <w:sdtPr>
            <w:id w:val="-623151906"/>
            <w:placeholder>
              <w:docPart w:val="8675D2553D904521B71A9A7CF362F060"/>
            </w:placeholder>
            <w:temporary/>
            <w:showingPlcHdr/>
            <w15:appearance w15:val="hidden"/>
          </w:sdtPr>
          <w:sdtEndPr/>
          <w:sdtContent>
            <w:tc>
              <w:tcPr>
                <w:tcW w:w="2711" w:type="dxa"/>
                <w:vAlign w:val="bottom"/>
              </w:tcPr>
              <w:p w14:paraId="5F565161" w14:textId="77777777" w:rsidR="00537ACB" w:rsidRPr="00B73664" w:rsidRDefault="00537ACB" w:rsidP="00B73664">
                <w:pPr>
                  <w:pStyle w:val="Kontaktinfos"/>
                </w:pPr>
                <w:r w:rsidRPr="00B73664">
                  <w:rPr>
                    <w:lang w:bidi="de-DE"/>
                  </w:rPr>
                  <w:t>[Telefonnummer des Absenders]</w:t>
                </w:r>
              </w:p>
            </w:tc>
          </w:sdtContent>
        </w:sdt>
      </w:tr>
      <w:tr w:rsidR="00537ACB" w14:paraId="5F565168" w14:textId="77777777" w:rsidTr="00B16B48">
        <w:trPr>
          <w:trHeight w:val="432"/>
        </w:trPr>
        <w:tc>
          <w:tcPr>
            <w:tcW w:w="1170" w:type="dxa"/>
            <w:vAlign w:val="bottom"/>
          </w:tcPr>
          <w:p w14:paraId="5F565163" w14:textId="77777777" w:rsidR="00537ACB" w:rsidRPr="00B73664" w:rsidRDefault="00537ACB" w:rsidP="00B73664">
            <w:pPr>
              <w:pStyle w:val="Kontaktinfos"/>
              <w:rPr>
                <w:b/>
              </w:rPr>
            </w:pPr>
            <w:r w:rsidRPr="00B73664">
              <w:rPr>
                <w:b/>
                <w:lang w:bidi="de-DE"/>
              </w:rPr>
              <w:t>DATUM:</w:t>
            </w:r>
          </w:p>
        </w:tc>
        <w:sdt>
          <w:sdtPr>
            <w:id w:val="-1576967834"/>
            <w:placeholder>
              <w:docPart w:val="AE55748A8DCC4B4E920423B5698799A2"/>
            </w:placeholder>
            <w:temporary/>
            <w:showingPlcHdr/>
            <w15:appearance w15:val="hidden"/>
          </w:sdtPr>
          <w:sdtEndPr/>
          <w:sdtContent>
            <w:tc>
              <w:tcPr>
                <w:tcW w:w="3060" w:type="dxa"/>
                <w:vAlign w:val="bottom"/>
              </w:tcPr>
              <w:p w14:paraId="5F565164" w14:textId="77777777" w:rsidR="00537ACB" w:rsidRPr="00B73664" w:rsidRDefault="003457BB" w:rsidP="00B73664">
                <w:pPr>
                  <w:pStyle w:val="Kontaktinfos"/>
                </w:pPr>
                <w:r w:rsidRPr="00B73664">
                  <w:rPr>
                    <w:lang w:bidi="de-DE"/>
                  </w:rPr>
                  <w:t>[</w:t>
                </w:r>
                <w:r w:rsidR="00537ACB" w:rsidRPr="00B73664">
                  <w:rPr>
                    <w:rStyle w:val="PlaceholderText"/>
                    <w:color w:val="auto"/>
                    <w:lang w:bidi="de-DE"/>
                  </w:rPr>
                  <w:t>Datum des Faxes]</w:t>
                </w:r>
              </w:p>
            </w:tc>
          </w:sdtContent>
        </w:sdt>
        <w:tc>
          <w:tcPr>
            <w:tcW w:w="270" w:type="dxa"/>
            <w:vAlign w:val="bottom"/>
          </w:tcPr>
          <w:p w14:paraId="5F565165" w14:textId="77777777" w:rsidR="00537ACB" w:rsidRPr="00B73664" w:rsidRDefault="00537ACB" w:rsidP="00B73664">
            <w:pPr>
              <w:pStyle w:val="Kontaktinfos"/>
            </w:pPr>
          </w:p>
        </w:tc>
        <w:tc>
          <w:tcPr>
            <w:tcW w:w="1710" w:type="dxa"/>
            <w:vAlign w:val="bottom"/>
          </w:tcPr>
          <w:p w14:paraId="5F565166" w14:textId="77777777" w:rsidR="00537ACB" w:rsidRPr="00B73664" w:rsidRDefault="00537ACB" w:rsidP="00B73664">
            <w:pPr>
              <w:pStyle w:val="Kontaktinfos"/>
              <w:rPr>
                <w:b/>
              </w:rPr>
            </w:pPr>
            <w:r w:rsidRPr="00B73664">
              <w:rPr>
                <w:b/>
                <w:lang w:bidi="de-DE"/>
              </w:rPr>
              <w:t>SEITENANZAHL:</w:t>
            </w:r>
          </w:p>
        </w:tc>
        <w:sdt>
          <w:sdtPr>
            <w:id w:val="-863054998"/>
            <w:placeholder>
              <w:docPart w:val="197EB2C05A1843BFA16064A4FDBF7BC9"/>
            </w:placeholder>
            <w:temporary/>
            <w:showingPlcHdr/>
            <w15:appearance w15:val="hidden"/>
          </w:sdtPr>
          <w:sdtEndPr/>
          <w:sdtContent>
            <w:tc>
              <w:tcPr>
                <w:tcW w:w="2711" w:type="dxa"/>
                <w:vAlign w:val="bottom"/>
              </w:tcPr>
              <w:p w14:paraId="5F565167" w14:textId="77777777" w:rsidR="00537ACB" w:rsidRPr="00B73664" w:rsidRDefault="00537ACB" w:rsidP="00B73664">
                <w:pPr>
                  <w:pStyle w:val="Kontaktinfos"/>
                </w:pPr>
                <w:r w:rsidRPr="00B73664">
                  <w:rPr>
                    <w:rStyle w:val="PlaceholderText"/>
                    <w:color w:val="auto"/>
                    <w:lang w:bidi="de-DE"/>
                  </w:rPr>
                  <w:t>[Seitenanzahl gesamt]</w:t>
                </w:r>
              </w:p>
            </w:tc>
          </w:sdtContent>
        </w:sdt>
      </w:tr>
      <w:tr w:rsidR="003457BB" w14:paraId="5F56516B" w14:textId="77777777" w:rsidTr="00B16B48">
        <w:trPr>
          <w:trHeight w:val="432"/>
        </w:trPr>
        <w:tc>
          <w:tcPr>
            <w:tcW w:w="1170" w:type="dxa"/>
            <w:vAlign w:val="bottom"/>
          </w:tcPr>
          <w:p w14:paraId="5F565169" w14:textId="77777777" w:rsidR="003457BB" w:rsidRPr="00B73664" w:rsidRDefault="003457BB" w:rsidP="00B73664">
            <w:pPr>
              <w:pStyle w:val="Kontaktinfos"/>
              <w:rPr>
                <w:b/>
              </w:rPr>
            </w:pPr>
            <w:r w:rsidRPr="00B73664">
              <w:rPr>
                <w:b/>
                <w:lang w:bidi="de-DE"/>
              </w:rPr>
              <w:t>BETREFF:</w:t>
            </w:r>
          </w:p>
        </w:tc>
        <w:sdt>
          <w:sdtPr>
            <w:id w:val="-682273664"/>
            <w:placeholder>
              <w:docPart w:val="9BC7945281154A3A93237A6B57DFB5A7"/>
            </w:placeholder>
            <w:temporary/>
            <w:showingPlcHdr/>
            <w15:appearance w15:val="hidden"/>
          </w:sdtPr>
          <w:sdtEndPr/>
          <w:sdtContent>
            <w:tc>
              <w:tcPr>
                <w:tcW w:w="7751" w:type="dxa"/>
                <w:gridSpan w:val="4"/>
                <w:vAlign w:val="bottom"/>
              </w:tcPr>
              <w:p w14:paraId="5F56516A" w14:textId="77777777" w:rsidR="003457BB" w:rsidRPr="00B73664" w:rsidRDefault="003457BB" w:rsidP="00B73664">
                <w:pPr>
                  <w:pStyle w:val="Kontaktinfos"/>
                </w:pPr>
                <w:r w:rsidRPr="00B73664">
                  <w:rPr>
                    <w:rStyle w:val="PlaceholderText"/>
                    <w:color w:val="auto"/>
                    <w:lang w:bidi="de-DE"/>
                  </w:rPr>
                  <w:t>[Betreffzeile für die Nachricht.]</w:t>
                </w:r>
              </w:p>
            </w:tc>
          </w:sdtContent>
        </w:sdt>
      </w:tr>
      <w:tr w:rsidR="003457BB" w:rsidRPr="003457BB" w14:paraId="5F56516D" w14:textId="77777777" w:rsidTr="00B16B48">
        <w:trPr>
          <w:trHeight w:val="189"/>
        </w:trPr>
        <w:tc>
          <w:tcPr>
            <w:tcW w:w="8921" w:type="dxa"/>
            <w:gridSpan w:val="5"/>
            <w:tcBorders>
              <w:bottom w:val="single" w:sz="18" w:space="0" w:color="2C3644" w:themeColor="text2"/>
            </w:tcBorders>
          </w:tcPr>
          <w:p w14:paraId="5F56516C" w14:textId="77777777" w:rsidR="003457BB" w:rsidRPr="003457BB" w:rsidRDefault="003457BB" w:rsidP="003457BB">
            <w:pPr>
              <w:pStyle w:val="Kontaktinfos"/>
              <w:rPr>
                <w:sz w:val="12"/>
              </w:rPr>
            </w:pPr>
          </w:p>
        </w:tc>
      </w:tr>
      <w:tr w:rsidR="003457BB" w:rsidRPr="003457BB" w14:paraId="5F56516F" w14:textId="77777777" w:rsidTr="00B16B48">
        <w:trPr>
          <w:trHeight w:val="189"/>
        </w:trPr>
        <w:tc>
          <w:tcPr>
            <w:tcW w:w="8921" w:type="dxa"/>
            <w:gridSpan w:val="5"/>
            <w:tcBorders>
              <w:top w:val="single" w:sz="18" w:space="0" w:color="2C3644" w:themeColor="text2"/>
            </w:tcBorders>
          </w:tcPr>
          <w:p w14:paraId="5F56516E" w14:textId="77777777" w:rsidR="003457BB" w:rsidRPr="003457BB" w:rsidRDefault="003457BB" w:rsidP="003457BB">
            <w:pPr>
              <w:pStyle w:val="Kontaktinfos"/>
              <w:rPr>
                <w:sz w:val="12"/>
              </w:rPr>
            </w:pPr>
          </w:p>
        </w:tc>
      </w:tr>
    </w:tbl>
    <w:p w14:paraId="5F565170" w14:textId="77777777" w:rsidR="003457BB" w:rsidRDefault="003457BB" w:rsidP="003457BB"/>
    <w:sdt>
      <w:sdtPr>
        <w:id w:val="-45911047"/>
        <w:placeholder>
          <w:docPart w:val="63229F88DF4D4A4D85CD7C237D9FFA3E"/>
        </w:placeholder>
        <w:temporary/>
        <w:showingPlcHdr/>
        <w15:appearance w15:val="hidden"/>
      </w:sdtPr>
      <w:sdtEndPr/>
      <w:sdtContent>
        <w:p w14:paraId="5F565171" w14:textId="77777777" w:rsidR="003457BB" w:rsidRPr="003457BB" w:rsidRDefault="00537ACB" w:rsidP="003457BB">
          <w:r w:rsidRPr="003457BB">
            <w:rPr>
              <w:lang w:bidi="de-DE"/>
            </w:rPr>
            <w:t>[Nachricht an Absender]</w:t>
          </w:r>
        </w:p>
        <w:p w14:paraId="5F565172" w14:textId="77777777" w:rsidR="003457BB" w:rsidRDefault="003457BB" w:rsidP="003457BB">
          <w:r>
            <w:rPr>
              <w:lang w:bidi="de-DE"/>
            </w:rPr>
            <w:t>Wir lieben das Aussehen dieses Briefpapiers genau so, wie es ist. Aber Sie können im Handumdrehen Ihren persönlichen Touch hinzufügen.</w:t>
          </w:r>
        </w:p>
        <w:p w14:paraId="5F565173" w14:textId="77777777" w:rsidR="003457BB" w:rsidRDefault="003457BB" w:rsidP="003457BB">
          <w:r>
            <w:rPr>
              <w:lang w:bidi="de-DE"/>
            </w:rPr>
            <w:t>Sehen Sie sich auf der Registerkarte "Entwurf" des Menübands die Kataloge "Designs", "Farben" und "Schriftarten" an, um eine Vorschau verschiedener Looks aus einer vielfältigen Auswahl anzuzeigen. Klicken Sie dann einfach, um zu übernehmen, was Ihnen gefällt.</w:t>
          </w:r>
        </w:p>
        <w:p w14:paraId="5F565174" w14:textId="77777777" w:rsidR="003457BB" w:rsidRDefault="003457BB" w:rsidP="003457BB">
          <w:r>
            <w:rPr>
              <w:lang w:bidi="de-DE"/>
            </w:rPr>
            <w:t>Wir haben außerdem Formatvorlagen erstellt, mit denen Sie die Formatierung in diesem Brief mit nur einem Klick anpassen können. Alle in diesem Brief verwendeten Formatvorlagen finden Sie im Menüband auf der Registerkarte "Start" im Katalog "Formatvorlagen".</w:t>
          </w:r>
        </w:p>
        <w:p w14:paraId="5F565175" w14:textId="77777777" w:rsidR="00537ACB" w:rsidRPr="003457BB" w:rsidRDefault="003457BB" w:rsidP="003457BB">
          <w:r>
            <w:rPr>
              <w:lang w:bidi="de-DE"/>
            </w:rPr>
            <w:t>Auf der Registerkarte "Einfügen" finden Sie weitere benutzerfreundliche Tools, beispielsweise zum Hinzufügen eines Links oder zum Einfügen eines Kommentars.</w:t>
          </w:r>
        </w:p>
      </w:sdtContent>
    </w:sdt>
    <w:sectPr w:rsidR="00537ACB" w:rsidRPr="003457BB" w:rsidSect="00D71713">
      <w:headerReference w:type="default" r:id="rId12"/>
      <w:footerReference w:type="first" r:id="rId13"/>
      <w:pgSz w:w="11906" w:h="16838" w:code="9"/>
      <w:pgMar w:top="144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A80A8" w14:textId="77777777" w:rsidR="007B4F6B" w:rsidRDefault="007B4F6B">
      <w:pPr>
        <w:spacing w:after="0" w:line="240" w:lineRule="auto"/>
      </w:pPr>
      <w:r>
        <w:separator/>
      </w:r>
    </w:p>
    <w:p w14:paraId="50766AEC" w14:textId="77777777" w:rsidR="007B4F6B" w:rsidRDefault="007B4F6B"/>
  </w:endnote>
  <w:endnote w:type="continuationSeparator" w:id="0">
    <w:p w14:paraId="533FCBBF" w14:textId="77777777" w:rsidR="007B4F6B" w:rsidRDefault="007B4F6B">
      <w:pPr>
        <w:spacing w:after="0" w:line="240" w:lineRule="auto"/>
      </w:pPr>
      <w:r>
        <w:continuationSeparator/>
      </w:r>
    </w:p>
    <w:p w14:paraId="51783A53" w14:textId="77777777" w:rsidR="007B4F6B" w:rsidRDefault="007B4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5182"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6ED80" w14:textId="77777777" w:rsidR="007B4F6B" w:rsidRDefault="007B4F6B">
      <w:pPr>
        <w:spacing w:after="0" w:line="240" w:lineRule="auto"/>
      </w:pPr>
      <w:r>
        <w:separator/>
      </w:r>
    </w:p>
    <w:p w14:paraId="294245D5" w14:textId="77777777" w:rsidR="007B4F6B" w:rsidRDefault="007B4F6B"/>
  </w:footnote>
  <w:footnote w:type="continuationSeparator" w:id="0">
    <w:p w14:paraId="684025AD" w14:textId="77777777" w:rsidR="007B4F6B" w:rsidRDefault="007B4F6B">
      <w:pPr>
        <w:spacing w:after="0" w:line="240" w:lineRule="auto"/>
      </w:pPr>
      <w:r>
        <w:continuationSeparator/>
      </w:r>
    </w:p>
    <w:p w14:paraId="7FF240F9" w14:textId="77777777" w:rsidR="007B4F6B" w:rsidRDefault="007B4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5180" w14:textId="77777777" w:rsidR="001B4EEF" w:rsidRDefault="001B4EEF" w:rsidP="001B4EEF">
    <w:pPr>
      <w:pStyle w:val="Header"/>
    </w:pPr>
    <w:r>
      <w:rPr>
        <w:noProof/>
        <w:lang w:bidi="de-DE"/>
      </w:rPr>
      <mc:AlternateContent>
        <mc:Choice Requires="wpg">
          <w:drawing>
            <wp:anchor distT="0" distB="0" distL="114300" distR="114300" simplePos="0" relativeHeight="251668480" behindDoc="0" locked="0" layoutInCell="1" allowOverlap="1" wp14:anchorId="5F565183" wp14:editId="1EBC682C">
              <wp:simplePos x="0" y="0"/>
              <wp:positionH relativeFrom="page">
                <wp:align>center</wp:align>
              </wp:positionH>
              <wp:positionV relativeFrom="page">
                <wp:align>center</wp:align>
              </wp:positionV>
              <wp:extent cx="7782130" cy="10065662"/>
              <wp:effectExtent l="0" t="0" r="0" b="0"/>
              <wp:wrapNone/>
              <wp:docPr id="2" name="Grup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3" name="Freihandform 6">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ihandform: Form 21">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5" name="Freihandform: Form 23">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 name="Freihandform: Form 31">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Freihandform: Form 30">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Freihandform 8">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ihandform: Form 29" descr="Fußzeilenformen in der unteren rechten Ecke des Dokuments">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10" name="Freihandform 8">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56722BEE" id="Gruppe 2" o:spid="_x0000_s1026" style="position:absolute;margin-left:0;margin-top:0;width:612.75pt;height:792.55pt;z-index:251668480;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">
              <v:shape id="Freihand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3720166;775457,2545809;962637,2332290;1185469,2118770;5178629,591285;7772400,591285;7772400,0;0,0" o:connectangles="0,0,0,0,0,0,0,0,0"/>
              </v:shape>
              <v:shape id="Freihandform: Form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044f44 [3208]" stroked="f">
                <v:path arrowok="t" o:connecttype="custom" o:connectlocs="1628881,1895780;1700732,1696892;13603,13572;0,0;0,329116;19162,353290;1506705,1831895;1539043,1864038;1628881,1895780" o:connectangles="0,0,0,0,0,0,0,0,0"/>
              </v:shape>
              <v:shape id="Freihandform: Form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" path="m2307676,2684454v123692,-11912,217852,-171873,101436,-280782c443168,442167,74554,74385,5438,5426l,,,454256r5467,15139c12315,484143,21446,497756,35142,506832,2135192,2594263,2135192,2594263,2135192,2594263v18262,18152,27392,36303,45654,45379c2221934,2675946,2266446,2688425,2307676,2684454xe" fillcolor="#10a48e [3206]" stroked="f">
                <v:path arrowok="t" o:connecttype="custom" o:connectlocs="2307676,2684454;2409112,2403672;5438,5426;0,0;0,454256;5467,469395;35142,506832;2135192,2594263;2180846,2639642;2307676,2684454" o:connectangles="0,0,0,0,0,0,0,0,0,0"/>
              </v:shape>
              <v:shape id="Freihandform: Form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9dcb08 [3205]" stroked="f">
                <v:path arrowok="t" o:connecttype="custom" o:connectlocs="1070039,0;1070039,950237;0,950237" o:connectangles="0,0,0"/>
              </v:shape>
              <v:shape id="Freihandform: Form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10a48e [3206]" stroked="f">
                <v:path arrowok="t" o:connecttype="custom" o:connectlocs="1991837,0;1991837,238843;1991837,829191;925407,1776225;0,1776225" o:connectangles="0,0,0,0,0"/>
              </v:shape>
              <v:shape id="Freihand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Freihandform: Form 29" o:spid="_x0000_s1033" alt="Fußzeilenformen in der unteren rechten Ecke des Dokuments"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2c3644 [3209]" stroked="f">
                <v:path arrowok="t" o:connecttype="custom" o:connectlocs="2591733,0;2605691,0;2605691,373697;2605691,411067;2549860,485806;344535,2453944;288704,2503770;271639,2515287;81037,2515287;49678,2492870;51423,2267095;2591733,0" o:connectangles="0,0,0,0,0,0,0,0,0,0,0,0"/>
              </v:shape>
              <v:shape id="Freihand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p w14:paraId="5F565181" w14:textId="77777777" w:rsidR="001B4EEF" w:rsidRDefault="001B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90"/>
    <w:rsid w:val="000115CE"/>
    <w:rsid w:val="00031490"/>
    <w:rsid w:val="000828F4"/>
    <w:rsid w:val="000947D1"/>
    <w:rsid w:val="000F51EC"/>
    <w:rsid w:val="000F7122"/>
    <w:rsid w:val="00192FE5"/>
    <w:rsid w:val="001B4EEF"/>
    <w:rsid w:val="001B689C"/>
    <w:rsid w:val="00200635"/>
    <w:rsid w:val="002357D2"/>
    <w:rsid w:val="00254E0D"/>
    <w:rsid w:val="003457BB"/>
    <w:rsid w:val="0038000D"/>
    <w:rsid w:val="00385ACF"/>
    <w:rsid w:val="00477474"/>
    <w:rsid w:val="00480B7F"/>
    <w:rsid w:val="004A1893"/>
    <w:rsid w:val="004C4A44"/>
    <w:rsid w:val="005072C7"/>
    <w:rsid w:val="005125BB"/>
    <w:rsid w:val="005264AB"/>
    <w:rsid w:val="00537ACB"/>
    <w:rsid w:val="00537F9C"/>
    <w:rsid w:val="00572222"/>
    <w:rsid w:val="00596FFB"/>
    <w:rsid w:val="005D3DA6"/>
    <w:rsid w:val="006C4B8D"/>
    <w:rsid w:val="00744EA9"/>
    <w:rsid w:val="00752FC4"/>
    <w:rsid w:val="00757E9C"/>
    <w:rsid w:val="0078010C"/>
    <w:rsid w:val="007B4C91"/>
    <w:rsid w:val="007B4F6B"/>
    <w:rsid w:val="007D70F7"/>
    <w:rsid w:val="00830C5F"/>
    <w:rsid w:val="00834A33"/>
    <w:rsid w:val="00896EE1"/>
    <w:rsid w:val="008C1482"/>
    <w:rsid w:val="008D0AA7"/>
    <w:rsid w:val="00912A0A"/>
    <w:rsid w:val="009468D3"/>
    <w:rsid w:val="009472EA"/>
    <w:rsid w:val="00953C34"/>
    <w:rsid w:val="00971C9D"/>
    <w:rsid w:val="009C60BF"/>
    <w:rsid w:val="00A17117"/>
    <w:rsid w:val="00A763AE"/>
    <w:rsid w:val="00B16B48"/>
    <w:rsid w:val="00B63133"/>
    <w:rsid w:val="00B73664"/>
    <w:rsid w:val="00BC0F0A"/>
    <w:rsid w:val="00C11980"/>
    <w:rsid w:val="00CA0A76"/>
    <w:rsid w:val="00CB0809"/>
    <w:rsid w:val="00D04123"/>
    <w:rsid w:val="00D06525"/>
    <w:rsid w:val="00D149F1"/>
    <w:rsid w:val="00D36106"/>
    <w:rsid w:val="00D477D2"/>
    <w:rsid w:val="00D66147"/>
    <w:rsid w:val="00D71713"/>
    <w:rsid w:val="00DC7840"/>
    <w:rsid w:val="00E35416"/>
    <w:rsid w:val="00E54033"/>
    <w:rsid w:val="00E55670"/>
    <w:rsid w:val="00E6227D"/>
    <w:rsid w:val="00E91F43"/>
    <w:rsid w:val="00EB64EC"/>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651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12832" w:themeColor="text2" w:themeShade="BF"/>
        <w:sz w:val="22"/>
        <w:szCs w:val="22"/>
        <w:lang w:val="de-DE"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ACB"/>
    <w:rPr>
      <w:color w:val="auto"/>
    </w:rPr>
  </w:style>
  <w:style w:type="paragraph" w:styleId="Heading1">
    <w:name w:val="heading 1"/>
    <w:basedOn w:val="Kontaktinfos"/>
    <w:next w:val="Normal"/>
    <w:link w:val="Heading1Char"/>
    <w:uiPriority w:val="9"/>
    <w:rsid w:val="00537ACB"/>
    <w:pPr>
      <w:outlineLvl w:val="0"/>
    </w:pPr>
    <w:rPr>
      <w:b/>
      <w:color w:val="044F44" w:themeColor="accent5"/>
      <w:sz w:val="32"/>
    </w:rPr>
  </w:style>
  <w:style w:type="paragraph" w:styleId="Heading2">
    <w:name w:val="heading 2"/>
    <w:basedOn w:val="Normal"/>
    <w:next w:val="Normal"/>
    <w:link w:val="Heading2Char"/>
    <w:uiPriority w:val="9"/>
    <w:rsid w:val="00537ACB"/>
    <w:pPr>
      <w:spacing w:before="200" w:after="0"/>
      <w:outlineLvl w:val="1"/>
    </w:pPr>
    <w:rPr>
      <w:b/>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Kontaktinfos">
    <w:name w:val="Kontaktinfos"/>
    <w:basedOn w:val="Normal"/>
    <w:uiPriority w:val="3"/>
    <w:qFormat/>
    <w:rsid w:val="00B73664"/>
    <w:pPr>
      <w:spacing w:after="0"/>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rsid w:val="00537ACB"/>
    <w:rPr>
      <w:b/>
      <w:color w:val="044F44" w:themeColor="accent5"/>
      <w:sz w:val="32"/>
      <w:szCs w:val="18"/>
    </w:rPr>
  </w:style>
  <w:style w:type="character" w:customStyle="1" w:styleId="Heading2Char">
    <w:name w:val="Heading 2 Char"/>
    <w:basedOn w:val="DefaultParagraphFont"/>
    <w:link w:val="Heading2"/>
    <w:uiPriority w:val="9"/>
    <w:rsid w:val="00537ACB"/>
    <w:rPr>
      <w:b/>
      <w:color w:val="auto"/>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color w:val="95B51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4BAC22A2974C6D90AAFB0EB5981DA7"/>
        <w:category>
          <w:name w:val="General"/>
          <w:gallery w:val="placeholder"/>
        </w:category>
        <w:types>
          <w:type w:val="bbPlcHdr"/>
        </w:types>
        <w:behaviors>
          <w:behavior w:val="content"/>
        </w:behaviors>
        <w:guid w:val="{ECB6C39C-B2EC-4614-B6E5-C2C06BE4E64E}"/>
      </w:docPartPr>
      <w:docPartBody>
        <w:p w:rsidR="0040599B" w:rsidRDefault="00D05D3B" w:rsidP="00D05D3B">
          <w:pPr>
            <w:pStyle w:val="A84BAC22A2974C6D90AAFB0EB5981DA77"/>
          </w:pPr>
          <w:r w:rsidRPr="00537ACB">
            <w:rPr>
              <w:rStyle w:val="Heading1Char"/>
              <w:lang w:bidi="de-DE"/>
            </w:rPr>
            <w:t>FAXDECKBLATT</w:t>
          </w:r>
        </w:p>
      </w:docPartBody>
    </w:docPart>
    <w:docPart>
      <w:docPartPr>
        <w:name w:val="1B2F654C7546473CA3642FB6E265C464"/>
        <w:category>
          <w:name w:val="General"/>
          <w:gallery w:val="placeholder"/>
        </w:category>
        <w:types>
          <w:type w:val="bbPlcHdr"/>
        </w:types>
        <w:behaviors>
          <w:behavior w:val="content"/>
        </w:behaviors>
        <w:guid w:val="{EB3C812B-9185-4859-B743-F988315A8595}"/>
      </w:docPartPr>
      <w:docPartBody>
        <w:p w:rsidR="0040599B" w:rsidRDefault="00D05D3B" w:rsidP="00D05D3B">
          <w:pPr>
            <w:pStyle w:val="1B2F654C7546473CA3642FB6E265C4647"/>
          </w:pPr>
          <w:r w:rsidRPr="00B73664">
            <w:rPr>
              <w:rStyle w:val="PlaceholderText"/>
              <w:lang w:bidi="de-DE"/>
            </w:rPr>
            <w:t>[Name des Empfängers]</w:t>
          </w:r>
        </w:p>
      </w:docPartBody>
    </w:docPart>
    <w:docPart>
      <w:docPartPr>
        <w:name w:val="1691463DD34743A8A773E5DA63018C24"/>
        <w:category>
          <w:name w:val="General"/>
          <w:gallery w:val="placeholder"/>
        </w:category>
        <w:types>
          <w:type w:val="bbPlcHdr"/>
        </w:types>
        <w:behaviors>
          <w:behavior w:val="content"/>
        </w:behaviors>
        <w:guid w:val="{1D36FB46-A92C-4238-8A28-03D7CAE6309A}"/>
      </w:docPartPr>
      <w:docPartBody>
        <w:p w:rsidR="0040599B" w:rsidRDefault="00D05D3B" w:rsidP="00D05D3B">
          <w:pPr>
            <w:pStyle w:val="1691463DD34743A8A773E5DA63018C247"/>
          </w:pPr>
          <w:r w:rsidRPr="00B73664">
            <w:rPr>
              <w:rStyle w:val="PlaceholderText"/>
              <w:lang w:bidi="de-DE"/>
            </w:rPr>
            <w:t>[Name des Absenders]</w:t>
          </w:r>
        </w:p>
      </w:docPartBody>
    </w:docPart>
    <w:docPart>
      <w:docPartPr>
        <w:name w:val="1AF86B3829154206BBA07151E1A5808A"/>
        <w:category>
          <w:name w:val="General"/>
          <w:gallery w:val="placeholder"/>
        </w:category>
        <w:types>
          <w:type w:val="bbPlcHdr"/>
        </w:types>
        <w:behaviors>
          <w:behavior w:val="content"/>
        </w:behaviors>
        <w:guid w:val="{8E8BFE3D-CF79-46CD-AE1A-D750150D9FBD}"/>
      </w:docPartPr>
      <w:docPartBody>
        <w:p w:rsidR="0040599B" w:rsidRDefault="00D05D3B" w:rsidP="00D05D3B">
          <w:pPr>
            <w:pStyle w:val="1AF86B3829154206BBA07151E1A5808A7"/>
          </w:pPr>
          <w:r w:rsidRPr="00B73664">
            <w:rPr>
              <w:rStyle w:val="ClosingChar"/>
              <w:lang w:bidi="de-DE"/>
            </w:rPr>
            <w:t>[Faxnummer des Empfängers]</w:t>
          </w:r>
        </w:p>
      </w:docPartBody>
    </w:docPart>
    <w:docPart>
      <w:docPartPr>
        <w:name w:val="CDAB63963B51415B88C65EE2D51FA09D"/>
        <w:category>
          <w:name w:val="General"/>
          <w:gallery w:val="placeholder"/>
        </w:category>
        <w:types>
          <w:type w:val="bbPlcHdr"/>
        </w:types>
        <w:behaviors>
          <w:behavior w:val="content"/>
        </w:behaviors>
        <w:guid w:val="{E8B94713-B2DD-4848-B857-B7EBD2695CC5}"/>
      </w:docPartPr>
      <w:docPartBody>
        <w:p w:rsidR="0040599B" w:rsidRDefault="00D05D3B" w:rsidP="00D05D3B">
          <w:pPr>
            <w:pStyle w:val="CDAB63963B51415B88C65EE2D51FA09D7"/>
          </w:pPr>
          <w:r w:rsidRPr="00B73664">
            <w:rPr>
              <w:rStyle w:val="PlaceholderText"/>
              <w:lang w:bidi="de-DE"/>
            </w:rPr>
            <w:t>[Faxnummer des Absenders]</w:t>
          </w:r>
        </w:p>
      </w:docPartBody>
    </w:docPart>
    <w:docPart>
      <w:docPartPr>
        <w:name w:val="B5C2ED332B4C431E822F258F08BD3485"/>
        <w:category>
          <w:name w:val="General"/>
          <w:gallery w:val="placeholder"/>
        </w:category>
        <w:types>
          <w:type w:val="bbPlcHdr"/>
        </w:types>
        <w:behaviors>
          <w:behavior w:val="content"/>
        </w:behaviors>
        <w:guid w:val="{3091693C-57D9-4282-92AF-3DA842B56106}"/>
      </w:docPartPr>
      <w:docPartBody>
        <w:p w:rsidR="0040599B" w:rsidRDefault="00D05D3B" w:rsidP="00D05D3B">
          <w:pPr>
            <w:pStyle w:val="B5C2ED332B4C431E822F258F08BD34857"/>
          </w:pPr>
          <w:r w:rsidRPr="00B73664">
            <w:rPr>
              <w:rStyle w:val="PlaceholderText"/>
              <w:lang w:bidi="de-DE"/>
            </w:rPr>
            <w:t>[Telefonnummer des Empfängers]</w:t>
          </w:r>
        </w:p>
      </w:docPartBody>
    </w:docPart>
    <w:docPart>
      <w:docPartPr>
        <w:name w:val="8675D2553D904521B71A9A7CF362F060"/>
        <w:category>
          <w:name w:val="General"/>
          <w:gallery w:val="placeholder"/>
        </w:category>
        <w:types>
          <w:type w:val="bbPlcHdr"/>
        </w:types>
        <w:behaviors>
          <w:behavior w:val="content"/>
        </w:behaviors>
        <w:guid w:val="{660C392A-C91A-4367-AC7F-1294D2FF29D7}"/>
      </w:docPartPr>
      <w:docPartBody>
        <w:p w:rsidR="0040599B" w:rsidRDefault="00D05D3B" w:rsidP="00D05D3B">
          <w:pPr>
            <w:pStyle w:val="8675D2553D904521B71A9A7CF362F060"/>
          </w:pPr>
          <w:r w:rsidRPr="00B73664">
            <w:rPr>
              <w:lang w:bidi="de-DE"/>
            </w:rPr>
            <w:t>[Telefonnummer des Absenders]</w:t>
          </w:r>
        </w:p>
      </w:docPartBody>
    </w:docPart>
    <w:docPart>
      <w:docPartPr>
        <w:name w:val="AE55748A8DCC4B4E920423B5698799A2"/>
        <w:category>
          <w:name w:val="General"/>
          <w:gallery w:val="placeholder"/>
        </w:category>
        <w:types>
          <w:type w:val="bbPlcHdr"/>
        </w:types>
        <w:behaviors>
          <w:behavior w:val="content"/>
        </w:behaviors>
        <w:guid w:val="{D43862EB-4A63-40CE-9198-05A09E6BC665}"/>
      </w:docPartPr>
      <w:docPartBody>
        <w:p w:rsidR="0040599B" w:rsidRDefault="00D05D3B" w:rsidP="00D05D3B">
          <w:pPr>
            <w:pStyle w:val="AE55748A8DCC4B4E920423B5698799A27"/>
          </w:pPr>
          <w:r w:rsidRPr="00B73664">
            <w:rPr>
              <w:lang w:bidi="de-DE"/>
            </w:rPr>
            <w:t>[</w:t>
          </w:r>
          <w:r w:rsidRPr="00B73664">
            <w:rPr>
              <w:rStyle w:val="PlaceholderText"/>
              <w:lang w:bidi="de-DE"/>
            </w:rPr>
            <w:t>Datum des Faxes]</w:t>
          </w:r>
        </w:p>
      </w:docPartBody>
    </w:docPart>
    <w:docPart>
      <w:docPartPr>
        <w:name w:val="197EB2C05A1843BFA16064A4FDBF7BC9"/>
        <w:category>
          <w:name w:val="General"/>
          <w:gallery w:val="placeholder"/>
        </w:category>
        <w:types>
          <w:type w:val="bbPlcHdr"/>
        </w:types>
        <w:behaviors>
          <w:behavior w:val="content"/>
        </w:behaviors>
        <w:guid w:val="{C8A72968-8758-4C61-8286-227746112EA5}"/>
      </w:docPartPr>
      <w:docPartBody>
        <w:p w:rsidR="0040599B" w:rsidRDefault="00D05D3B" w:rsidP="00D05D3B">
          <w:pPr>
            <w:pStyle w:val="197EB2C05A1843BFA16064A4FDBF7BC97"/>
          </w:pPr>
          <w:r w:rsidRPr="00B73664">
            <w:rPr>
              <w:rStyle w:val="PlaceholderText"/>
              <w:lang w:bidi="de-DE"/>
            </w:rPr>
            <w:t>[Seitenanzahl gesamt]</w:t>
          </w:r>
        </w:p>
      </w:docPartBody>
    </w:docPart>
    <w:docPart>
      <w:docPartPr>
        <w:name w:val="63229F88DF4D4A4D85CD7C237D9FFA3E"/>
        <w:category>
          <w:name w:val="General"/>
          <w:gallery w:val="placeholder"/>
        </w:category>
        <w:types>
          <w:type w:val="bbPlcHdr"/>
        </w:types>
        <w:behaviors>
          <w:behavior w:val="content"/>
        </w:behaviors>
        <w:guid w:val="{B493D469-4600-44DE-A75D-F94DB1BB8D4E}"/>
      </w:docPartPr>
      <w:docPartBody>
        <w:p w:rsidR="00D05D3B" w:rsidRPr="003457BB" w:rsidRDefault="00D05D3B" w:rsidP="003457BB">
          <w:r w:rsidRPr="003457BB">
            <w:rPr>
              <w:lang w:bidi="de-DE"/>
            </w:rPr>
            <w:t>[Nachricht an Absender]</w:t>
          </w:r>
        </w:p>
        <w:p w:rsidR="00D05D3B" w:rsidRDefault="00D05D3B" w:rsidP="003457BB">
          <w:r>
            <w:rPr>
              <w:lang w:bidi="de-DE"/>
            </w:rPr>
            <w:t>Wir lieben das Aussehen dieses Briefpapiers genau so, wie es ist. Aber Sie können im Handumdrehen Ihren persönlichen Touch hinzufügen.</w:t>
          </w:r>
        </w:p>
        <w:p w:rsidR="00D05D3B" w:rsidRDefault="00D05D3B" w:rsidP="003457BB">
          <w:r>
            <w:rPr>
              <w:lang w:bidi="de-DE"/>
            </w:rPr>
            <w:t>Sehen Sie sich auf der Registerkarte "Entwurf" des Menübands die Kataloge "Designs", "Farben" und "Schriftarten" an, um eine Vorschau verschiedener Looks aus einer vielfältigen Auswahl anzuzeigen. Klicken Sie dann einfach, um zu übernehmen, was Ihnen gefällt.</w:t>
          </w:r>
        </w:p>
        <w:p w:rsidR="00D05D3B" w:rsidRDefault="00D05D3B" w:rsidP="003457BB">
          <w:r>
            <w:rPr>
              <w:lang w:bidi="de-DE"/>
            </w:rPr>
            <w:t>Wir haben außerdem Formatvorlagen erstellt, mit denen Sie die Formatierung in diesem Brief mit nur einem Klick anpassen können. Alle in diesem Brief verwendeten Formatvorlagen finden Sie im Menüband auf der Registerkarte "Start" im Katalog "Formatvorlagen".</w:t>
          </w:r>
        </w:p>
        <w:p w:rsidR="0040599B" w:rsidRDefault="00D05D3B" w:rsidP="00D05D3B">
          <w:pPr>
            <w:pStyle w:val="63229F88DF4D4A4D85CD7C237D9FFA3E3"/>
          </w:pPr>
          <w:r>
            <w:rPr>
              <w:lang w:bidi="de-DE"/>
            </w:rPr>
            <w:t>Auf der Registerkarte "Einfügen" finden Sie weitere benutzerfreundliche Tools, beispielsweise zum Hinzufügen eines Links oder zum Einfügen eines Kommentars.</w:t>
          </w:r>
        </w:p>
      </w:docPartBody>
    </w:docPart>
    <w:docPart>
      <w:docPartPr>
        <w:name w:val="9BC7945281154A3A93237A6B57DFB5A7"/>
        <w:category>
          <w:name w:val="General"/>
          <w:gallery w:val="placeholder"/>
        </w:category>
        <w:types>
          <w:type w:val="bbPlcHdr"/>
        </w:types>
        <w:behaviors>
          <w:behavior w:val="content"/>
        </w:behaviors>
        <w:guid w:val="{FBA06392-AC62-4EF7-A245-62E0B9CE2854}"/>
      </w:docPartPr>
      <w:docPartBody>
        <w:p w:rsidR="0040599B" w:rsidRDefault="00D05D3B" w:rsidP="00D05D3B">
          <w:pPr>
            <w:pStyle w:val="9BC7945281154A3A93237A6B57DFB5A74"/>
          </w:pPr>
          <w:r w:rsidRPr="00B73664">
            <w:rPr>
              <w:rStyle w:val="PlaceholderText"/>
              <w:lang w:bidi="de-DE"/>
            </w:rPr>
            <w:t>[Betreffzeile für die Nachricht.]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C1"/>
    <w:rsid w:val="00094164"/>
    <w:rsid w:val="00143F7E"/>
    <w:rsid w:val="00271BA7"/>
    <w:rsid w:val="0034315B"/>
    <w:rsid w:val="0040599B"/>
    <w:rsid w:val="004E69F5"/>
    <w:rsid w:val="0055183A"/>
    <w:rsid w:val="006233B4"/>
    <w:rsid w:val="00B679C1"/>
    <w:rsid w:val="00D0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rsid w:val="00D05D3B"/>
    <w:pPr>
      <w:spacing w:after="0" w:line="276" w:lineRule="auto"/>
      <w:outlineLvl w:val="0"/>
    </w:pPr>
    <w:rPr>
      <w:rFonts w:eastAsiaTheme="minorHAnsi"/>
      <w:b/>
      <w:color w:val="5B9BD5" w:themeColor="accent5"/>
      <w:sz w:val="3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82D7F197EE443897C9704EC6683B1B">
    <w:name w:val="FF82D7F197EE443897C9704EC6683B1B"/>
  </w:style>
  <w:style w:type="paragraph" w:customStyle="1" w:styleId="80787D644FE041CDA231A05B35B8DA77">
    <w:name w:val="80787D644FE041CDA231A05B35B8DA77"/>
  </w:style>
  <w:style w:type="paragraph" w:customStyle="1" w:styleId="702BABF9D72F4BFBB4784E39028FFA0A">
    <w:name w:val="702BABF9D72F4BFBB4784E39028FFA0A"/>
  </w:style>
  <w:style w:type="character" w:styleId="PlaceholderText">
    <w:name w:val="Placeholder Text"/>
    <w:basedOn w:val="DefaultParagraphFont"/>
    <w:uiPriority w:val="99"/>
    <w:semiHidden/>
    <w:rsid w:val="00D05D3B"/>
    <w:rPr>
      <w:color w:val="2E74B5" w:themeColor="accent5" w:themeShade="BF"/>
      <w:sz w:val="22"/>
    </w:rPr>
  </w:style>
  <w:style w:type="paragraph" w:customStyle="1" w:styleId="8F000612A431415FBD0EF159A8ED7987">
    <w:name w:val="8F000612A431415FBD0EF159A8ED7987"/>
  </w:style>
  <w:style w:type="paragraph" w:customStyle="1" w:styleId="22EF3237866B48AA84874C6525D4477F">
    <w:name w:val="22EF3237866B48AA84874C6525D4477F"/>
  </w:style>
  <w:style w:type="paragraph" w:customStyle="1" w:styleId="839D9E1679AA4B4B99267703C61CC231">
    <w:name w:val="839D9E1679AA4B4B99267703C61CC231"/>
  </w:style>
  <w:style w:type="paragraph" w:customStyle="1" w:styleId="918CE316E48D4F83BE7FD596F82B3E1F">
    <w:name w:val="918CE316E48D4F83BE7FD596F82B3E1F"/>
  </w:style>
  <w:style w:type="paragraph" w:customStyle="1" w:styleId="64AB2C31A2304647AFE692D7E039EA7D">
    <w:name w:val="64AB2C31A2304647AFE692D7E039EA7D"/>
  </w:style>
  <w:style w:type="paragraph" w:customStyle="1" w:styleId="BD3D05C4ED454319AF4CE0140441CDAC">
    <w:name w:val="BD3D05C4ED454319AF4CE0140441CDAC"/>
  </w:style>
  <w:style w:type="paragraph" w:customStyle="1" w:styleId="4FE0A16261D0415481EABD4E8C8C9E69">
    <w:name w:val="4FE0A16261D0415481EABD4E8C8C9E69"/>
  </w:style>
  <w:style w:type="character" w:customStyle="1" w:styleId="Heading1Char">
    <w:name w:val="Heading 1 Char"/>
    <w:basedOn w:val="DefaultParagraphFont"/>
    <w:link w:val="Heading1"/>
    <w:uiPriority w:val="9"/>
    <w:rsid w:val="00D05D3B"/>
    <w:rPr>
      <w:rFonts w:eastAsiaTheme="minorHAnsi"/>
      <w:b/>
      <w:color w:val="5B9BD5" w:themeColor="accent5"/>
      <w:sz w:val="32"/>
      <w:szCs w:val="18"/>
    </w:rPr>
  </w:style>
  <w:style w:type="paragraph" w:customStyle="1" w:styleId="A84BAC22A2974C6D90AAFB0EB5981DA7">
    <w:name w:val="A84BAC22A2974C6D90AAFB0EB5981DA7"/>
    <w:rsid w:val="00B679C1"/>
    <w:pPr>
      <w:spacing w:after="0" w:line="276" w:lineRule="auto"/>
      <w:jc w:val="right"/>
    </w:pPr>
    <w:rPr>
      <w:rFonts w:eastAsiaTheme="minorHAnsi"/>
      <w:szCs w:val="18"/>
    </w:rPr>
  </w:style>
  <w:style w:type="paragraph" w:customStyle="1" w:styleId="1B2F654C7546473CA3642FB6E265C464">
    <w:name w:val="1B2F654C7546473CA3642FB6E265C464"/>
    <w:rsid w:val="00B679C1"/>
    <w:pPr>
      <w:spacing w:after="300" w:line="276" w:lineRule="auto"/>
    </w:pPr>
    <w:rPr>
      <w:rFonts w:eastAsiaTheme="minorHAnsi"/>
    </w:rPr>
  </w:style>
  <w:style w:type="paragraph" w:customStyle="1" w:styleId="1691463DD34743A8A773E5DA63018C24">
    <w:name w:val="1691463DD34743A8A773E5DA63018C24"/>
    <w:rsid w:val="00B679C1"/>
    <w:pPr>
      <w:spacing w:after="300" w:line="276" w:lineRule="auto"/>
    </w:pPr>
    <w:rPr>
      <w:rFonts w:eastAsiaTheme="minorHAnsi"/>
    </w:rPr>
  </w:style>
  <w:style w:type="paragraph" w:customStyle="1" w:styleId="1AF86B3829154206BBA07151E1A5808A">
    <w:name w:val="1AF86B3829154206BBA07151E1A5808A"/>
    <w:rsid w:val="00B679C1"/>
    <w:pPr>
      <w:spacing w:after="300" w:line="276" w:lineRule="auto"/>
    </w:pPr>
    <w:rPr>
      <w:rFonts w:eastAsiaTheme="minorHAnsi"/>
    </w:rPr>
  </w:style>
  <w:style w:type="paragraph" w:customStyle="1" w:styleId="CDAB63963B51415B88C65EE2D51FA09D">
    <w:name w:val="CDAB63963B51415B88C65EE2D51FA09D"/>
    <w:rsid w:val="00B679C1"/>
    <w:pPr>
      <w:spacing w:after="300" w:line="276" w:lineRule="auto"/>
    </w:pPr>
    <w:rPr>
      <w:rFonts w:eastAsiaTheme="minorHAnsi"/>
    </w:rPr>
  </w:style>
  <w:style w:type="paragraph" w:customStyle="1" w:styleId="B5C2ED332B4C431E822F258F08BD3485">
    <w:name w:val="B5C2ED332B4C431E822F258F08BD3485"/>
    <w:rsid w:val="00B679C1"/>
    <w:pPr>
      <w:spacing w:after="300" w:line="276" w:lineRule="auto"/>
    </w:pPr>
    <w:rPr>
      <w:rFonts w:eastAsiaTheme="minorHAnsi"/>
    </w:rPr>
  </w:style>
  <w:style w:type="paragraph" w:customStyle="1" w:styleId="AE55748A8DCC4B4E920423B5698799A2">
    <w:name w:val="AE55748A8DCC4B4E920423B5698799A2"/>
    <w:rsid w:val="00B679C1"/>
    <w:pPr>
      <w:spacing w:after="300" w:line="276" w:lineRule="auto"/>
    </w:pPr>
    <w:rPr>
      <w:rFonts w:eastAsiaTheme="minorHAnsi"/>
    </w:rPr>
  </w:style>
  <w:style w:type="paragraph" w:customStyle="1" w:styleId="197EB2C05A1843BFA16064A4FDBF7BC9">
    <w:name w:val="197EB2C05A1843BFA16064A4FDBF7BC9"/>
    <w:rsid w:val="00B679C1"/>
    <w:pPr>
      <w:spacing w:after="300" w:line="276" w:lineRule="auto"/>
    </w:pPr>
    <w:rPr>
      <w:rFonts w:eastAsiaTheme="minorHAnsi"/>
    </w:rPr>
  </w:style>
  <w:style w:type="paragraph" w:customStyle="1" w:styleId="D4A5D3120FBC4F72BF9EDB907BC1F5BD">
    <w:name w:val="D4A5D3120FBC4F72BF9EDB907BC1F5BD"/>
    <w:rsid w:val="00B679C1"/>
    <w:pPr>
      <w:spacing w:after="300" w:line="276" w:lineRule="auto"/>
    </w:pPr>
    <w:rPr>
      <w:rFonts w:eastAsiaTheme="minorHAnsi"/>
    </w:rPr>
  </w:style>
  <w:style w:type="paragraph" w:customStyle="1" w:styleId="63229F88DF4D4A4D85CD7C237D9FFA3E">
    <w:name w:val="63229F88DF4D4A4D85CD7C237D9FFA3E"/>
    <w:rsid w:val="00B679C1"/>
    <w:pPr>
      <w:spacing w:before="720" w:after="960" w:line="276" w:lineRule="auto"/>
    </w:pPr>
    <w:rPr>
      <w:rFonts w:eastAsiaTheme="minorHAnsi"/>
    </w:rPr>
  </w:style>
  <w:style w:type="paragraph" w:customStyle="1" w:styleId="8F000612A431415FBD0EF159A8ED79871">
    <w:name w:val="8F000612A431415FBD0EF159A8ED79871"/>
    <w:rsid w:val="00B679C1"/>
    <w:pPr>
      <w:spacing w:before="720" w:after="960" w:line="276" w:lineRule="auto"/>
    </w:pPr>
    <w:rPr>
      <w:rFonts w:eastAsiaTheme="minorHAnsi"/>
    </w:rPr>
  </w:style>
  <w:style w:type="paragraph" w:styleId="Date">
    <w:name w:val="Date"/>
    <w:basedOn w:val="Normal"/>
    <w:next w:val="Salutation"/>
    <w:link w:val="DateChar"/>
    <w:uiPriority w:val="4"/>
    <w:unhideWhenUsed/>
    <w:qFormat/>
    <w:rsid w:val="00B679C1"/>
    <w:pPr>
      <w:spacing w:before="720" w:after="960" w:line="276" w:lineRule="auto"/>
    </w:pPr>
    <w:rPr>
      <w:rFonts w:eastAsiaTheme="minorHAnsi"/>
    </w:rPr>
  </w:style>
  <w:style w:type="character" w:customStyle="1" w:styleId="DateChar">
    <w:name w:val="Date Char"/>
    <w:basedOn w:val="DefaultParagraphFont"/>
    <w:link w:val="Date"/>
    <w:uiPriority w:val="4"/>
    <w:rsid w:val="00B679C1"/>
    <w:rPr>
      <w:rFonts w:eastAsiaTheme="minorHAnsi"/>
    </w:rPr>
  </w:style>
  <w:style w:type="paragraph" w:styleId="Salutation">
    <w:name w:val="Salutation"/>
    <w:basedOn w:val="Normal"/>
    <w:next w:val="Normal"/>
    <w:link w:val="SalutationChar"/>
    <w:uiPriority w:val="99"/>
    <w:semiHidden/>
    <w:unhideWhenUsed/>
    <w:rsid w:val="00B679C1"/>
  </w:style>
  <w:style w:type="character" w:customStyle="1" w:styleId="SalutationChar">
    <w:name w:val="Salutation Char"/>
    <w:basedOn w:val="DefaultParagraphFont"/>
    <w:link w:val="Salutation"/>
    <w:uiPriority w:val="99"/>
    <w:semiHidden/>
    <w:rsid w:val="00B679C1"/>
  </w:style>
  <w:style w:type="paragraph" w:customStyle="1" w:styleId="BD3D05C4ED454319AF4CE0140441CDAC1">
    <w:name w:val="BD3D05C4ED454319AF4CE0140441CDAC1"/>
    <w:rsid w:val="00B679C1"/>
    <w:pPr>
      <w:spacing w:after="300" w:line="276" w:lineRule="auto"/>
      <w:contextualSpacing/>
    </w:pPr>
    <w:rPr>
      <w:rFonts w:eastAsiaTheme="minorHAnsi"/>
    </w:rPr>
  </w:style>
  <w:style w:type="paragraph" w:customStyle="1" w:styleId="4FE0A16261D0415481EABD4E8C8C9E691">
    <w:name w:val="4FE0A16261D0415481EABD4E8C8C9E691"/>
    <w:rsid w:val="00B679C1"/>
    <w:pPr>
      <w:spacing w:after="300" w:line="276" w:lineRule="auto"/>
      <w:contextualSpacing/>
    </w:pPr>
    <w:rPr>
      <w:rFonts w:eastAsiaTheme="minorHAnsi"/>
    </w:rPr>
  </w:style>
  <w:style w:type="paragraph" w:customStyle="1" w:styleId="A84BAC22A2974C6D90AAFB0EB5981DA71">
    <w:name w:val="A84BAC22A2974C6D90AAFB0EB5981DA71"/>
    <w:rsid w:val="00B679C1"/>
    <w:pPr>
      <w:spacing w:after="0" w:line="276" w:lineRule="auto"/>
      <w:jc w:val="right"/>
    </w:pPr>
    <w:rPr>
      <w:rFonts w:eastAsiaTheme="minorHAnsi"/>
      <w:szCs w:val="18"/>
    </w:rPr>
  </w:style>
  <w:style w:type="paragraph" w:customStyle="1" w:styleId="1B2F654C7546473CA3642FB6E265C4641">
    <w:name w:val="1B2F654C7546473CA3642FB6E265C4641"/>
    <w:rsid w:val="00B679C1"/>
    <w:pPr>
      <w:spacing w:after="300" w:line="276" w:lineRule="auto"/>
    </w:pPr>
    <w:rPr>
      <w:rFonts w:eastAsiaTheme="minorHAnsi"/>
    </w:rPr>
  </w:style>
  <w:style w:type="paragraph" w:customStyle="1" w:styleId="1691463DD34743A8A773E5DA63018C241">
    <w:name w:val="1691463DD34743A8A773E5DA63018C241"/>
    <w:rsid w:val="00B679C1"/>
    <w:pPr>
      <w:spacing w:after="300" w:line="276" w:lineRule="auto"/>
    </w:pPr>
    <w:rPr>
      <w:rFonts w:eastAsiaTheme="minorHAnsi"/>
    </w:rPr>
  </w:style>
  <w:style w:type="paragraph" w:customStyle="1" w:styleId="1AF86B3829154206BBA07151E1A5808A1">
    <w:name w:val="1AF86B3829154206BBA07151E1A5808A1"/>
    <w:rsid w:val="00B679C1"/>
    <w:pPr>
      <w:spacing w:after="300" w:line="276" w:lineRule="auto"/>
    </w:pPr>
    <w:rPr>
      <w:rFonts w:eastAsiaTheme="minorHAnsi"/>
    </w:rPr>
  </w:style>
  <w:style w:type="paragraph" w:customStyle="1" w:styleId="CDAB63963B51415B88C65EE2D51FA09D1">
    <w:name w:val="CDAB63963B51415B88C65EE2D51FA09D1"/>
    <w:rsid w:val="00B679C1"/>
    <w:pPr>
      <w:spacing w:after="300" w:line="276" w:lineRule="auto"/>
    </w:pPr>
    <w:rPr>
      <w:rFonts w:eastAsiaTheme="minorHAnsi"/>
    </w:rPr>
  </w:style>
  <w:style w:type="paragraph" w:customStyle="1" w:styleId="B5C2ED332B4C431E822F258F08BD34851">
    <w:name w:val="B5C2ED332B4C431E822F258F08BD34851"/>
    <w:rsid w:val="00B679C1"/>
    <w:pPr>
      <w:spacing w:after="300" w:line="276" w:lineRule="auto"/>
    </w:pPr>
    <w:rPr>
      <w:rFonts w:eastAsiaTheme="minorHAnsi"/>
    </w:rPr>
  </w:style>
  <w:style w:type="paragraph" w:customStyle="1" w:styleId="AE55748A8DCC4B4E920423B5698799A21">
    <w:name w:val="AE55748A8DCC4B4E920423B5698799A21"/>
    <w:rsid w:val="00B679C1"/>
    <w:pPr>
      <w:spacing w:after="300" w:line="276" w:lineRule="auto"/>
    </w:pPr>
    <w:rPr>
      <w:rFonts w:eastAsiaTheme="minorHAnsi"/>
    </w:rPr>
  </w:style>
  <w:style w:type="paragraph" w:customStyle="1" w:styleId="197EB2C05A1843BFA16064A4FDBF7BC91">
    <w:name w:val="197EB2C05A1843BFA16064A4FDBF7BC91"/>
    <w:rsid w:val="00B679C1"/>
    <w:pPr>
      <w:spacing w:after="300" w:line="276" w:lineRule="auto"/>
    </w:pPr>
    <w:rPr>
      <w:rFonts w:eastAsiaTheme="minorHAnsi"/>
    </w:rPr>
  </w:style>
  <w:style w:type="paragraph" w:customStyle="1" w:styleId="D4A5D3120FBC4F72BF9EDB907BC1F5BD1">
    <w:name w:val="D4A5D3120FBC4F72BF9EDB907BC1F5BD1"/>
    <w:rsid w:val="00B679C1"/>
    <w:pPr>
      <w:spacing w:after="300" w:line="276" w:lineRule="auto"/>
    </w:pPr>
    <w:rPr>
      <w:rFonts w:eastAsiaTheme="minorHAnsi"/>
    </w:rPr>
  </w:style>
  <w:style w:type="paragraph" w:customStyle="1" w:styleId="63229F88DF4D4A4D85CD7C237D9FFA3E1">
    <w:name w:val="63229F88DF4D4A4D85CD7C237D9FFA3E1"/>
    <w:rsid w:val="00B679C1"/>
    <w:pPr>
      <w:spacing w:before="720" w:after="960" w:line="276" w:lineRule="auto"/>
    </w:pPr>
    <w:rPr>
      <w:rFonts w:eastAsiaTheme="minorHAnsi"/>
    </w:rPr>
  </w:style>
  <w:style w:type="paragraph" w:customStyle="1" w:styleId="8F000612A431415FBD0EF159A8ED79872">
    <w:name w:val="8F000612A431415FBD0EF159A8ED79872"/>
    <w:rsid w:val="00B679C1"/>
    <w:pPr>
      <w:spacing w:before="720" w:after="960" w:line="276" w:lineRule="auto"/>
    </w:pPr>
    <w:rPr>
      <w:rFonts w:eastAsiaTheme="minorHAnsi"/>
    </w:rPr>
  </w:style>
  <w:style w:type="paragraph" w:customStyle="1" w:styleId="BD3D05C4ED454319AF4CE0140441CDAC2">
    <w:name w:val="BD3D05C4ED454319AF4CE0140441CDAC2"/>
    <w:rsid w:val="00B679C1"/>
    <w:pPr>
      <w:spacing w:after="300" w:line="276" w:lineRule="auto"/>
      <w:contextualSpacing/>
    </w:pPr>
    <w:rPr>
      <w:rFonts w:eastAsiaTheme="minorHAnsi"/>
    </w:rPr>
  </w:style>
  <w:style w:type="paragraph" w:customStyle="1" w:styleId="4FE0A16261D0415481EABD4E8C8C9E692">
    <w:name w:val="4FE0A16261D0415481EABD4E8C8C9E692"/>
    <w:rsid w:val="00B679C1"/>
    <w:pPr>
      <w:spacing w:after="300" w:line="276" w:lineRule="auto"/>
      <w:contextualSpacing/>
    </w:pPr>
    <w:rPr>
      <w:rFonts w:eastAsiaTheme="minorHAnsi"/>
    </w:rPr>
  </w:style>
  <w:style w:type="paragraph" w:customStyle="1" w:styleId="A84BAC22A2974C6D90AAFB0EB5981DA72">
    <w:name w:val="A84BAC22A2974C6D90AAFB0EB5981DA72"/>
    <w:rsid w:val="00B679C1"/>
    <w:pPr>
      <w:spacing w:after="0" w:line="276" w:lineRule="auto"/>
    </w:pPr>
    <w:rPr>
      <w:rFonts w:eastAsiaTheme="minorHAnsi"/>
      <w:szCs w:val="18"/>
    </w:rPr>
  </w:style>
  <w:style w:type="paragraph" w:customStyle="1" w:styleId="1B2F654C7546473CA3642FB6E265C4642">
    <w:name w:val="1B2F654C7546473CA3642FB6E265C4642"/>
    <w:rsid w:val="00B679C1"/>
    <w:pPr>
      <w:spacing w:after="0" w:line="276" w:lineRule="auto"/>
    </w:pPr>
    <w:rPr>
      <w:rFonts w:eastAsiaTheme="minorHAnsi"/>
      <w:szCs w:val="18"/>
    </w:rPr>
  </w:style>
  <w:style w:type="paragraph" w:customStyle="1" w:styleId="1691463DD34743A8A773E5DA63018C242">
    <w:name w:val="1691463DD34743A8A773E5DA63018C242"/>
    <w:rsid w:val="00B679C1"/>
    <w:pPr>
      <w:spacing w:after="0" w:line="276" w:lineRule="auto"/>
    </w:pPr>
    <w:rPr>
      <w:rFonts w:eastAsiaTheme="minorHAnsi"/>
      <w:szCs w:val="18"/>
    </w:rPr>
  </w:style>
  <w:style w:type="paragraph" w:styleId="Closing">
    <w:name w:val="Closing"/>
    <w:basedOn w:val="Normal"/>
    <w:next w:val="Signature"/>
    <w:link w:val="ClosingChar"/>
    <w:uiPriority w:val="6"/>
    <w:unhideWhenUsed/>
    <w:qFormat/>
    <w:rsid w:val="00D05D3B"/>
    <w:pPr>
      <w:spacing w:after="960" w:line="240" w:lineRule="auto"/>
    </w:pPr>
    <w:rPr>
      <w:rFonts w:eastAsiaTheme="minorHAnsi"/>
    </w:rPr>
  </w:style>
  <w:style w:type="character" w:customStyle="1" w:styleId="ClosingChar">
    <w:name w:val="Closing Char"/>
    <w:basedOn w:val="DefaultParagraphFont"/>
    <w:link w:val="Closing"/>
    <w:uiPriority w:val="6"/>
    <w:rsid w:val="00D05D3B"/>
    <w:rPr>
      <w:rFonts w:eastAsiaTheme="minorHAnsi"/>
    </w:rPr>
  </w:style>
  <w:style w:type="paragraph" w:styleId="Signature">
    <w:name w:val="Signature"/>
    <w:basedOn w:val="Normal"/>
    <w:link w:val="SignatureChar"/>
    <w:uiPriority w:val="99"/>
    <w:semiHidden/>
    <w:unhideWhenUsed/>
    <w:rsid w:val="00B679C1"/>
    <w:pPr>
      <w:spacing w:after="0" w:line="240" w:lineRule="auto"/>
      <w:ind w:left="4320"/>
    </w:pPr>
  </w:style>
  <w:style w:type="character" w:customStyle="1" w:styleId="SignatureChar">
    <w:name w:val="Signature Char"/>
    <w:basedOn w:val="DefaultParagraphFont"/>
    <w:link w:val="Signature"/>
    <w:uiPriority w:val="99"/>
    <w:semiHidden/>
    <w:rsid w:val="00B679C1"/>
  </w:style>
  <w:style w:type="paragraph" w:customStyle="1" w:styleId="1AF86B3829154206BBA07151E1A5808A2">
    <w:name w:val="1AF86B3829154206BBA07151E1A5808A2"/>
    <w:rsid w:val="00B679C1"/>
    <w:pPr>
      <w:spacing w:after="0" w:line="276" w:lineRule="auto"/>
    </w:pPr>
    <w:rPr>
      <w:rFonts w:eastAsiaTheme="minorHAnsi"/>
      <w:szCs w:val="18"/>
    </w:rPr>
  </w:style>
  <w:style w:type="paragraph" w:customStyle="1" w:styleId="CDAB63963B51415B88C65EE2D51FA09D2">
    <w:name w:val="CDAB63963B51415B88C65EE2D51FA09D2"/>
    <w:rsid w:val="00B679C1"/>
    <w:pPr>
      <w:spacing w:after="0" w:line="276" w:lineRule="auto"/>
    </w:pPr>
    <w:rPr>
      <w:rFonts w:eastAsiaTheme="minorHAnsi"/>
      <w:szCs w:val="18"/>
    </w:rPr>
  </w:style>
  <w:style w:type="paragraph" w:customStyle="1" w:styleId="B5C2ED332B4C431E822F258F08BD34852">
    <w:name w:val="B5C2ED332B4C431E822F258F08BD34852"/>
    <w:rsid w:val="00B679C1"/>
    <w:pPr>
      <w:spacing w:after="0" w:line="276" w:lineRule="auto"/>
    </w:pPr>
    <w:rPr>
      <w:rFonts w:eastAsiaTheme="minorHAnsi"/>
      <w:szCs w:val="18"/>
    </w:rPr>
  </w:style>
  <w:style w:type="paragraph" w:customStyle="1" w:styleId="AE55748A8DCC4B4E920423B5698799A22">
    <w:name w:val="AE55748A8DCC4B4E920423B5698799A22"/>
    <w:rsid w:val="00B679C1"/>
    <w:pPr>
      <w:spacing w:after="0" w:line="276" w:lineRule="auto"/>
    </w:pPr>
    <w:rPr>
      <w:rFonts w:eastAsiaTheme="minorHAnsi"/>
      <w:szCs w:val="18"/>
    </w:rPr>
  </w:style>
  <w:style w:type="paragraph" w:customStyle="1" w:styleId="197EB2C05A1843BFA16064A4FDBF7BC92">
    <w:name w:val="197EB2C05A1843BFA16064A4FDBF7BC92"/>
    <w:rsid w:val="00B679C1"/>
    <w:pPr>
      <w:spacing w:after="0" w:line="276" w:lineRule="auto"/>
    </w:pPr>
    <w:rPr>
      <w:rFonts w:eastAsiaTheme="minorHAnsi"/>
      <w:szCs w:val="18"/>
    </w:rPr>
  </w:style>
  <w:style w:type="paragraph" w:customStyle="1" w:styleId="D4A5D3120FBC4F72BF9EDB907BC1F5BD2">
    <w:name w:val="D4A5D3120FBC4F72BF9EDB907BC1F5BD2"/>
    <w:rsid w:val="00B679C1"/>
    <w:pPr>
      <w:spacing w:after="0" w:line="276" w:lineRule="auto"/>
    </w:pPr>
    <w:rPr>
      <w:rFonts w:eastAsiaTheme="minorHAnsi"/>
      <w:szCs w:val="18"/>
    </w:rPr>
  </w:style>
  <w:style w:type="paragraph" w:customStyle="1" w:styleId="63229F88DF4D4A4D85CD7C237D9FFA3E2">
    <w:name w:val="63229F88DF4D4A4D85CD7C237D9FFA3E2"/>
    <w:rsid w:val="00B679C1"/>
    <w:pPr>
      <w:spacing w:before="720" w:after="960" w:line="276" w:lineRule="auto"/>
    </w:pPr>
    <w:rPr>
      <w:rFonts w:eastAsiaTheme="minorHAnsi"/>
    </w:rPr>
  </w:style>
  <w:style w:type="paragraph" w:customStyle="1" w:styleId="8F000612A431415FBD0EF159A8ED79873">
    <w:name w:val="8F000612A431415FBD0EF159A8ED79873"/>
    <w:rsid w:val="00B679C1"/>
    <w:pPr>
      <w:spacing w:before="720" w:after="960" w:line="276" w:lineRule="auto"/>
    </w:pPr>
    <w:rPr>
      <w:rFonts w:eastAsiaTheme="minorHAnsi"/>
    </w:rPr>
  </w:style>
  <w:style w:type="paragraph" w:customStyle="1" w:styleId="BD3D05C4ED454319AF4CE0140441CDAC3">
    <w:name w:val="BD3D05C4ED454319AF4CE0140441CDAC3"/>
    <w:rsid w:val="00B679C1"/>
    <w:pPr>
      <w:spacing w:after="300" w:line="276" w:lineRule="auto"/>
      <w:contextualSpacing/>
    </w:pPr>
    <w:rPr>
      <w:rFonts w:eastAsiaTheme="minorHAnsi"/>
    </w:rPr>
  </w:style>
  <w:style w:type="paragraph" w:customStyle="1" w:styleId="4FE0A16261D0415481EABD4E8C8C9E693">
    <w:name w:val="4FE0A16261D0415481EABD4E8C8C9E693"/>
    <w:rsid w:val="00B679C1"/>
    <w:pPr>
      <w:spacing w:after="300" w:line="276" w:lineRule="auto"/>
      <w:contextualSpacing/>
    </w:pPr>
    <w:rPr>
      <w:rFonts w:eastAsiaTheme="minorHAnsi"/>
    </w:rPr>
  </w:style>
  <w:style w:type="paragraph" w:customStyle="1" w:styleId="A84BAC22A2974C6D90AAFB0EB5981DA73">
    <w:name w:val="A84BAC22A2974C6D90AAFB0EB5981DA73"/>
    <w:rsid w:val="00B679C1"/>
    <w:pPr>
      <w:spacing w:after="0" w:line="276" w:lineRule="auto"/>
    </w:pPr>
    <w:rPr>
      <w:rFonts w:eastAsiaTheme="minorHAnsi"/>
      <w:szCs w:val="18"/>
    </w:rPr>
  </w:style>
  <w:style w:type="paragraph" w:customStyle="1" w:styleId="1B2F654C7546473CA3642FB6E265C4643">
    <w:name w:val="1B2F654C7546473CA3642FB6E265C4643"/>
    <w:rsid w:val="00B679C1"/>
    <w:pPr>
      <w:spacing w:after="0" w:line="276" w:lineRule="auto"/>
    </w:pPr>
    <w:rPr>
      <w:rFonts w:eastAsiaTheme="minorHAnsi"/>
      <w:szCs w:val="18"/>
    </w:rPr>
  </w:style>
  <w:style w:type="paragraph" w:customStyle="1" w:styleId="1691463DD34743A8A773E5DA63018C243">
    <w:name w:val="1691463DD34743A8A773E5DA63018C243"/>
    <w:rsid w:val="00B679C1"/>
    <w:pPr>
      <w:spacing w:after="0" w:line="276" w:lineRule="auto"/>
    </w:pPr>
    <w:rPr>
      <w:rFonts w:eastAsiaTheme="minorHAnsi"/>
      <w:szCs w:val="18"/>
    </w:rPr>
  </w:style>
  <w:style w:type="paragraph" w:customStyle="1" w:styleId="1AF86B3829154206BBA07151E1A5808A3">
    <w:name w:val="1AF86B3829154206BBA07151E1A5808A3"/>
    <w:rsid w:val="00B679C1"/>
    <w:pPr>
      <w:spacing w:after="0" w:line="276" w:lineRule="auto"/>
    </w:pPr>
    <w:rPr>
      <w:rFonts w:eastAsiaTheme="minorHAnsi"/>
      <w:szCs w:val="18"/>
    </w:rPr>
  </w:style>
  <w:style w:type="paragraph" w:customStyle="1" w:styleId="CDAB63963B51415B88C65EE2D51FA09D3">
    <w:name w:val="CDAB63963B51415B88C65EE2D51FA09D3"/>
    <w:rsid w:val="00B679C1"/>
    <w:pPr>
      <w:spacing w:after="0" w:line="276" w:lineRule="auto"/>
    </w:pPr>
    <w:rPr>
      <w:rFonts w:eastAsiaTheme="minorHAnsi"/>
      <w:szCs w:val="18"/>
    </w:rPr>
  </w:style>
  <w:style w:type="paragraph" w:customStyle="1" w:styleId="B5C2ED332B4C431E822F258F08BD34853">
    <w:name w:val="B5C2ED332B4C431E822F258F08BD34853"/>
    <w:rsid w:val="00B679C1"/>
    <w:pPr>
      <w:spacing w:after="0" w:line="276" w:lineRule="auto"/>
    </w:pPr>
    <w:rPr>
      <w:rFonts w:eastAsiaTheme="minorHAnsi"/>
      <w:szCs w:val="18"/>
    </w:rPr>
  </w:style>
  <w:style w:type="paragraph" w:customStyle="1" w:styleId="AE55748A8DCC4B4E920423B5698799A23">
    <w:name w:val="AE55748A8DCC4B4E920423B5698799A23"/>
    <w:rsid w:val="00B679C1"/>
    <w:pPr>
      <w:spacing w:after="0" w:line="276" w:lineRule="auto"/>
    </w:pPr>
    <w:rPr>
      <w:rFonts w:eastAsiaTheme="minorHAnsi"/>
      <w:szCs w:val="18"/>
    </w:rPr>
  </w:style>
  <w:style w:type="paragraph" w:customStyle="1" w:styleId="197EB2C05A1843BFA16064A4FDBF7BC93">
    <w:name w:val="197EB2C05A1843BFA16064A4FDBF7BC93"/>
    <w:rsid w:val="00B679C1"/>
    <w:pPr>
      <w:spacing w:after="0" w:line="276" w:lineRule="auto"/>
    </w:pPr>
    <w:rPr>
      <w:rFonts w:eastAsiaTheme="minorHAnsi"/>
      <w:szCs w:val="18"/>
    </w:rPr>
  </w:style>
  <w:style w:type="paragraph" w:customStyle="1" w:styleId="D4A5D3120FBC4F72BF9EDB907BC1F5BD3">
    <w:name w:val="D4A5D3120FBC4F72BF9EDB907BC1F5BD3"/>
    <w:rsid w:val="00B679C1"/>
    <w:pPr>
      <w:spacing w:after="0" w:line="276" w:lineRule="auto"/>
    </w:pPr>
    <w:rPr>
      <w:rFonts w:eastAsiaTheme="minorHAnsi"/>
      <w:szCs w:val="18"/>
    </w:rPr>
  </w:style>
  <w:style w:type="table" w:styleId="ColorfulShading-Accent6">
    <w:name w:val="Colorful Shading Accent 6"/>
    <w:basedOn w:val="TableNormal"/>
    <w:uiPriority w:val="71"/>
    <w:semiHidden/>
    <w:unhideWhenUsed/>
    <w:rsid w:val="00D05D3B"/>
    <w:pPr>
      <w:spacing w:after="0" w:line="240" w:lineRule="auto"/>
    </w:pPr>
    <w:rPr>
      <w:rFonts w:eastAsiaTheme="minorHAnsi"/>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customStyle="1" w:styleId="9BC7945281154A3A93237A6B57DFB5A7">
    <w:name w:val="9BC7945281154A3A93237A6B57DFB5A7"/>
    <w:rsid w:val="00B679C1"/>
  </w:style>
  <w:style w:type="paragraph" w:customStyle="1" w:styleId="A84BAC22A2974C6D90AAFB0EB5981DA74">
    <w:name w:val="A84BAC22A2974C6D90AAFB0EB5981DA74"/>
    <w:rsid w:val="0040599B"/>
    <w:pPr>
      <w:spacing w:after="0" w:line="276" w:lineRule="auto"/>
    </w:pPr>
    <w:rPr>
      <w:rFonts w:eastAsiaTheme="minorHAnsi"/>
      <w:szCs w:val="18"/>
    </w:rPr>
  </w:style>
  <w:style w:type="paragraph" w:customStyle="1" w:styleId="1B2F654C7546473CA3642FB6E265C4644">
    <w:name w:val="1B2F654C7546473CA3642FB6E265C4644"/>
    <w:rsid w:val="0040599B"/>
    <w:pPr>
      <w:spacing w:after="0" w:line="276" w:lineRule="auto"/>
    </w:pPr>
    <w:rPr>
      <w:rFonts w:eastAsiaTheme="minorHAnsi"/>
      <w:szCs w:val="18"/>
    </w:rPr>
  </w:style>
  <w:style w:type="paragraph" w:customStyle="1" w:styleId="1691463DD34743A8A773E5DA63018C244">
    <w:name w:val="1691463DD34743A8A773E5DA63018C244"/>
    <w:rsid w:val="0040599B"/>
    <w:pPr>
      <w:spacing w:after="0" w:line="276" w:lineRule="auto"/>
    </w:pPr>
    <w:rPr>
      <w:rFonts w:eastAsiaTheme="minorHAnsi"/>
      <w:szCs w:val="18"/>
    </w:rPr>
  </w:style>
  <w:style w:type="paragraph" w:customStyle="1" w:styleId="1AF86B3829154206BBA07151E1A5808A4">
    <w:name w:val="1AF86B3829154206BBA07151E1A5808A4"/>
    <w:rsid w:val="0040599B"/>
    <w:pPr>
      <w:spacing w:after="0" w:line="276" w:lineRule="auto"/>
    </w:pPr>
    <w:rPr>
      <w:rFonts w:eastAsiaTheme="minorHAnsi"/>
      <w:szCs w:val="18"/>
    </w:rPr>
  </w:style>
  <w:style w:type="paragraph" w:customStyle="1" w:styleId="CDAB63963B51415B88C65EE2D51FA09D4">
    <w:name w:val="CDAB63963B51415B88C65EE2D51FA09D4"/>
    <w:rsid w:val="0040599B"/>
    <w:pPr>
      <w:spacing w:after="0" w:line="276" w:lineRule="auto"/>
    </w:pPr>
    <w:rPr>
      <w:rFonts w:eastAsiaTheme="minorHAnsi"/>
      <w:szCs w:val="18"/>
    </w:rPr>
  </w:style>
  <w:style w:type="paragraph" w:customStyle="1" w:styleId="B5C2ED332B4C431E822F258F08BD34854">
    <w:name w:val="B5C2ED332B4C431E822F258F08BD34854"/>
    <w:rsid w:val="0040599B"/>
    <w:pPr>
      <w:spacing w:after="0" w:line="276" w:lineRule="auto"/>
    </w:pPr>
    <w:rPr>
      <w:rFonts w:eastAsiaTheme="minorHAnsi"/>
      <w:szCs w:val="18"/>
    </w:rPr>
  </w:style>
  <w:style w:type="paragraph" w:customStyle="1" w:styleId="AE55748A8DCC4B4E920423B5698799A24">
    <w:name w:val="AE55748A8DCC4B4E920423B5698799A24"/>
    <w:rsid w:val="0040599B"/>
    <w:pPr>
      <w:spacing w:after="0" w:line="276" w:lineRule="auto"/>
    </w:pPr>
    <w:rPr>
      <w:rFonts w:eastAsiaTheme="minorHAnsi"/>
      <w:szCs w:val="18"/>
    </w:rPr>
  </w:style>
  <w:style w:type="paragraph" w:customStyle="1" w:styleId="197EB2C05A1843BFA16064A4FDBF7BC94">
    <w:name w:val="197EB2C05A1843BFA16064A4FDBF7BC94"/>
    <w:rsid w:val="0040599B"/>
    <w:pPr>
      <w:spacing w:after="0" w:line="276" w:lineRule="auto"/>
    </w:pPr>
    <w:rPr>
      <w:rFonts w:eastAsiaTheme="minorHAnsi"/>
      <w:szCs w:val="18"/>
    </w:rPr>
  </w:style>
  <w:style w:type="paragraph" w:customStyle="1" w:styleId="9BC7945281154A3A93237A6B57DFB5A71">
    <w:name w:val="9BC7945281154A3A93237A6B57DFB5A71"/>
    <w:rsid w:val="0040599B"/>
    <w:pPr>
      <w:spacing w:after="0" w:line="276" w:lineRule="auto"/>
    </w:pPr>
    <w:rPr>
      <w:rFonts w:eastAsiaTheme="minorHAnsi"/>
      <w:szCs w:val="18"/>
    </w:rPr>
  </w:style>
  <w:style w:type="paragraph" w:customStyle="1" w:styleId="A84BAC22A2974C6D90AAFB0EB5981DA75">
    <w:name w:val="A84BAC22A2974C6D90AAFB0EB5981DA75"/>
    <w:rsid w:val="0040599B"/>
    <w:pPr>
      <w:spacing w:after="0" w:line="276" w:lineRule="auto"/>
    </w:pPr>
    <w:rPr>
      <w:rFonts w:eastAsiaTheme="minorHAnsi"/>
      <w:szCs w:val="18"/>
    </w:rPr>
  </w:style>
  <w:style w:type="paragraph" w:customStyle="1" w:styleId="1B2F654C7546473CA3642FB6E265C4645">
    <w:name w:val="1B2F654C7546473CA3642FB6E265C4645"/>
    <w:rsid w:val="0040599B"/>
    <w:pPr>
      <w:spacing w:after="0" w:line="276" w:lineRule="auto"/>
    </w:pPr>
    <w:rPr>
      <w:rFonts w:eastAsiaTheme="minorHAnsi"/>
      <w:szCs w:val="18"/>
    </w:rPr>
  </w:style>
  <w:style w:type="paragraph" w:customStyle="1" w:styleId="1691463DD34743A8A773E5DA63018C245">
    <w:name w:val="1691463DD34743A8A773E5DA63018C245"/>
    <w:rsid w:val="0040599B"/>
    <w:pPr>
      <w:spacing w:after="0" w:line="276" w:lineRule="auto"/>
    </w:pPr>
    <w:rPr>
      <w:rFonts w:eastAsiaTheme="minorHAnsi"/>
      <w:szCs w:val="18"/>
    </w:rPr>
  </w:style>
  <w:style w:type="paragraph" w:customStyle="1" w:styleId="1AF86B3829154206BBA07151E1A5808A5">
    <w:name w:val="1AF86B3829154206BBA07151E1A5808A5"/>
    <w:rsid w:val="0040599B"/>
    <w:pPr>
      <w:spacing w:after="0" w:line="276" w:lineRule="auto"/>
    </w:pPr>
    <w:rPr>
      <w:rFonts w:eastAsiaTheme="minorHAnsi"/>
      <w:szCs w:val="18"/>
    </w:rPr>
  </w:style>
  <w:style w:type="paragraph" w:customStyle="1" w:styleId="CDAB63963B51415B88C65EE2D51FA09D5">
    <w:name w:val="CDAB63963B51415B88C65EE2D51FA09D5"/>
    <w:rsid w:val="0040599B"/>
    <w:pPr>
      <w:spacing w:after="0" w:line="276" w:lineRule="auto"/>
    </w:pPr>
    <w:rPr>
      <w:rFonts w:eastAsiaTheme="minorHAnsi"/>
      <w:szCs w:val="18"/>
    </w:rPr>
  </w:style>
  <w:style w:type="paragraph" w:customStyle="1" w:styleId="B5C2ED332B4C431E822F258F08BD34855">
    <w:name w:val="B5C2ED332B4C431E822F258F08BD34855"/>
    <w:rsid w:val="0040599B"/>
    <w:pPr>
      <w:spacing w:after="0" w:line="276" w:lineRule="auto"/>
    </w:pPr>
    <w:rPr>
      <w:rFonts w:eastAsiaTheme="minorHAnsi"/>
      <w:szCs w:val="18"/>
    </w:rPr>
  </w:style>
  <w:style w:type="paragraph" w:customStyle="1" w:styleId="AE55748A8DCC4B4E920423B5698799A25">
    <w:name w:val="AE55748A8DCC4B4E920423B5698799A25"/>
    <w:rsid w:val="0040599B"/>
    <w:pPr>
      <w:spacing w:after="0" w:line="276" w:lineRule="auto"/>
    </w:pPr>
    <w:rPr>
      <w:rFonts w:eastAsiaTheme="minorHAnsi"/>
      <w:szCs w:val="18"/>
    </w:rPr>
  </w:style>
  <w:style w:type="paragraph" w:customStyle="1" w:styleId="197EB2C05A1843BFA16064A4FDBF7BC95">
    <w:name w:val="197EB2C05A1843BFA16064A4FDBF7BC95"/>
    <w:rsid w:val="0040599B"/>
    <w:pPr>
      <w:spacing w:after="0" w:line="276" w:lineRule="auto"/>
    </w:pPr>
    <w:rPr>
      <w:rFonts w:eastAsiaTheme="minorHAnsi"/>
      <w:szCs w:val="18"/>
    </w:rPr>
  </w:style>
  <w:style w:type="paragraph" w:customStyle="1" w:styleId="9BC7945281154A3A93237A6B57DFB5A72">
    <w:name w:val="9BC7945281154A3A93237A6B57DFB5A72"/>
    <w:rsid w:val="0040599B"/>
    <w:pPr>
      <w:spacing w:after="0" w:line="276" w:lineRule="auto"/>
    </w:pPr>
    <w:rPr>
      <w:rFonts w:eastAsiaTheme="minorHAnsi"/>
      <w:szCs w:val="18"/>
    </w:rPr>
  </w:style>
  <w:style w:type="paragraph" w:customStyle="1" w:styleId="A84BAC22A2974C6D90AAFB0EB5981DA76">
    <w:name w:val="A84BAC22A2974C6D90AAFB0EB5981DA76"/>
    <w:rsid w:val="0034315B"/>
    <w:pPr>
      <w:spacing w:after="0" w:line="276" w:lineRule="auto"/>
    </w:pPr>
    <w:rPr>
      <w:rFonts w:eastAsiaTheme="minorHAnsi"/>
      <w:szCs w:val="18"/>
    </w:rPr>
  </w:style>
  <w:style w:type="paragraph" w:customStyle="1" w:styleId="1B2F654C7546473CA3642FB6E265C4646">
    <w:name w:val="1B2F654C7546473CA3642FB6E265C4646"/>
    <w:rsid w:val="0034315B"/>
    <w:pPr>
      <w:spacing w:after="0" w:line="276" w:lineRule="auto"/>
    </w:pPr>
    <w:rPr>
      <w:rFonts w:eastAsiaTheme="minorHAnsi"/>
      <w:szCs w:val="18"/>
    </w:rPr>
  </w:style>
  <w:style w:type="paragraph" w:customStyle="1" w:styleId="1691463DD34743A8A773E5DA63018C246">
    <w:name w:val="1691463DD34743A8A773E5DA63018C246"/>
    <w:rsid w:val="0034315B"/>
    <w:pPr>
      <w:spacing w:after="0" w:line="276" w:lineRule="auto"/>
    </w:pPr>
    <w:rPr>
      <w:rFonts w:eastAsiaTheme="minorHAnsi"/>
      <w:szCs w:val="18"/>
    </w:rPr>
  </w:style>
  <w:style w:type="paragraph" w:customStyle="1" w:styleId="1AF86B3829154206BBA07151E1A5808A6">
    <w:name w:val="1AF86B3829154206BBA07151E1A5808A6"/>
    <w:rsid w:val="0034315B"/>
    <w:pPr>
      <w:spacing w:after="0" w:line="276" w:lineRule="auto"/>
    </w:pPr>
    <w:rPr>
      <w:rFonts w:eastAsiaTheme="minorHAnsi"/>
      <w:szCs w:val="18"/>
    </w:rPr>
  </w:style>
  <w:style w:type="paragraph" w:customStyle="1" w:styleId="CDAB63963B51415B88C65EE2D51FA09D6">
    <w:name w:val="CDAB63963B51415B88C65EE2D51FA09D6"/>
    <w:rsid w:val="0034315B"/>
    <w:pPr>
      <w:spacing w:after="0" w:line="276" w:lineRule="auto"/>
    </w:pPr>
    <w:rPr>
      <w:rFonts w:eastAsiaTheme="minorHAnsi"/>
      <w:szCs w:val="18"/>
    </w:rPr>
  </w:style>
  <w:style w:type="paragraph" w:customStyle="1" w:styleId="B5C2ED332B4C431E822F258F08BD34856">
    <w:name w:val="B5C2ED332B4C431E822F258F08BD34856"/>
    <w:rsid w:val="0034315B"/>
    <w:pPr>
      <w:spacing w:after="0" w:line="276" w:lineRule="auto"/>
    </w:pPr>
    <w:rPr>
      <w:rFonts w:eastAsiaTheme="minorHAnsi"/>
      <w:szCs w:val="18"/>
    </w:rPr>
  </w:style>
  <w:style w:type="paragraph" w:customStyle="1" w:styleId="AE55748A8DCC4B4E920423B5698799A26">
    <w:name w:val="AE55748A8DCC4B4E920423B5698799A26"/>
    <w:rsid w:val="0034315B"/>
    <w:pPr>
      <w:spacing w:after="0" w:line="276" w:lineRule="auto"/>
    </w:pPr>
    <w:rPr>
      <w:rFonts w:eastAsiaTheme="minorHAnsi"/>
      <w:szCs w:val="18"/>
    </w:rPr>
  </w:style>
  <w:style w:type="paragraph" w:customStyle="1" w:styleId="197EB2C05A1843BFA16064A4FDBF7BC96">
    <w:name w:val="197EB2C05A1843BFA16064A4FDBF7BC96"/>
    <w:rsid w:val="0034315B"/>
    <w:pPr>
      <w:spacing w:after="0" w:line="276" w:lineRule="auto"/>
    </w:pPr>
    <w:rPr>
      <w:rFonts w:eastAsiaTheme="minorHAnsi"/>
      <w:szCs w:val="18"/>
    </w:rPr>
  </w:style>
  <w:style w:type="paragraph" w:customStyle="1" w:styleId="9BC7945281154A3A93237A6B57DFB5A73">
    <w:name w:val="9BC7945281154A3A93237A6B57DFB5A73"/>
    <w:rsid w:val="0034315B"/>
    <w:pPr>
      <w:spacing w:after="0" w:line="276" w:lineRule="auto"/>
    </w:pPr>
    <w:rPr>
      <w:rFonts w:eastAsiaTheme="minorHAnsi"/>
      <w:szCs w:val="18"/>
    </w:rPr>
  </w:style>
  <w:style w:type="paragraph" w:customStyle="1" w:styleId="A84BAC22A2974C6D90AAFB0EB5981DA77">
    <w:name w:val="A84BAC22A2974C6D90AAFB0EB5981DA77"/>
    <w:rsid w:val="00D05D3B"/>
    <w:pPr>
      <w:spacing w:after="0" w:line="276" w:lineRule="auto"/>
    </w:pPr>
    <w:rPr>
      <w:rFonts w:eastAsiaTheme="minorHAnsi"/>
      <w:szCs w:val="18"/>
    </w:rPr>
  </w:style>
  <w:style w:type="paragraph" w:customStyle="1" w:styleId="1B2F654C7546473CA3642FB6E265C4647">
    <w:name w:val="1B2F654C7546473CA3642FB6E265C4647"/>
    <w:rsid w:val="00D05D3B"/>
    <w:pPr>
      <w:spacing w:after="0" w:line="276" w:lineRule="auto"/>
    </w:pPr>
    <w:rPr>
      <w:rFonts w:eastAsiaTheme="minorHAnsi"/>
      <w:szCs w:val="18"/>
    </w:rPr>
  </w:style>
  <w:style w:type="paragraph" w:customStyle="1" w:styleId="1691463DD34743A8A773E5DA63018C247">
    <w:name w:val="1691463DD34743A8A773E5DA63018C247"/>
    <w:rsid w:val="00D05D3B"/>
    <w:pPr>
      <w:spacing w:after="0" w:line="276" w:lineRule="auto"/>
    </w:pPr>
    <w:rPr>
      <w:rFonts w:eastAsiaTheme="minorHAnsi"/>
      <w:szCs w:val="18"/>
    </w:rPr>
  </w:style>
  <w:style w:type="paragraph" w:customStyle="1" w:styleId="1AF86B3829154206BBA07151E1A5808A7">
    <w:name w:val="1AF86B3829154206BBA07151E1A5808A7"/>
    <w:rsid w:val="00D05D3B"/>
    <w:pPr>
      <w:spacing w:after="0" w:line="276" w:lineRule="auto"/>
    </w:pPr>
    <w:rPr>
      <w:rFonts w:eastAsiaTheme="minorHAnsi"/>
      <w:szCs w:val="18"/>
    </w:rPr>
  </w:style>
  <w:style w:type="paragraph" w:customStyle="1" w:styleId="CDAB63963B51415B88C65EE2D51FA09D7">
    <w:name w:val="CDAB63963B51415B88C65EE2D51FA09D7"/>
    <w:rsid w:val="00D05D3B"/>
    <w:pPr>
      <w:spacing w:after="0" w:line="276" w:lineRule="auto"/>
    </w:pPr>
    <w:rPr>
      <w:rFonts w:eastAsiaTheme="minorHAnsi"/>
      <w:szCs w:val="18"/>
    </w:rPr>
  </w:style>
  <w:style w:type="paragraph" w:customStyle="1" w:styleId="B5C2ED332B4C431E822F258F08BD34857">
    <w:name w:val="B5C2ED332B4C431E822F258F08BD34857"/>
    <w:rsid w:val="00D05D3B"/>
    <w:pPr>
      <w:spacing w:after="0" w:line="276" w:lineRule="auto"/>
    </w:pPr>
    <w:rPr>
      <w:rFonts w:eastAsiaTheme="minorHAnsi"/>
      <w:szCs w:val="18"/>
    </w:rPr>
  </w:style>
  <w:style w:type="paragraph" w:customStyle="1" w:styleId="8675D2553D904521B71A9A7CF362F060">
    <w:name w:val="8675D2553D904521B71A9A7CF362F060"/>
    <w:rsid w:val="00D05D3B"/>
    <w:pPr>
      <w:spacing w:after="0" w:line="276" w:lineRule="auto"/>
    </w:pPr>
    <w:rPr>
      <w:rFonts w:eastAsiaTheme="minorHAnsi"/>
      <w:szCs w:val="18"/>
    </w:rPr>
  </w:style>
  <w:style w:type="paragraph" w:customStyle="1" w:styleId="AE55748A8DCC4B4E920423B5698799A27">
    <w:name w:val="AE55748A8DCC4B4E920423B5698799A27"/>
    <w:rsid w:val="00D05D3B"/>
    <w:pPr>
      <w:spacing w:after="0" w:line="276" w:lineRule="auto"/>
    </w:pPr>
    <w:rPr>
      <w:rFonts w:eastAsiaTheme="minorHAnsi"/>
      <w:szCs w:val="18"/>
    </w:rPr>
  </w:style>
  <w:style w:type="paragraph" w:customStyle="1" w:styleId="197EB2C05A1843BFA16064A4FDBF7BC97">
    <w:name w:val="197EB2C05A1843BFA16064A4FDBF7BC97"/>
    <w:rsid w:val="00D05D3B"/>
    <w:pPr>
      <w:spacing w:after="0" w:line="276" w:lineRule="auto"/>
    </w:pPr>
    <w:rPr>
      <w:rFonts w:eastAsiaTheme="minorHAnsi"/>
      <w:szCs w:val="18"/>
    </w:rPr>
  </w:style>
  <w:style w:type="paragraph" w:customStyle="1" w:styleId="9BC7945281154A3A93237A6B57DFB5A74">
    <w:name w:val="9BC7945281154A3A93237A6B57DFB5A74"/>
    <w:rsid w:val="00D05D3B"/>
    <w:pPr>
      <w:spacing w:after="0" w:line="276" w:lineRule="auto"/>
    </w:pPr>
    <w:rPr>
      <w:rFonts w:eastAsiaTheme="minorHAnsi"/>
      <w:szCs w:val="18"/>
    </w:rPr>
  </w:style>
  <w:style w:type="paragraph" w:customStyle="1" w:styleId="63229F88DF4D4A4D85CD7C237D9FFA3E3">
    <w:name w:val="63229F88DF4D4A4D85CD7C237D9FFA3E3"/>
    <w:rsid w:val="00D05D3B"/>
    <w:pPr>
      <w:spacing w:after="3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378AA-C410-4A11-8FB3-95FF0DA9DBB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ABEC855-EEBD-4127-9FE8-3C859C2AB8A1}">
  <ds:schemaRefs>
    <ds:schemaRef ds:uri="http://schemas.microsoft.com/sharepoint/v3/contenttype/forms"/>
  </ds:schemaRefs>
</ds:datastoreItem>
</file>

<file path=customXml/itemProps3.xml><?xml version="1.0" encoding="utf-8"?>
<ds:datastoreItem xmlns:ds="http://schemas.openxmlformats.org/officeDocument/2006/customXml" ds:itemID="{2BF0F106-CEAE-4322-8B5D-B69A5040D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8AC0D-4750-4471-B118-E9671C61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2019-04-04T06:09:00Z</dcterms:created>
  <dcterms:modified xsi:type="dcterms:W3CDTF">2019-04-04T06:13:00Z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