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3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Asettelutaulukko"/>
      </w:tblPr>
      <w:tblGrid>
        <w:gridCol w:w="1635"/>
        <w:gridCol w:w="2899"/>
        <w:gridCol w:w="283"/>
        <w:gridCol w:w="1933"/>
        <w:gridCol w:w="2209"/>
        <w:gridCol w:w="138"/>
        <w:gridCol w:w="259"/>
      </w:tblGrid>
      <w:tr w:rsidR="00CB0809" w14:paraId="5F56514E" w14:textId="77777777" w:rsidTr="00AD222F">
        <w:trPr>
          <w:gridAfter w:val="1"/>
          <w:wAfter w:w="259" w:type="dxa"/>
          <w:trHeight w:val="1077"/>
        </w:trPr>
        <w:tc>
          <w:tcPr>
            <w:tcW w:w="9097" w:type="dxa"/>
            <w:gridSpan w:val="6"/>
          </w:tcPr>
          <w:p w14:paraId="5F56514D" w14:textId="77777777" w:rsidR="00CB0809" w:rsidRDefault="00CB0809" w:rsidP="00E6227D">
            <w:pPr>
              <w:jc w:val="right"/>
            </w:pPr>
            <w:r w:rsidRPr="00BF3499">
              <w:rPr>
                <w:noProof/>
                <w:lang w:bidi="fi-FI"/>
              </w:rPr>
              <w:drawing>
                <wp:inline distT="0" distB="0" distL="0" distR="0" wp14:anchorId="5F565176" wp14:editId="2252A4F3">
                  <wp:extent cx="773084" cy="422694"/>
                  <wp:effectExtent l="0" t="0" r="8255" b="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n_paikkamerkk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671" cy="42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AD222F">
        <w:trPr>
          <w:gridAfter w:val="1"/>
          <w:wAfter w:w="259" w:type="dxa"/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97" w:type="dxa"/>
                <w:gridSpan w:val="6"/>
              </w:tcPr>
              <w:p w14:paraId="5F56514F" w14:textId="77777777" w:rsidR="00CB0809" w:rsidRDefault="00537ACB" w:rsidP="003457BB">
                <w:pPr>
                  <w:pStyle w:val="Yhteystiedot"/>
                  <w:jc w:val="right"/>
                </w:pPr>
                <w:r w:rsidRPr="00537ACB">
                  <w:rPr>
                    <w:rStyle w:val="Otsikko1Char"/>
                    <w:lang w:bidi="fi-FI"/>
                  </w:rPr>
                  <w:t>FAKSIN KANSILEHTI</w:t>
                </w:r>
              </w:p>
            </w:tc>
          </w:sdtContent>
        </w:sdt>
      </w:tr>
      <w:tr w:rsidR="00537ACB" w:rsidRPr="00082C80" w14:paraId="5F565156" w14:textId="77777777" w:rsidTr="00AD222F">
        <w:trPr>
          <w:trHeight w:val="432"/>
        </w:trPr>
        <w:tc>
          <w:tcPr>
            <w:tcW w:w="1635" w:type="dxa"/>
            <w:vAlign w:val="bottom"/>
          </w:tcPr>
          <w:p w14:paraId="5F565151" w14:textId="77777777" w:rsidR="00537ACB" w:rsidRPr="00082C80" w:rsidRDefault="00537ACB" w:rsidP="00082C80">
            <w:pPr>
              <w:pStyle w:val="Yhteystiedot"/>
              <w:ind w:right="-112"/>
              <w:rPr>
                <w:b/>
                <w:szCs w:val="20"/>
              </w:rPr>
            </w:pPr>
            <w:r w:rsidRPr="00082C80">
              <w:rPr>
                <w:b/>
                <w:szCs w:val="20"/>
                <w:lang w:bidi="fi-FI"/>
              </w:rPr>
              <w:t>VASTAANOTTAJA:</w:t>
            </w:r>
          </w:p>
        </w:tc>
        <w:sdt>
          <w:sdtPr>
            <w:rPr>
              <w:szCs w:val="20"/>
            </w:rPr>
            <w:id w:val="1084649905"/>
            <w:placeholder>
              <w:docPart w:val="1B2F654C7546473CA3642FB6E265C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9" w:type="dxa"/>
                <w:vAlign w:val="bottom"/>
              </w:tcPr>
              <w:p w14:paraId="5F565152" w14:textId="77777777" w:rsidR="00537ACB" w:rsidRPr="00082C80" w:rsidRDefault="00537ACB" w:rsidP="00B73664">
                <w:pPr>
                  <w:pStyle w:val="Yhteystiedot"/>
                  <w:rPr>
                    <w:szCs w:val="20"/>
                  </w:rPr>
                </w:pPr>
                <w:r w:rsidRPr="00082C80">
                  <w:rPr>
                    <w:rStyle w:val="Paikkamerkkiteksti"/>
                    <w:color w:val="auto"/>
                    <w:sz w:val="20"/>
                    <w:szCs w:val="20"/>
                    <w:lang w:bidi="fi-FI"/>
                  </w:rPr>
                  <w:t>[Vastaanottajan nimi]</w:t>
                </w:r>
              </w:p>
            </w:tc>
          </w:sdtContent>
        </w:sdt>
        <w:tc>
          <w:tcPr>
            <w:tcW w:w="283" w:type="dxa"/>
            <w:vAlign w:val="bottom"/>
          </w:tcPr>
          <w:p w14:paraId="5F565153" w14:textId="77777777" w:rsidR="00537ACB" w:rsidRPr="00082C80" w:rsidRDefault="00537ACB" w:rsidP="00B73664">
            <w:pPr>
              <w:pStyle w:val="Yhteystiedot"/>
              <w:rPr>
                <w:szCs w:val="20"/>
              </w:rPr>
            </w:pPr>
          </w:p>
        </w:tc>
        <w:tc>
          <w:tcPr>
            <w:tcW w:w="1933" w:type="dxa"/>
            <w:vAlign w:val="bottom"/>
          </w:tcPr>
          <w:p w14:paraId="5F565154" w14:textId="77777777" w:rsidR="00537ACB" w:rsidRPr="00082C80" w:rsidRDefault="00537ACB" w:rsidP="00082C80">
            <w:pPr>
              <w:pStyle w:val="Yhteystiedot"/>
              <w:ind w:left="-118" w:right="-109"/>
              <w:rPr>
                <w:szCs w:val="20"/>
              </w:rPr>
            </w:pPr>
            <w:r w:rsidRPr="00082C80">
              <w:rPr>
                <w:rStyle w:val="Otsikko2Char"/>
                <w:szCs w:val="20"/>
                <w:lang w:bidi="fi-FI"/>
              </w:rPr>
              <w:t>LÄHETTÄJÄ</w:t>
            </w:r>
            <w:r w:rsidRPr="00082C80">
              <w:rPr>
                <w:szCs w:val="20"/>
                <w:lang w:bidi="fi-FI"/>
              </w:rPr>
              <w:t>:</w:t>
            </w:r>
          </w:p>
        </w:tc>
        <w:sdt>
          <w:sdtPr>
            <w:rPr>
              <w:szCs w:val="20"/>
            </w:rPr>
            <w:id w:val="124591666"/>
            <w:placeholder>
              <w:docPart w:val="1691463DD34743A8A773E5DA63018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6" w:type="dxa"/>
                <w:gridSpan w:val="3"/>
                <w:vAlign w:val="bottom"/>
              </w:tcPr>
              <w:p w14:paraId="5F565155" w14:textId="77777777" w:rsidR="00537ACB" w:rsidRPr="00082C80" w:rsidRDefault="00537ACB" w:rsidP="00B73664">
                <w:pPr>
                  <w:pStyle w:val="Yhteystiedot"/>
                  <w:rPr>
                    <w:szCs w:val="20"/>
                  </w:rPr>
                </w:pPr>
                <w:r w:rsidRPr="00082C80">
                  <w:rPr>
                    <w:rStyle w:val="Paikkamerkkiteksti"/>
                    <w:color w:val="auto"/>
                    <w:sz w:val="20"/>
                    <w:szCs w:val="20"/>
                    <w:lang w:bidi="fi-FI"/>
                  </w:rPr>
                  <w:t>[Lähettäjän nimi]</w:t>
                </w:r>
              </w:p>
            </w:tc>
          </w:sdtContent>
        </w:sdt>
      </w:tr>
      <w:tr w:rsidR="00537ACB" w:rsidRPr="00082C80" w14:paraId="5F56515C" w14:textId="77777777" w:rsidTr="00AD222F">
        <w:trPr>
          <w:trHeight w:val="432"/>
        </w:trPr>
        <w:tc>
          <w:tcPr>
            <w:tcW w:w="1635" w:type="dxa"/>
            <w:vAlign w:val="bottom"/>
          </w:tcPr>
          <w:p w14:paraId="5F565157" w14:textId="77777777" w:rsidR="00537ACB" w:rsidRPr="00082C80" w:rsidRDefault="00537ACB" w:rsidP="00082C80">
            <w:pPr>
              <w:pStyle w:val="Yhteystiedot"/>
              <w:ind w:right="-112"/>
              <w:rPr>
                <w:b/>
                <w:szCs w:val="20"/>
              </w:rPr>
            </w:pPr>
            <w:r w:rsidRPr="00082C80">
              <w:rPr>
                <w:b/>
                <w:szCs w:val="20"/>
                <w:lang w:bidi="fi-FI"/>
              </w:rPr>
              <w:t>FAKSI:</w:t>
            </w:r>
          </w:p>
        </w:tc>
        <w:sdt>
          <w:sdtPr>
            <w:rPr>
              <w:szCs w:val="20"/>
            </w:rPr>
            <w:id w:val="-101565859"/>
            <w:placeholder>
              <w:docPart w:val="1AF86B3829154206BBA07151E1A5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9" w:type="dxa"/>
                <w:vAlign w:val="bottom"/>
              </w:tcPr>
              <w:p w14:paraId="5F565158" w14:textId="77777777" w:rsidR="00537ACB" w:rsidRPr="00082C80" w:rsidRDefault="00537ACB" w:rsidP="00B73664">
                <w:pPr>
                  <w:pStyle w:val="Yhteystiedot"/>
                  <w:rPr>
                    <w:szCs w:val="20"/>
                  </w:rPr>
                </w:pPr>
                <w:r w:rsidRPr="00082C80">
                  <w:rPr>
                    <w:rStyle w:val="LopetusChar"/>
                    <w:szCs w:val="20"/>
                    <w:lang w:bidi="fi-FI"/>
                  </w:rPr>
                  <w:t>[Vastaanottajan faksinumero]</w:t>
                </w:r>
              </w:p>
            </w:tc>
          </w:sdtContent>
        </w:sdt>
        <w:tc>
          <w:tcPr>
            <w:tcW w:w="283" w:type="dxa"/>
            <w:vAlign w:val="bottom"/>
          </w:tcPr>
          <w:p w14:paraId="5F565159" w14:textId="77777777" w:rsidR="00537ACB" w:rsidRPr="00082C80" w:rsidRDefault="00537ACB" w:rsidP="00B73664">
            <w:pPr>
              <w:pStyle w:val="Yhteystiedot"/>
              <w:rPr>
                <w:szCs w:val="20"/>
              </w:rPr>
            </w:pPr>
          </w:p>
        </w:tc>
        <w:tc>
          <w:tcPr>
            <w:tcW w:w="1933" w:type="dxa"/>
            <w:vAlign w:val="bottom"/>
          </w:tcPr>
          <w:p w14:paraId="5F56515A" w14:textId="77777777" w:rsidR="00537ACB" w:rsidRPr="00082C80" w:rsidRDefault="00537ACB" w:rsidP="00082C80">
            <w:pPr>
              <w:pStyle w:val="Yhteystiedot"/>
              <w:ind w:left="-118" w:right="-109"/>
              <w:rPr>
                <w:b/>
                <w:szCs w:val="20"/>
              </w:rPr>
            </w:pPr>
            <w:r w:rsidRPr="00082C80">
              <w:rPr>
                <w:b/>
                <w:szCs w:val="20"/>
                <w:lang w:bidi="fi-FI"/>
              </w:rPr>
              <w:t>FAKSI:</w:t>
            </w:r>
          </w:p>
        </w:tc>
        <w:sdt>
          <w:sdtPr>
            <w:rPr>
              <w:szCs w:val="20"/>
            </w:rPr>
            <w:id w:val="-1025089598"/>
            <w:placeholder>
              <w:docPart w:val="CDAB63963B51415B88C65EE2D51FA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6" w:type="dxa"/>
                <w:gridSpan w:val="3"/>
                <w:vAlign w:val="bottom"/>
              </w:tcPr>
              <w:p w14:paraId="5F56515B" w14:textId="77777777" w:rsidR="00537ACB" w:rsidRPr="00082C80" w:rsidRDefault="00537ACB" w:rsidP="00B73664">
                <w:pPr>
                  <w:pStyle w:val="Yhteystiedot"/>
                  <w:rPr>
                    <w:szCs w:val="20"/>
                  </w:rPr>
                </w:pPr>
                <w:r w:rsidRPr="00082C80">
                  <w:rPr>
                    <w:rStyle w:val="Paikkamerkkiteksti"/>
                    <w:color w:val="auto"/>
                    <w:sz w:val="20"/>
                    <w:szCs w:val="20"/>
                    <w:lang w:bidi="fi-FI"/>
                  </w:rPr>
                  <w:t>[Lähettäjän faksinumero]</w:t>
                </w:r>
              </w:p>
            </w:tc>
          </w:sdtContent>
        </w:sdt>
      </w:tr>
      <w:tr w:rsidR="00537ACB" w:rsidRPr="00082C80" w14:paraId="5F565162" w14:textId="77777777" w:rsidTr="00AD222F">
        <w:trPr>
          <w:trHeight w:val="432"/>
        </w:trPr>
        <w:tc>
          <w:tcPr>
            <w:tcW w:w="1635" w:type="dxa"/>
            <w:vAlign w:val="bottom"/>
          </w:tcPr>
          <w:p w14:paraId="5F56515D" w14:textId="77777777" w:rsidR="00537ACB" w:rsidRPr="00082C80" w:rsidRDefault="00537ACB" w:rsidP="00082C80">
            <w:pPr>
              <w:pStyle w:val="Yhteystiedot"/>
              <w:ind w:right="-112"/>
              <w:rPr>
                <w:b/>
                <w:szCs w:val="20"/>
              </w:rPr>
            </w:pPr>
            <w:r w:rsidRPr="00082C80">
              <w:rPr>
                <w:b/>
                <w:szCs w:val="20"/>
                <w:lang w:bidi="fi-FI"/>
              </w:rPr>
              <w:t>PUHELIN:</w:t>
            </w:r>
          </w:p>
        </w:tc>
        <w:sdt>
          <w:sdtPr>
            <w:rPr>
              <w:szCs w:val="20"/>
            </w:rPr>
            <w:id w:val="1672524959"/>
            <w:placeholder>
              <w:docPart w:val="B5C2ED332B4C431E822F258F08BD34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9" w:type="dxa"/>
                <w:vAlign w:val="bottom"/>
              </w:tcPr>
              <w:p w14:paraId="5F56515E" w14:textId="77777777" w:rsidR="00537ACB" w:rsidRPr="00082C80" w:rsidRDefault="00537ACB" w:rsidP="00B73664">
                <w:pPr>
                  <w:pStyle w:val="Yhteystiedot"/>
                  <w:rPr>
                    <w:szCs w:val="20"/>
                  </w:rPr>
                </w:pPr>
                <w:r w:rsidRPr="00082C80">
                  <w:rPr>
                    <w:rStyle w:val="Paikkamerkkiteksti"/>
                    <w:color w:val="auto"/>
                    <w:sz w:val="20"/>
                    <w:szCs w:val="20"/>
                    <w:lang w:bidi="fi-FI"/>
                  </w:rPr>
                  <w:t>[Vastaanottajan puhelinnumero]</w:t>
                </w:r>
              </w:p>
            </w:tc>
          </w:sdtContent>
        </w:sdt>
        <w:tc>
          <w:tcPr>
            <w:tcW w:w="283" w:type="dxa"/>
            <w:vAlign w:val="bottom"/>
          </w:tcPr>
          <w:p w14:paraId="5F56515F" w14:textId="77777777" w:rsidR="00537ACB" w:rsidRPr="00082C80" w:rsidRDefault="00537ACB" w:rsidP="00B73664">
            <w:pPr>
              <w:pStyle w:val="Yhteystiedot"/>
              <w:rPr>
                <w:szCs w:val="20"/>
              </w:rPr>
            </w:pPr>
          </w:p>
        </w:tc>
        <w:tc>
          <w:tcPr>
            <w:tcW w:w="1933" w:type="dxa"/>
            <w:vAlign w:val="bottom"/>
          </w:tcPr>
          <w:p w14:paraId="5F565160" w14:textId="77777777" w:rsidR="00537ACB" w:rsidRPr="00082C80" w:rsidRDefault="00537ACB" w:rsidP="00082C80">
            <w:pPr>
              <w:pStyle w:val="Yhteystiedot"/>
              <w:ind w:left="-118" w:right="-109"/>
              <w:rPr>
                <w:b/>
                <w:szCs w:val="20"/>
              </w:rPr>
            </w:pPr>
            <w:r w:rsidRPr="00082C80">
              <w:rPr>
                <w:b/>
                <w:szCs w:val="20"/>
                <w:lang w:bidi="fi-FI"/>
              </w:rPr>
              <w:t>PUHELIN:</w:t>
            </w:r>
          </w:p>
        </w:tc>
        <w:sdt>
          <w:sdtPr>
            <w:rPr>
              <w:szCs w:val="20"/>
            </w:rPr>
            <w:id w:val="-623151906"/>
            <w:placeholder>
              <w:docPart w:val="8675D2553D904521B71A9A7CF362F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6" w:type="dxa"/>
                <w:gridSpan w:val="3"/>
                <w:vAlign w:val="bottom"/>
              </w:tcPr>
              <w:p w14:paraId="5F565161" w14:textId="77777777" w:rsidR="00537ACB" w:rsidRPr="00082C80" w:rsidRDefault="00537ACB" w:rsidP="00B73664">
                <w:pPr>
                  <w:pStyle w:val="Yhteystiedot"/>
                  <w:rPr>
                    <w:szCs w:val="20"/>
                  </w:rPr>
                </w:pPr>
                <w:r w:rsidRPr="00082C80">
                  <w:rPr>
                    <w:szCs w:val="20"/>
                    <w:lang w:bidi="fi-FI"/>
                  </w:rPr>
                  <w:t>[Lähettäjän puhelinnumero]</w:t>
                </w:r>
              </w:p>
            </w:tc>
          </w:sdtContent>
        </w:sdt>
      </w:tr>
      <w:tr w:rsidR="00537ACB" w:rsidRPr="00082C80" w14:paraId="5F565168" w14:textId="77777777" w:rsidTr="00AD222F">
        <w:trPr>
          <w:trHeight w:val="432"/>
        </w:trPr>
        <w:tc>
          <w:tcPr>
            <w:tcW w:w="1635" w:type="dxa"/>
            <w:vAlign w:val="bottom"/>
          </w:tcPr>
          <w:p w14:paraId="5F565163" w14:textId="77777777" w:rsidR="00537ACB" w:rsidRPr="00082C80" w:rsidRDefault="00537ACB" w:rsidP="00082C80">
            <w:pPr>
              <w:pStyle w:val="Yhteystiedot"/>
              <w:ind w:right="-112"/>
              <w:rPr>
                <w:b/>
                <w:szCs w:val="20"/>
              </w:rPr>
            </w:pPr>
            <w:r w:rsidRPr="00082C80">
              <w:rPr>
                <w:b/>
                <w:szCs w:val="20"/>
                <w:lang w:bidi="fi-FI"/>
              </w:rPr>
              <w:t>PÄIVÄMÄÄRÄ:</w:t>
            </w:r>
          </w:p>
        </w:tc>
        <w:sdt>
          <w:sdtPr>
            <w:rPr>
              <w:szCs w:val="20"/>
            </w:rPr>
            <w:id w:val="-1576967834"/>
            <w:placeholder>
              <w:docPart w:val="AE55748A8DCC4B4E920423B5698799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9" w:type="dxa"/>
                <w:vAlign w:val="bottom"/>
              </w:tcPr>
              <w:p w14:paraId="5F565164" w14:textId="77777777" w:rsidR="00537ACB" w:rsidRPr="00082C80" w:rsidRDefault="003457BB" w:rsidP="00B73664">
                <w:pPr>
                  <w:pStyle w:val="Yhteystiedot"/>
                  <w:rPr>
                    <w:szCs w:val="20"/>
                  </w:rPr>
                </w:pPr>
                <w:r w:rsidRPr="00082C80">
                  <w:rPr>
                    <w:szCs w:val="20"/>
                    <w:lang w:bidi="fi-FI"/>
                  </w:rPr>
                  <w:t>[</w:t>
                </w:r>
                <w:r w:rsidR="00537ACB" w:rsidRPr="00082C80">
                  <w:rPr>
                    <w:rStyle w:val="Paikkamerkkiteksti"/>
                    <w:color w:val="auto"/>
                    <w:sz w:val="20"/>
                    <w:szCs w:val="20"/>
                    <w:lang w:bidi="fi-FI"/>
                  </w:rPr>
                  <w:t>Faksin päivämäärä]</w:t>
                </w:r>
              </w:p>
            </w:tc>
          </w:sdtContent>
        </w:sdt>
        <w:tc>
          <w:tcPr>
            <w:tcW w:w="283" w:type="dxa"/>
            <w:vAlign w:val="bottom"/>
          </w:tcPr>
          <w:p w14:paraId="5F565165" w14:textId="77777777" w:rsidR="00537ACB" w:rsidRPr="00082C80" w:rsidRDefault="00537ACB" w:rsidP="00B73664">
            <w:pPr>
              <w:pStyle w:val="Yhteystiedot"/>
              <w:rPr>
                <w:szCs w:val="20"/>
              </w:rPr>
            </w:pPr>
          </w:p>
        </w:tc>
        <w:tc>
          <w:tcPr>
            <w:tcW w:w="1933" w:type="dxa"/>
            <w:vAlign w:val="bottom"/>
          </w:tcPr>
          <w:p w14:paraId="5F565166" w14:textId="77777777" w:rsidR="00537ACB" w:rsidRPr="00082C80" w:rsidRDefault="00537ACB" w:rsidP="00082C80">
            <w:pPr>
              <w:pStyle w:val="Yhteystiedot"/>
              <w:ind w:left="-118" w:right="-109"/>
              <w:rPr>
                <w:b/>
                <w:szCs w:val="20"/>
              </w:rPr>
            </w:pPr>
            <w:r w:rsidRPr="00082C80">
              <w:rPr>
                <w:b/>
                <w:szCs w:val="20"/>
                <w:lang w:bidi="fi-FI"/>
              </w:rPr>
              <w:t>SIVUJEN LUKUMÄÄRÄ:</w:t>
            </w:r>
          </w:p>
        </w:tc>
        <w:sdt>
          <w:sdtPr>
            <w:rPr>
              <w:szCs w:val="20"/>
            </w:rPr>
            <w:id w:val="-863054998"/>
            <w:placeholder>
              <w:docPart w:val="197EB2C05A1843BFA16064A4FDBF7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6" w:type="dxa"/>
                <w:gridSpan w:val="3"/>
                <w:vAlign w:val="bottom"/>
              </w:tcPr>
              <w:p w14:paraId="5F565167" w14:textId="77777777" w:rsidR="00537ACB" w:rsidRPr="00082C80" w:rsidRDefault="00537ACB" w:rsidP="00B73664">
                <w:pPr>
                  <w:pStyle w:val="Yhteystiedot"/>
                  <w:rPr>
                    <w:szCs w:val="20"/>
                  </w:rPr>
                </w:pPr>
                <w:r w:rsidRPr="00082C80">
                  <w:rPr>
                    <w:rStyle w:val="Paikkamerkkiteksti"/>
                    <w:color w:val="auto"/>
                    <w:sz w:val="20"/>
                    <w:szCs w:val="20"/>
                    <w:lang w:bidi="fi-FI"/>
                  </w:rPr>
                  <w:t>[Sivujen lukumäärä]</w:t>
                </w:r>
              </w:p>
            </w:tc>
          </w:sdtContent>
        </w:sdt>
      </w:tr>
      <w:tr w:rsidR="003457BB" w14:paraId="5F56516B" w14:textId="77777777" w:rsidTr="00AD222F">
        <w:trPr>
          <w:gridAfter w:val="2"/>
          <w:wAfter w:w="397" w:type="dxa"/>
          <w:trHeight w:val="432"/>
        </w:trPr>
        <w:tc>
          <w:tcPr>
            <w:tcW w:w="1635" w:type="dxa"/>
            <w:vAlign w:val="bottom"/>
          </w:tcPr>
          <w:p w14:paraId="5F565169" w14:textId="77777777" w:rsidR="003457BB" w:rsidRPr="00082C80" w:rsidRDefault="003457BB" w:rsidP="00082C80">
            <w:pPr>
              <w:pStyle w:val="Yhteystiedot"/>
              <w:ind w:right="-112"/>
              <w:rPr>
                <w:b/>
                <w:szCs w:val="20"/>
              </w:rPr>
            </w:pPr>
            <w:r w:rsidRPr="00082C80">
              <w:rPr>
                <w:b/>
                <w:szCs w:val="20"/>
                <w:lang w:bidi="fi-FI"/>
              </w:rPr>
              <w:t>AIHE:</w:t>
            </w:r>
          </w:p>
        </w:tc>
        <w:sdt>
          <w:sdtPr>
            <w:rPr>
              <w:szCs w:val="20"/>
            </w:rPr>
            <w:id w:val="-682273664"/>
            <w:placeholder>
              <w:docPart w:val="9BC7945281154A3A93237A6B57DFB5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24" w:type="dxa"/>
                <w:gridSpan w:val="4"/>
                <w:vAlign w:val="bottom"/>
              </w:tcPr>
              <w:p w14:paraId="5F56516A" w14:textId="77777777" w:rsidR="003457BB" w:rsidRPr="00082C80" w:rsidRDefault="003457BB" w:rsidP="00B73664">
                <w:pPr>
                  <w:pStyle w:val="Yhteystiedot"/>
                  <w:rPr>
                    <w:szCs w:val="20"/>
                  </w:rPr>
                </w:pPr>
                <w:r w:rsidRPr="00082C80">
                  <w:rPr>
                    <w:szCs w:val="20"/>
                    <w:lang w:bidi="fi-FI"/>
                  </w:rPr>
                  <w:t>[</w:t>
                </w:r>
                <w:r w:rsidRPr="00082C80">
                  <w:rPr>
                    <w:rStyle w:val="Paikkamerkkiteksti"/>
                    <w:color w:val="auto"/>
                    <w:sz w:val="20"/>
                    <w:szCs w:val="20"/>
                    <w:lang w:bidi="fi-FI"/>
                  </w:rPr>
                  <w:t>Viestin aiherivi.]</w:t>
                </w:r>
              </w:p>
            </w:tc>
          </w:sdtContent>
        </w:sdt>
      </w:tr>
      <w:tr w:rsidR="003457BB" w:rsidRPr="003457BB" w14:paraId="5F56516D" w14:textId="77777777" w:rsidTr="00AD222F">
        <w:trPr>
          <w:gridAfter w:val="1"/>
          <w:wAfter w:w="259" w:type="dxa"/>
          <w:trHeight w:val="189"/>
        </w:trPr>
        <w:tc>
          <w:tcPr>
            <w:tcW w:w="9097" w:type="dxa"/>
            <w:gridSpan w:val="6"/>
            <w:tcBorders>
              <w:bottom w:val="single" w:sz="18" w:space="0" w:color="2C3644" w:themeColor="text2"/>
            </w:tcBorders>
          </w:tcPr>
          <w:p w14:paraId="5F56516C" w14:textId="77777777" w:rsidR="003457BB" w:rsidRPr="00082C80" w:rsidRDefault="003457BB" w:rsidP="003457BB">
            <w:pPr>
              <w:pStyle w:val="Yhteystiedot"/>
              <w:rPr>
                <w:szCs w:val="20"/>
              </w:rPr>
            </w:pPr>
          </w:p>
        </w:tc>
      </w:tr>
      <w:tr w:rsidR="003457BB" w:rsidRPr="003457BB" w14:paraId="5F56516F" w14:textId="77777777" w:rsidTr="00AD222F">
        <w:trPr>
          <w:gridAfter w:val="1"/>
          <w:wAfter w:w="259" w:type="dxa"/>
          <w:trHeight w:val="189"/>
        </w:trPr>
        <w:tc>
          <w:tcPr>
            <w:tcW w:w="9097" w:type="dxa"/>
            <w:gridSpan w:val="6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Yhteystiedot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  <w15:appearance w15:val="hidden"/>
      </w:sdtPr>
      <w:sdtEndPr/>
      <w:sdtContent>
        <w:p w14:paraId="5F565171" w14:textId="77777777" w:rsidR="003457BB" w:rsidRPr="003457BB" w:rsidRDefault="00537ACB" w:rsidP="003457BB">
          <w:r w:rsidRPr="003457BB">
            <w:rPr>
              <w:lang w:bidi="fi-FI"/>
            </w:rPr>
            <w:t>[Viesti lähettäjälle]</w:t>
          </w:r>
        </w:p>
        <w:p w14:paraId="5F565172" w14:textId="77777777" w:rsidR="003457BB" w:rsidRDefault="003457BB" w:rsidP="003457BB">
          <w:r>
            <w:rPr>
              <w:lang w:bidi="fi-FI"/>
            </w:rPr>
            <w:t>Pidämme tämän taustamallin ulkoasusta juuri sellaisena kuin se on. Voit kuitenkin mukauttaa sen haluamaksesi nopeasti.</w:t>
          </w:r>
        </w:p>
        <w:p w14:paraId="5F565173" w14:textId="77777777" w:rsidR="003457BB" w:rsidRDefault="003457BB" w:rsidP="003457BB">
          <w:r>
            <w:rPr>
              <w:lang w:bidi="fi-FI"/>
            </w:rPr>
            <w:t>Voit esikatsella eri vaihtoehtojen erilaisia ulkoasuja valintanauhan Rakenne-välilehden Teemat-, Värit- ja Fontit-valikoimien avulla. Voit ottaa haluamasi vaihtoehdon käyttöön napsauttamalla sitä.</w:t>
          </w:r>
        </w:p>
        <w:p w14:paraId="5F565174" w14:textId="481D60B9" w:rsidR="003457BB" w:rsidRDefault="003457BB" w:rsidP="003457BB">
          <w:r>
            <w:rPr>
              <w:lang w:bidi="fi-FI"/>
            </w:rPr>
            <w:t>Voit käyttää myös tämän kirjeen muotoilua vastaavia valmiita tyylejä yhdellä napsautuksella. Voit</w:t>
          </w:r>
          <w:r w:rsidR="00082C80">
            <w:rPr>
              <w:lang w:bidi="fi-FI"/>
            </w:rPr>
            <w:t> </w:t>
          </w:r>
          <w:r>
            <w:rPr>
              <w:lang w:bidi="fi-FI"/>
            </w:rPr>
            <w:t>tutustua kaikkiin tässä kirjeessä käytettyihin tyyleihin valintanauhan Aloitus-välilehden Tyylit</w:t>
          </w:r>
          <w:r w:rsidR="00082C80">
            <w:rPr>
              <w:lang w:bidi="fi-FI"/>
            </w:rPr>
            <w:noBreakHyphen/>
          </w:r>
          <w:r>
            <w:rPr>
              <w:lang w:bidi="fi-FI"/>
            </w:rPr>
            <w:t>valikoimassa.</w:t>
          </w:r>
        </w:p>
        <w:p w14:paraId="5F565175" w14:textId="10A42FED" w:rsidR="00537ACB" w:rsidRPr="003457BB" w:rsidRDefault="003457BB" w:rsidP="003457BB">
          <w:r>
            <w:rPr>
              <w:lang w:bidi="fi-FI"/>
            </w:rPr>
            <w:t>Lisää-välilehdessä on myös muita helppokäyttöisiä työkaluja. Voit esimerkiksi lisätä hyperlinkin tai</w:t>
          </w:r>
          <w:r w:rsidR="00082C80">
            <w:rPr>
              <w:lang w:bidi="fi-FI"/>
            </w:rPr>
            <w:t> </w:t>
          </w:r>
          <w:r>
            <w:rPr>
              <w:lang w:bidi="fi-FI"/>
            </w:rPr>
            <w:t>kommentin.</w:t>
          </w:r>
        </w:p>
      </w:sdtContent>
    </w:sdt>
    <w:bookmarkStart w:id="0" w:name="_GoBack" w:displacedByCustomXml="prev"/>
    <w:bookmarkEnd w:id="0" w:displacedByCustomXml="prev"/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2D1EB" w14:textId="77777777" w:rsidR="008135B5" w:rsidRDefault="008135B5">
      <w:pPr>
        <w:spacing w:after="0" w:line="240" w:lineRule="auto"/>
      </w:pPr>
      <w:r>
        <w:separator/>
      </w:r>
    </w:p>
    <w:p w14:paraId="091C0170" w14:textId="77777777" w:rsidR="008135B5" w:rsidRDefault="008135B5"/>
  </w:endnote>
  <w:endnote w:type="continuationSeparator" w:id="0">
    <w:p w14:paraId="659ACC92" w14:textId="77777777" w:rsidR="008135B5" w:rsidRDefault="008135B5">
      <w:pPr>
        <w:spacing w:after="0" w:line="240" w:lineRule="auto"/>
      </w:pPr>
      <w:r>
        <w:continuationSeparator/>
      </w:r>
    </w:p>
    <w:p w14:paraId="7EA6DB5F" w14:textId="77777777" w:rsidR="008135B5" w:rsidRDefault="00813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BFC1" w14:textId="77777777" w:rsidR="008135B5" w:rsidRDefault="008135B5">
      <w:pPr>
        <w:spacing w:after="0" w:line="240" w:lineRule="auto"/>
      </w:pPr>
      <w:r>
        <w:separator/>
      </w:r>
    </w:p>
    <w:p w14:paraId="0A4F25BC" w14:textId="77777777" w:rsidR="008135B5" w:rsidRDefault="008135B5"/>
  </w:footnote>
  <w:footnote w:type="continuationSeparator" w:id="0">
    <w:p w14:paraId="2B700F28" w14:textId="77777777" w:rsidR="008135B5" w:rsidRDefault="008135B5">
      <w:pPr>
        <w:spacing w:after="0" w:line="240" w:lineRule="auto"/>
      </w:pPr>
      <w:r>
        <w:continuationSeparator/>
      </w:r>
    </w:p>
    <w:p w14:paraId="05022FA7" w14:textId="77777777" w:rsidR="008135B5" w:rsidRDefault="00813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Ryhmä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Puolivapaa piirt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uolivapaa piirto: Muoto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uolivapaa piirto: Muoto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uolivapaa piirto: Muoto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uolivapaa piirto: Muoto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uolivapaa piirt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uolivapaa piirto: Muoto 29" descr="Alatunnisteen muodot asiakirjan oikeassa alakulmass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uolivapaa piirt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4A0E67D" id="Ryhmä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">
              <v:shape id="Puolivapaa piirto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uolivapaa piirto: Muoto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uolivapaa piirto: Muoto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uolivapaa piirto: Muoto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Puolivapaa piirto: Muoto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Puolivapaa piirto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uolivapaa piirto: Muoto 29" o:spid="_x0000_s1033" alt="Alatunnisteen muodot asiakirjan oikeassa alakulmassa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uolivapaa piirto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82C80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C4B8D"/>
    <w:rsid w:val="00744EA9"/>
    <w:rsid w:val="00752FC4"/>
    <w:rsid w:val="00757E9C"/>
    <w:rsid w:val="0078010C"/>
    <w:rsid w:val="007B4C91"/>
    <w:rsid w:val="007D70F7"/>
    <w:rsid w:val="008135B5"/>
    <w:rsid w:val="00830C5F"/>
    <w:rsid w:val="00834A33"/>
    <w:rsid w:val="00896EE1"/>
    <w:rsid w:val="008C1482"/>
    <w:rsid w:val="008D0AA7"/>
    <w:rsid w:val="00912A0A"/>
    <w:rsid w:val="009468D3"/>
    <w:rsid w:val="00946DCB"/>
    <w:rsid w:val="009472EA"/>
    <w:rsid w:val="00971C9D"/>
    <w:rsid w:val="009C60BF"/>
    <w:rsid w:val="00A17117"/>
    <w:rsid w:val="00A763AE"/>
    <w:rsid w:val="00AD222F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55670"/>
    <w:rsid w:val="00E6227D"/>
    <w:rsid w:val="00E91F43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fi-FI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37ACB"/>
    <w:rPr>
      <w:color w:val="auto"/>
    </w:rPr>
  </w:style>
  <w:style w:type="paragraph" w:styleId="Otsikko1">
    <w:name w:val="heading 1"/>
    <w:basedOn w:val="Yhteystiedot"/>
    <w:next w:val="Normaali"/>
    <w:link w:val="Otsikko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Otsikko2">
    <w:name w:val="heading 2"/>
    <w:basedOn w:val="Normaali"/>
    <w:next w:val="Normaali"/>
    <w:link w:val="Otsikko2Char"/>
    <w:uiPriority w:val="9"/>
    <w:rsid w:val="00537ACB"/>
    <w:pPr>
      <w:spacing w:before="200" w:after="0"/>
      <w:outlineLvl w:val="1"/>
    </w:pPr>
    <w:rPr>
      <w:b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B63133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54E0D"/>
    <w:rPr>
      <w:color w:val="auto"/>
    </w:rPr>
  </w:style>
  <w:style w:type="paragraph" w:styleId="Alatunniste">
    <w:name w:val="footer"/>
    <w:basedOn w:val="Normaali"/>
    <w:link w:val="Alatunniste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aikkamerkkiteksti">
    <w:name w:val="Placeholder Text"/>
    <w:basedOn w:val="Kappaleenoletusfontti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Yhteystiedot">
    <w:name w:val="Yhteystiedot"/>
    <w:basedOn w:val="Normaali"/>
    <w:uiPriority w:val="3"/>
    <w:qFormat/>
    <w:rsid w:val="00082C80"/>
    <w:pPr>
      <w:spacing w:after="0"/>
    </w:pPr>
    <w:rPr>
      <w:sz w:val="20"/>
      <w:szCs w:val="18"/>
    </w:rPr>
  </w:style>
  <w:style w:type="paragraph" w:styleId="Pivmr">
    <w:name w:val="Date"/>
    <w:basedOn w:val="Normaali"/>
    <w:next w:val="Tervehdys"/>
    <w:link w:val="PivmrChar"/>
    <w:uiPriority w:val="4"/>
    <w:unhideWhenUsed/>
    <w:qFormat/>
    <w:pPr>
      <w:spacing w:before="720" w:after="960"/>
    </w:pPr>
  </w:style>
  <w:style w:type="character" w:customStyle="1" w:styleId="PivmrChar">
    <w:name w:val="Päivämäärä Char"/>
    <w:basedOn w:val="Kappaleenoletusfontti"/>
    <w:link w:val="Pivmr"/>
    <w:uiPriority w:val="4"/>
    <w:rsid w:val="00752FC4"/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254E0D"/>
    <w:pPr>
      <w:spacing w:after="960" w:line="240" w:lineRule="auto"/>
    </w:pPr>
  </w:style>
  <w:style w:type="character" w:customStyle="1" w:styleId="LopetusChar">
    <w:name w:val="Lopetus Char"/>
    <w:basedOn w:val="Kappaleenoletusfontti"/>
    <w:link w:val="Lopetus"/>
    <w:uiPriority w:val="6"/>
    <w:rsid w:val="00254E0D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537ACB"/>
    <w:rPr>
      <w:b/>
      <w:color w:val="auto"/>
    </w:rPr>
  </w:style>
  <w:style w:type="table" w:styleId="TaulukkoRuudukko">
    <w:name w:val="Table Grid"/>
    <w:basedOn w:val="Normaalitaulukko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72222"/>
  </w:style>
  <w:style w:type="paragraph" w:styleId="Lohkoteksti">
    <w:name w:val="Block Text"/>
    <w:basedOn w:val="Normaali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7222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7222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72222"/>
    <w:pPr>
      <w:spacing w:after="3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7222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72222"/>
    <w:pPr>
      <w:spacing w:after="3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irjannimike">
    <w:name w:val="Book Title"/>
    <w:basedOn w:val="Kappaleenoletusfontti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7222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2222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22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ummaluettelo">
    <w:name w:val="Dark List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72222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Korostus">
    <w:name w:val="Emphasis"/>
    <w:basedOn w:val="Kappaleenoletusfontti"/>
    <w:uiPriority w:val="20"/>
    <w:semiHidden/>
    <w:qFormat/>
    <w:rsid w:val="00572222"/>
    <w:rPr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572222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72222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irjekuorenosoite">
    <w:name w:val="envelope address"/>
    <w:basedOn w:val="Normaali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72222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72222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Vaalearuudukkotaulukko1">
    <w:name w:val="Grid Table 1 Light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yymi">
    <w:name w:val="HTML Acronym"/>
    <w:basedOn w:val="Kappaleenoletusfontti"/>
    <w:uiPriority w:val="99"/>
    <w:semiHidden/>
    <w:unhideWhenUsed/>
    <w:rsid w:val="00572222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lainaus">
    <w:name w:val="HTML Cite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malli">
    <w:name w:val="HTML Sample"/>
    <w:basedOn w:val="Kappaleenoletusfontti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F51EC"/>
    <w:rPr>
      <w:i/>
      <w:iCs/>
      <w:color w:val="95B511" w:themeColor="accent1" w:themeShade="BF"/>
    </w:rPr>
  </w:style>
  <w:style w:type="character" w:styleId="Erottuvaviittaus">
    <w:name w:val="Intense Reference"/>
    <w:basedOn w:val="Kappaleenoletusfontti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Vaalearuudukko">
    <w:name w:val="Light Grid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72222"/>
    <w:rPr>
      <w:sz w:val="22"/>
    </w:rPr>
  </w:style>
  <w:style w:type="paragraph" w:styleId="Luettelo">
    <w:name w:val="List"/>
    <w:basedOn w:val="Normaali"/>
    <w:uiPriority w:val="99"/>
    <w:semiHidden/>
    <w:unhideWhenUsed/>
    <w:rsid w:val="0057222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57222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57222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57222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572222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7222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7222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qFormat/>
    <w:rsid w:val="0057222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Normaaliruudukko1">
    <w:name w:val="Medium Grid 1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Eivli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iWWW">
    <w:name w:val="Normal (Web)"/>
    <w:basedOn w:val="Normaali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57222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72222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ivunumero">
    <w:name w:val="page number"/>
    <w:basedOn w:val="Kappaleenoletusfontti"/>
    <w:uiPriority w:val="99"/>
    <w:semiHidden/>
    <w:unhideWhenUsed/>
    <w:rsid w:val="00572222"/>
    <w:rPr>
      <w:sz w:val="22"/>
    </w:rPr>
  </w:style>
  <w:style w:type="table" w:styleId="Yksinkertainentaulukko1">
    <w:name w:val="Plain Table 1"/>
    <w:basedOn w:val="Normaalitaulukko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Lainaus">
    <w:name w:val="Quote"/>
    <w:basedOn w:val="Normaali"/>
    <w:next w:val="Normaali"/>
    <w:link w:val="Lainaus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rvehdys">
    <w:name w:val="Salutation"/>
    <w:basedOn w:val="Normaali"/>
    <w:next w:val="Normaali"/>
    <w:link w:val="TervehdysChar"/>
    <w:uiPriority w:val="5"/>
    <w:qFormat/>
    <w:rsid w:val="00572222"/>
  </w:style>
  <w:style w:type="character" w:customStyle="1" w:styleId="TervehdysChar">
    <w:name w:val="Tervehdys Char"/>
    <w:basedOn w:val="Kappaleenoletusfontti"/>
    <w:link w:val="Tervehdys"/>
    <w:uiPriority w:val="5"/>
    <w:rsid w:val="00752FC4"/>
  </w:style>
  <w:style w:type="paragraph" w:styleId="Allekirjoitus">
    <w:name w:val="Signature"/>
    <w:basedOn w:val="Normaali"/>
    <w:next w:val="Normaali"/>
    <w:link w:val="AllekirjoitusChar"/>
    <w:uiPriority w:val="7"/>
    <w:qFormat/>
    <w:rsid w:val="00254E0D"/>
    <w:pPr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7"/>
    <w:rsid w:val="00254E0D"/>
    <w:rPr>
      <w:color w:val="auto"/>
    </w:rPr>
  </w:style>
  <w:style w:type="character" w:styleId="Voimakas">
    <w:name w:val="Strong"/>
    <w:basedOn w:val="Kappaleenoletusfontti"/>
    <w:uiPriority w:val="19"/>
    <w:semiHidden/>
    <w:qFormat/>
    <w:rsid w:val="00572222"/>
    <w:rPr>
      <w:b/>
      <w:bCs/>
      <w:sz w:val="22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Hienovarainenkorostus">
    <w:name w:val="Subtle Emphasis"/>
    <w:basedOn w:val="Kappaleenoletusfontti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72222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72222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7222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7222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7222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7222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7222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7222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7222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7222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7222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E070BD" w:rsidP="00E070BD">
          <w:pPr>
            <w:pStyle w:val="A84BAC22A2974C6D90AAFB0EB5981DA78"/>
          </w:pPr>
          <w:r w:rsidRPr="00537ACB">
            <w:rPr>
              <w:rStyle w:val="Otsikko1Char"/>
              <w:lang w:bidi="fi-FI"/>
            </w:rPr>
            <w:t>FAKSIN KANSILEHTI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E070BD" w:rsidP="00E070BD">
          <w:pPr>
            <w:pStyle w:val="1B2F654C7546473CA3642FB6E265C4648"/>
          </w:pPr>
          <w:r w:rsidRPr="00082C80">
            <w:rPr>
              <w:rStyle w:val="Paikkamerkkiteksti"/>
              <w:sz w:val="20"/>
              <w:szCs w:val="20"/>
              <w:lang w:bidi="fi-FI"/>
            </w:rPr>
            <w:t>[Vastaanottajan nimi]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E070BD" w:rsidP="00E070BD">
          <w:pPr>
            <w:pStyle w:val="1691463DD34743A8A773E5DA63018C248"/>
          </w:pPr>
          <w:r w:rsidRPr="00082C80">
            <w:rPr>
              <w:rStyle w:val="Paikkamerkkiteksti"/>
              <w:sz w:val="20"/>
              <w:szCs w:val="20"/>
              <w:lang w:bidi="fi-FI"/>
            </w:rPr>
            <w:t>[Lähettäjän nimi]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E070BD" w:rsidP="00E070BD">
          <w:pPr>
            <w:pStyle w:val="1AF86B3829154206BBA07151E1A5808A8"/>
          </w:pPr>
          <w:r w:rsidRPr="00082C80">
            <w:rPr>
              <w:rStyle w:val="LopetusChar"/>
              <w:szCs w:val="20"/>
              <w:lang w:bidi="fi-FI"/>
            </w:rPr>
            <w:t>[Vastaanottajan faksinumero]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E070BD" w:rsidP="00E070BD">
          <w:pPr>
            <w:pStyle w:val="CDAB63963B51415B88C65EE2D51FA09D8"/>
          </w:pPr>
          <w:r w:rsidRPr="00082C80">
            <w:rPr>
              <w:rStyle w:val="Paikkamerkkiteksti"/>
              <w:sz w:val="20"/>
              <w:szCs w:val="20"/>
              <w:lang w:bidi="fi-FI"/>
            </w:rPr>
            <w:t>[Lähettäjän faksinumero]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E070BD" w:rsidP="00E070BD">
          <w:pPr>
            <w:pStyle w:val="B5C2ED332B4C431E822F258F08BD34858"/>
          </w:pPr>
          <w:r w:rsidRPr="00082C80">
            <w:rPr>
              <w:rStyle w:val="Paikkamerkkiteksti"/>
              <w:sz w:val="20"/>
              <w:szCs w:val="20"/>
              <w:lang w:bidi="fi-FI"/>
            </w:rPr>
            <w:t>[Vastaanottajan puhelinnumero]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E070BD" w:rsidP="00E070BD">
          <w:pPr>
            <w:pStyle w:val="8675D2553D904521B71A9A7CF362F0601"/>
          </w:pPr>
          <w:r w:rsidRPr="00082C80">
            <w:rPr>
              <w:szCs w:val="20"/>
              <w:lang w:bidi="fi-FI"/>
            </w:rPr>
            <w:t>[Lähettäjän puhelinnumero]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E070BD" w:rsidP="00E070BD">
          <w:pPr>
            <w:pStyle w:val="AE55748A8DCC4B4E920423B5698799A28"/>
          </w:pPr>
          <w:r w:rsidRPr="00082C80">
            <w:rPr>
              <w:szCs w:val="20"/>
              <w:lang w:bidi="fi-FI"/>
            </w:rPr>
            <w:t>[</w:t>
          </w:r>
          <w:r w:rsidRPr="00082C80">
            <w:rPr>
              <w:rStyle w:val="Paikkamerkkiteksti"/>
              <w:sz w:val="20"/>
              <w:szCs w:val="20"/>
              <w:lang w:bidi="fi-FI"/>
            </w:rPr>
            <w:t>Faksin päivämäärä]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E070BD" w:rsidP="00E070BD">
          <w:pPr>
            <w:pStyle w:val="197EB2C05A1843BFA16064A4FDBF7BC98"/>
          </w:pPr>
          <w:r w:rsidRPr="00082C80">
            <w:rPr>
              <w:rStyle w:val="Paikkamerkkiteksti"/>
              <w:sz w:val="20"/>
              <w:szCs w:val="20"/>
              <w:lang w:bidi="fi-FI"/>
            </w:rPr>
            <w:t>[Sivujen lukumäärä]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E070BD" w:rsidRPr="003457BB" w:rsidRDefault="00E070BD" w:rsidP="003457BB">
          <w:r w:rsidRPr="003457BB">
            <w:rPr>
              <w:lang w:bidi="fi-FI"/>
            </w:rPr>
            <w:t>[Viesti lähettäjälle]</w:t>
          </w:r>
        </w:p>
        <w:p w:rsidR="00E070BD" w:rsidRDefault="00E070BD" w:rsidP="003457BB">
          <w:r>
            <w:rPr>
              <w:lang w:bidi="fi-FI"/>
            </w:rPr>
            <w:t>Pidämme tämän taustamallin ulkoasusta juuri sellaisena kuin se on. Voit kuitenkin mukauttaa sen haluamaksesi nopeasti.</w:t>
          </w:r>
        </w:p>
        <w:p w:rsidR="00E070BD" w:rsidRDefault="00E070BD" w:rsidP="003457BB">
          <w:r>
            <w:rPr>
              <w:lang w:bidi="fi-FI"/>
            </w:rPr>
            <w:t>Voit esikatsella eri vaihtoehtojen erilaisia ulkoasuja valintanauhan Rakenne-välilehden Teemat-, Värit- ja Fontit-valikoimien avulla. Voit ottaa haluamasi vaihtoehdon käyttöön napsauttamalla sitä.</w:t>
          </w:r>
        </w:p>
        <w:p w:rsidR="00E070BD" w:rsidRDefault="00E070BD" w:rsidP="003457BB">
          <w:r>
            <w:rPr>
              <w:lang w:bidi="fi-FI"/>
            </w:rPr>
            <w:t>Voit käyttää myös tämän kirjeen muotoilua vastaavia valmiita tyylejä yhdellä napsautuksella. Voit tutustua kaikkiin tässä kirjeessä käytettyihin tyyleihin valintanauhan Aloitus-välilehden Tyylit</w:t>
          </w:r>
          <w:r>
            <w:rPr>
              <w:lang w:bidi="fi-FI"/>
            </w:rPr>
            <w:noBreakHyphen/>
            <w:t>valikoimassa.</w:t>
          </w:r>
        </w:p>
        <w:p w:rsidR="0040599B" w:rsidRDefault="00E070BD" w:rsidP="00E070BD">
          <w:pPr>
            <w:pStyle w:val="63229F88DF4D4A4D85CD7C237D9FFA3E4"/>
          </w:pPr>
          <w:r>
            <w:rPr>
              <w:lang w:bidi="fi-FI"/>
            </w:rPr>
            <w:t>Lisää-välilehdessä on myös muita helppokäyttöisiä työkaluja. Voit esimerkiksi lisätä hyperlinkin tai kommentin.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E070BD" w:rsidP="00E070BD">
          <w:pPr>
            <w:pStyle w:val="9BC7945281154A3A93237A6B57DFB5A75"/>
          </w:pPr>
          <w:r w:rsidRPr="00082C80">
            <w:rPr>
              <w:szCs w:val="20"/>
              <w:lang w:bidi="fi-FI"/>
            </w:rPr>
            <w:t>[</w:t>
          </w:r>
          <w:r w:rsidRPr="00082C80">
            <w:rPr>
              <w:rStyle w:val="Paikkamerkkiteksti"/>
              <w:sz w:val="20"/>
              <w:szCs w:val="20"/>
              <w:lang w:bidi="fi-FI"/>
            </w:rPr>
            <w:t>Viestin aiherivi.]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1"/>
    <w:rsid w:val="00094164"/>
    <w:rsid w:val="00143F7E"/>
    <w:rsid w:val="00271BA7"/>
    <w:rsid w:val="0034315B"/>
    <w:rsid w:val="003902D7"/>
    <w:rsid w:val="0040599B"/>
    <w:rsid w:val="00B679C1"/>
    <w:rsid w:val="00E0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rsid w:val="00E070BD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Paikkamerkkiteksti">
    <w:name w:val="Placeholder Text"/>
    <w:basedOn w:val="Kappaleenoletusfontti"/>
    <w:uiPriority w:val="99"/>
    <w:semiHidden/>
    <w:rsid w:val="00E070BD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Otsikko1Char">
    <w:name w:val="Otsikko 1 Char"/>
    <w:basedOn w:val="Kappaleenoletusfontti"/>
    <w:link w:val="Otsikko1"/>
    <w:uiPriority w:val="9"/>
    <w:rsid w:val="00E070BD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Pivmr">
    <w:name w:val="Date"/>
    <w:basedOn w:val="Normaali"/>
    <w:next w:val="Tervehdys"/>
    <w:link w:val="PivmrChar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PivmrChar">
    <w:name w:val="Päivämäärä Char"/>
    <w:basedOn w:val="Kappaleenoletusfontti"/>
    <w:link w:val="Pivmr"/>
    <w:uiPriority w:val="4"/>
    <w:rsid w:val="00B679C1"/>
    <w:rPr>
      <w:rFonts w:eastAsiaTheme="minorHAnsi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B679C1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E070BD"/>
    <w:pPr>
      <w:spacing w:after="960" w:line="240" w:lineRule="auto"/>
    </w:pPr>
    <w:rPr>
      <w:rFonts w:eastAsiaTheme="minorHAnsi"/>
    </w:rPr>
  </w:style>
  <w:style w:type="character" w:customStyle="1" w:styleId="LopetusChar">
    <w:name w:val="Lopetus Char"/>
    <w:basedOn w:val="Kappaleenoletusfontti"/>
    <w:link w:val="Lopetus"/>
    <w:uiPriority w:val="6"/>
    <w:rsid w:val="00E070BD"/>
    <w:rPr>
      <w:rFonts w:eastAsiaTheme="minorHAns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Vriksvarjostus-korostus6">
    <w:name w:val="Colorful Shading Accent 6"/>
    <w:basedOn w:val="Normaalitaulukko"/>
    <w:uiPriority w:val="71"/>
    <w:semiHidden/>
    <w:unhideWhenUsed/>
    <w:rsid w:val="00E070BD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B2F654C7546473CA3642FB6E265C4647">
    <w:name w:val="1B2F654C7546473CA3642FB6E265C4647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691463DD34743A8A773E5DA63018C247">
    <w:name w:val="1691463DD34743A8A773E5DA63018C247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AF86B3829154206BBA07151E1A5808A7">
    <w:name w:val="1AF86B3829154206BBA07151E1A5808A7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CDAB63963B51415B88C65EE2D51FA09D7">
    <w:name w:val="CDAB63963B51415B88C65EE2D51FA09D7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B5C2ED332B4C431E822F258F08BD34857">
    <w:name w:val="B5C2ED332B4C431E822F258F08BD34857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8675D2553D904521B71A9A7CF362F060">
    <w:name w:val="8675D2553D904521B71A9A7CF362F060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AE55748A8DCC4B4E920423B5698799A27">
    <w:name w:val="AE55748A8DCC4B4E920423B5698799A27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97EB2C05A1843BFA16064A4FDBF7BC97">
    <w:name w:val="197EB2C05A1843BFA16064A4FDBF7BC97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9BC7945281154A3A93237A6B57DFB5A74">
    <w:name w:val="9BC7945281154A3A93237A6B57DFB5A74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63229F88DF4D4A4D85CD7C237D9FFA3E3">
    <w:name w:val="63229F88DF4D4A4D85CD7C237D9FFA3E3"/>
    <w:rsid w:val="00E070BD"/>
    <w:pPr>
      <w:spacing w:after="300" w:line="276" w:lineRule="auto"/>
    </w:pPr>
    <w:rPr>
      <w:rFonts w:eastAsiaTheme="minorHAnsi"/>
    </w:rPr>
  </w:style>
  <w:style w:type="paragraph" w:customStyle="1" w:styleId="A84BAC22A2974C6D90AAFB0EB5981DA78">
    <w:name w:val="A84BAC22A2974C6D90AAFB0EB5981DA78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B2F654C7546473CA3642FB6E265C4648">
    <w:name w:val="1B2F654C7546473CA3642FB6E265C4648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691463DD34743A8A773E5DA63018C248">
    <w:name w:val="1691463DD34743A8A773E5DA63018C248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AF86B3829154206BBA07151E1A5808A8">
    <w:name w:val="1AF86B3829154206BBA07151E1A5808A8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CDAB63963B51415B88C65EE2D51FA09D8">
    <w:name w:val="CDAB63963B51415B88C65EE2D51FA09D8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B5C2ED332B4C431E822F258F08BD34858">
    <w:name w:val="B5C2ED332B4C431E822F258F08BD34858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8675D2553D904521B71A9A7CF362F0601">
    <w:name w:val="8675D2553D904521B71A9A7CF362F0601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AE55748A8DCC4B4E920423B5698799A28">
    <w:name w:val="AE55748A8DCC4B4E920423B5698799A28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197EB2C05A1843BFA16064A4FDBF7BC98">
    <w:name w:val="197EB2C05A1843BFA16064A4FDBF7BC98"/>
    <w:rsid w:val="00E070BD"/>
    <w:pPr>
      <w:spacing w:after="0" w:line="276" w:lineRule="auto"/>
    </w:pPr>
    <w:rPr>
      <w:rFonts w:eastAsiaTheme="minorHAnsi"/>
      <w:sz w:val="20"/>
      <w:szCs w:val="18"/>
    </w:rPr>
  </w:style>
  <w:style w:type="paragraph" w:customStyle="1" w:styleId="9BC7945281154A3A93237A6B57DFB5A75">
    <w:name w:val="9BC7945281154A3A93237A6B57DFB5A75"/>
    <w:rsid w:val="00E070BD"/>
    <w:pPr>
      <w:spacing w:after="0" w:line="276" w:lineRule="auto"/>
    </w:pPr>
    <w:rPr>
      <w:rFonts w:eastAsiaTheme="minorHAnsi"/>
      <w:sz w:val="20"/>
      <w:szCs w:val="18"/>
    </w:rPr>
  </w:style>
  <w:style w:type="table" w:styleId="Ruudukkotaulukko4-korostus4">
    <w:name w:val="Grid Table 4 Accent 4"/>
    <w:basedOn w:val="Normaalitaulukko"/>
    <w:uiPriority w:val="49"/>
    <w:rsid w:val="00E070BD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63229F88DF4D4A4D85CD7C237D9FFA3E4">
    <w:name w:val="63229F88DF4D4A4D85CD7C237D9FFA3E4"/>
    <w:rsid w:val="00E070BD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3B069-7454-4CCB-9536-BC06D3B8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2019-02-12T18:14:00Z</dcterms:created>
  <dcterms:modified xsi:type="dcterms:W3CDTF">2019-02-15T15:31:00Z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