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Layout w:type="fixed"/>
        <w:tblCellMar>
          <w:left w:w="115" w:type="dxa"/>
          <w:right w:w="115" w:type="dxa"/>
        </w:tblCellMar>
        <w:tblLook w:val="0600" w:firstRow="0" w:lastRow="0" w:firstColumn="0" w:lastColumn="0" w:noHBand="1" w:noVBand="1"/>
        <w:tblDescription w:val="Indelingstabel"/>
      </w:tblPr>
      <w:tblGrid>
        <w:gridCol w:w="1560"/>
        <w:gridCol w:w="2911"/>
        <w:gridCol w:w="250"/>
        <w:gridCol w:w="1361"/>
        <w:gridCol w:w="2946"/>
      </w:tblGrid>
      <w:tr w:rsidR="00CB0809" w14:paraId="5F56514E" w14:textId="77777777" w:rsidTr="00FA0B55">
        <w:trPr>
          <w:trHeight w:val="1077"/>
        </w:trPr>
        <w:tc>
          <w:tcPr>
            <w:tcW w:w="9028" w:type="dxa"/>
            <w:gridSpan w:val="5"/>
          </w:tcPr>
          <w:p w14:paraId="5F56514D" w14:textId="77777777" w:rsidR="00CB0809" w:rsidRDefault="00CB0809" w:rsidP="00E6227D">
            <w:pPr>
              <w:jc w:val="right"/>
            </w:pPr>
            <w:r w:rsidRPr="00BF3499">
              <w:rPr>
                <w:noProof/>
                <w:lang w:bidi="nl-NL"/>
              </w:rPr>
              <w:drawing>
                <wp:inline distT="0" distB="0" distL="0" distR="0" wp14:anchorId="5F565176" wp14:editId="06ECE6C7">
                  <wp:extent cx="671589" cy="3672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89" cy="367200"/>
                          </a:xfrm>
                          <a:prstGeom prst="rect">
                            <a:avLst/>
                          </a:prstGeom>
                        </pic:spPr>
                      </pic:pic>
                    </a:graphicData>
                  </a:graphic>
                </wp:inline>
              </w:drawing>
            </w:r>
          </w:p>
        </w:tc>
      </w:tr>
      <w:tr w:rsidR="00CB0809" w14:paraId="5F565150" w14:textId="77777777" w:rsidTr="00FA0B55">
        <w:trPr>
          <w:trHeight w:val="1170"/>
        </w:trPr>
        <w:sdt>
          <w:sdtPr>
            <w:id w:val="2132045100"/>
            <w:placeholder>
              <w:docPart w:val="A84BAC22A2974C6D90AAFB0EB5981DA7"/>
            </w:placeholder>
            <w:temporary/>
            <w:showingPlcHdr/>
            <w15:appearance w15:val="hidden"/>
          </w:sdtPr>
          <w:sdtEndPr/>
          <w:sdtContent>
            <w:tc>
              <w:tcPr>
                <w:tcW w:w="9028" w:type="dxa"/>
                <w:gridSpan w:val="5"/>
              </w:tcPr>
              <w:p w14:paraId="5F56514F" w14:textId="77777777" w:rsidR="00CB0809" w:rsidRDefault="00537ACB" w:rsidP="003457BB">
                <w:pPr>
                  <w:pStyle w:val="Contactgegevens"/>
                  <w:jc w:val="right"/>
                </w:pPr>
                <w:r w:rsidRPr="00537ACB">
                  <w:rPr>
                    <w:rStyle w:val="Kop1Char"/>
                    <w:lang w:bidi="nl-NL"/>
                  </w:rPr>
                  <w:t>FAXVOORBLAD</w:t>
                </w:r>
              </w:p>
            </w:tc>
          </w:sdtContent>
        </w:sdt>
      </w:tr>
      <w:tr w:rsidR="00537ACB" w14:paraId="5F565156" w14:textId="77777777" w:rsidTr="00FA0B55">
        <w:trPr>
          <w:trHeight w:val="432"/>
        </w:trPr>
        <w:tc>
          <w:tcPr>
            <w:tcW w:w="1560" w:type="dxa"/>
            <w:vAlign w:val="bottom"/>
          </w:tcPr>
          <w:p w14:paraId="5F565151" w14:textId="77777777" w:rsidR="00537ACB" w:rsidRPr="00B73664" w:rsidRDefault="00537ACB" w:rsidP="00B73664">
            <w:pPr>
              <w:pStyle w:val="Contactgegevens"/>
              <w:rPr>
                <w:b/>
              </w:rPr>
            </w:pPr>
            <w:r w:rsidRPr="00B73664">
              <w:rPr>
                <w:b/>
                <w:lang w:bidi="nl-NL"/>
              </w:rPr>
              <w:t>AAN:</w:t>
            </w:r>
          </w:p>
        </w:tc>
        <w:sdt>
          <w:sdtPr>
            <w:id w:val="1084649905"/>
            <w:placeholder>
              <w:docPart w:val="1B2F654C7546473CA3642FB6E265C464"/>
            </w:placeholder>
            <w:temporary/>
            <w:showingPlcHdr/>
            <w15:appearance w15:val="hidden"/>
          </w:sdtPr>
          <w:sdtEndPr/>
          <w:sdtContent>
            <w:tc>
              <w:tcPr>
                <w:tcW w:w="2911" w:type="dxa"/>
                <w:vAlign w:val="bottom"/>
              </w:tcPr>
              <w:p w14:paraId="5F565152" w14:textId="77777777" w:rsidR="00537ACB" w:rsidRPr="00B73664" w:rsidRDefault="00537ACB" w:rsidP="00B73664">
                <w:pPr>
                  <w:pStyle w:val="Contactgegevens"/>
                </w:pPr>
                <w:r w:rsidRPr="00B73664">
                  <w:rPr>
                    <w:rStyle w:val="Tekstvantijdelijkeaanduiding"/>
                    <w:color w:val="auto"/>
                    <w:lang w:bidi="nl-NL"/>
                  </w:rPr>
                  <w:t>[Naam geadresseerde]</w:t>
                </w:r>
              </w:p>
            </w:tc>
          </w:sdtContent>
        </w:sdt>
        <w:tc>
          <w:tcPr>
            <w:tcW w:w="250" w:type="dxa"/>
            <w:vAlign w:val="bottom"/>
          </w:tcPr>
          <w:p w14:paraId="5F565153" w14:textId="77777777" w:rsidR="00537ACB" w:rsidRPr="00B73664" w:rsidRDefault="00537ACB" w:rsidP="00B73664">
            <w:pPr>
              <w:pStyle w:val="Contactgegevens"/>
            </w:pPr>
          </w:p>
        </w:tc>
        <w:tc>
          <w:tcPr>
            <w:tcW w:w="1361" w:type="dxa"/>
            <w:vAlign w:val="bottom"/>
          </w:tcPr>
          <w:p w14:paraId="5F565154" w14:textId="77777777" w:rsidR="00537ACB" w:rsidRPr="00B73664" w:rsidRDefault="00537ACB" w:rsidP="00B73664">
            <w:pPr>
              <w:pStyle w:val="Contactgegevens"/>
            </w:pPr>
            <w:r w:rsidRPr="00B73664">
              <w:rPr>
                <w:rStyle w:val="Kop2Char"/>
                <w:lang w:bidi="nl-NL"/>
              </w:rPr>
              <w:t>VAN</w:t>
            </w:r>
            <w:r w:rsidRPr="00B73664">
              <w:rPr>
                <w:lang w:bidi="nl-NL"/>
              </w:rPr>
              <w:t>:</w:t>
            </w:r>
          </w:p>
        </w:tc>
        <w:sdt>
          <w:sdtPr>
            <w:id w:val="124591666"/>
            <w:placeholder>
              <w:docPart w:val="1691463DD34743A8A773E5DA63018C24"/>
            </w:placeholder>
            <w:temporary/>
            <w:showingPlcHdr/>
            <w15:appearance w15:val="hidden"/>
          </w:sdtPr>
          <w:sdtEndPr/>
          <w:sdtContent>
            <w:tc>
              <w:tcPr>
                <w:tcW w:w="2946" w:type="dxa"/>
                <w:vAlign w:val="bottom"/>
              </w:tcPr>
              <w:p w14:paraId="5F565155" w14:textId="77777777" w:rsidR="00537ACB" w:rsidRPr="00B73664" w:rsidRDefault="00537ACB" w:rsidP="00B73664">
                <w:pPr>
                  <w:pStyle w:val="Contactgegevens"/>
                </w:pPr>
                <w:r w:rsidRPr="00B73664">
                  <w:rPr>
                    <w:rStyle w:val="Tekstvantijdelijkeaanduiding"/>
                    <w:color w:val="auto"/>
                    <w:lang w:bidi="nl-NL"/>
                  </w:rPr>
                  <w:t>[Naam afzender]</w:t>
                </w:r>
              </w:p>
            </w:tc>
          </w:sdtContent>
        </w:sdt>
      </w:tr>
      <w:tr w:rsidR="00537ACB" w14:paraId="5F56515C" w14:textId="77777777" w:rsidTr="00FA0B55">
        <w:trPr>
          <w:trHeight w:val="432"/>
        </w:trPr>
        <w:tc>
          <w:tcPr>
            <w:tcW w:w="1560" w:type="dxa"/>
            <w:vAlign w:val="bottom"/>
          </w:tcPr>
          <w:p w14:paraId="5F565157" w14:textId="77777777" w:rsidR="00537ACB" w:rsidRPr="00B73664" w:rsidRDefault="00537ACB" w:rsidP="00B73664">
            <w:pPr>
              <w:pStyle w:val="Contactgegevens"/>
              <w:rPr>
                <w:b/>
              </w:rPr>
            </w:pPr>
            <w:r w:rsidRPr="00B73664">
              <w:rPr>
                <w:b/>
                <w:lang w:bidi="nl-NL"/>
              </w:rPr>
              <w:t>FAX:</w:t>
            </w:r>
          </w:p>
        </w:tc>
        <w:sdt>
          <w:sdtPr>
            <w:id w:val="-101565859"/>
            <w:placeholder>
              <w:docPart w:val="1AF86B3829154206BBA07151E1A5808A"/>
            </w:placeholder>
            <w:temporary/>
            <w:showingPlcHdr/>
            <w15:appearance w15:val="hidden"/>
          </w:sdtPr>
          <w:sdtEndPr/>
          <w:sdtContent>
            <w:tc>
              <w:tcPr>
                <w:tcW w:w="2911" w:type="dxa"/>
                <w:vAlign w:val="bottom"/>
              </w:tcPr>
              <w:p w14:paraId="5F565158" w14:textId="77777777" w:rsidR="00537ACB" w:rsidRPr="00B73664" w:rsidRDefault="00537ACB" w:rsidP="00B73664">
                <w:pPr>
                  <w:pStyle w:val="Contactgegevens"/>
                </w:pPr>
                <w:r w:rsidRPr="00B73664">
                  <w:rPr>
                    <w:rStyle w:val="AfsluitingChar"/>
                    <w:lang w:bidi="nl-NL"/>
                  </w:rPr>
                  <w:t>[Faxnummer geadresseerde]</w:t>
                </w:r>
              </w:p>
            </w:tc>
          </w:sdtContent>
        </w:sdt>
        <w:tc>
          <w:tcPr>
            <w:tcW w:w="250" w:type="dxa"/>
            <w:vAlign w:val="bottom"/>
          </w:tcPr>
          <w:p w14:paraId="5F565159" w14:textId="77777777" w:rsidR="00537ACB" w:rsidRPr="00B73664" w:rsidRDefault="00537ACB" w:rsidP="00B73664">
            <w:pPr>
              <w:pStyle w:val="Contactgegevens"/>
            </w:pPr>
          </w:p>
        </w:tc>
        <w:tc>
          <w:tcPr>
            <w:tcW w:w="1361" w:type="dxa"/>
            <w:vAlign w:val="bottom"/>
          </w:tcPr>
          <w:p w14:paraId="5F56515A" w14:textId="77777777" w:rsidR="00537ACB" w:rsidRPr="00B73664" w:rsidRDefault="00537ACB" w:rsidP="00B73664">
            <w:pPr>
              <w:pStyle w:val="Contactgegevens"/>
              <w:rPr>
                <w:b/>
              </w:rPr>
            </w:pPr>
            <w:r w:rsidRPr="00B73664">
              <w:rPr>
                <w:b/>
                <w:lang w:bidi="nl-NL"/>
              </w:rPr>
              <w:t>FAX:</w:t>
            </w:r>
          </w:p>
        </w:tc>
        <w:sdt>
          <w:sdtPr>
            <w:id w:val="-1025089598"/>
            <w:placeholder>
              <w:docPart w:val="CDAB63963B51415B88C65EE2D51FA09D"/>
            </w:placeholder>
            <w:temporary/>
            <w:showingPlcHdr/>
            <w15:appearance w15:val="hidden"/>
          </w:sdtPr>
          <w:sdtEndPr/>
          <w:sdtContent>
            <w:tc>
              <w:tcPr>
                <w:tcW w:w="2946" w:type="dxa"/>
                <w:vAlign w:val="bottom"/>
              </w:tcPr>
              <w:p w14:paraId="5F56515B" w14:textId="77777777" w:rsidR="00537ACB" w:rsidRPr="00B73664" w:rsidRDefault="00537ACB" w:rsidP="00B73664">
                <w:pPr>
                  <w:pStyle w:val="Contactgegevens"/>
                </w:pPr>
                <w:r w:rsidRPr="00B73664">
                  <w:rPr>
                    <w:rStyle w:val="Tekstvantijdelijkeaanduiding"/>
                    <w:color w:val="auto"/>
                    <w:lang w:bidi="nl-NL"/>
                  </w:rPr>
                  <w:t>[Faxnummer afzender]</w:t>
                </w:r>
              </w:p>
            </w:tc>
          </w:sdtContent>
        </w:sdt>
      </w:tr>
      <w:tr w:rsidR="00537ACB" w14:paraId="5F565162" w14:textId="77777777" w:rsidTr="00FA0B55">
        <w:trPr>
          <w:trHeight w:val="432"/>
        </w:trPr>
        <w:tc>
          <w:tcPr>
            <w:tcW w:w="1560" w:type="dxa"/>
            <w:vAlign w:val="bottom"/>
          </w:tcPr>
          <w:p w14:paraId="5F56515D" w14:textId="77777777" w:rsidR="00537ACB" w:rsidRPr="00B73664" w:rsidRDefault="00537ACB" w:rsidP="00B73664">
            <w:pPr>
              <w:pStyle w:val="Contactgegevens"/>
              <w:rPr>
                <w:b/>
              </w:rPr>
            </w:pPr>
            <w:r w:rsidRPr="00B73664">
              <w:rPr>
                <w:b/>
                <w:lang w:bidi="nl-NL"/>
              </w:rPr>
              <w:t>TELEFOON:</w:t>
            </w:r>
          </w:p>
        </w:tc>
        <w:sdt>
          <w:sdtPr>
            <w:id w:val="1672524959"/>
            <w:placeholder>
              <w:docPart w:val="B5C2ED332B4C431E822F258F08BD3485"/>
            </w:placeholder>
            <w:temporary/>
            <w:showingPlcHdr/>
            <w15:appearance w15:val="hidden"/>
          </w:sdtPr>
          <w:sdtEndPr/>
          <w:sdtContent>
            <w:bookmarkStart w:id="0" w:name="_GoBack" w:displacedByCustomXml="prev"/>
            <w:tc>
              <w:tcPr>
                <w:tcW w:w="2911" w:type="dxa"/>
                <w:vAlign w:val="bottom"/>
              </w:tcPr>
              <w:p w14:paraId="5F56515E" w14:textId="77777777" w:rsidR="00537ACB" w:rsidRPr="00B73664" w:rsidRDefault="00537ACB" w:rsidP="00B73664">
                <w:pPr>
                  <w:pStyle w:val="Contactgegevens"/>
                </w:pPr>
                <w:r w:rsidRPr="00B73664">
                  <w:rPr>
                    <w:rStyle w:val="Tekstvantijdelijkeaanduiding"/>
                    <w:color w:val="auto"/>
                    <w:lang w:bidi="nl-NL"/>
                  </w:rPr>
                  <w:t>[Telefoonnummer geadresseerde]</w:t>
                </w:r>
              </w:p>
            </w:tc>
            <w:bookmarkEnd w:id="0" w:displacedByCustomXml="next"/>
          </w:sdtContent>
        </w:sdt>
        <w:tc>
          <w:tcPr>
            <w:tcW w:w="250" w:type="dxa"/>
            <w:vAlign w:val="bottom"/>
          </w:tcPr>
          <w:p w14:paraId="5F56515F" w14:textId="77777777" w:rsidR="00537ACB" w:rsidRPr="00B73664" w:rsidRDefault="00537ACB" w:rsidP="00B73664">
            <w:pPr>
              <w:pStyle w:val="Contactgegevens"/>
            </w:pPr>
          </w:p>
        </w:tc>
        <w:tc>
          <w:tcPr>
            <w:tcW w:w="1361" w:type="dxa"/>
            <w:vAlign w:val="bottom"/>
          </w:tcPr>
          <w:p w14:paraId="5F565160" w14:textId="77777777" w:rsidR="00537ACB" w:rsidRPr="00B73664" w:rsidRDefault="00537ACB" w:rsidP="00B73664">
            <w:pPr>
              <w:pStyle w:val="Contactgegevens"/>
              <w:rPr>
                <w:b/>
              </w:rPr>
            </w:pPr>
            <w:r w:rsidRPr="00B73664">
              <w:rPr>
                <w:b/>
                <w:lang w:bidi="nl-NL"/>
              </w:rPr>
              <w:t>TELEFOON:</w:t>
            </w:r>
          </w:p>
        </w:tc>
        <w:sdt>
          <w:sdtPr>
            <w:id w:val="-623151906"/>
            <w:placeholder>
              <w:docPart w:val="8675D2553D904521B71A9A7CF362F060"/>
            </w:placeholder>
            <w:temporary/>
            <w:showingPlcHdr/>
            <w15:appearance w15:val="hidden"/>
          </w:sdtPr>
          <w:sdtEndPr/>
          <w:sdtContent>
            <w:tc>
              <w:tcPr>
                <w:tcW w:w="2946" w:type="dxa"/>
                <w:vAlign w:val="bottom"/>
              </w:tcPr>
              <w:p w14:paraId="5F565161" w14:textId="77777777" w:rsidR="00537ACB" w:rsidRPr="00B73664" w:rsidRDefault="00537ACB" w:rsidP="00B73664">
                <w:pPr>
                  <w:pStyle w:val="Contactgegevens"/>
                </w:pPr>
                <w:r w:rsidRPr="00B73664">
                  <w:rPr>
                    <w:lang w:bidi="nl-NL"/>
                  </w:rPr>
                  <w:t>[Telefoonnummer afzender]</w:t>
                </w:r>
              </w:p>
            </w:tc>
          </w:sdtContent>
        </w:sdt>
      </w:tr>
      <w:tr w:rsidR="00537ACB" w14:paraId="5F565168" w14:textId="77777777" w:rsidTr="00FA0B55">
        <w:trPr>
          <w:trHeight w:val="432"/>
        </w:trPr>
        <w:tc>
          <w:tcPr>
            <w:tcW w:w="1560" w:type="dxa"/>
            <w:vAlign w:val="bottom"/>
          </w:tcPr>
          <w:p w14:paraId="5F565163" w14:textId="77777777" w:rsidR="00537ACB" w:rsidRPr="00B73664" w:rsidRDefault="00537ACB" w:rsidP="00B73664">
            <w:pPr>
              <w:pStyle w:val="Contactgegevens"/>
              <w:rPr>
                <w:b/>
              </w:rPr>
            </w:pPr>
            <w:r w:rsidRPr="00B73664">
              <w:rPr>
                <w:b/>
                <w:lang w:bidi="nl-NL"/>
              </w:rPr>
              <w:t>DATUM:</w:t>
            </w:r>
          </w:p>
        </w:tc>
        <w:sdt>
          <w:sdtPr>
            <w:id w:val="-1576967834"/>
            <w:placeholder>
              <w:docPart w:val="AE55748A8DCC4B4E920423B5698799A2"/>
            </w:placeholder>
            <w:temporary/>
            <w:showingPlcHdr/>
            <w15:appearance w15:val="hidden"/>
          </w:sdtPr>
          <w:sdtEndPr/>
          <w:sdtContent>
            <w:tc>
              <w:tcPr>
                <w:tcW w:w="2911" w:type="dxa"/>
                <w:vAlign w:val="bottom"/>
              </w:tcPr>
              <w:p w14:paraId="5F565164" w14:textId="77777777" w:rsidR="00537ACB" w:rsidRPr="00B73664" w:rsidRDefault="003457BB" w:rsidP="00B73664">
                <w:pPr>
                  <w:pStyle w:val="Contactgegevens"/>
                </w:pPr>
                <w:r w:rsidRPr="00B73664">
                  <w:rPr>
                    <w:lang w:bidi="nl-NL"/>
                  </w:rPr>
                  <w:t>[</w:t>
                </w:r>
                <w:r w:rsidR="00537ACB" w:rsidRPr="00B73664">
                  <w:rPr>
                    <w:rStyle w:val="Tekstvantijdelijkeaanduiding"/>
                    <w:color w:val="auto"/>
                    <w:lang w:bidi="nl-NL"/>
                  </w:rPr>
                  <w:t>Faxdatum]</w:t>
                </w:r>
              </w:p>
            </w:tc>
          </w:sdtContent>
        </w:sdt>
        <w:tc>
          <w:tcPr>
            <w:tcW w:w="250" w:type="dxa"/>
            <w:vAlign w:val="bottom"/>
          </w:tcPr>
          <w:p w14:paraId="5F565165" w14:textId="77777777" w:rsidR="00537ACB" w:rsidRPr="00B73664" w:rsidRDefault="00537ACB" w:rsidP="00B73664">
            <w:pPr>
              <w:pStyle w:val="Contactgegevens"/>
            </w:pPr>
          </w:p>
        </w:tc>
        <w:tc>
          <w:tcPr>
            <w:tcW w:w="1361" w:type="dxa"/>
            <w:vAlign w:val="bottom"/>
          </w:tcPr>
          <w:p w14:paraId="5F565166" w14:textId="77777777" w:rsidR="00537ACB" w:rsidRPr="00B73664" w:rsidRDefault="00537ACB" w:rsidP="00B73664">
            <w:pPr>
              <w:pStyle w:val="Contactgegevens"/>
              <w:rPr>
                <w:b/>
              </w:rPr>
            </w:pPr>
            <w:r w:rsidRPr="00B73664">
              <w:rPr>
                <w:b/>
                <w:lang w:bidi="nl-NL"/>
              </w:rPr>
              <w:t>AANTAL PAGINA'S:</w:t>
            </w:r>
          </w:p>
        </w:tc>
        <w:sdt>
          <w:sdtPr>
            <w:id w:val="-863054998"/>
            <w:placeholder>
              <w:docPart w:val="197EB2C05A1843BFA16064A4FDBF7BC9"/>
            </w:placeholder>
            <w:temporary/>
            <w:showingPlcHdr/>
            <w15:appearance w15:val="hidden"/>
          </w:sdtPr>
          <w:sdtEndPr/>
          <w:sdtContent>
            <w:tc>
              <w:tcPr>
                <w:tcW w:w="2946" w:type="dxa"/>
                <w:vAlign w:val="bottom"/>
              </w:tcPr>
              <w:p w14:paraId="5F565167" w14:textId="77777777" w:rsidR="00537ACB" w:rsidRPr="00B73664" w:rsidRDefault="00537ACB" w:rsidP="00B73664">
                <w:pPr>
                  <w:pStyle w:val="Contactgegevens"/>
                </w:pPr>
                <w:r w:rsidRPr="00B73664">
                  <w:rPr>
                    <w:rStyle w:val="Tekstvantijdelijkeaanduiding"/>
                    <w:color w:val="auto"/>
                    <w:lang w:bidi="nl-NL"/>
                  </w:rPr>
                  <w:t>[Totaal aantal pagina's]</w:t>
                </w:r>
              </w:p>
            </w:tc>
          </w:sdtContent>
        </w:sdt>
      </w:tr>
      <w:tr w:rsidR="003457BB" w14:paraId="5F56516B" w14:textId="77777777" w:rsidTr="00FA0B55">
        <w:trPr>
          <w:trHeight w:val="432"/>
        </w:trPr>
        <w:tc>
          <w:tcPr>
            <w:tcW w:w="1560" w:type="dxa"/>
            <w:vAlign w:val="bottom"/>
          </w:tcPr>
          <w:p w14:paraId="5F565169" w14:textId="77777777" w:rsidR="003457BB" w:rsidRPr="00B73664" w:rsidRDefault="003457BB" w:rsidP="00B73664">
            <w:pPr>
              <w:pStyle w:val="Contactgegevens"/>
              <w:rPr>
                <w:b/>
              </w:rPr>
            </w:pPr>
            <w:r w:rsidRPr="00B73664">
              <w:rPr>
                <w:b/>
                <w:lang w:bidi="nl-NL"/>
              </w:rPr>
              <w:t>ONDERWERP:</w:t>
            </w:r>
          </w:p>
        </w:tc>
        <w:sdt>
          <w:sdtPr>
            <w:id w:val="-682273664"/>
            <w:placeholder>
              <w:docPart w:val="9BC7945281154A3A93237A6B57DFB5A7"/>
            </w:placeholder>
            <w:temporary/>
            <w:showingPlcHdr/>
            <w15:appearance w15:val="hidden"/>
          </w:sdtPr>
          <w:sdtEndPr/>
          <w:sdtContent>
            <w:tc>
              <w:tcPr>
                <w:tcW w:w="7468" w:type="dxa"/>
                <w:gridSpan w:val="4"/>
                <w:vAlign w:val="bottom"/>
              </w:tcPr>
              <w:p w14:paraId="5F56516A" w14:textId="77777777" w:rsidR="003457BB" w:rsidRPr="00B73664" w:rsidRDefault="003457BB" w:rsidP="00B73664">
                <w:pPr>
                  <w:pStyle w:val="Contactgegevens"/>
                </w:pPr>
                <w:r w:rsidRPr="00B73664">
                  <w:rPr>
                    <w:lang w:bidi="nl-NL"/>
                  </w:rPr>
                  <w:t>[</w:t>
                </w:r>
                <w:r w:rsidRPr="00B73664">
                  <w:rPr>
                    <w:rStyle w:val="Tekstvantijdelijkeaanduiding"/>
                    <w:color w:val="auto"/>
                    <w:lang w:bidi="nl-NL"/>
                  </w:rPr>
                  <w:t>Onderwerpregel bericht.]</w:t>
                </w:r>
              </w:p>
            </w:tc>
          </w:sdtContent>
        </w:sdt>
      </w:tr>
      <w:tr w:rsidR="003457BB" w:rsidRPr="003457BB" w14:paraId="5F56516D" w14:textId="77777777" w:rsidTr="00FA0B55">
        <w:trPr>
          <w:trHeight w:val="189"/>
        </w:trPr>
        <w:tc>
          <w:tcPr>
            <w:tcW w:w="9028" w:type="dxa"/>
            <w:gridSpan w:val="5"/>
            <w:tcBorders>
              <w:bottom w:val="single" w:sz="18" w:space="0" w:color="2C3644" w:themeColor="text2"/>
            </w:tcBorders>
          </w:tcPr>
          <w:p w14:paraId="5F56516C" w14:textId="77777777" w:rsidR="003457BB" w:rsidRPr="003457BB" w:rsidRDefault="003457BB" w:rsidP="003457BB">
            <w:pPr>
              <w:pStyle w:val="Contactgegevens"/>
              <w:rPr>
                <w:sz w:val="12"/>
              </w:rPr>
            </w:pPr>
          </w:p>
        </w:tc>
      </w:tr>
      <w:tr w:rsidR="003457BB" w:rsidRPr="003457BB" w14:paraId="5F56516F" w14:textId="77777777" w:rsidTr="00FA0B55">
        <w:trPr>
          <w:trHeight w:val="189"/>
        </w:trPr>
        <w:tc>
          <w:tcPr>
            <w:tcW w:w="9028" w:type="dxa"/>
            <w:gridSpan w:val="5"/>
            <w:tcBorders>
              <w:top w:val="single" w:sz="18" w:space="0" w:color="2C3644" w:themeColor="text2"/>
            </w:tcBorders>
          </w:tcPr>
          <w:p w14:paraId="5F56516E" w14:textId="77777777" w:rsidR="003457BB" w:rsidRPr="003457BB" w:rsidRDefault="003457BB" w:rsidP="003457BB">
            <w:pPr>
              <w:pStyle w:val="Contactgegevens"/>
              <w:rPr>
                <w:sz w:val="12"/>
              </w:rPr>
            </w:pPr>
          </w:p>
        </w:tc>
      </w:tr>
    </w:tbl>
    <w:p w14:paraId="5F565170" w14:textId="77777777" w:rsidR="003457BB" w:rsidRDefault="003457BB" w:rsidP="003457BB"/>
    <w:sdt>
      <w:sdtPr>
        <w:id w:val="-45911047"/>
        <w:placeholder>
          <w:docPart w:val="63229F88DF4D4A4D85CD7C237D9FFA3E"/>
        </w:placeholder>
        <w:temporary/>
        <w:showingPlcHdr/>
        <w15:appearance w15:val="hidden"/>
      </w:sdtPr>
      <w:sdtEndPr/>
      <w:sdtContent>
        <w:p w14:paraId="5F565171" w14:textId="77777777" w:rsidR="003457BB" w:rsidRPr="003457BB" w:rsidRDefault="00537ACB" w:rsidP="003457BB">
          <w:r w:rsidRPr="003457BB">
            <w:rPr>
              <w:lang w:bidi="nl-NL"/>
            </w:rPr>
            <w:t>[Bericht aan afzender]</w:t>
          </w:r>
        </w:p>
        <w:p w14:paraId="5F565172" w14:textId="77777777" w:rsidR="003457BB" w:rsidRDefault="003457BB" w:rsidP="003457BB">
          <w:r>
            <w:rPr>
              <w:lang w:bidi="nl-NL"/>
            </w:rPr>
            <w:t>Wij vinden dit briefpapier prima zoals het is. Maar u kunt het snel aan uw persoonlijke voorkeur aanpassen.</w:t>
          </w:r>
        </w:p>
        <w:p w14:paraId="5F565173" w14:textId="77777777" w:rsidR="003457BB" w:rsidRDefault="003457BB" w:rsidP="003457BB">
          <w:r>
            <w:rPr>
              <w:lang w:bidi="nl-NL"/>
            </w:rPr>
            <w:t>Bekijk op het tabblad Ontwerpen de galerieën Thema's, Kleuren en Lettertypen om het juiste uiterlijk te kunnen kiezen. Klik vervolgens op het uiterlijk dat u leuk vindt.</w:t>
          </w:r>
        </w:p>
        <w:p w14:paraId="5F565174" w14:textId="77777777" w:rsidR="003457BB" w:rsidRDefault="003457BB" w:rsidP="003457BB">
          <w:r>
            <w:rPr>
              <w:lang w:bidi="nl-NL"/>
            </w:rPr>
            <w:t>We hebben ook stijlen waarmee u met één klik dezelfde opmaak als in deze brief kunt gebruiken. Bekijk op het tabblad Start van het lint de galerie Stijlen. Deze bevat alle stijlen die in deze brief worden gebruikt.</w:t>
          </w:r>
        </w:p>
        <w:p w14:paraId="5F565175" w14:textId="77777777" w:rsidR="00537ACB" w:rsidRPr="003457BB" w:rsidRDefault="003457BB" w:rsidP="003457BB">
          <w:r>
            <w:rPr>
              <w:lang w:bidi="nl-NL"/>
            </w:rPr>
            <w:t>Op het tabblad Invoegen vindt u nog veel meer eenvoudig te gebruiken hulpprogramma's, bijvoorbeeld om een hyperlink toe te voegen of een opmerking in te voegen.</w:t>
          </w:r>
        </w:p>
      </w:sdtContent>
    </w:sdt>
    <w:sectPr w:rsidR="00537ACB" w:rsidRPr="003457BB" w:rsidSect="00D71713">
      <w:headerReference w:type="default" r:id="rId12"/>
      <w:footerReference w:type="first" r:id="rId13"/>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C32F" w14:textId="77777777" w:rsidR="00B44E5E" w:rsidRDefault="00B44E5E">
      <w:pPr>
        <w:spacing w:after="0" w:line="240" w:lineRule="auto"/>
      </w:pPr>
      <w:r>
        <w:separator/>
      </w:r>
    </w:p>
    <w:p w14:paraId="41DF8EA8" w14:textId="77777777" w:rsidR="00B44E5E" w:rsidRDefault="00B44E5E"/>
  </w:endnote>
  <w:endnote w:type="continuationSeparator" w:id="0">
    <w:p w14:paraId="53AF03A4" w14:textId="77777777" w:rsidR="00B44E5E" w:rsidRDefault="00B44E5E">
      <w:pPr>
        <w:spacing w:after="0" w:line="240" w:lineRule="auto"/>
      </w:pPr>
      <w:r>
        <w:continuationSeparator/>
      </w:r>
    </w:p>
    <w:p w14:paraId="7C2B7CB2" w14:textId="77777777" w:rsidR="00B44E5E" w:rsidRDefault="00B44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2" w14:textId="77777777" w:rsidR="00752FC4" w:rsidRDefault="00752FC4" w:rsidP="00752FC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82DF" w14:textId="77777777" w:rsidR="00B44E5E" w:rsidRDefault="00B44E5E">
      <w:pPr>
        <w:spacing w:after="0" w:line="240" w:lineRule="auto"/>
      </w:pPr>
      <w:r>
        <w:separator/>
      </w:r>
    </w:p>
    <w:p w14:paraId="10976C0C" w14:textId="77777777" w:rsidR="00B44E5E" w:rsidRDefault="00B44E5E"/>
  </w:footnote>
  <w:footnote w:type="continuationSeparator" w:id="0">
    <w:p w14:paraId="7D0A457A" w14:textId="77777777" w:rsidR="00B44E5E" w:rsidRDefault="00B44E5E">
      <w:pPr>
        <w:spacing w:after="0" w:line="240" w:lineRule="auto"/>
      </w:pPr>
      <w:r>
        <w:continuationSeparator/>
      </w:r>
    </w:p>
    <w:p w14:paraId="0E1862F8" w14:textId="77777777" w:rsidR="00B44E5E" w:rsidRDefault="00B44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0" w14:textId="77777777" w:rsidR="001B4EEF" w:rsidRDefault="001B4EEF" w:rsidP="001B4EEF">
    <w:pPr>
      <w:pStyle w:val="Koptekst"/>
    </w:pPr>
    <w:r>
      <w:rPr>
        <w:noProof/>
        <w:lang w:bidi="nl-NL"/>
      </w:rPr>
      <mc:AlternateContent>
        <mc:Choice Requires="wpg">
          <w:drawing>
            <wp:anchor distT="0" distB="0" distL="114300" distR="114300" simplePos="0" relativeHeight="251668480" behindDoc="0" locked="0" layoutInCell="1" allowOverlap="1" wp14:anchorId="5F565183" wp14:editId="1EBC682C">
              <wp:simplePos x="0" y="0"/>
              <wp:positionH relativeFrom="page">
                <wp:align>center</wp:align>
              </wp:positionH>
              <wp:positionV relativeFrom="page">
                <wp:align>center</wp:align>
              </wp:positionV>
              <wp:extent cx="7782130" cy="10065662"/>
              <wp:effectExtent l="0" t="0" r="0" b="0"/>
              <wp:wrapNone/>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Vrije vorm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Vrije vorm: Vorm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Vrije vorm: Vorm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Vrije vorm: Vorm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Vrije vorm: Vorm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Vrije v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Vrije vorm: Vorm 29" descr="Voettekstvormen in de rechterbenedenhoek van het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Vrije v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4949A4D" id="Groep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">
              <v:shape id="Vrije v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Vrije vorm: Vorm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Vrije vorm: Vorm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Vrije vorm: Vorm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Vrije vorm: Vorm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Vrije v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Vrije vorm: Vorm 29" o:spid="_x0000_s1033" alt="Voettekstvormen in de rechterbenedenhoek van het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Vrije v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5F565181" w14:textId="77777777" w:rsidR="001B4EEF" w:rsidRDefault="001B4E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0"/>
    <w:rsid w:val="000115CE"/>
    <w:rsid w:val="00031490"/>
    <w:rsid w:val="000828F4"/>
    <w:rsid w:val="000947D1"/>
    <w:rsid w:val="000F51EC"/>
    <w:rsid w:val="000F7122"/>
    <w:rsid w:val="00192FE5"/>
    <w:rsid w:val="001B4EEF"/>
    <w:rsid w:val="001B689C"/>
    <w:rsid w:val="00200635"/>
    <w:rsid w:val="002357D2"/>
    <w:rsid w:val="00235E33"/>
    <w:rsid w:val="00254E0D"/>
    <w:rsid w:val="003457BB"/>
    <w:rsid w:val="0038000D"/>
    <w:rsid w:val="00385ACF"/>
    <w:rsid w:val="00477474"/>
    <w:rsid w:val="00480B7F"/>
    <w:rsid w:val="004A1893"/>
    <w:rsid w:val="004C4A44"/>
    <w:rsid w:val="005072C7"/>
    <w:rsid w:val="005125BB"/>
    <w:rsid w:val="005264AB"/>
    <w:rsid w:val="00537ACB"/>
    <w:rsid w:val="00537F9C"/>
    <w:rsid w:val="00572222"/>
    <w:rsid w:val="005D3DA6"/>
    <w:rsid w:val="006C4B8D"/>
    <w:rsid w:val="00744EA9"/>
    <w:rsid w:val="00752FC4"/>
    <w:rsid w:val="00757E9C"/>
    <w:rsid w:val="0078010C"/>
    <w:rsid w:val="007B4C91"/>
    <w:rsid w:val="007D70F7"/>
    <w:rsid w:val="00830C5F"/>
    <w:rsid w:val="00834A33"/>
    <w:rsid w:val="00896EE1"/>
    <w:rsid w:val="008C1482"/>
    <w:rsid w:val="008D0AA7"/>
    <w:rsid w:val="00912A0A"/>
    <w:rsid w:val="009468D3"/>
    <w:rsid w:val="009472EA"/>
    <w:rsid w:val="00971C9D"/>
    <w:rsid w:val="009C60BF"/>
    <w:rsid w:val="00A17117"/>
    <w:rsid w:val="00A763AE"/>
    <w:rsid w:val="00B44E5E"/>
    <w:rsid w:val="00B63133"/>
    <w:rsid w:val="00B73664"/>
    <w:rsid w:val="00BC0F0A"/>
    <w:rsid w:val="00C11980"/>
    <w:rsid w:val="00CA0A76"/>
    <w:rsid w:val="00CB0809"/>
    <w:rsid w:val="00D04123"/>
    <w:rsid w:val="00D06525"/>
    <w:rsid w:val="00D149F1"/>
    <w:rsid w:val="00D36106"/>
    <w:rsid w:val="00D477D2"/>
    <w:rsid w:val="00D71713"/>
    <w:rsid w:val="00DC7840"/>
    <w:rsid w:val="00E55670"/>
    <w:rsid w:val="00E6227D"/>
    <w:rsid w:val="00E91F43"/>
    <w:rsid w:val="00EB64EC"/>
    <w:rsid w:val="00F71D73"/>
    <w:rsid w:val="00F763B1"/>
    <w:rsid w:val="00FA0B55"/>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7ACB"/>
    <w:rPr>
      <w:color w:val="auto"/>
    </w:rPr>
  </w:style>
  <w:style w:type="paragraph" w:styleId="Kop1">
    <w:name w:val="heading 1"/>
    <w:basedOn w:val="Contactgegevens"/>
    <w:next w:val="Standaard"/>
    <w:link w:val="Kop1Char"/>
    <w:uiPriority w:val="9"/>
    <w:rsid w:val="00537ACB"/>
    <w:pPr>
      <w:outlineLvl w:val="0"/>
    </w:pPr>
    <w:rPr>
      <w:b/>
      <w:color w:val="044F44" w:themeColor="accent5"/>
      <w:sz w:val="32"/>
    </w:rPr>
  </w:style>
  <w:style w:type="paragraph" w:styleId="Kop2">
    <w:name w:val="heading 2"/>
    <w:basedOn w:val="Standaard"/>
    <w:next w:val="Standaard"/>
    <w:link w:val="Kop2Char"/>
    <w:uiPriority w:val="9"/>
    <w:rsid w:val="00537ACB"/>
    <w:pPr>
      <w:spacing w:before="200" w:after="0"/>
      <w:outlineLvl w:val="1"/>
    </w:pPr>
    <w:rPr>
      <w:b/>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63133"/>
    <w:pPr>
      <w:spacing w:after="0" w:line="240" w:lineRule="auto"/>
    </w:pPr>
  </w:style>
  <w:style w:type="character" w:customStyle="1" w:styleId="KoptekstChar">
    <w:name w:val="Koptekst Char"/>
    <w:basedOn w:val="Standaardalinea-lettertype"/>
    <w:link w:val="Koptekst"/>
    <w:uiPriority w:val="99"/>
    <w:semiHidden/>
    <w:rsid w:val="00254E0D"/>
    <w:rPr>
      <w:color w:val="auto"/>
    </w:rPr>
  </w:style>
  <w:style w:type="paragraph" w:styleId="Voettekst">
    <w:name w:val="footer"/>
    <w:basedOn w:val="Standaard"/>
    <w:link w:val="Voettekst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VoettekstChar">
    <w:name w:val="Voettekst Char"/>
    <w:basedOn w:val="Standaardalinea-lettertype"/>
    <w:link w:val="Voettekst"/>
    <w:uiPriority w:val="99"/>
    <w:semiHidden/>
    <w:rsid w:val="00254E0D"/>
    <w:rPr>
      <w:rFonts w:asciiTheme="majorHAnsi" w:hAnsiTheme="majorHAnsi"/>
      <w:color w:val="4E6504" w:themeColor="accent2" w:themeShade="80"/>
    </w:rPr>
  </w:style>
  <w:style w:type="character" w:styleId="Tekstvantijdelijkeaanduiding">
    <w:name w:val="Placeholder Text"/>
    <w:basedOn w:val="Standaardalinea-lettertype"/>
    <w:uiPriority w:val="99"/>
    <w:semiHidden/>
    <w:rsid w:val="00912A0A"/>
    <w:rPr>
      <w:color w:val="033B32" w:themeColor="accent5" w:themeShade="BF"/>
      <w:sz w:val="22"/>
    </w:rPr>
  </w:style>
  <w:style w:type="paragraph" w:customStyle="1" w:styleId="Contactgegevens">
    <w:name w:val="Contactgegevens"/>
    <w:basedOn w:val="Standaard"/>
    <w:uiPriority w:val="3"/>
    <w:qFormat/>
    <w:rsid w:val="00B73664"/>
    <w:pPr>
      <w:spacing w:after="0"/>
    </w:pPr>
    <w:rPr>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rsid w:val="00254E0D"/>
    <w:pPr>
      <w:spacing w:after="960" w:line="240" w:lineRule="auto"/>
    </w:pPr>
  </w:style>
  <w:style w:type="character" w:customStyle="1" w:styleId="AfsluitingChar">
    <w:name w:val="Afsluiting Char"/>
    <w:basedOn w:val="Standaardalinea-lettertype"/>
    <w:link w:val="Afsluiting"/>
    <w:uiPriority w:val="6"/>
    <w:rsid w:val="00254E0D"/>
    <w:rPr>
      <w:color w:val="auto"/>
    </w:rPr>
  </w:style>
  <w:style w:type="character" w:customStyle="1" w:styleId="Kop1Char">
    <w:name w:val="Kop 1 Char"/>
    <w:basedOn w:val="Standaardalinea-lettertype"/>
    <w:link w:val="Kop1"/>
    <w:uiPriority w:val="9"/>
    <w:rsid w:val="00537ACB"/>
    <w:rPr>
      <w:b/>
      <w:color w:val="044F44" w:themeColor="accent5"/>
      <w:sz w:val="32"/>
      <w:szCs w:val="18"/>
    </w:rPr>
  </w:style>
  <w:style w:type="character" w:customStyle="1" w:styleId="Kop2Char">
    <w:name w:val="Kop 2 Char"/>
    <w:basedOn w:val="Standaardalinea-lettertype"/>
    <w:link w:val="Kop2"/>
    <w:uiPriority w:val="9"/>
    <w:rsid w:val="00537ACB"/>
    <w:rPr>
      <w:b/>
      <w:color w:val="auto"/>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2C364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4E650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Rastertabel1licht">
    <w:name w:val="Grid Table 1 Light"/>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2-Accent2">
    <w:name w:val="Grid Table 2 Accent 2"/>
    <w:basedOn w:val="Standaardtabe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2-Accent3">
    <w:name w:val="Grid Table 2 Accent 3"/>
    <w:basedOn w:val="Standaardtabe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2-Accent4">
    <w:name w:val="Grid Table 2 Accent 4"/>
    <w:basedOn w:val="Standaardtabe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2-Accent5">
    <w:name w:val="Grid Table 2 Accent 5"/>
    <w:basedOn w:val="Standaardtabe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2-Accent6">
    <w:name w:val="Grid Table 2 Accent 6"/>
    <w:basedOn w:val="Standaardtabe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3">
    <w:name w:val="Grid Table 3"/>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3-Accent2">
    <w:name w:val="Grid Table 3 Accent 2"/>
    <w:basedOn w:val="Standaardtabe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3-Accent3">
    <w:name w:val="Grid Table 3 Accent 3"/>
    <w:basedOn w:val="Standaardtabe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3-Accent4">
    <w:name w:val="Grid Table 3 Accent 4"/>
    <w:basedOn w:val="Standaardtabe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3-Accent5">
    <w:name w:val="Grid Table 3 Accent 5"/>
    <w:basedOn w:val="Standaardtabe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3-Accent6">
    <w:name w:val="Grid Table 3 Accent 6"/>
    <w:basedOn w:val="Standaardtabe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Rastertabel4">
    <w:name w:val="Grid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4-Accent2">
    <w:name w:val="Grid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4-Accent3">
    <w:name w:val="Grid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4-Accent4">
    <w:name w:val="Grid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4-Accent5">
    <w:name w:val="Grid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4-Accent6">
    <w:name w:val="Grid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5donker">
    <w:name w:val="Grid Table 5 Dark"/>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Rastertabel5donker-Accent2">
    <w:name w:val="Grid Table 5 Dark Accent 2"/>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Rastertabel5donker-Accent3">
    <w:name w:val="Grid Table 5 Dark Accent 3"/>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Rastertabel5donker-Accent4">
    <w:name w:val="Grid Table 5 Dark Accent 4"/>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Rastertabel5donker-Accent5">
    <w:name w:val="Grid Table 5 Dark Accent 5"/>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Rastertabel5donker-Accent6">
    <w:name w:val="Grid Table 5 Dark Accent 6"/>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Rastertabel6kleurrijk">
    <w:name w:val="Grid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6kleurrijk-Accent2">
    <w:name w:val="Grid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6kleurrijk-Accent3">
    <w:name w:val="Grid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6kleurrijk-Accent4">
    <w:name w:val="Grid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6kleurrijk-Accent5">
    <w:name w:val="Grid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6kleurrijk-Accent6">
    <w:name w:val="Grid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7kleurrijk">
    <w:name w:val="Grid Table 7 Colorful"/>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7kleurrijk-Accent2">
    <w:name w:val="Grid Table 7 Colorful Accent 2"/>
    <w:basedOn w:val="Standaardtabe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7kleurrijk-Accent3">
    <w:name w:val="Grid Table 7 Colorful Accent 3"/>
    <w:basedOn w:val="Standaardtabe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7kleurrijk-Accent4">
    <w:name w:val="Grid Table 7 Colorful Accent 4"/>
    <w:basedOn w:val="Standaardtabe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7kleurrijk-Accent5">
    <w:name w:val="Grid Table 7 Colorful Accent 5"/>
    <w:basedOn w:val="Standaardtabe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7kleurrijk-Accent6">
    <w:name w:val="Grid Table 7 Colorful Accent 6"/>
    <w:basedOn w:val="Standaardtabe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0B6051"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95B511"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95B511" w:themeColor="accent1" w:themeShade="BF"/>
    </w:rPr>
  </w:style>
  <w:style w:type="character" w:styleId="Intensieveverwijzing">
    <w:name w:val="Intense Reference"/>
    <w:basedOn w:val="Standaardalinea-lettertype"/>
    <w:uiPriority w:val="32"/>
    <w:semiHidden/>
    <w:qFormat/>
    <w:rsid w:val="000F51EC"/>
    <w:rPr>
      <w:b/>
      <w:bCs/>
      <w:caps w:val="0"/>
      <w:smallCaps/>
      <w:color w:val="95B511"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styleId="Lijsttabel1licht">
    <w:name w:val="List Table 1 Light"/>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1licht-Accent2">
    <w:name w:val="List Table 1 Light Accent 2"/>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1licht-Accent3">
    <w:name w:val="List Table 1 Light Accent 3"/>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1licht-Accent4">
    <w:name w:val="List Table 1 Light Accent 4"/>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1licht-Accent5">
    <w:name w:val="List Table 1 Light Accent 5"/>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1licht-Accent6">
    <w:name w:val="List Table 1 Light Accent 6"/>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2">
    <w:name w:val="List Table 2"/>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2-Accent2">
    <w:name w:val="List Table 2 Accent 2"/>
    <w:basedOn w:val="Standaardtabe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2-Accent3">
    <w:name w:val="List Table 2 Accent 3"/>
    <w:basedOn w:val="Standaardtabe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2-Accent4">
    <w:name w:val="List Table 2 Accent 4"/>
    <w:basedOn w:val="Standaardtabe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2-Accent5">
    <w:name w:val="List Table 2 Accent 5"/>
    <w:basedOn w:val="Standaardtabe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2-Accent6">
    <w:name w:val="List Table 2 Accent 6"/>
    <w:basedOn w:val="Standaardtabe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3">
    <w:name w:val="List Table 3"/>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jsttabel3-Accent2">
    <w:name w:val="List Table 3 Accent 2"/>
    <w:basedOn w:val="Standaardtabe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jsttabel3-Accent3">
    <w:name w:val="List Table 3 Accent 3"/>
    <w:basedOn w:val="Standaardtabe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jsttabel3-Accent4">
    <w:name w:val="List Table 3 Accent 4"/>
    <w:basedOn w:val="Standaardtabe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jsttabel3-Accent5">
    <w:name w:val="List Table 3 Accent 5"/>
    <w:basedOn w:val="Standaardtabe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jsttabel3-Accent6">
    <w:name w:val="List Table 3 Accent 6"/>
    <w:basedOn w:val="Standaardtabe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jsttabel4">
    <w:name w:val="List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4-Accent2">
    <w:name w:val="List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4-Accent3">
    <w:name w:val="List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4-Accent4">
    <w:name w:val="List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4-Accent5">
    <w:name w:val="List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4-Accent6">
    <w:name w:val="List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5donker">
    <w:name w:val="List Table 5 Dark"/>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6kleurrijk-Accent2">
    <w:name w:val="List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6kleurrijk-Accent3">
    <w:name w:val="List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6kleurrijk-Accent4">
    <w:name w:val="List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6kleurrijk-Accent5">
    <w:name w:val="List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6kleurrijk-Accent6">
    <w:name w:val="List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7kleurrijk">
    <w:name w:val="List Table 7 Colorful"/>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254E0D"/>
    <w:pPr>
      <w:contextualSpacing/>
    </w:pPr>
  </w:style>
  <w:style w:type="character" w:customStyle="1" w:styleId="HandtekeningChar">
    <w:name w:val="Handtekening Char"/>
    <w:basedOn w:val="Standaardalinea-lettertype"/>
    <w:link w:val="Handtekening"/>
    <w:uiPriority w:val="7"/>
    <w:rsid w:val="00254E0D"/>
    <w:rPr>
      <w:color w:val="auto"/>
    </w:rPr>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color w:val="95B51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BAC22A2974C6D90AAFB0EB5981DA7"/>
        <w:category>
          <w:name w:val="General"/>
          <w:gallery w:val="placeholder"/>
        </w:category>
        <w:types>
          <w:type w:val="bbPlcHdr"/>
        </w:types>
        <w:behaviors>
          <w:behavior w:val="content"/>
        </w:behaviors>
        <w:guid w:val="{ECB6C39C-B2EC-4614-B6E5-C2C06BE4E64E}"/>
      </w:docPartPr>
      <w:docPartBody>
        <w:p w:rsidR="0040599B" w:rsidRDefault="004D3CC0" w:rsidP="004D3CC0">
          <w:pPr>
            <w:pStyle w:val="A84BAC22A2974C6D90AAFB0EB5981DA77"/>
          </w:pPr>
          <w:r w:rsidRPr="00537ACB">
            <w:rPr>
              <w:rStyle w:val="Kop1Char"/>
              <w:lang w:bidi="nl-NL"/>
            </w:rPr>
            <w:t>FAXVOORBLAD</w:t>
          </w:r>
        </w:p>
      </w:docPartBody>
    </w:docPart>
    <w:docPart>
      <w:docPartPr>
        <w:name w:val="1B2F654C7546473CA3642FB6E265C464"/>
        <w:category>
          <w:name w:val="General"/>
          <w:gallery w:val="placeholder"/>
        </w:category>
        <w:types>
          <w:type w:val="bbPlcHdr"/>
        </w:types>
        <w:behaviors>
          <w:behavior w:val="content"/>
        </w:behaviors>
        <w:guid w:val="{EB3C812B-9185-4859-B743-F988315A8595}"/>
      </w:docPartPr>
      <w:docPartBody>
        <w:p w:rsidR="0040599B" w:rsidRDefault="004D3CC0" w:rsidP="004D3CC0">
          <w:pPr>
            <w:pStyle w:val="1B2F654C7546473CA3642FB6E265C4647"/>
          </w:pPr>
          <w:r w:rsidRPr="00B73664">
            <w:rPr>
              <w:rStyle w:val="Tekstvantijdelijkeaanduiding"/>
              <w:lang w:bidi="nl-NL"/>
            </w:rPr>
            <w:t>[Naam geadresseerde]</w:t>
          </w:r>
        </w:p>
      </w:docPartBody>
    </w:docPart>
    <w:docPart>
      <w:docPartPr>
        <w:name w:val="1691463DD34743A8A773E5DA63018C24"/>
        <w:category>
          <w:name w:val="General"/>
          <w:gallery w:val="placeholder"/>
        </w:category>
        <w:types>
          <w:type w:val="bbPlcHdr"/>
        </w:types>
        <w:behaviors>
          <w:behavior w:val="content"/>
        </w:behaviors>
        <w:guid w:val="{1D36FB46-A92C-4238-8A28-03D7CAE6309A}"/>
      </w:docPartPr>
      <w:docPartBody>
        <w:p w:rsidR="0040599B" w:rsidRDefault="004D3CC0" w:rsidP="004D3CC0">
          <w:pPr>
            <w:pStyle w:val="1691463DD34743A8A773E5DA63018C247"/>
          </w:pPr>
          <w:r w:rsidRPr="00B73664">
            <w:rPr>
              <w:rStyle w:val="Tekstvantijdelijkeaanduiding"/>
              <w:lang w:bidi="nl-NL"/>
            </w:rPr>
            <w:t>[Naam afzender]</w:t>
          </w:r>
        </w:p>
      </w:docPartBody>
    </w:docPart>
    <w:docPart>
      <w:docPartPr>
        <w:name w:val="1AF86B3829154206BBA07151E1A5808A"/>
        <w:category>
          <w:name w:val="General"/>
          <w:gallery w:val="placeholder"/>
        </w:category>
        <w:types>
          <w:type w:val="bbPlcHdr"/>
        </w:types>
        <w:behaviors>
          <w:behavior w:val="content"/>
        </w:behaviors>
        <w:guid w:val="{8E8BFE3D-CF79-46CD-AE1A-D750150D9FBD}"/>
      </w:docPartPr>
      <w:docPartBody>
        <w:p w:rsidR="0040599B" w:rsidRDefault="004D3CC0" w:rsidP="004D3CC0">
          <w:pPr>
            <w:pStyle w:val="1AF86B3829154206BBA07151E1A5808A7"/>
          </w:pPr>
          <w:r w:rsidRPr="00B73664">
            <w:rPr>
              <w:rStyle w:val="AfsluitingChar"/>
              <w:lang w:bidi="nl-NL"/>
            </w:rPr>
            <w:t>[Faxnummer geadresseerde]</w:t>
          </w:r>
        </w:p>
      </w:docPartBody>
    </w:docPart>
    <w:docPart>
      <w:docPartPr>
        <w:name w:val="CDAB63963B51415B88C65EE2D51FA09D"/>
        <w:category>
          <w:name w:val="General"/>
          <w:gallery w:val="placeholder"/>
        </w:category>
        <w:types>
          <w:type w:val="bbPlcHdr"/>
        </w:types>
        <w:behaviors>
          <w:behavior w:val="content"/>
        </w:behaviors>
        <w:guid w:val="{E8B94713-B2DD-4848-B857-B7EBD2695CC5}"/>
      </w:docPartPr>
      <w:docPartBody>
        <w:p w:rsidR="0040599B" w:rsidRDefault="004D3CC0" w:rsidP="004D3CC0">
          <w:pPr>
            <w:pStyle w:val="CDAB63963B51415B88C65EE2D51FA09D7"/>
          </w:pPr>
          <w:r w:rsidRPr="00B73664">
            <w:rPr>
              <w:rStyle w:val="Tekstvantijdelijkeaanduiding"/>
              <w:lang w:bidi="nl-NL"/>
            </w:rPr>
            <w:t>[Faxnummer afzender]</w:t>
          </w:r>
        </w:p>
      </w:docPartBody>
    </w:docPart>
    <w:docPart>
      <w:docPartPr>
        <w:name w:val="B5C2ED332B4C431E822F258F08BD3485"/>
        <w:category>
          <w:name w:val="General"/>
          <w:gallery w:val="placeholder"/>
        </w:category>
        <w:types>
          <w:type w:val="bbPlcHdr"/>
        </w:types>
        <w:behaviors>
          <w:behavior w:val="content"/>
        </w:behaviors>
        <w:guid w:val="{3091693C-57D9-4282-92AF-3DA842B56106}"/>
      </w:docPartPr>
      <w:docPartBody>
        <w:p w:rsidR="0040599B" w:rsidRDefault="004D3CC0" w:rsidP="004D3CC0">
          <w:pPr>
            <w:pStyle w:val="B5C2ED332B4C431E822F258F08BD34857"/>
          </w:pPr>
          <w:r w:rsidRPr="00B73664">
            <w:rPr>
              <w:rStyle w:val="Tekstvantijdelijkeaanduiding"/>
              <w:lang w:bidi="nl-NL"/>
            </w:rPr>
            <w:t>[Telefoonnummer geadresseerde]</w:t>
          </w:r>
        </w:p>
      </w:docPartBody>
    </w:docPart>
    <w:docPart>
      <w:docPartPr>
        <w:name w:val="8675D2553D904521B71A9A7CF362F060"/>
        <w:category>
          <w:name w:val="General"/>
          <w:gallery w:val="placeholder"/>
        </w:category>
        <w:types>
          <w:type w:val="bbPlcHdr"/>
        </w:types>
        <w:behaviors>
          <w:behavior w:val="content"/>
        </w:behaviors>
        <w:guid w:val="{660C392A-C91A-4367-AC7F-1294D2FF29D7}"/>
      </w:docPartPr>
      <w:docPartBody>
        <w:p w:rsidR="0040599B" w:rsidRDefault="004D3CC0" w:rsidP="004D3CC0">
          <w:pPr>
            <w:pStyle w:val="8675D2553D904521B71A9A7CF362F060"/>
          </w:pPr>
          <w:r w:rsidRPr="00B73664">
            <w:rPr>
              <w:lang w:bidi="nl-NL"/>
            </w:rPr>
            <w:t>[Telefoonnummer afzender]</w:t>
          </w:r>
        </w:p>
      </w:docPartBody>
    </w:docPart>
    <w:docPart>
      <w:docPartPr>
        <w:name w:val="AE55748A8DCC4B4E920423B5698799A2"/>
        <w:category>
          <w:name w:val="General"/>
          <w:gallery w:val="placeholder"/>
        </w:category>
        <w:types>
          <w:type w:val="bbPlcHdr"/>
        </w:types>
        <w:behaviors>
          <w:behavior w:val="content"/>
        </w:behaviors>
        <w:guid w:val="{D43862EB-4A63-40CE-9198-05A09E6BC665}"/>
      </w:docPartPr>
      <w:docPartBody>
        <w:p w:rsidR="0040599B" w:rsidRDefault="004D3CC0" w:rsidP="004D3CC0">
          <w:pPr>
            <w:pStyle w:val="AE55748A8DCC4B4E920423B5698799A27"/>
          </w:pPr>
          <w:r w:rsidRPr="00B73664">
            <w:rPr>
              <w:lang w:bidi="nl-NL"/>
            </w:rPr>
            <w:t>[</w:t>
          </w:r>
          <w:r w:rsidRPr="00B73664">
            <w:rPr>
              <w:rStyle w:val="Tekstvantijdelijkeaanduiding"/>
              <w:lang w:bidi="nl-NL"/>
            </w:rPr>
            <w:t>Faxdatum]</w:t>
          </w:r>
        </w:p>
      </w:docPartBody>
    </w:docPart>
    <w:docPart>
      <w:docPartPr>
        <w:name w:val="197EB2C05A1843BFA16064A4FDBF7BC9"/>
        <w:category>
          <w:name w:val="General"/>
          <w:gallery w:val="placeholder"/>
        </w:category>
        <w:types>
          <w:type w:val="bbPlcHdr"/>
        </w:types>
        <w:behaviors>
          <w:behavior w:val="content"/>
        </w:behaviors>
        <w:guid w:val="{C8A72968-8758-4C61-8286-227746112EA5}"/>
      </w:docPartPr>
      <w:docPartBody>
        <w:p w:rsidR="0040599B" w:rsidRDefault="004D3CC0" w:rsidP="004D3CC0">
          <w:pPr>
            <w:pStyle w:val="197EB2C05A1843BFA16064A4FDBF7BC97"/>
          </w:pPr>
          <w:r w:rsidRPr="00B73664">
            <w:rPr>
              <w:rStyle w:val="Tekstvantijdelijkeaanduiding"/>
              <w:lang w:bidi="nl-NL"/>
            </w:rPr>
            <w:t>[Totaal aantal pagina's]</w:t>
          </w:r>
        </w:p>
      </w:docPartBody>
    </w:docPart>
    <w:docPart>
      <w:docPartPr>
        <w:name w:val="63229F88DF4D4A4D85CD7C237D9FFA3E"/>
        <w:category>
          <w:name w:val="General"/>
          <w:gallery w:val="placeholder"/>
        </w:category>
        <w:types>
          <w:type w:val="bbPlcHdr"/>
        </w:types>
        <w:behaviors>
          <w:behavior w:val="content"/>
        </w:behaviors>
        <w:guid w:val="{B493D469-4600-44DE-A75D-F94DB1BB8D4E}"/>
      </w:docPartPr>
      <w:docPartBody>
        <w:p w:rsidR="004D3CC0" w:rsidRPr="003457BB" w:rsidRDefault="004D3CC0" w:rsidP="003457BB">
          <w:r w:rsidRPr="003457BB">
            <w:rPr>
              <w:lang w:bidi="nl-NL"/>
            </w:rPr>
            <w:t>[Bericht aan afzender]</w:t>
          </w:r>
        </w:p>
        <w:p w:rsidR="004D3CC0" w:rsidRDefault="004D3CC0" w:rsidP="003457BB">
          <w:r>
            <w:rPr>
              <w:lang w:bidi="nl-NL"/>
            </w:rPr>
            <w:t>Wij vinden dit briefpapier prima zoals het is. Maar u kunt het snel aan uw persoonlijke voorkeur aanpassen.</w:t>
          </w:r>
        </w:p>
        <w:p w:rsidR="004D3CC0" w:rsidRDefault="004D3CC0" w:rsidP="003457BB">
          <w:r>
            <w:rPr>
              <w:lang w:bidi="nl-NL"/>
            </w:rPr>
            <w:t>Bekijk op het tabblad Ontwerpen de galerieën Thema's, Kleuren en Lettertypen om het juiste uiterlijk te kunnen kiezen. Klik vervolgens op het uiterlijk dat u leuk vindt.</w:t>
          </w:r>
        </w:p>
        <w:p w:rsidR="004D3CC0" w:rsidRDefault="004D3CC0" w:rsidP="003457BB">
          <w:r>
            <w:rPr>
              <w:lang w:bidi="nl-NL"/>
            </w:rPr>
            <w:t>We hebben ook stijlen waarmee u met één klik dezelfde opmaak als in deze brief kunt gebruiken. Bekijk op het tabblad Start van het lint de galerie Stijlen. Deze bevat alle stijlen die in deze brief worden gebruikt.</w:t>
          </w:r>
        </w:p>
        <w:p w:rsidR="0040599B" w:rsidRDefault="004D3CC0" w:rsidP="004D3CC0">
          <w:pPr>
            <w:pStyle w:val="63229F88DF4D4A4D85CD7C237D9FFA3E3"/>
          </w:pPr>
          <w:r>
            <w:rPr>
              <w:lang w:bidi="nl-NL"/>
            </w:rPr>
            <w:t>Op het tabblad Invoegen vindt u nog veel meer eenvoudig te gebruiken hulpprogramma's, bijvoorbeeld om een hyperlink toe te voegen of een opmerking in te voegen.</w:t>
          </w:r>
        </w:p>
      </w:docPartBody>
    </w:docPart>
    <w:docPart>
      <w:docPartPr>
        <w:name w:val="9BC7945281154A3A93237A6B57DFB5A7"/>
        <w:category>
          <w:name w:val="General"/>
          <w:gallery w:val="placeholder"/>
        </w:category>
        <w:types>
          <w:type w:val="bbPlcHdr"/>
        </w:types>
        <w:behaviors>
          <w:behavior w:val="content"/>
        </w:behaviors>
        <w:guid w:val="{FBA06392-AC62-4EF7-A245-62E0B9CE2854}"/>
      </w:docPartPr>
      <w:docPartBody>
        <w:p w:rsidR="0040599B" w:rsidRDefault="004D3CC0" w:rsidP="004D3CC0">
          <w:pPr>
            <w:pStyle w:val="9BC7945281154A3A93237A6B57DFB5A74"/>
          </w:pPr>
          <w:r w:rsidRPr="00B73664">
            <w:rPr>
              <w:lang w:bidi="nl-NL"/>
            </w:rPr>
            <w:t>[</w:t>
          </w:r>
          <w:r w:rsidRPr="00B73664">
            <w:rPr>
              <w:rStyle w:val="Tekstvantijdelijkeaanduiding"/>
              <w:lang w:bidi="nl-NL"/>
            </w:rPr>
            <w:t>Onderwerpregel bericht.]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C1"/>
    <w:rsid w:val="00094164"/>
    <w:rsid w:val="00143F7E"/>
    <w:rsid w:val="00271BA7"/>
    <w:rsid w:val="0034315B"/>
    <w:rsid w:val="0040599B"/>
    <w:rsid w:val="004D3CC0"/>
    <w:rsid w:val="005B7941"/>
    <w:rsid w:val="00B6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rsid w:val="004D3CC0"/>
    <w:pPr>
      <w:spacing w:after="0" w:line="276" w:lineRule="auto"/>
      <w:outlineLvl w:val="0"/>
    </w:pPr>
    <w:rPr>
      <w:rFonts w:eastAsiaTheme="minorHAnsi"/>
      <w:b/>
      <w:color w:val="5B9BD5" w:themeColor="accent5"/>
      <w:sz w:val="32"/>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82D7F197EE443897C9704EC6683B1B">
    <w:name w:val="FF82D7F197EE443897C9704EC6683B1B"/>
  </w:style>
  <w:style w:type="paragraph" w:customStyle="1" w:styleId="80787D644FE041CDA231A05B35B8DA77">
    <w:name w:val="80787D644FE041CDA231A05B35B8DA77"/>
  </w:style>
  <w:style w:type="paragraph" w:customStyle="1" w:styleId="702BABF9D72F4BFBB4784E39028FFA0A">
    <w:name w:val="702BABF9D72F4BFBB4784E39028FFA0A"/>
  </w:style>
  <w:style w:type="character" w:styleId="Tekstvantijdelijkeaanduiding">
    <w:name w:val="Placeholder Text"/>
    <w:basedOn w:val="Standaardalinea-lettertype"/>
    <w:uiPriority w:val="99"/>
    <w:semiHidden/>
    <w:rsid w:val="004D3CC0"/>
    <w:rPr>
      <w:color w:val="2E74B5" w:themeColor="accent5" w:themeShade="BF"/>
      <w:sz w:val="22"/>
    </w:rPr>
  </w:style>
  <w:style w:type="paragraph" w:customStyle="1" w:styleId="8F000612A431415FBD0EF159A8ED7987">
    <w:name w:val="8F000612A431415FBD0EF159A8ED7987"/>
  </w:style>
  <w:style w:type="paragraph" w:customStyle="1" w:styleId="22EF3237866B48AA84874C6525D4477F">
    <w:name w:val="22EF3237866B48AA84874C6525D4477F"/>
  </w:style>
  <w:style w:type="paragraph" w:customStyle="1" w:styleId="839D9E1679AA4B4B99267703C61CC231">
    <w:name w:val="839D9E1679AA4B4B99267703C61CC231"/>
  </w:style>
  <w:style w:type="paragraph" w:customStyle="1" w:styleId="918CE316E48D4F83BE7FD596F82B3E1F">
    <w:name w:val="918CE316E48D4F83BE7FD596F82B3E1F"/>
  </w:style>
  <w:style w:type="paragraph" w:customStyle="1" w:styleId="64AB2C31A2304647AFE692D7E039EA7D">
    <w:name w:val="64AB2C31A2304647AFE692D7E039EA7D"/>
  </w:style>
  <w:style w:type="paragraph" w:customStyle="1" w:styleId="BD3D05C4ED454319AF4CE0140441CDAC">
    <w:name w:val="BD3D05C4ED454319AF4CE0140441CDAC"/>
  </w:style>
  <w:style w:type="paragraph" w:customStyle="1" w:styleId="4FE0A16261D0415481EABD4E8C8C9E69">
    <w:name w:val="4FE0A16261D0415481EABD4E8C8C9E69"/>
  </w:style>
  <w:style w:type="character" w:customStyle="1" w:styleId="Kop1Char">
    <w:name w:val="Kop 1 Char"/>
    <w:basedOn w:val="Standaardalinea-lettertype"/>
    <w:link w:val="Kop1"/>
    <w:uiPriority w:val="9"/>
    <w:rsid w:val="004D3CC0"/>
    <w:rPr>
      <w:rFonts w:eastAsiaTheme="minorHAnsi"/>
      <w:b/>
      <w:color w:val="5B9BD5" w:themeColor="accent5"/>
      <w:sz w:val="32"/>
      <w:szCs w:val="18"/>
    </w:rPr>
  </w:style>
  <w:style w:type="paragraph" w:customStyle="1" w:styleId="A84BAC22A2974C6D90AAFB0EB5981DA7">
    <w:name w:val="A84BAC22A2974C6D90AAFB0EB5981DA7"/>
    <w:rsid w:val="00B679C1"/>
    <w:pPr>
      <w:spacing w:after="0" w:line="276" w:lineRule="auto"/>
      <w:jc w:val="right"/>
    </w:pPr>
    <w:rPr>
      <w:rFonts w:eastAsiaTheme="minorHAnsi"/>
      <w:szCs w:val="18"/>
    </w:rPr>
  </w:style>
  <w:style w:type="paragraph" w:customStyle="1" w:styleId="1B2F654C7546473CA3642FB6E265C464">
    <w:name w:val="1B2F654C7546473CA3642FB6E265C464"/>
    <w:rsid w:val="00B679C1"/>
    <w:pPr>
      <w:spacing w:after="300" w:line="276" w:lineRule="auto"/>
    </w:pPr>
    <w:rPr>
      <w:rFonts w:eastAsiaTheme="minorHAnsi"/>
    </w:rPr>
  </w:style>
  <w:style w:type="paragraph" w:customStyle="1" w:styleId="1691463DD34743A8A773E5DA63018C24">
    <w:name w:val="1691463DD34743A8A773E5DA63018C24"/>
    <w:rsid w:val="00B679C1"/>
    <w:pPr>
      <w:spacing w:after="300" w:line="276" w:lineRule="auto"/>
    </w:pPr>
    <w:rPr>
      <w:rFonts w:eastAsiaTheme="minorHAnsi"/>
    </w:rPr>
  </w:style>
  <w:style w:type="paragraph" w:customStyle="1" w:styleId="1AF86B3829154206BBA07151E1A5808A">
    <w:name w:val="1AF86B3829154206BBA07151E1A5808A"/>
    <w:rsid w:val="00B679C1"/>
    <w:pPr>
      <w:spacing w:after="300" w:line="276" w:lineRule="auto"/>
    </w:pPr>
    <w:rPr>
      <w:rFonts w:eastAsiaTheme="minorHAnsi"/>
    </w:rPr>
  </w:style>
  <w:style w:type="paragraph" w:customStyle="1" w:styleId="CDAB63963B51415B88C65EE2D51FA09D">
    <w:name w:val="CDAB63963B51415B88C65EE2D51FA09D"/>
    <w:rsid w:val="00B679C1"/>
    <w:pPr>
      <w:spacing w:after="300" w:line="276" w:lineRule="auto"/>
    </w:pPr>
    <w:rPr>
      <w:rFonts w:eastAsiaTheme="minorHAnsi"/>
    </w:rPr>
  </w:style>
  <w:style w:type="paragraph" w:customStyle="1" w:styleId="B5C2ED332B4C431E822F258F08BD3485">
    <w:name w:val="B5C2ED332B4C431E822F258F08BD3485"/>
    <w:rsid w:val="00B679C1"/>
    <w:pPr>
      <w:spacing w:after="300" w:line="276" w:lineRule="auto"/>
    </w:pPr>
    <w:rPr>
      <w:rFonts w:eastAsiaTheme="minorHAnsi"/>
    </w:rPr>
  </w:style>
  <w:style w:type="paragraph" w:customStyle="1" w:styleId="AE55748A8DCC4B4E920423B5698799A2">
    <w:name w:val="AE55748A8DCC4B4E920423B5698799A2"/>
    <w:rsid w:val="00B679C1"/>
    <w:pPr>
      <w:spacing w:after="300" w:line="276" w:lineRule="auto"/>
    </w:pPr>
    <w:rPr>
      <w:rFonts w:eastAsiaTheme="minorHAnsi"/>
    </w:rPr>
  </w:style>
  <w:style w:type="paragraph" w:customStyle="1" w:styleId="197EB2C05A1843BFA16064A4FDBF7BC9">
    <w:name w:val="197EB2C05A1843BFA16064A4FDBF7BC9"/>
    <w:rsid w:val="00B679C1"/>
    <w:pPr>
      <w:spacing w:after="300" w:line="276" w:lineRule="auto"/>
    </w:pPr>
    <w:rPr>
      <w:rFonts w:eastAsiaTheme="minorHAnsi"/>
    </w:rPr>
  </w:style>
  <w:style w:type="paragraph" w:customStyle="1" w:styleId="D4A5D3120FBC4F72BF9EDB907BC1F5BD">
    <w:name w:val="D4A5D3120FBC4F72BF9EDB907BC1F5BD"/>
    <w:rsid w:val="00B679C1"/>
    <w:pPr>
      <w:spacing w:after="300" w:line="276" w:lineRule="auto"/>
    </w:pPr>
    <w:rPr>
      <w:rFonts w:eastAsiaTheme="minorHAnsi"/>
    </w:rPr>
  </w:style>
  <w:style w:type="paragraph" w:customStyle="1" w:styleId="63229F88DF4D4A4D85CD7C237D9FFA3E">
    <w:name w:val="63229F88DF4D4A4D85CD7C237D9FFA3E"/>
    <w:rsid w:val="00B679C1"/>
    <w:pPr>
      <w:spacing w:before="720" w:after="960" w:line="276" w:lineRule="auto"/>
    </w:pPr>
    <w:rPr>
      <w:rFonts w:eastAsiaTheme="minorHAnsi"/>
    </w:rPr>
  </w:style>
  <w:style w:type="paragraph" w:customStyle="1" w:styleId="8F000612A431415FBD0EF159A8ED79871">
    <w:name w:val="8F000612A431415FBD0EF159A8ED79871"/>
    <w:rsid w:val="00B679C1"/>
    <w:pPr>
      <w:spacing w:before="720" w:after="960" w:line="276" w:lineRule="auto"/>
    </w:pPr>
    <w:rPr>
      <w:rFonts w:eastAsiaTheme="minorHAnsi"/>
    </w:rPr>
  </w:style>
  <w:style w:type="paragraph" w:styleId="Datum">
    <w:name w:val="Date"/>
    <w:basedOn w:val="Standaard"/>
    <w:next w:val="Aanhef"/>
    <w:link w:val="DatumChar"/>
    <w:uiPriority w:val="4"/>
    <w:unhideWhenUsed/>
    <w:qFormat/>
    <w:rsid w:val="00B679C1"/>
    <w:pPr>
      <w:spacing w:before="720" w:after="960" w:line="276" w:lineRule="auto"/>
    </w:pPr>
    <w:rPr>
      <w:rFonts w:eastAsiaTheme="minorHAnsi"/>
    </w:rPr>
  </w:style>
  <w:style w:type="character" w:customStyle="1" w:styleId="DatumChar">
    <w:name w:val="Datum Char"/>
    <w:basedOn w:val="Standaardalinea-lettertype"/>
    <w:link w:val="Datum"/>
    <w:uiPriority w:val="4"/>
    <w:rsid w:val="00B679C1"/>
    <w:rPr>
      <w:rFonts w:eastAsiaTheme="minorHAnsi"/>
    </w:rPr>
  </w:style>
  <w:style w:type="paragraph" w:styleId="Aanhef">
    <w:name w:val="Salutation"/>
    <w:basedOn w:val="Standaard"/>
    <w:next w:val="Standaard"/>
    <w:link w:val="AanhefChar"/>
    <w:uiPriority w:val="99"/>
    <w:semiHidden/>
    <w:unhideWhenUsed/>
    <w:rsid w:val="00B679C1"/>
  </w:style>
  <w:style w:type="character" w:customStyle="1" w:styleId="AanhefChar">
    <w:name w:val="Aanhef Char"/>
    <w:basedOn w:val="Standaardalinea-lettertype"/>
    <w:link w:val="Aanhef"/>
    <w:uiPriority w:val="99"/>
    <w:semiHidden/>
    <w:rsid w:val="00B679C1"/>
  </w:style>
  <w:style w:type="paragraph" w:customStyle="1" w:styleId="BD3D05C4ED454319AF4CE0140441CDAC1">
    <w:name w:val="BD3D05C4ED454319AF4CE0140441CDAC1"/>
    <w:rsid w:val="00B679C1"/>
    <w:pPr>
      <w:spacing w:after="300" w:line="276" w:lineRule="auto"/>
      <w:contextualSpacing/>
    </w:pPr>
    <w:rPr>
      <w:rFonts w:eastAsiaTheme="minorHAnsi"/>
    </w:rPr>
  </w:style>
  <w:style w:type="paragraph" w:customStyle="1" w:styleId="4FE0A16261D0415481EABD4E8C8C9E691">
    <w:name w:val="4FE0A16261D0415481EABD4E8C8C9E691"/>
    <w:rsid w:val="00B679C1"/>
    <w:pPr>
      <w:spacing w:after="300" w:line="276" w:lineRule="auto"/>
      <w:contextualSpacing/>
    </w:pPr>
    <w:rPr>
      <w:rFonts w:eastAsiaTheme="minorHAnsi"/>
    </w:rPr>
  </w:style>
  <w:style w:type="paragraph" w:customStyle="1" w:styleId="A84BAC22A2974C6D90AAFB0EB5981DA71">
    <w:name w:val="A84BAC22A2974C6D90AAFB0EB5981DA71"/>
    <w:rsid w:val="00B679C1"/>
    <w:pPr>
      <w:spacing w:after="0" w:line="276" w:lineRule="auto"/>
      <w:jc w:val="right"/>
    </w:pPr>
    <w:rPr>
      <w:rFonts w:eastAsiaTheme="minorHAnsi"/>
      <w:szCs w:val="18"/>
    </w:rPr>
  </w:style>
  <w:style w:type="paragraph" w:customStyle="1" w:styleId="1B2F654C7546473CA3642FB6E265C4641">
    <w:name w:val="1B2F654C7546473CA3642FB6E265C4641"/>
    <w:rsid w:val="00B679C1"/>
    <w:pPr>
      <w:spacing w:after="300" w:line="276" w:lineRule="auto"/>
    </w:pPr>
    <w:rPr>
      <w:rFonts w:eastAsiaTheme="minorHAnsi"/>
    </w:rPr>
  </w:style>
  <w:style w:type="paragraph" w:customStyle="1" w:styleId="1691463DD34743A8A773E5DA63018C241">
    <w:name w:val="1691463DD34743A8A773E5DA63018C241"/>
    <w:rsid w:val="00B679C1"/>
    <w:pPr>
      <w:spacing w:after="300" w:line="276" w:lineRule="auto"/>
    </w:pPr>
    <w:rPr>
      <w:rFonts w:eastAsiaTheme="minorHAnsi"/>
    </w:rPr>
  </w:style>
  <w:style w:type="paragraph" w:customStyle="1" w:styleId="1AF86B3829154206BBA07151E1A5808A1">
    <w:name w:val="1AF86B3829154206BBA07151E1A5808A1"/>
    <w:rsid w:val="00B679C1"/>
    <w:pPr>
      <w:spacing w:after="300" w:line="276" w:lineRule="auto"/>
    </w:pPr>
    <w:rPr>
      <w:rFonts w:eastAsiaTheme="minorHAnsi"/>
    </w:rPr>
  </w:style>
  <w:style w:type="paragraph" w:customStyle="1" w:styleId="CDAB63963B51415B88C65EE2D51FA09D1">
    <w:name w:val="CDAB63963B51415B88C65EE2D51FA09D1"/>
    <w:rsid w:val="00B679C1"/>
    <w:pPr>
      <w:spacing w:after="300" w:line="276" w:lineRule="auto"/>
    </w:pPr>
    <w:rPr>
      <w:rFonts w:eastAsiaTheme="minorHAnsi"/>
    </w:rPr>
  </w:style>
  <w:style w:type="paragraph" w:customStyle="1" w:styleId="B5C2ED332B4C431E822F258F08BD34851">
    <w:name w:val="B5C2ED332B4C431E822F258F08BD34851"/>
    <w:rsid w:val="00B679C1"/>
    <w:pPr>
      <w:spacing w:after="300" w:line="276" w:lineRule="auto"/>
    </w:pPr>
    <w:rPr>
      <w:rFonts w:eastAsiaTheme="minorHAnsi"/>
    </w:rPr>
  </w:style>
  <w:style w:type="paragraph" w:customStyle="1" w:styleId="AE55748A8DCC4B4E920423B5698799A21">
    <w:name w:val="AE55748A8DCC4B4E920423B5698799A21"/>
    <w:rsid w:val="00B679C1"/>
    <w:pPr>
      <w:spacing w:after="300" w:line="276" w:lineRule="auto"/>
    </w:pPr>
    <w:rPr>
      <w:rFonts w:eastAsiaTheme="minorHAnsi"/>
    </w:rPr>
  </w:style>
  <w:style w:type="paragraph" w:customStyle="1" w:styleId="197EB2C05A1843BFA16064A4FDBF7BC91">
    <w:name w:val="197EB2C05A1843BFA16064A4FDBF7BC91"/>
    <w:rsid w:val="00B679C1"/>
    <w:pPr>
      <w:spacing w:after="300" w:line="276" w:lineRule="auto"/>
    </w:pPr>
    <w:rPr>
      <w:rFonts w:eastAsiaTheme="minorHAnsi"/>
    </w:rPr>
  </w:style>
  <w:style w:type="paragraph" w:customStyle="1" w:styleId="D4A5D3120FBC4F72BF9EDB907BC1F5BD1">
    <w:name w:val="D4A5D3120FBC4F72BF9EDB907BC1F5BD1"/>
    <w:rsid w:val="00B679C1"/>
    <w:pPr>
      <w:spacing w:after="300" w:line="276" w:lineRule="auto"/>
    </w:pPr>
    <w:rPr>
      <w:rFonts w:eastAsiaTheme="minorHAnsi"/>
    </w:rPr>
  </w:style>
  <w:style w:type="paragraph" w:customStyle="1" w:styleId="63229F88DF4D4A4D85CD7C237D9FFA3E1">
    <w:name w:val="63229F88DF4D4A4D85CD7C237D9FFA3E1"/>
    <w:rsid w:val="00B679C1"/>
    <w:pPr>
      <w:spacing w:before="720" w:after="960" w:line="276" w:lineRule="auto"/>
    </w:pPr>
    <w:rPr>
      <w:rFonts w:eastAsiaTheme="minorHAnsi"/>
    </w:rPr>
  </w:style>
  <w:style w:type="paragraph" w:customStyle="1" w:styleId="8F000612A431415FBD0EF159A8ED79872">
    <w:name w:val="8F000612A431415FBD0EF159A8ED79872"/>
    <w:rsid w:val="00B679C1"/>
    <w:pPr>
      <w:spacing w:before="720" w:after="960" w:line="276" w:lineRule="auto"/>
    </w:pPr>
    <w:rPr>
      <w:rFonts w:eastAsiaTheme="minorHAnsi"/>
    </w:rPr>
  </w:style>
  <w:style w:type="paragraph" w:customStyle="1" w:styleId="BD3D05C4ED454319AF4CE0140441CDAC2">
    <w:name w:val="BD3D05C4ED454319AF4CE0140441CDAC2"/>
    <w:rsid w:val="00B679C1"/>
    <w:pPr>
      <w:spacing w:after="300" w:line="276" w:lineRule="auto"/>
      <w:contextualSpacing/>
    </w:pPr>
    <w:rPr>
      <w:rFonts w:eastAsiaTheme="minorHAnsi"/>
    </w:rPr>
  </w:style>
  <w:style w:type="paragraph" w:customStyle="1" w:styleId="4FE0A16261D0415481EABD4E8C8C9E692">
    <w:name w:val="4FE0A16261D0415481EABD4E8C8C9E692"/>
    <w:rsid w:val="00B679C1"/>
    <w:pPr>
      <w:spacing w:after="300" w:line="276" w:lineRule="auto"/>
      <w:contextualSpacing/>
    </w:pPr>
    <w:rPr>
      <w:rFonts w:eastAsiaTheme="minorHAnsi"/>
    </w:rPr>
  </w:style>
  <w:style w:type="paragraph" w:customStyle="1" w:styleId="A84BAC22A2974C6D90AAFB0EB5981DA72">
    <w:name w:val="A84BAC22A2974C6D90AAFB0EB5981DA72"/>
    <w:rsid w:val="00B679C1"/>
    <w:pPr>
      <w:spacing w:after="0" w:line="276" w:lineRule="auto"/>
    </w:pPr>
    <w:rPr>
      <w:rFonts w:eastAsiaTheme="minorHAnsi"/>
      <w:szCs w:val="18"/>
    </w:rPr>
  </w:style>
  <w:style w:type="paragraph" w:customStyle="1" w:styleId="1B2F654C7546473CA3642FB6E265C4642">
    <w:name w:val="1B2F654C7546473CA3642FB6E265C4642"/>
    <w:rsid w:val="00B679C1"/>
    <w:pPr>
      <w:spacing w:after="0" w:line="276" w:lineRule="auto"/>
    </w:pPr>
    <w:rPr>
      <w:rFonts w:eastAsiaTheme="minorHAnsi"/>
      <w:szCs w:val="18"/>
    </w:rPr>
  </w:style>
  <w:style w:type="paragraph" w:customStyle="1" w:styleId="1691463DD34743A8A773E5DA63018C242">
    <w:name w:val="1691463DD34743A8A773E5DA63018C242"/>
    <w:rsid w:val="00B679C1"/>
    <w:pPr>
      <w:spacing w:after="0" w:line="276" w:lineRule="auto"/>
    </w:pPr>
    <w:rPr>
      <w:rFonts w:eastAsiaTheme="minorHAnsi"/>
      <w:szCs w:val="18"/>
    </w:rPr>
  </w:style>
  <w:style w:type="paragraph" w:styleId="Afsluiting">
    <w:name w:val="Closing"/>
    <w:basedOn w:val="Standaard"/>
    <w:next w:val="Handtekening"/>
    <w:link w:val="AfsluitingChar"/>
    <w:uiPriority w:val="6"/>
    <w:unhideWhenUsed/>
    <w:qFormat/>
    <w:rsid w:val="004D3CC0"/>
    <w:pPr>
      <w:spacing w:after="960" w:line="240" w:lineRule="auto"/>
    </w:pPr>
    <w:rPr>
      <w:rFonts w:eastAsiaTheme="minorHAnsi"/>
    </w:rPr>
  </w:style>
  <w:style w:type="character" w:customStyle="1" w:styleId="AfsluitingChar">
    <w:name w:val="Afsluiting Char"/>
    <w:basedOn w:val="Standaardalinea-lettertype"/>
    <w:link w:val="Afsluiting"/>
    <w:uiPriority w:val="6"/>
    <w:rsid w:val="004D3CC0"/>
    <w:rPr>
      <w:rFonts w:eastAsiaTheme="minorHAnsi"/>
    </w:rPr>
  </w:style>
  <w:style w:type="paragraph" w:styleId="Handtekening">
    <w:name w:val="Signature"/>
    <w:basedOn w:val="Standaard"/>
    <w:link w:val="HandtekeningChar"/>
    <w:uiPriority w:val="99"/>
    <w:semiHidden/>
    <w:unhideWhenUsed/>
    <w:rsid w:val="00B679C1"/>
    <w:pPr>
      <w:spacing w:after="0" w:line="240" w:lineRule="auto"/>
      <w:ind w:left="4320"/>
    </w:pPr>
  </w:style>
  <w:style w:type="character" w:customStyle="1" w:styleId="HandtekeningChar">
    <w:name w:val="Handtekening Char"/>
    <w:basedOn w:val="Standaardalinea-lettertype"/>
    <w:link w:val="Handtekening"/>
    <w:uiPriority w:val="99"/>
    <w:semiHidden/>
    <w:rsid w:val="00B679C1"/>
  </w:style>
  <w:style w:type="paragraph" w:customStyle="1" w:styleId="1AF86B3829154206BBA07151E1A5808A2">
    <w:name w:val="1AF86B3829154206BBA07151E1A5808A2"/>
    <w:rsid w:val="00B679C1"/>
    <w:pPr>
      <w:spacing w:after="0" w:line="276" w:lineRule="auto"/>
    </w:pPr>
    <w:rPr>
      <w:rFonts w:eastAsiaTheme="minorHAnsi"/>
      <w:szCs w:val="18"/>
    </w:rPr>
  </w:style>
  <w:style w:type="paragraph" w:customStyle="1" w:styleId="CDAB63963B51415B88C65EE2D51FA09D2">
    <w:name w:val="CDAB63963B51415B88C65EE2D51FA09D2"/>
    <w:rsid w:val="00B679C1"/>
    <w:pPr>
      <w:spacing w:after="0" w:line="276" w:lineRule="auto"/>
    </w:pPr>
    <w:rPr>
      <w:rFonts w:eastAsiaTheme="minorHAnsi"/>
      <w:szCs w:val="18"/>
    </w:rPr>
  </w:style>
  <w:style w:type="paragraph" w:customStyle="1" w:styleId="B5C2ED332B4C431E822F258F08BD34852">
    <w:name w:val="B5C2ED332B4C431E822F258F08BD34852"/>
    <w:rsid w:val="00B679C1"/>
    <w:pPr>
      <w:spacing w:after="0" w:line="276" w:lineRule="auto"/>
    </w:pPr>
    <w:rPr>
      <w:rFonts w:eastAsiaTheme="minorHAnsi"/>
      <w:szCs w:val="18"/>
    </w:rPr>
  </w:style>
  <w:style w:type="paragraph" w:customStyle="1" w:styleId="AE55748A8DCC4B4E920423B5698799A22">
    <w:name w:val="AE55748A8DCC4B4E920423B5698799A22"/>
    <w:rsid w:val="00B679C1"/>
    <w:pPr>
      <w:spacing w:after="0" w:line="276" w:lineRule="auto"/>
    </w:pPr>
    <w:rPr>
      <w:rFonts w:eastAsiaTheme="minorHAnsi"/>
      <w:szCs w:val="18"/>
    </w:rPr>
  </w:style>
  <w:style w:type="paragraph" w:customStyle="1" w:styleId="197EB2C05A1843BFA16064A4FDBF7BC92">
    <w:name w:val="197EB2C05A1843BFA16064A4FDBF7BC92"/>
    <w:rsid w:val="00B679C1"/>
    <w:pPr>
      <w:spacing w:after="0" w:line="276" w:lineRule="auto"/>
    </w:pPr>
    <w:rPr>
      <w:rFonts w:eastAsiaTheme="minorHAnsi"/>
      <w:szCs w:val="18"/>
    </w:rPr>
  </w:style>
  <w:style w:type="paragraph" w:customStyle="1" w:styleId="D4A5D3120FBC4F72BF9EDB907BC1F5BD2">
    <w:name w:val="D4A5D3120FBC4F72BF9EDB907BC1F5BD2"/>
    <w:rsid w:val="00B679C1"/>
    <w:pPr>
      <w:spacing w:after="0" w:line="276" w:lineRule="auto"/>
    </w:pPr>
    <w:rPr>
      <w:rFonts w:eastAsiaTheme="minorHAnsi"/>
      <w:szCs w:val="18"/>
    </w:rPr>
  </w:style>
  <w:style w:type="paragraph" w:customStyle="1" w:styleId="63229F88DF4D4A4D85CD7C237D9FFA3E2">
    <w:name w:val="63229F88DF4D4A4D85CD7C237D9FFA3E2"/>
    <w:rsid w:val="00B679C1"/>
    <w:pPr>
      <w:spacing w:before="720" w:after="960" w:line="276" w:lineRule="auto"/>
    </w:pPr>
    <w:rPr>
      <w:rFonts w:eastAsiaTheme="minorHAnsi"/>
    </w:rPr>
  </w:style>
  <w:style w:type="paragraph" w:customStyle="1" w:styleId="8F000612A431415FBD0EF159A8ED79873">
    <w:name w:val="8F000612A431415FBD0EF159A8ED79873"/>
    <w:rsid w:val="00B679C1"/>
    <w:pPr>
      <w:spacing w:before="720" w:after="960" w:line="276" w:lineRule="auto"/>
    </w:pPr>
    <w:rPr>
      <w:rFonts w:eastAsiaTheme="minorHAnsi"/>
    </w:rPr>
  </w:style>
  <w:style w:type="paragraph" w:customStyle="1" w:styleId="BD3D05C4ED454319AF4CE0140441CDAC3">
    <w:name w:val="BD3D05C4ED454319AF4CE0140441CDAC3"/>
    <w:rsid w:val="00B679C1"/>
    <w:pPr>
      <w:spacing w:after="300" w:line="276" w:lineRule="auto"/>
      <w:contextualSpacing/>
    </w:pPr>
    <w:rPr>
      <w:rFonts w:eastAsiaTheme="minorHAnsi"/>
    </w:rPr>
  </w:style>
  <w:style w:type="paragraph" w:customStyle="1" w:styleId="4FE0A16261D0415481EABD4E8C8C9E693">
    <w:name w:val="4FE0A16261D0415481EABD4E8C8C9E693"/>
    <w:rsid w:val="00B679C1"/>
    <w:pPr>
      <w:spacing w:after="300" w:line="276" w:lineRule="auto"/>
      <w:contextualSpacing/>
    </w:pPr>
    <w:rPr>
      <w:rFonts w:eastAsiaTheme="minorHAnsi"/>
    </w:rPr>
  </w:style>
  <w:style w:type="paragraph" w:customStyle="1" w:styleId="A84BAC22A2974C6D90AAFB0EB5981DA73">
    <w:name w:val="A84BAC22A2974C6D90AAFB0EB5981DA73"/>
    <w:rsid w:val="00B679C1"/>
    <w:pPr>
      <w:spacing w:after="0" w:line="276" w:lineRule="auto"/>
    </w:pPr>
    <w:rPr>
      <w:rFonts w:eastAsiaTheme="minorHAnsi"/>
      <w:szCs w:val="18"/>
    </w:rPr>
  </w:style>
  <w:style w:type="paragraph" w:customStyle="1" w:styleId="1B2F654C7546473CA3642FB6E265C4643">
    <w:name w:val="1B2F654C7546473CA3642FB6E265C4643"/>
    <w:rsid w:val="00B679C1"/>
    <w:pPr>
      <w:spacing w:after="0" w:line="276" w:lineRule="auto"/>
    </w:pPr>
    <w:rPr>
      <w:rFonts w:eastAsiaTheme="minorHAnsi"/>
      <w:szCs w:val="18"/>
    </w:rPr>
  </w:style>
  <w:style w:type="paragraph" w:customStyle="1" w:styleId="1691463DD34743A8A773E5DA63018C243">
    <w:name w:val="1691463DD34743A8A773E5DA63018C243"/>
    <w:rsid w:val="00B679C1"/>
    <w:pPr>
      <w:spacing w:after="0" w:line="276" w:lineRule="auto"/>
    </w:pPr>
    <w:rPr>
      <w:rFonts w:eastAsiaTheme="minorHAnsi"/>
      <w:szCs w:val="18"/>
    </w:rPr>
  </w:style>
  <w:style w:type="paragraph" w:customStyle="1" w:styleId="1AF86B3829154206BBA07151E1A5808A3">
    <w:name w:val="1AF86B3829154206BBA07151E1A5808A3"/>
    <w:rsid w:val="00B679C1"/>
    <w:pPr>
      <w:spacing w:after="0" w:line="276" w:lineRule="auto"/>
    </w:pPr>
    <w:rPr>
      <w:rFonts w:eastAsiaTheme="minorHAnsi"/>
      <w:szCs w:val="18"/>
    </w:rPr>
  </w:style>
  <w:style w:type="paragraph" w:customStyle="1" w:styleId="CDAB63963B51415B88C65EE2D51FA09D3">
    <w:name w:val="CDAB63963B51415B88C65EE2D51FA09D3"/>
    <w:rsid w:val="00B679C1"/>
    <w:pPr>
      <w:spacing w:after="0" w:line="276" w:lineRule="auto"/>
    </w:pPr>
    <w:rPr>
      <w:rFonts w:eastAsiaTheme="minorHAnsi"/>
      <w:szCs w:val="18"/>
    </w:rPr>
  </w:style>
  <w:style w:type="paragraph" w:customStyle="1" w:styleId="B5C2ED332B4C431E822F258F08BD34853">
    <w:name w:val="B5C2ED332B4C431E822F258F08BD34853"/>
    <w:rsid w:val="00B679C1"/>
    <w:pPr>
      <w:spacing w:after="0" w:line="276" w:lineRule="auto"/>
    </w:pPr>
    <w:rPr>
      <w:rFonts w:eastAsiaTheme="minorHAnsi"/>
      <w:szCs w:val="18"/>
    </w:rPr>
  </w:style>
  <w:style w:type="paragraph" w:customStyle="1" w:styleId="AE55748A8DCC4B4E920423B5698799A23">
    <w:name w:val="AE55748A8DCC4B4E920423B5698799A23"/>
    <w:rsid w:val="00B679C1"/>
    <w:pPr>
      <w:spacing w:after="0" w:line="276" w:lineRule="auto"/>
    </w:pPr>
    <w:rPr>
      <w:rFonts w:eastAsiaTheme="minorHAnsi"/>
      <w:szCs w:val="18"/>
    </w:rPr>
  </w:style>
  <w:style w:type="paragraph" w:customStyle="1" w:styleId="197EB2C05A1843BFA16064A4FDBF7BC93">
    <w:name w:val="197EB2C05A1843BFA16064A4FDBF7BC93"/>
    <w:rsid w:val="00B679C1"/>
    <w:pPr>
      <w:spacing w:after="0" w:line="276" w:lineRule="auto"/>
    </w:pPr>
    <w:rPr>
      <w:rFonts w:eastAsiaTheme="minorHAnsi"/>
      <w:szCs w:val="18"/>
    </w:rPr>
  </w:style>
  <w:style w:type="paragraph" w:customStyle="1" w:styleId="D4A5D3120FBC4F72BF9EDB907BC1F5BD3">
    <w:name w:val="D4A5D3120FBC4F72BF9EDB907BC1F5BD3"/>
    <w:rsid w:val="00B679C1"/>
    <w:pPr>
      <w:spacing w:after="0" w:line="276" w:lineRule="auto"/>
    </w:pPr>
    <w:rPr>
      <w:rFonts w:eastAsiaTheme="minorHAnsi"/>
      <w:szCs w:val="18"/>
    </w:rPr>
  </w:style>
  <w:style w:type="table" w:styleId="Kleurrijkearcering-accent6">
    <w:name w:val="Colorful Shading Accent 6"/>
    <w:basedOn w:val="Standaardtabel"/>
    <w:uiPriority w:val="71"/>
    <w:semiHidden/>
    <w:unhideWhenUsed/>
    <w:rsid w:val="004D3CC0"/>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9BC7945281154A3A93237A6B57DFB5A7">
    <w:name w:val="9BC7945281154A3A93237A6B57DFB5A7"/>
    <w:rsid w:val="00B679C1"/>
  </w:style>
  <w:style w:type="paragraph" w:customStyle="1" w:styleId="A84BAC22A2974C6D90AAFB0EB5981DA74">
    <w:name w:val="A84BAC22A2974C6D90AAFB0EB5981DA74"/>
    <w:rsid w:val="0040599B"/>
    <w:pPr>
      <w:spacing w:after="0" w:line="276" w:lineRule="auto"/>
    </w:pPr>
    <w:rPr>
      <w:rFonts w:eastAsiaTheme="minorHAnsi"/>
      <w:szCs w:val="18"/>
    </w:rPr>
  </w:style>
  <w:style w:type="paragraph" w:customStyle="1" w:styleId="1B2F654C7546473CA3642FB6E265C4644">
    <w:name w:val="1B2F654C7546473CA3642FB6E265C4644"/>
    <w:rsid w:val="0040599B"/>
    <w:pPr>
      <w:spacing w:after="0" w:line="276" w:lineRule="auto"/>
    </w:pPr>
    <w:rPr>
      <w:rFonts w:eastAsiaTheme="minorHAnsi"/>
      <w:szCs w:val="18"/>
    </w:rPr>
  </w:style>
  <w:style w:type="paragraph" w:customStyle="1" w:styleId="1691463DD34743A8A773E5DA63018C244">
    <w:name w:val="1691463DD34743A8A773E5DA63018C244"/>
    <w:rsid w:val="0040599B"/>
    <w:pPr>
      <w:spacing w:after="0" w:line="276" w:lineRule="auto"/>
    </w:pPr>
    <w:rPr>
      <w:rFonts w:eastAsiaTheme="minorHAnsi"/>
      <w:szCs w:val="18"/>
    </w:rPr>
  </w:style>
  <w:style w:type="paragraph" w:customStyle="1" w:styleId="1AF86B3829154206BBA07151E1A5808A4">
    <w:name w:val="1AF86B3829154206BBA07151E1A5808A4"/>
    <w:rsid w:val="0040599B"/>
    <w:pPr>
      <w:spacing w:after="0" w:line="276" w:lineRule="auto"/>
    </w:pPr>
    <w:rPr>
      <w:rFonts w:eastAsiaTheme="minorHAnsi"/>
      <w:szCs w:val="18"/>
    </w:rPr>
  </w:style>
  <w:style w:type="paragraph" w:customStyle="1" w:styleId="CDAB63963B51415B88C65EE2D51FA09D4">
    <w:name w:val="CDAB63963B51415B88C65EE2D51FA09D4"/>
    <w:rsid w:val="0040599B"/>
    <w:pPr>
      <w:spacing w:after="0" w:line="276" w:lineRule="auto"/>
    </w:pPr>
    <w:rPr>
      <w:rFonts w:eastAsiaTheme="minorHAnsi"/>
      <w:szCs w:val="18"/>
    </w:rPr>
  </w:style>
  <w:style w:type="paragraph" w:customStyle="1" w:styleId="B5C2ED332B4C431E822F258F08BD34854">
    <w:name w:val="B5C2ED332B4C431E822F258F08BD34854"/>
    <w:rsid w:val="0040599B"/>
    <w:pPr>
      <w:spacing w:after="0" w:line="276" w:lineRule="auto"/>
    </w:pPr>
    <w:rPr>
      <w:rFonts w:eastAsiaTheme="minorHAnsi"/>
      <w:szCs w:val="18"/>
    </w:rPr>
  </w:style>
  <w:style w:type="paragraph" w:customStyle="1" w:styleId="AE55748A8DCC4B4E920423B5698799A24">
    <w:name w:val="AE55748A8DCC4B4E920423B5698799A24"/>
    <w:rsid w:val="0040599B"/>
    <w:pPr>
      <w:spacing w:after="0" w:line="276" w:lineRule="auto"/>
    </w:pPr>
    <w:rPr>
      <w:rFonts w:eastAsiaTheme="minorHAnsi"/>
      <w:szCs w:val="18"/>
    </w:rPr>
  </w:style>
  <w:style w:type="paragraph" w:customStyle="1" w:styleId="197EB2C05A1843BFA16064A4FDBF7BC94">
    <w:name w:val="197EB2C05A1843BFA16064A4FDBF7BC94"/>
    <w:rsid w:val="0040599B"/>
    <w:pPr>
      <w:spacing w:after="0" w:line="276" w:lineRule="auto"/>
    </w:pPr>
    <w:rPr>
      <w:rFonts w:eastAsiaTheme="minorHAnsi"/>
      <w:szCs w:val="18"/>
    </w:rPr>
  </w:style>
  <w:style w:type="paragraph" w:customStyle="1" w:styleId="9BC7945281154A3A93237A6B57DFB5A71">
    <w:name w:val="9BC7945281154A3A93237A6B57DFB5A71"/>
    <w:rsid w:val="0040599B"/>
    <w:pPr>
      <w:spacing w:after="0" w:line="276" w:lineRule="auto"/>
    </w:pPr>
    <w:rPr>
      <w:rFonts w:eastAsiaTheme="minorHAnsi"/>
      <w:szCs w:val="18"/>
    </w:rPr>
  </w:style>
  <w:style w:type="paragraph" w:customStyle="1" w:styleId="A84BAC22A2974C6D90AAFB0EB5981DA75">
    <w:name w:val="A84BAC22A2974C6D90AAFB0EB5981DA75"/>
    <w:rsid w:val="0040599B"/>
    <w:pPr>
      <w:spacing w:after="0" w:line="276" w:lineRule="auto"/>
    </w:pPr>
    <w:rPr>
      <w:rFonts w:eastAsiaTheme="minorHAnsi"/>
      <w:szCs w:val="18"/>
    </w:rPr>
  </w:style>
  <w:style w:type="paragraph" w:customStyle="1" w:styleId="1B2F654C7546473CA3642FB6E265C4645">
    <w:name w:val="1B2F654C7546473CA3642FB6E265C4645"/>
    <w:rsid w:val="0040599B"/>
    <w:pPr>
      <w:spacing w:after="0" w:line="276" w:lineRule="auto"/>
    </w:pPr>
    <w:rPr>
      <w:rFonts w:eastAsiaTheme="minorHAnsi"/>
      <w:szCs w:val="18"/>
    </w:rPr>
  </w:style>
  <w:style w:type="paragraph" w:customStyle="1" w:styleId="1691463DD34743A8A773E5DA63018C245">
    <w:name w:val="1691463DD34743A8A773E5DA63018C245"/>
    <w:rsid w:val="0040599B"/>
    <w:pPr>
      <w:spacing w:after="0" w:line="276" w:lineRule="auto"/>
    </w:pPr>
    <w:rPr>
      <w:rFonts w:eastAsiaTheme="minorHAnsi"/>
      <w:szCs w:val="18"/>
    </w:rPr>
  </w:style>
  <w:style w:type="paragraph" w:customStyle="1" w:styleId="1AF86B3829154206BBA07151E1A5808A5">
    <w:name w:val="1AF86B3829154206BBA07151E1A5808A5"/>
    <w:rsid w:val="0040599B"/>
    <w:pPr>
      <w:spacing w:after="0" w:line="276" w:lineRule="auto"/>
    </w:pPr>
    <w:rPr>
      <w:rFonts w:eastAsiaTheme="minorHAnsi"/>
      <w:szCs w:val="18"/>
    </w:rPr>
  </w:style>
  <w:style w:type="paragraph" w:customStyle="1" w:styleId="CDAB63963B51415B88C65EE2D51FA09D5">
    <w:name w:val="CDAB63963B51415B88C65EE2D51FA09D5"/>
    <w:rsid w:val="0040599B"/>
    <w:pPr>
      <w:spacing w:after="0" w:line="276" w:lineRule="auto"/>
    </w:pPr>
    <w:rPr>
      <w:rFonts w:eastAsiaTheme="minorHAnsi"/>
      <w:szCs w:val="18"/>
    </w:rPr>
  </w:style>
  <w:style w:type="paragraph" w:customStyle="1" w:styleId="B5C2ED332B4C431E822F258F08BD34855">
    <w:name w:val="B5C2ED332B4C431E822F258F08BD34855"/>
    <w:rsid w:val="0040599B"/>
    <w:pPr>
      <w:spacing w:after="0" w:line="276" w:lineRule="auto"/>
    </w:pPr>
    <w:rPr>
      <w:rFonts w:eastAsiaTheme="minorHAnsi"/>
      <w:szCs w:val="18"/>
    </w:rPr>
  </w:style>
  <w:style w:type="paragraph" w:customStyle="1" w:styleId="AE55748A8DCC4B4E920423B5698799A25">
    <w:name w:val="AE55748A8DCC4B4E920423B5698799A25"/>
    <w:rsid w:val="0040599B"/>
    <w:pPr>
      <w:spacing w:after="0" w:line="276" w:lineRule="auto"/>
    </w:pPr>
    <w:rPr>
      <w:rFonts w:eastAsiaTheme="minorHAnsi"/>
      <w:szCs w:val="18"/>
    </w:rPr>
  </w:style>
  <w:style w:type="paragraph" w:customStyle="1" w:styleId="197EB2C05A1843BFA16064A4FDBF7BC95">
    <w:name w:val="197EB2C05A1843BFA16064A4FDBF7BC95"/>
    <w:rsid w:val="0040599B"/>
    <w:pPr>
      <w:spacing w:after="0" w:line="276" w:lineRule="auto"/>
    </w:pPr>
    <w:rPr>
      <w:rFonts w:eastAsiaTheme="minorHAnsi"/>
      <w:szCs w:val="18"/>
    </w:rPr>
  </w:style>
  <w:style w:type="paragraph" w:customStyle="1" w:styleId="9BC7945281154A3A93237A6B57DFB5A72">
    <w:name w:val="9BC7945281154A3A93237A6B57DFB5A72"/>
    <w:rsid w:val="0040599B"/>
    <w:pPr>
      <w:spacing w:after="0" w:line="276" w:lineRule="auto"/>
    </w:pPr>
    <w:rPr>
      <w:rFonts w:eastAsiaTheme="minorHAnsi"/>
      <w:szCs w:val="18"/>
    </w:rPr>
  </w:style>
  <w:style w:type="paragraph" w:customStyle="1" w:styleId="A84BAC22A2974C6D90AAFB0EB5981DA76">
    <w:name w:val="A84BAC22A2974C6D90AAFB0EB5981DA76"/>
    <w:rsid w:val="0034315B"/>
    <w:pPr>
      <w:spacing w:after="0" w:line="276" w:lineRule="auto"/>
    </w:pPr>
    <w:rPr>
      <w:rFonts w:eastAsiaTheme="minorHAnsi"/>
      <w:szCs w:val="18"/>
    </w:rPr>
  </w:style>
  <w:style w:type="paragraph" w:customStyle="1" w:styleId="1B2F654C7546473CA3642FB6E265C4646">
    <w:name w:val="1B2F654C7546473CA3642FB6E265C4646"/>
    <w:rsid w:val="0034315B"/>
    <w:pPr>
      <w:spacing w:after="0" w:line="276" w:lineRule="auto"/>
    </w:pPr>
    <w:rPr>
      <w:rFonts w:eastAsiaTheme="minorHAnsi"/>
      <w:szCs w:val="18"/>
    </w:rPr>
  </w:style>
  <w:style w:type="paragraph" w:customStyle="1" w:styleId="1691463DD34743A8A773E5DA63018C246">
    <w:name w:val="1691463DD34743A8A773E5DA63018C246"/>
    <w:rsid w:val="0034315B"/>
    <w:pPr>
      <w:spacing w:after="0" w:line="276" w:lineRule="auto"/>
    </w:pPr>
    <w:rPr>
      <w:rFonts w:eastAsiaTheme="minorHAnsi"/>
      <w:szCs w:val="18"/>
    </w:rPr>
  </w:style>
  <w:style w:type="paragraph" w:customStyle="1" w:styleId="1AF86B3829154206BBA07151E1A5808A6">
    <w:name w:val="1AF86B3829154206BBA07151E1A5808A6"/>
    <w:rsid w:val="0034315B"/>
    <w:pPr>
      <w:spacing w:after="0" w:line="276" w:lineRule="auto"/>
    </w:pPr>
    <w:rPr>
      <w:rFonts w:eastAsiaTheme="minorHAnsi"/>
      <w:szCs w:val="18"/>
    </w:rPr>
  </w:style>
  <w:style w:type="paragraph" w:customStyle="1" w:styleId="CDAB63963B51415B88C65EE2D51FA09D6">
    <w:name w:val="CDAB63963B51415B88C65EE2D51FA09D6"/>
    <w:rsid w:val="0034315B"/>
    <w:pPr>
      <w:spacing w:after="0" w:line="276" w:lineRule="auto"/>
    </w:pPr>
    <w:rPr>
      <w:rFonts w:eastAsiaTheme="minorHAnsi"/>
      <w:szCs w:val="18"/>
    </w:rPr>
  </w:style>
  <w:style w:type="paragraph" w:customStyle="1" w:styleId="B5C2ED332B4C431E822F258F08BD34856">
    <w:name w:val="B5C2ED332B4C431E822F258F08BD34856"/>
    <w:rsid w:val="0034315B"/>
    <w:pPr>
      <w:spacing w:after="0" w:line="276" w:lineRule="auto"/>
    </w:pPr>
    <w:rPr>
      <w:rFonts w:eastAsiaTheme="minorHAnsi"/>
      <w:szCs w:val="18"/>
    </w:rPr>
  </w:style>
  <w:style w:type="paragraph" w:customStyle="1" w:styleId="AE55748A8DCC4B4E920423B5698799A26">
    <w:name w:val="AE55748A8DCC4B4E920423B5698799A26"/>
    <w:rsid w:val="0034315B"/>
    <w:pPr>
      <w:spacing w:after="0" w:line="276" w:lineRule="auto"/>
    </w:pPr>
    <w:rPr>
      <w:rFonts w:eastAsiaTheme="minorHAnsi"/>
      <w:szCs w:val="18"/>
    </w:rPr>
  </w:style>
  <w:style w:type="paragraph" w:customStyle="1" w:styleId="197EB2C05A1843BFA16064A4FDBF7BC96">
    <w:name w:val="197EB2C05A1843BFA16064A4FDBF7BC96"/>
    <w:rsid w:val="0034315B"/>
    <w:pPr>
      <w:spacing w:after="0" w:line="276" w:lineRule="auto"/>
    </w:pPr>
    <w:rPr>
      <w:rFonts w:eastAsiaTheme="minorHAnsi"/>
      <w:szCs w:val="18"/>
    </w:rPr>
  </w:style>
  <w:style w:type="paragraph" w:customStyle="1" w:styleId="9BC7945281154A3A93237A6B57DFB5A73">
    <w:name w:val="9BC7945281154A3A93237A6B57DFB5A73"/>
    <w:rsid w:val="0034315B"/>
    <w:pPr>
      <w:spacing w:after="0" w:line="276" w:lineRule="auto"/>
    </w:pPr>
    <w:rPr>
      <w:rFonts w:eastAsiaTheme="minorHAnsi"/>
      <w:szCs w:val="18"/>
    </w:rPr>
  </w:style>
  <w:style w:type="paragraph" w:customStyle="1" w:styleId="A84BAC22A2974C6D90AAFB0EB5981DA77">
    <w:name w:val="A84BAC22A2974C6D90AAFB0EB5981DA77"/>
    <w:rsid w:val="004D3CC0"/>
    <w:pPr>
      <w:spacing w:after="0" w:line="276" w:lineRule="auto"/>
    </w:pPr>
    <w:rPr>
      <w:rFonts w:eastAsiaTheme="minorHAnsi"/>
      <w:szCs w:val="18"/>
    </w:rPr>
  </w:style>
  <w:style w:type="paragraph" w:customStyle="1" w:styleId="1B2F654C7546473CA3642FB6E265C4647">
    <w:name w:val="1B2F654C7546473CA3642FB6E265C4647"/>
    <w:rsid w:val="004D3CC0"/>
    <w:pPr>
      <w:spacing w:after="0" w:line="276" w:lineRule="auto"/>
    </w:pPr>
    <w:rPr>
      <w:rFonts w:eastAsiaTheme="minorHAnsi"/>
      <w:szCs w:val="18"/>
    </w:rPr>
  </w:style>
  <w:style w:type="paragraph" w:customStyle="1" w:styleId="1691463DD34743A8A773E5DA63018C247">
    <w:name w:val="1691463DD34743A8A773E5DA63018C247"/>
    <w:rsid w:val="004D3CC0"/>
    <w:pPr>
      <w:spacing w:after="0" w:line="276" w:lineRule="auto"/>
    </w:pPr>
    <w:rPr>
      <w:rFonts w:eastAsiaTheme="minorHAnsi"/>
      <w:szCs w:val="18"/>
    </w:rPr>
  </w:style>
  <w:style w:type="paragraph" w:customStyle="1" w:styleId="1AF86B3829154206BBA07151E1A5808A7">
    <w:name w:val="1AF86B3829154206BBA07151E1A5808A7"/>
    <w:rsid w:val="004D3CC0"/>
    <w:pPr>
      <w:spacing w:after="0" w:line="276" w:lineRule="auto"/>
    </w:pPr>
    <w:rPr>
      <w:rFonts w:eastAsiaTheme="minorHAnsi"/>
      <w:szCs w:val="18"/>
    </w:rPr>
  </w:style>
  <w:style w:type="paragraph" w:customStyle="1" w:styleId="CDAB63963B51415B88C65EE2D51FA09D7">
    <w:name w:val="CDAB63963B51415B88C65EE2D51FA09D7"/>
    <w:rsid w:val="004D3CC0"/>
    <w:pPr>
      <w:spacing w:after="0" w:line="276" w:lineRule="auto"/>
    </w:pPr>
    <w:rPr>
      <w:rFonts w:eastAsiaTheme="minorHAnsi"/>
      <w:szCs w:val="18"/>
    </w:rPr>
  </w:style>
  <w:style w:type="paragraph" w:customStyle="1" w:styleId="B5C2ED332B4C431E822F258F08BD34857">
    <w:name w:val="B5C2ED332B4C431E822F258F08BD34857"/>
    <w:rsid w:val="004D3CC0"/>
    <w:pPr>
      <w:spacing w:after="0" w:line="276" w:lineRule="auto"/>
    </w:pPr>
    <w:rPr>
      <w:rFonts w:eastAsiaTheme="minorHAnsi"/>
      <w:szCs w:val="18"/>
    </w:rPr>
  </w:style>
  <w:style w:type="paragraph" w:customStyle="1" w:styleId="8675D2553D904521B71A9A7CF362F060">
    <w:name w:val="8675D2553D904521B71A9A7CF362F060"/>
    <w:rsid w:val="004D3CC0"/>
    <w:pPr>
      <w:spacing w:after="0" w:line="276" w:lineRule="auto"/>
    </w:pPr>
    <w:rPr>
      <w:rFonts w:eastAsiaTheme="minorHAnsi"/>
      <w:szCs w:val="18"/>
    </w:rPr>
  </w:style>
  <w:style w:type="paragraph" w:customStyle="1" w:styleId="AE55748A8DCC4B4E920423B5698799A27">
    <w:name w:val="AE55748A8DCC4B4E920423B5698799A27"/>
    <w:rsid w:val="004D3CC0"/>
    <w:pPr>
      <w:spacing w:after="0" w:line="276" w:lineRule="auto"/>
    </w:pPr>
    <w:rPr>
      <w:rFonts w:eastAsiaTheme="minorHAnsi"/>
      <w:szCs w:val="18"/>
    </w:rPr>
  </w:style>
  <w:style w:type="paragraph" w:customStyle="1" w:styleId="197EB2C05A1843BFA16064A4FDBF7BC97">
    <w:name w:val="197EB2C05A1843BFA16064A4FDBF7BC97"/>
    <w:rsid w:val="004D3CC0"/>
    <w:pPr>
      <w:spacing w:after="0" w:line="276" w:lineRule="auto"/>
    </w:pPr>
    <w:rPr>
      <w:rFonts w:eastAsiaTheme="minorHAnsi"/>
      <w:szCs w:val="18"/>
    </w:rPr>
  </w:style>
  <w:style w:type="paragraph" w:customStyle="1" w:styleId="9BC7945281154A3A93237A6B57DFB5A74">
    <w:name w:val="9BC7945281154A3A93237A6B57DFB5A74"/>
    <w:rsid w:val="004D3CC0"/>
    <w:pPr>
      <w:spacing w:after="0" w:line="276" w:lineRule="auto"/>
    </w:pPr>
    <w:rPr>
      <w:rFonts w:eastAsiaTheme="minorHAnsi"/>
      <w:szCs w:val="18"/>
    </w:rPr>
  </w:style>
  <w:style w:type="paragraph" w:customStyle="1" w:styleId="63229F88DF4D4A4D85CD7C237D9FFA3E3">
    <w:name w:val="63229F88DF4D4A4D85CD7C237D9FFA3E3"/>
    <w:rsid w:val="004D3CC0"/>
    <w:pPr>
      <w:spacing w:after="3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4.xml><?xml version="1.0" encoding="utf-8"?>
<ds:datastoreItem xmlns:ds="http://schemas.openxmlformats.org/officeDocument/2006/customXml" ds:itemID="{E00A3DCF-4256-4704-A744-A4FC6E9A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154</Words>
  <Characters>853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2019-02-18T09:39:00Z</dcterms:created>
  <dcterms:modified xsi:type="dcterms:W3CDTF">2019-02-18T09:39:00Z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