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3"/>
        <w:gridCol w:w="5101"/>
      </w:tblGrid>
      <w:tr w:rsidR="00601CDB" w14:paraId="52A96EF5" w14:textId="77777777" w:rsidTr="0099482B">
        <w:tc>
          <w:tcPr>
            <w:tcW w:w="5264" w:type="dxa"/>
          </w:tcPr>
          <w:p w14:paraId="5580BB66" w14:textId="0605E16F" w:rsidR="00601CDB" w:rsidRDefault="00601CDB" w:rsidP="00601CDB">
            <w:pPr>
              <w:pStyle w:val="Title"/>
              <w:jc w:val="left"/>
            </w:pPr>
            <w:bookmarkStart w:id="0" w:name="_GoBack"/>
            <w:bookmarkEnd w:id="0"/>
            <w:r w:rsidRPr="00BF3499">
              <w:rPr>
                <w:noProof/>
                <w:lang w:bidi="sl-SI"/>
              </w:rPr>
              <w:drawing>
                <wp:inline distT="0" distB="0" distL="0" distR="0" wp14:anchorId="2AA601CB" wp14:editId="3A94BEA3">
                  <wp:extent cx="759600" cy="367200"/>
                  <wp:effectExtent l="0" t="0" r="2540" b="0"/>
                  <wp:docPr id="20" name="Slika 20" descr="Tukaj vstavite 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značba_mesta_logotip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6A2126B" w14:textId="22D59448" w:rsidR="00601CDB" w:rsidRDefault="003E3B65" w:rsidP="00601CDB">
            <w:pPr>
              <w:pStyle w:val="Title"/>
            </w:pPr>
            <w:sdt>
              <w:sdtPr>
                <w:alias w:val="Vnesite datum:"/>
                <w:tag w:val="Vnesite datum:"/>
                <w:id w:val="959995957"/>
                <w:placeholder>
                  <w:docPart w:val="2B10960EA94B4766BA351F0135531517"/>
                </w:placeholder>
                <w:temporary/>
                <w:showingPlcHdr/>
                <w15:appearance w15:val="hidden"/>
              </w:sdtPr>
              <w:sdtEndPr/>
              <w:sdtContent>
                <w:r w:rsidR="00601CDB">
                  <w:rPr>
                    <w:lang w:bidi="sl-SI"/>
                  </w:rPr>
                  <w:t>Datum</w:t>
                </w:r>
              </w:sdtContent>
            </w:sdt>
          </w:p>
        </w:tc>
      </w:tr>
    </w:tbl>
    <w:p w14:paraId="5164980E" w14:textId="77777777" w:rsidR="00601CDB" w:rsidRPr="0099482B" w:rsidRDefault="00601CDB" w:rsidP="0099482B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Tabela s podatki o zapisniku"/>
      </w:tblPr>
      <w:tblGrid>
        <w:gridCol w:w="1104"/>
        <w:gridCol w:w="9100"/>
      </w:tblGrid>
      <w:tr w:rsidR="005673B8" w14:paraId="6C854DE8" w14:textId="77777777" w:rsidTr="00A72981">
        <w:tc>
          <w:tcPr>
            <w:tcW w:w="1134" w:type="dxa"/>
            <w:tcBorders>
              <w:top w:val="single" w:sz="8" w:space="0" w:color="404040" w:themeColor="text1" w:themeTint="BF"/>
            </w:tcBorders>
          </w:tcPr>
          <w:p w14:paraId="38A2A513" w14:textId="77777777" w:rsidR="005673B8" w:rsidRPr="005673B8" w:rsidRDefault="003E3B65" w:rsidP="005673B8">
            <w:pPr>
              <w:pStyle w:val="Heading1"/>
            </w:pPr>
            <w:sdt>
              <w:sdtPr>
                <w:alias w:val="Za:"/>
                <w:tag w:val="Za:"/>
                <w:id w:val="1046877984"/>
                <w:placeholder>
                  <w:docPart w:val="4748C44233694F53812842C627ED30B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sl-SI"/>
                  </w:rPr>
                  <w:t>za</w:t>
                </w:r>
              </w:sdtContent>
            </w:sdt>
            <w:r w:rsidR="005673B8" w:rsidRPr="005673B8">
              <w:rPr>
                <w:lang w:bidi="sl-SI"/>
              </w:rPr>
              <w:t>:</w:t>
            </w:r>
          </w:p>
        </w:tc>
        <w:sdt>
          <w:sdtPr>
            <w:alias w:val="Vnesite ime in priimek prejemnika/-ce:"/>
            <w:tag w:val="Vnesite ime in priimek prejemnika/-ce:"/>
            <w:id w:val="85081604"/>
            <w:placeholder>
              <w:docPart w:val="4E5E748EF2A24E7BB48B4421354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top w:val="single" w:sz="8" w:space="0" w:color="404040" w:themeColor="text1" w:themeTint="BF"/>
                </w:tcBorders>
              </w:tcPr>
              <w:p w14:paraId="52A3AF34" w14:textId="77777777" w:rsidR="005673B8" w:rsidRPr="00F358EA" w:rsidRDefault="005673B8" w:rsidP="007A1081">
                <w:pPr>
                  <w:pStyle w:val="Heading2"/>
                </w:pPr>
                <w:r w:rsidRPr="00F358EA">
                  <w:rPr>
                    <w:lang w:bidi="sl-SI"/>
                  </w:rPr>
                  <w:t>Ime in priimek prejemnika</w:t>
                </w:r>
              </w:p>
            </w:tc>
          </w:sdtContent>
        </w:sdt>
      </w:tr>
      <w:tr w:rsidR="005673B8" w14:paraId="0BB4E604" w14:textId="77777777" w:rsidTr="00A72981">
        <w:tc>
          <w:tcPr>
            <w:tcW w:w="1134" w:type="dxa"/>
          </w:tcPr>
          <w:p w14:paraId="510AAC53" w14:textId="77777777" w:rsidR="005673B8" w:rsidRPr="005673B8" w:rsidRDefault="003E3B65" w:rsidP="005673B8">
            <w:pPr>
              <w:pStyle w:val="Heading1"/>
            </w:pPr>
            <w:sdt>
              <w:sdtPr>
                <w:alias w:val="Od:"/>
                <w:tag w:val="Od:"/>
                <w:id w:val="-628706206"/>
                <w:placeholder>
                  <w:docPart w:val="520E92770B6845398117D6612B0011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sl-SI"/>
                  </w:rPr>
                  <w:t>od</w:t>
                </w:r>
              </w:sdtContent>
            </w:sdt>
            <w:r w:rsidR="005673B8" w:rsidRPr="005673B8">
              <w:rPr>
                <w:lang w:bidi="sl-SI"/>
              </w:rPr>
              <w:t>:</w:t>
            </w:r>
          </w:p>
        </w:tc>
        <w:sdt>
          <w:sdtPr>
            <w:alias w:val="Vnesite svoje ime in priimek:"/>
            <w:tag w:val="Vnesite svoje ime in priimek:"/>
            <w:id w:val="85081631"/>
            <w:placeholder>
              <w:docPart w:val="8BE2F568485B4FA59F708F1ECCF0F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2181CD7D" w14:textId="77777777" w:rsidR="005673B8" w:rsidRPr="00F358EA" w:rsidRDefault="005673B8" w:rsidP="007A1081">
                <w:pPr>
                  <w:pStyle w:val="Heading2"/>
                </w:pPr>
                <w:r w:rsidRPr="00F358EA">
                  <w:rPr>
                    <w:lang w:bidi="sl-SI"/>
                  </w:rPr>
                  <w:t>Vaše ime in priimek</w:t>
                </w:r>
              </w:p>
            </w:tc>
          </w:sdtContent>
        </w:sdt>
      </w:tr>
      <w:tr w:rsidR="005673B8" w14:paraId="578445F7" w14:textId="77777777" w:rsidTr="00A72981">
        <w:tc>
          <w:tcPr>
            <w:tcW w:w="1134" w:type="dxa"/>
          </w:tcPr>
          <w:p w14:paraId="35E8E45F" w14:textId="77777777" w:rsidR="005673B8" w:rsidRPr="005673B8" w:rsidRDefault="003E3B65" w:rsidP="005673B8">
            <w:pPr>
              <w:pStyle w:val="Heading1"/>
            </w:pPr>
            <w:sdt>
              <w:sdtPr>
                <w:alias w:val="Zadeva:"/>
                <w:tag w:val="Zadeva:"/>
                <w:id w:val="-136491269"/>
                <w:placeholder>
                  <w:docPart w:val="1F58BEE1EBC84DA7B2093B1A36042F8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sl-SI"/>
                  </w:rPr>
                  <w:t>zadeva</w:t>
                </w:r>
              </w:sdtContent>
            </w:sdt>
            <w:r w:rsidR="005673B8" w:rsidRPr="005673B8">
              <w:rPr>
                <w:lang w:bidi="sl-SI"/>
              </w:rPr>
              <w:t>:</w:t>
            </w:r>
          </w:p>
        </w:tc>
        <w:sdt>
          <w:sdtPr>
            <w:alias w:val="Vnesite zadevo:"/>
            <w:tag w:val="Vnesite zadevo:"/>
            <w:id w:val="85081658"/>
            <w:placeholder>
              <w:docPart w:val="2F617522A57E4A7E8B5BDA10E8E90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428DDDD6" w14:textId="77777777" w:rsidR="005673B8" w:rsidRPr="00F358EA" w:rsidRDefault="00BB0495" w:rsidP="007A1081">
                <w:pPr>
                  <w:pStyle w:val="Heading2"/>
                </w:pPr>
                <w:r>
                  <w:rPr>
                    <w:lang w:bidi="sl-SI"/>
                  </w:rPr>
                  <w:t>Vnesite zadevo</w:t>
                </w:r>
              </w:p>
            </w:tc>
          </w:sdtContent>
        </w:sdt>
      </w:tr>
      <w:tr w:rsidR="005673B8" w14:paraId="24CE598E" w14:textId="77777777" w:rsidTr="00A72981">
        <w:tc>
          <w:tcPr>
            <w:tcW w:w="1134" w:type="dxa"/>
            <w:tcBorders>
              <w:bottom w:val="single" w:sz="8" w:space="0" w:color="404040" w:themeColor="text1" w:themeTint="BF"/>
            </w:tcBorders>
          </w:tcPr>
          <w:p w14:paraId="087CEBCD" w14:textId="77777777" w:rsidR="005673B8" w:rsidRPr="005673B8" w:rsidRDefault="003E3B65" w:rsidP="005673B8">
            <w:pPr>
              <w:pStyle w:val="Heading1"/>
            </w:pPr>
            <w:sdt>
              <w:sdtPr>
                <w:alias w:val="Kp:"/>
                <w:tag w:val="Kp:"/>
                <w:id w:val="-715741132"/>
                <w:placeholder>
                  <w:docPart w:val="E42C7FBA33B444C8BA5B819B31DAB7EA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bidi="sl-SI"/>
                  </w:rPr>
                  <w:t>Kp</w:t>
                </w:r>
              </w:sdtContent>
            </w:sdt>
            <w:r w:rsidR="005673B8" w:rsidRPr="005673B8">
              <w:rPr>
                <w:lang w:bidi="sl-SI"/>
              </w:rPr>
              <w:t>:</w:t>
            </w:r>
          </w:p>
        </w:tc>
        <w:sdt>
          <w:sdtPr>
            <w:alias w:val="Vnesite ime za polje »Kp«:"/>
            <w:tag w:val="Vnesite ime za polje »Kp«:"/>
            <w:id w:val="85081714"/>
            <w:placeholder>
              <w:docPart w:val="B84CEBF7E6864144B40677541A536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bottom w:val="single" w:sz="8" w:space="0" w:color="404040" w:themeColor="text1" w:themeTint="BF"/>
                </w:tcBorders>
              </w:tcPr>
              <w:p w14:paraId="3B6ECD7F" w14:textId="77777777" w:rsidR="005673B8" w:rsidRPr="00F358EA" w:rsidRDefault="00C8765D" w:rsidP="007A1081">
                <w:pPr>
                  <w:pStyle w:val="Heading2"/>
                </w:pPr>
                <w:r>
                  <w:rPr>
                    <w:lang w:bidi="sl-SI"/>
                  </w:rPr>
                  <w:t>Ime za »Kp«:</w:t>
                </w:r>
              </w:p>
            </w:tc>
          </w:sdtContent>
        </w:sdt>
      </w:tr>
      <w:tr w:rsidR="00A72981" w14:paraId="3AAC5EA2" w14:textId="77777777" w:rsidTr="00A72981">
        <w:trPr>
          <w:trHeight w:hRule="exact" w:val="567"/>
        </w:trPr>
        <w:tc>
          <w:tcPr>
            <w:tcW w:w="113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1B4E5CF4" w14:textId="77777777" w:rsidR="00A72981" w:rsidRDefault="00A72981" w:rsidP="00A72981"/>
        </w:tc>
        <w:tc>
          <w:tcPr>
            <w:tcW w:w="940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850B13E" w14:textId="77777777" w:rsidR="00A72981" w:rsidRDefault="00A72981" w:rsidP="00A72981"/>
        </w:tc>
      </w:tr>
    </w:tbl>
    <w:sdt>
      <w:sdtPr>
        <w:alias w:val="Sem vnesite besedilo zapiska:"/>
        <w:tag w:val="Sem vnesite besedilo zapiska:"/>
        <w:id w:val="85081858"/>
        <w:placeholder>
          <w:docPart w:val="40A7B185E50A4A0D8057E4C3E567CFAE"/>
        </w:placeholder>
        <w:temporary/>
        <w:showingPlcHdr/>
        <w15:appearance w15:val="hidden"/>
      </w:sdtPr>
      <w:sdtEndPr/>
      <w:sdtContent>
        <w:p w14:paraId="01B72ECB" w14:textId="77777777" w:rsidR="00C8765D" w:rsidRDefault="00C8765D" w:rsidP="007A1081">
          <w:r w:rsidRPr="00C8765D">
            <w:rPr>
              <w:lang w:bidi="sl-SI"/>
            </w:rPr>
            <w:t>Če želite začeti, izberite poljubno besedilo označbe mesta (kot je na primer ta) in začnite tipkati, da ga zamenjate s svojim besedilom.</w:t>
          </w:r>
        </w:p>
      </w:sdtContent>
    </w:sdt>
    <w:sectPr w:rsidR="00C8765D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F6DE" w14:textId="77777777" w:rsidR="003978D0" w:rsidRDefault="003978D0">
      <w:r>
        <w:separator/>
      </w:r>
    </w:p>
    <w:p w14:paraId="5FC679A3" w14:textId="77777777" w:rsidR="003978D0" w:rsidRDefault="003978D0"/>
  </w:endnote>
  <w:endnote w:type="continuationSeparator" w:id="0">
    <w:p w14:paraId="0663DC2D" w14:textId="77777777" w:rsidR="003978D0" w:rsidRDefault="003978D0">
      <w:r>
        <w:continuationSeparator/>
      </w:r>
    </w:p>
    <w:p w14:paraId="40026A56" w14:textId="77777777" w:rsidR="003978D0" w:rsidRDefault="00397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31E6" w14:textId="77777777" w:rsidR="00A72981" w:rsidRDefault="00F41EFE" w:rsidP="00A72981">
    <w:r w:rsidRPr="00F41EFE">
      <w:rPr>
        <w:noProof/>
        <w:lang w:bidi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3771DE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Skupina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Prostoročno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Prostoročno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Prostoročno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Prostoročno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očno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očno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Prostoročno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očno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očno: oblika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Prostoročno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očno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očno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očno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Prostoročno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Prostoročno: oblika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Prostoročno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Prostoročno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Prostoročno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Prostoročno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3E82DE80" id="Skupina 173" o:spid="_x0000_s1026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">
              <v:shape id="Prostoročno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Prostoročno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Prostoročno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Prostoročno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Prostoročno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Prostoročno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Prostoročno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Prostoročno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Prostoročno: oblika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Prostoročno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Prostoročno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Prostoročno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Prostoročno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Prostoročno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Prostoročno: oblika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Prostoročno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Prostoročno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Prostoročno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Prostoročno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B2680" w14:textId="77777777" w:rsidR="003978D0" w:rsidRDefault="003978D0">
      <w:r>
        <w:separator/>
      </w:r>
    </w:p>
    <w:p w14:paraId="11B0C077" w14:textId="77777777" w:rsidR="003978D0" w:rsidRDefault="003978D0"/>
  </w:footnote>
  <w:footnote w:type="continuationSeparator" w:id="0">
    <w:p w14:paraId="1D834A1C" w14:textId="77777777" w:rsidR="003978D0" w:rsidRDefault="003978D0">
      <w:r>
        <w:continuationSeparator/>
      </w:r>
    </w:p>
    <w:p w14:paraId="50BEE817" w14:textId="77777777" w:rsidR="003978D0" w:rsidRDefault="003978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E15B" w14:textId="77777777" w:rsidR="00F41EFE" w:rsidRDefault="00F41EFE">
    <w:pPr>
      <w:pStyle w:val="Header"/>
    </w:pPr>
    <w:r w:rsidRPr="00F41EFE">
      <w:rPr>
        <w:noProof/>
        <w:lang w:bidi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25CC5E7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Skupina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Prostoročno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Prostoročno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Prostoročno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Prostoročno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Prostoročno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Prostoročno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Prostoročno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Prostoročno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Prostoročno: oblika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Prostoročno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Prostoročno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Prostoročno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Prostoročno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Prostoročno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Prostoročno: oblika 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Prostoročno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Prostoročno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Prostoročno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Prostoročno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7F946749" id="Skupina 4038" o:spid="_x0000_s1026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">
              <v:shape id="Prostoročno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Prostoročno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Prostoročno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Prostoročno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Prostoročno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Prostoročno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Prostoročno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Prostoročno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Prostoročno: oblika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Prostoročno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Prostoročno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Prostoročno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Prostoročno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Prostoročno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Prostoročno: oblika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Prostoročno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Prostoročno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Prostoročno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Prostoročno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8" w:dllVersion="513" w:checkStyle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B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3978D0"/>
    <w:rsid w:val="003E3B65"/>
    <w:rsid w:val="00431C47"/>
    <w:rsid w:val="00460275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91DFF"/>
    <w:rsid w:val="0099482B"/>
    <w:rsid w:val="00A21C41"/>
    <w:rsid w:val="00A5444A"/>
    <w:rsid w:val="00A72981"/>
    <w:rsid w:val="00A74CCB"/>
    <w:rsid w:val="00A814DB"/>
    <w:rsid w:val="00AA183A"/>
    <w:rsid w:val="00AC2B60"/>
    <w:rsid w:val="00AF3F83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F34789"/>
    <w:rsid w:val="00F358EA"/>
    <w:rsid w:val="00F37651"/>
    <w:rsid w:val="00F41EFE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6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F77"/>
  </w:style>
  <w:style w:type="paragraph" w:styleId="Heading1">
    <w:name w:val="heading 1"/>
    <w:basedOn w:val="Normal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70C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097F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8C44233694F53812842C627ED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12A-3722-48E9-A09D-DC59162150EA}"/>
      </w:docPartPr>
      <w:docPartBody>
        <w:p w:rsidR="006B1408" w:rsidRDefault="006B1408">
          <w:pPr>
            <w:pStyle w:val="4748C44233694F53812842C627ED30B8"/>
          </w:pPr>
          <w:r w:rsidRPr="005673B8">
            <w:rPr>
              <w:lang w:bidi="sl-SI"/>
            </w:rPr>
            <w:t>za</w:t>
          </w:r>
        </w:p>
      </w:docPartBody>
    </w:docPart>
    <w:docPart>
      <w:docPartPr>
        <w:name w:val="4E5E748EF2A24E7BB48B4421354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374-F63A-44F1-B5B5-BBE88C527754}"/>
      </w:docPartPr>
      <w:docPartBody>
        <w:p w:rsidR="006B1408" w:rsidRDefault="006B1408">
          <w:pPr>
            <w:pStyle w:val="4E5E748EF2A24E7BB48B4421354DC563"/>
          </w:pPr>
          <w:r w:rsidRPr="00F358EA">
            <w:rPr>
              <w:lang w:bidi="sl-SI"/>
            </w:rPr>
            <w:t>Ime prejemnika</w:t>
          </w:r>
        </w:p>
      </w:docPartBody>
    </w:docPart>
    <w:docPart>
      <w:docPartPr>
        <w:name w:val="520E92770B6845398117D6612B00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538-98EE-405C-BD1B-AECE8514848E}"/>
      </w:docPartPr>
      <w:docPartBody>
        <w:p w:rsidR="006B1408" w:rsidRDefault="006B1408">
          <w:pPr>
            <w:pStyle w:val="520E92770B6845398117D6612B00112C"/>
          </w:pPr>
          <w:r w:rsidRPr="005673B8">
            <w:rPr>
              <w:lang w:bidi="sl-SI"/>
            </w:rPr>
            <w:t>od</w:t>
          </w:r>
        </w:p>
      </w:docPartBody>
    </w:docPart>
    <w:docPart>
      <w:docPartPr>
        <w:name w:val="8BE2F568485B4FA59F708F1ECCF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1D0-87C7-4726-A4AC-BA878C41A62F}"/>
      </w:docPartPr>
      <w:docPartBody>
        <w:p w:rsidR="006B1408" w:rsidRDefault="006B1408">
          <w:pPr>
            <w:pStyle w:val="8BE2F568485B4FA59F708F1ECCF0F601"/>
          </w:pPr>
          <w:r w:rsidRPr="00F358EA">
            <w:rPr>
              <w:lang w:bidi="sl-SI"/>
            </w:rPr>
            <w:t>Vaša ime in priimek</w:t>
          </w:r>
        </w:p>
      </w:docPartBody>
    </w:docPart>
    <w:docPart>
      <w:docPartPr>
        <w:name w:val="1F58BEE1EBC84DA7B2093B1A3604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295A-D921-462F-8601-5EBEE983ED1D}"/>
      </w:docPartPr>
      <w:docPartBody>
        <w:p w:rsidR="006B1408" w:rsidRDefault="006B1408">
          <w:pPr>
            <w:pStyle w:val="1F58BEE1EBC84DA7B2093B1A36042F82"/>
          </w:pPr>
          <w:r w:rsidRPr="005673B8">
            <w:rPr>
              <w:lang w:bidi="sl-SI"/>
            </w:rPr>
            <w:t>zadeva</w:t>
          </w:r>
        </w:p>
      </w:docPartBody>
    </w:docPart>
    <w:docPart>
      <w:docPartPr>
        <w:name w:val="2F617522A57E4A7E8B5BDA10E8E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BF3-96C3-4147-AD7C-0BF160E8833B}"/>
      </w:docPartPr>
      <w:docPartBody>
        <w:p w:rsidR="006B1408" w:rsidRDefault="006B1408">
          <w:pPr>
            <w:pStyle w:val="2F617522A57E4A7E8B5BDA10E8E9034C"/>
          </w:pPr>
          <w:r>
            <w:rPr>
              <w:lang w:bidi="sl-SI"/>
            </w:rPr>
            <w:t>Vnesite zadevo</w:t>
          </w:r>
        </w:p>
      </w:docPartBody>
    </w:docPart>
    <w:docPart>
      <w:docPartPr>
        <w:name w:val="E42C7FBA33B444C8BA5B819B31DA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EA78-6068-462B-9743-707B4EA2329A}"/>
      </w:docPartPr>
      <w:docPartBody>
        <w:p w:rsidR="006B1408" w:rsidRDefault="006B1408">
          <w:pPr>
            <w:pStyle w:val="E42C7FBA33B444C8BA5B819B31DAB7EA"/>
          </w:pPr>
          <w:r>
            <w:rPr>
              <w:lang w:bidi="sl-SI"/>
            </w:rPr>
            <w:t>Kp</w:t>
          </w:r>
        </w:p>
      </w:docPartBody>
    </w:docPart>
    <w:docPart>
      <w:docPartPr>
        <w:name w:val="B84CEBF7E6864144B40677541A53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99DC-D86D-43F2-A285-CDBF55E4A68F}"/>
      </w:docPartPr>
      <w:docPartBody>
        <w:p w:rsidR="006B1408" w:rsidRDefault="006B1408">
          <w:pPr>
            <w:pStyle w:val="B84CEBF7E6864144B40677541A53630F"/>
          </w:pPr>
          <w:r>
            <w:rPr>
              <w:lang w:bidi="sl-SI"/>
            </w:rPr>
            <w:t>Ime za »Kp«</w:t>
          </w:r>
        </w:p>
      </w:docPartBody>
    </w:docPart>
    <w:docPart>
      <w:docPartPr>
        <w:name w:val="40A7B185E50A4A0D8057E4C3E567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DAB1-D04B-4F78-BC7B-D402738AE339}"/>
      </w:docPartPr>
      <w:docPartBody>
        <w:p w:rsidR="006B1408" w:rsidRDefault="006B1408">
          <w:pPr>
            <w:pStyle w:val="40A7B185E50A4A0D8057E4C3E567CFAE"/>
          </w:pPr>
          <w:r w:rsidRPr="00C8765D">
            <w:rPr>
              <w:lang w:bidi="sl-SI"/>
            </w:rPr>
            <w:t>Če želite začeti, izberite poljubno besedilo označbe mesta (kot je na primer ta) in začnite tipkati, da ga zamenjate s svojim besedilom.</w:t>
          </w:r>
        </w:p>
      </w:docPartBody>
    </w:docPart>
    <w:docPart>
      <w:docPartPr>
        <w:name w:val="2B10960EA94B4766BA351F01355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69ED-71D1-4AAF-B882-4E0F471BB999}"/>
      </w:docPartPr>
      <w:docPartBody>
        <w:p w:rsidR="006B1408" w:rsidRDefault="006B1408" w:rsidP="000D2247">
          <w:pPr>
            <w:pStyle w:val="2B10960EA94B4766BA351F0135531517"/>
          </w:pPr>
          <w:r>
            <w:rPr>
              <w:lang w:bidi="sl-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7"/>
    <w:rsid w:val="000A3001"/>
    <w:rsid w:val="000D2247"/>
    <w:rsid w:val="006B1408"/>
    <w:rsid w:val="00B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646C621BDC42569F46CAB118240275">
    <w:name w:val="D9646C621BDC42569F46CAB118240275"/>
  </w:style>
  <w:style w:type="paragraph" w:customStyle="1" w:styleId="4748C44233694F53812842C627ED30B8">
    <w:name w:val="4748C44233694F53812842C627ED30B8"/>
  </w:style>
  <w:style w:type="paragraph" w:customStyle="1" w:styleId="4E5E748EF2A24E7BB48B4421354DC563">
    <w:name w:val="4E5E748EF2A24E7BB48B4421354DC563"/>
  </w:style>
  <w:style w:type="paragraph" w:customStyle="1" w:styleId="520E92770B6845398117D6612B00112C">
    <w:name w:val="520E92770B6845398117D6612B00112C"/>
  </w:style>
  <w:style w:type="paragraph" w:customStyle="1" w:styleId="8BE2F568485B4FA59F708F1ECCF0F601">
    <w:name w:val="8BE2F568485B4FA59F708F1ECCF0F601"/>
  </w:style>
  <w:style w:type="paragraph" w:customStyle="1" w:styleId="1F58BEE1EBC84DA7B2093B1A36042F82">
    <w:name w:val="1F58BEE1EBC84DA7B2093B1A36042F82"/>
  </w:style>
  <w:style w:type="paragraph" w:customStyle="1" w:styleId="2F617522A57E4A7E8B5BDA10E8E9034C">
    <w:name w:val="2F617522A57E4A7E8B5BDA10E8E9034C"/>
  </w:style>
  <w:style w:type="paragraph" w:customStyle="1" w:styleId="E42C7FBA33B444C8BA5B819B31DAB7EA">
    <w:name w:val="E42C7FBA33B444C8BA5B819B31DAB7EA"/>
  </w:style>
  <w:style w:type="paragraph" w:customStyle="1" w:styleId="B84CEBF7E6864144B40677541A53630F">
    <w:name w:val="B84CEBF7E6864144B40677541A53630F"/>
  </w:style>
  <w:style w:type="paragraph" w:customStyle="1" w:styleId="40A7B185E50A4A0D8057E4C3E567CFAE">
    <w:name w:val="40A7B185E50A4A0D8057E4C3E567CFAE"/>
  </w:style>
  <w:style w:type="paragraph" w:customStyle="1" w:styleId="2B10960EA94B4766BA351F0135531517">
    <w:name w:val="2B10960EA94B4766BA351F0135531517"/>
    <w:rsid w:val="000D2247"/>
  </w:style>
  <w:style w:type="character" w:styleId="PlaceholderText">
    <w:name w:val="Placeholder Text"/>
    <w:basedOn w:val="DefaultParagraphFont"/>
    <w:uiPriority w:val="99"/>
    <w:semiHidden/>
    <w:rsid w:val="006B1408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2019-02-13T13:20:00Z</dcterms:created>
  <dcterms:modified xsi:type="dcterms:W3CDTF">2019-02-13T13:20:00Z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