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600" w:firstRow="0" w:lastRow="0" w:firstColumn="0" w:lastColumn="0" w:noHBand="1" w:noVBand="1"/>
        <w:tblDescription w:val="Oppsettstabell"/>
      </w:tblPr>
      <w:tblGrid>
        <w:gridCol w:w="9026"/>
      </w:tblGrid>
      <w:tr w:rsidR="00CB0809" w14:paraId="572FCBF0" w14:textId="77777777" w:rsidTr="00CB0809">
        <w:trPr>
          <w:trHeight w:val="1077"/>
        </w:trPr>
        <w:tc>
          <w:tcPr>
            <w:tcW w:w="10466" w:type="dxa"/>
          </w:tcPr>
          <w:p w14:paraId="711BEBBE" w14:textId="7441C93E" w:rsidR="00CB0809" w:rsidRDefault="00CB0809" w:rsidP="00CF4773">
            <w:pPr>
              <w:jc w:val="right"/>
            </w:pPr>
            <w:bookmarkStart w:id="0" w:name="_GoBack"/>
            <w:bookmarkEnd w:id="0"/>
            <w:r w:rsidRPr="00BF3499">
              <w:rPr>
                <w:noProof/>
                <w:lang w:bidi="nb-NO"/>
              </w:rPr>
              <w:drawing>
                <wp:inline distT="0" distB="0" distL="0" distR="0" wp14:anchorId="453014D2" wp14:editId="1A0CACD1">
                  <wp:extent cx="759600" cy="367200"/>
                  <wp:effectExtent l="0" t="0" r="2540" b="0"/>
                  <wp:docPr id="20" name="Bilde 20" descr="Sett inn logoen 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809" w14:paraId="6D352E36" w14:textId="77777777" w:rsidTr="00CB0809">
        <w:trPr>
          <w:trHeight w:val="1701"/>
        </w:trPr>
        <w:tc>
          <w:tcPr>
            <w:tcW w:w="10466" w:type="dxa"/>
          </w:tcPr>
          <w:sdt>
            <w:sdtPr>
              <w:alias w:val="Skriv inn gateadresse, postnummer og poststed:"/>
              <w:tag w:val="Skriv inn  gateadresse, poststed, postnummer:"/>
              <w:id w:val="223497027"/>
              <w:placeholder>
                <w:docPart w:val="C87EB2A6CD87429BB09A923DA820CA60"/>
              </w:placeholder>
              <w:temporary/>
              <w:showingPlcHdr/>
              <w15:appearance w15:val="hidden"/>
            </w:sdtPr>
            <w:sdtEndPr/>
            <w:sdtContent>
              <w:p w14:paraId="2231837F" w14:textId="77777777" w:rsidR="00CB0809" w:rsidRPr="00752FC4" w:rsidRDefault="00CB0809" w:rsidP="00CB0809">
                <w:pPr>
                  <w:pStyle w:val="Kontaktinformasjon"/>
                </w:pPr>
                <w:r w:rsidRPr="00752FC4">
                  <w:rPr>
                    <w:lang w:bidi="nb-NO"/>
                  </w:rPr>
                  <w:t>Gateadresse, postnummer og poststed</w:t>
                </w:r>
              </w:p>
            </w:sdtContent>
          </w:sdt>
          <w:sdt>
            <w:sdtPr>
              <w:alias w:val="Skriv inn telefon:"/>
              <w:tag w:val="Skriv inn telefon:"/>
              <w:id w:val="510197970"/>
              <w:placeholder>
                <w:docPart w:val="76F7AC7AC09F40EA8EB9200E6D530318"/>
              </w:placeholder>
              <w:temporary/>
              <w:showingPlcHdr/>
              <w15:appearance w15:val="hidden"/>
            </w:sdtPr>
            <w:sdtEndPr/>
            <w:sdtContent>
              <w:p w14:paraId="608E5C5A" w14:textId="77777777" w:rsidR="00CB0809" w:rsidRPr="00752FC4" w:rsidRDefault="00CB0809" w:rsidP="00CB0809">
                <w:pPr>
                  <w:pStyle w:val="Kontaktinformasjon"/>
                </w:pPr>
                <w:r w:rsidRPr="00752FC4">
                  <w:rPr>
                    <w:lang w:bidi="nb-NO"/>
                  </w:rPr>
                  <w:t>Telefon</w:t>
                </w:r>
              </w:p>
            </w:sdtContent>
          </w:sdt>
          <w:sdt>
            <w:sdtPr>
              <w:alias w:val="Skriv inn e-post:"/>
              <w:tag w:val="Skriv inn e-post:"/>
              <w:id w:val="945582249"/>
              <w:placeholder>
                <w:docPart w:val="47985C53E7D4429C80FC496F4961C759"/>
              </w:placeholder>
              <w:temporary/>
              <w:showingPlcHdr/>
              <w15:appearance w15:val="hidden"/>
            </w:sdtPr>
            <w:sdtEndPr/>
            <w:sdtContent>
              <w:p w14:paraId="5FAF9006" w14:textId="3C73BE15" w:rsidR="00CB0809" w:rsidRDefault="00CB0809" w:rsidP="00CB0809">
                <w:pPr>
                  <w:pStyle w:val="Kontaktinformasjon"/>
                </w:pPr>
                <w:r w:rsidRPr="00752FC4">
                  <w:rPr>
                    <w:lang w:bidi="nb-NO"/>
                  </w:rPr>
                  <w:t>E-post</w:t>
                </w:r>
              </w:p>
            </w:sdtContent>
          </w:sdt>
        </w:tc>
      </w:tr>
    </w:tbl>
    <w:p w14:paraId="182844D5" w14:textId="05557541" w:rsidR="00752FC4" w:rsidRPr="005125BB" w:rsidRDefault="005E1B12" w:rsidP="005125BB">
      <w:pPr>
        <w:pStyle w:val="Dato"/>
      </w:pPr>
      <w:sdt>
        <w:sdtPr>
          <w:alias w:val="Skriv inn dato:"/>
          <w:tag w:val="Skriv inn dato:"/>
          <w:id w:val="-1455475630"/>
          <w:placeholder>
            <w:docPart w:val="E56DE996E51B43959AD0CB64F3A1E9AF"/>
          </w:placeholder>
          <w:temporary/>
          <w:showingPlcHdr/>
          <w15:appearance w15:val="hidden"/>
        </w:sdtPr>
        <w:sdtEndPr/>
        <w:sdtContent>
          <w:r w:rsidR="00752FC4" w:rsidRPr="005125BB">
            <w:rPr>
              <w:rStyle w:val="Plassholdertekst"/>
              <w:color w:val="212832" w:themeColor="text2" w:themeShade="BF"/>
              <w:lang w:bidi="nb-NO"/>
            </w:rPr>
            <w:t>Dato</w:t>
          </w:r>
        </w:sdtContent>
      </w:sdt>
    </w:p>
    <w:p w14:paraId="5BE553C1" w14:textId="512EFACF" w:rsidR="00752FC4" w:rsidRDefault="00752FC4" w:rsidP="008D0AA7">
      <w:pPr>
        <w:pStyle w:val="Innledendehilsen"/>
      </w:pPr>
      <w:r>
        <w:rPr>
          <w:lang w:bidi="nb-NO"/>
        </w:rPr>
        <w:t xml:space="preserve">Hei, </w:t>
      </w:r>
      <w:sdt>
        <w:sdtPr>
          <w:alias w:val="Skriv inn navn på mottaker:"/>
          <w:tag w:val="Skriv inn navn på mottaker:"/>
          <w:id w:val="1586728313"/>
          <w:placeholder>
            <w:docPart w:val="B0625403E7BC4092B24BCA58C6709D9D"/>
          </w:placeholder>
          <w:temporary/>
          <w:showingPlcHdr/>
          <w15:appearance w15:val="hidden"/>
          <w:text/>
        </w:sdtPr>
        <w:sdtEndPr/>
        <w:sdtContent>
          <w:r>
            <w:rPr>
              <w:lang w:bidi="nb-NO"/>
            </w:rPr>
            <w:t>mottaker</w:t>
          </w:r>
        </w:sdtContent>
      </w:sdt>
      <w:r>
        <w:rPr>
          <w:lang w:bidi="nb-NO"/>
        </w:rPr>
        <w:t>!</w:t>
      </w:r>
    </w:p>
    <w:sdt>
      <w:sdtPr>
        <w:alias w:val="Skriv inn brødtekst i brev:"/>
        <w:tag w:val="Skriv inn brødtekst i brev:"/>
        <w:id w:val="413980692"/>
        <w:placeholder>
          <w:docPart w:val="BEA67147CE724CAD885C9E3FE8301418"/>
        </w:placeholder>
        <w:temporary/>
        <w:showingPlcHdr/>
        <w15:appearance w15:val="hidden"/>
      </w:sdtPr>
      <w:sdtEndPr/>
      <w:sdtContent>
        <w:p w14:paraId="07CAEBAF" w14:textId="77777777" w:rsidR="00752FC4" w:rsidRDefault="00752FC4" w:rsidP="005125BB">
          <w:r>
            <w:rPr>
              <w:lang w:bidi="nb-NO"/>
            </w:rPr>
            <w:t>Vi elsker utseendet på dette brevpapiret akkurat som det er. Men du kan legge til ditt eget personlige preg raskt og effektivt.</w:t>
          </w:r>
        </w:p>
        <w:p w14:paraId="0EC04084" w14:textId="77777777" w:rsidR="00752FC4" w:rsidRDefault="00752FC4" w:rsidP="005125BB">
          <w:r>
            <w:rPr>
              <w:lang w:bidi="nb-NO"/>
            </w:rPr>
            <w:t>På Utformings-fanen på båndet kan du sjekke ut temaer, farger og skrifttyper for å forhåndsvise forskjellig utseender fra en rekke muligheter. Deretter klikker du på den du liker for å bruke den.</w:t>
          </w:r>
        </w:p>
        <w:p w14:paraId="0077B451" w14:textId="77777777" w:rsidR="00752FC4" w:rsidRDefault="00752FC4" w:rsidP="005125BB">
          <w:r>
            <w:rPr>
              <w:lang w:bidi="nb-NO"/>
            </w:rPr>
            <w:t>Vi har også laget stiler som lar deg tilpasse formateringen som du ser i dette brevet, med et enkelt klikk. På Hjem-fanen på båndet kan du sjekke Stil-galleriet for alle stiler som er brukt i dette brevet.</w:t>
          </w:r>
        </w:p>
        <w:p w14:paraId="0B4D28EC" w14:textId="77777777" w:rsidR="00752FC4" w:rsidRDefault="00752FC4" w:rsidP="005125BB">
          <w:r>
            <w:rPr>
              <w:lang w:bidi="nb-NO"/>
            </w:rPr>
            <w:t>Du finner enda flere brukervennlige verktøy på Sett inn-fanen, som eksempelvis verktøy for å sette inn hyperkoblinger eller legge inn kommentarer.</w:t>
          </w:r>
        </w:p>
      </w:sdtContent>
    </w:sdt>
    <w:sdt>
      <w:sdtPr>
        <w:alias w:val="Beste hilsen:"/>
        <w:tag w:val="Beste hilsen:"/>
        <w:id w:val="379681130"/>
        <w:placeholder>
          <w:docPart w:val="39175B33642D4DED9D8926E4DF1AD254"/>
        </w:placeholder>
        <w:temporary/>
        <w:showingPlcHdr/>
        <w15:appearance w15:val="hidden"/>
      </w:sdtPr>
      <w:sdtEndPr/>
      <w:sdtContent>
        <w:p w14:paraId="2A27A0A1" w14:textId="77777777" w:rsidR="00752FC4" w:rsidRDefault="00752FC4" w:rsidP="00200635">
          <w:pPr>
            <w:pStyle w:val="Hilsen"/>
          </w:pPr>
          <w:r>
            <w:rPr>
              <w:lang w:bidi="nb-NO"/>
            </w:rPr>
            <w:t>Beste hilsen,</w:t>
          </w:r>
        </w:p>
      </w:sdtContent>
    </w:sdt>
    <w:sdt>
      <w:sdtPr>
        <w:alias w:val="Ditt navn:"/>
        <w:tag w:val="Navnet ditt:"/>
        <w:id w:val="1872109004"/>
        <w:placeholder>
          <w:docPart w:val="306BE25450284E91B897AE5111EF755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05480A9A" w14:textId="04B50DE1" w:rsidR="000F7122" w:rsidRDefault="000F7122" w:rsidP="000F7122">
          <w:pPr>
            <w:pStyle w:val="Underskrift"/>
          </w:pPr>
          <w:r>
            <w:rPr>
              <w:lang w:bidi="nb-NO"/>
            </w:rPr>
            <w:t>Navnet ditt</w:t>
          </w:r>
        </w:p>
      </w:sdtContent>
    </w:sdt>
    <w:p w14:paraId="30E22723" w14:textId="48E72D73" w:rsidR="00254E0D" w:rsidRPr="00254E0D" w:rsidRDefault="005E1B12" w:rsidP="00254E0D">
      <w:pPr>
        <w:pStyle w:val="Underskrift"/>
      </w:pPr>
      <w:sdt>
        <w:sdtPr>
          <w:id w:val="617336970"/>
          <w:placeholder>
            <w:docPart w:val="B743BDCAB65A4672BBB64718B1B7A716"/>
          </w:placeholder>
          <w:temporary/>
          <w:showingPlcHdr/>
          <w15:appearance w15:val="hidden"/>
        </w:sdtPr>
        <w:sdtEndPr/>
        <w:sdtContent>
          <w:r w:rsidR="00254E0D" w:rsidRPr="00254E0D">
            <w:rPr>
              <w:rStyle w:val="Plassholdertekst"/>
              <w:color w:val="auto"/>
              <w:lang w:bidi="nb-NO"/>
            </w:rPr>
            <w:t>Tittel</w:t>
          </w:r>
        </w:sdtContent>
      </w:sdt>
    </w:p>
    <w:p w14:paraId="7924B65C" w14:textId="64FB6545" w:rsidR="009468D3" w:rsidRDefault="005E1B12" w:rsidP="00254E0D">
      <w:pPr>
        <w:pStyle w:val="Underskrift"/>
      </w:pPr>
      <w:sdt>
        <w:sdtPr>
          <w:id w:val="779307343"/>
          <w:placeholder>
            <w:docPart w:val="28CEFF436D72499A909EE2A55AB5ACE6"/>
          </w:placeholder>
          <w:temporary/>
          <w:showingPlcHdr/>
          <w15:appearance w15:val="hidden"/>
        </w:sdtPr>
        <w:sdtEndPr/>
        <w:sdtContent>
          <w:r w:rsidR="00254E0D" w:rsidRPr="00254E0D">
            <w:rPr>
              <w:rStyle w:val="Plassholdertekst"/>
              <w:color w:val="auto"/>
              <w:lang w:bidi="nb-NO"/>
            </w:rPr>
            <w:t>E-post</w:t>
          </w:r>
        </w:sdtContent>
      </w:sdt>
    </w:p>
    <w:sectPr w:rsidR="009468D3" w:rsidSect="00A153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5848B" w14:textId="77777777" w:rsidR="005E1B12" w:rsidRDefault="005E1B12">
      <w:pPr>
        <w:spacing w:after="0" w:line="240" w:lineRule="auto"/>
      </w:pPr>
      <w:r>
        <w:separator/>
      </w:r>
    </w:p>
    <w:p w14:paraId="4A4AC04E" w14:textId="77777777" w:rsidR="005E1B12" w:rsidRDefault="005E1B12"/>
  </w:endnote>
  <w:endnote w:type="continuationSeparator" w:id="0">
    <w:p w14:paraId="5E79D488" w14:textId="77777777" w:rsidR="005E1B12" w:rsidRDefault="005E1B12">
      <w:pPr>
        <w:spacing w:after="0" w:line="240" w:lineRule="auto"/>
      </w:pPr>
      <w:r>
        <w:continuationSeparator/>
      </w:r>
    </w:p>
    <w:p w14:paraId="02DB5248" w14:textId="77777777" w:rsidR="005E1B12" w:rsidRDefault="005E1B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01155" w14:textId="77777777" w:rsidR="00D13306" w:rsidRDefault="00D1330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2D901" w14:textId="77777777" w:rsidR="00D13306" w:rsidRDefault="00D1330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04F5" w14:textId="51822570" w:rsidR="00752FC4" w:rsidRDefault="00752FC4" w:rsidP="00752FC4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1D491" w14:textId="77777777" w:rsidR="005E1B12" w:rsidRDefault="005E1B12">
      <w:pPr>
        <w:spacing w:after="0" w:line="240" w:lineRule="auto"/>
      </w:pPr>
      <w:r>
        <w:separator/>
      </w:r>
    </w:p>
    <w:p w14:paraId="1B6485A3" w14:textId="77777777" w:rsidR="005E1B12" w:rsidRDefault="005E1B12"/>
  </w:footnote>
  <w:footnote w:type="continuationSeparator" w:id="0">
    <w:p w14:paraId="6D958411" w14:textId="77777777" w:rsidR="005E1B12" w:rsidRDefault="005E1B12">
      <w:pPr>
        <w:spacing w:after="0" w:line="240" w:lineRule="auto"/>
      </w:pPr>
      <w:r>
        <w:continuationSeparator/>
      </w:r>
    </w:p>
    <w:p w14:paraId="1BF86329" w14:textId="77777777" w:rsidR="005E1B12" w:rsidRDefault="005E1B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89320" w14:textId="77777777" w:rsidR="00D13306" w:rsidRDefault="00D1330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6E631" w14:textId="77777777" w:rsidR="001B4EEF" w:rsidRDefault="001B4EEF" w:rsidP="001B4EEF">
    <w:pPr>
      <w:pStyle w:val="Topptekst"/>
    </w:pP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679A916" wp14:editId="734E940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2" name="Grupp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3" name="Frihåndsform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ihåndsform: Figur 21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ihåndsform: Figur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ihåndsform: Figur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ihåndsform: Figur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ihånds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ihåndsform: Figur 29" descr="Bunntekstfigurer i nedre høyre hjørne av dokumentet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ihånds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4DB3F7A" id="Gruppe 2" o:spid="_x0000_s1026" style="position:absolute;margin-left:0;margin-top:0;width:612.75pt;height:792.55pt;z-index:25166848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">
              <v:shape id="Frihånds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ihåndsform: Figur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044f44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ihåndsform: Figur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10a48e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ihåndsform: Figur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Frihåndsform: Figur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Frihånds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ihåndsform: Figur 29" o:spid="_x0000_s1033" alt="Bunntekstfigurer i nedre høyre hjørne av dokumentet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2c3644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ihånds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14:paraId="6FDCAD59" w14:textId="77777777" w:rsidR="001B4EEF" w:rsidRDefault="001B4EE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25FF7" w14:textId="77777777" w:rsidR="00D13306" w:rsidRDefault="00D1330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AE"/>
    <w:rsid w:val="000115CE"/>
    <w:rsid w:val="000828F4"/>
    <w:rsid w:val="000947D1"/>
    <w:rsid w:val="000C6EF8"/>
    <w:rsid w:val="000F51EC"/>
    <w:rsid w:val="000F7122"/>
    <w:rsid w:val="00192FE5"/>
    <w:rsid w:val="001B4EEF"/>
    <w:rsid w:val="001B689C"/>
    <w:rsid w:val="00200635"/>
    <w:rsid w:val="002357D2"/>
    <w:rsid w:val="00254E0D"/>
    <w:rsid w:val="0038000D"/>
    <w:rsid w:val="00385ACF"/>
    <w:rsid w:val="00477474"/>
    <w:rsid w:val="00480B7F"/>
    <w:rsid w:val="004A1893"/>
    <w:rsid w:val="004C4A44"/>
    <w:rsid w:val="005125BB"/>
    <w:rsid w:val="005264AB"/>
    <w:rsid w:val="00537F9C"/>
    <w:rsid w:val="00572222"/>
    <w:rsid w:val="005D3DA6"/>
    <w:rsid w:val="005E1B12"/>
    <w:rsid w:val="00744EA9"/>
    <w:rsid w:val="00752FC4"/>
    <w:rsid w:val="00757E9C"/>
    <w:rsid w:val="007B4C91"/>
    <w:rsid w:val="007D70F7"/>
    <w:rsid w:val="00830C5F"/>
    <w:rsid w:val="00834A33"/>
    <w:rsid w:val="00896EE1"/>
    <w:rsid w:val="008A376F"/>
    <w:rsid w:val="008C1482"/>
    <w:rsid w:val="008D0AA7"/>
    <w:rsid w:val="00912A0A"/>
    <w:rsid w:val="009468D3"/>
    <w:rsid w:val="009B191F"/>
    <w:rsid w:val="009C310E"/>
    <w:rsid w:val="00A153D6"/>
    <w:rsid w:val="00A17117"/>
    <w:rsid w:val="00A763AE"/>
    <w:rsid w:val="00B63133"/>
    <w:rsid w:val="00BC0F0A"/>
    <w:rsid w:val="00C11980"/>
    <w:rsid w:val="00C40B3F"/>
    <w:rsid w:val="00CB0809"/>
    <w:rsid w:val="00CF4773"/>
    <w:rsid w:val="00D04123"/>
    <w:rsid w:val="00D06525"/>
    <w:rsid w:val="00D13306"/>
    <w:rsid w:val="00D149F1"/>
    <w:rsid w:val="00D36106"/>
    <w:rsid w:val="00DC04C8"/>
    <w:rsid w:val="00DC7840"/>
    <w:rsid w:val="00E37173"/>
    <w:rsid w:val="00E55670"/>
    <w:rsid w:val="00EB64EC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B7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nb-NO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670"/>
    <w:rPr>
      <w:color w:val="auto"/>
    </w:rPr>
  </w:style>
  <w:style w:type="paragraph" w:styleId="Overskrift1">
    <w:name w:val="heading 1"/>
    <w:basedOn w:val="Normal"/>
    <w:next w:val="Normal"/>
    <w:link w:val="Overskrift1Tegn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B63133"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54E0D"/>
    <w:rPr>
      <w:color w:val="auto"/>
    </w:rPr>
  </w:style>
  <w:style w:type="paragraph" w:styleId="Bunntekst">
    <w:name w:val="footer"/>
    <w:basedOn w:val="Normal"/>
    <w:link w:val="BunntekstTegn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Plassholdertekst">
    <w:name w:val="Placeholder Text"/>
    <w:basedOn w:val="Standardskriftforavsnit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Kontaktinformasjon">
    <w:name w:val="Kontaktinformasjon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o">
    <w:name w:val="Date"/>
    <w:basedOn w:val="Normal"/>
    <w:next w:val="Innledendehilsen"/>
    <w:link w:val="DatoTegn"/>
    <w:uiPriority w:val="4"/>
    <w:unhideWhenUsed/>
    <w:qFormat/>
    <w:pPr>
      <w:spacing w:before="720" w:after="960"/>
    </w:pPr>
  </w:style>
  <w:style w:type="character" w:customStyle="1" w:styleId="DatoTegn">
    <w:name w:val="Dato Tegn"/>
    <w:basedOn w:val="Standardskriftforavsnitt"/>
    <w:link w:val="Dato"/>
    <w:uiPriority w:val="4"/>
    <w:rsid w:val="00752FC4"/>
  </w:style>
  <w:style w:type="paragraph" w:styleId="Hilsen">
    <w:name w:val="Closing"/>
    <w:basedOn w:val="Normal"/>
    <w:next w:val="Underskrift"/>
    <w:link w:val="HilsenTegn"/>
    <w:uiPriority w:val="6"/>
    <w:unhideWhenUsed/>
    <w:qFormat/>
    <w:rsid w:val="00254E0D"/>
    <w:pPr>
      <w:spacing w:after="960" w:line="240" w:lineRule="auto"/>
    </w:pPr>
  </w:style>
  <w:style w:type="character" w:customStyle="1" w:styleId="HilsenTegn">
    <w:name w:val="Hilsen Tegn"/>
    <w:basedOn w:val="Standardskriftforavsnitt"/>
    <w:link w:val="Hilsen"/>
    <w:uiPriority w:val="6"/>
    <w:rsid w:val="00254E0D"/>
    <w:rPr>
      <w:color w:val="auto"/>
    </w:rPr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ellrutenett">
    <w:name w:val="Table Grid"/>
    <w:basedOn w:val="Vanligtabel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">
    <w:name w:val="Bibliography"/>
    <w:basedOn w:val="Normal"/>
    <w:next w:val="Normal"/>
    <w:uiPriority w:val="37"/>
    <w:semiHidden/>
    <w:unhideWhenUsed/>
    <w:rsid w:val="00572222"/>
  </w:style>
  <w:style w:type="paragraph" w:styleId="Blokkteks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572222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72222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572222"/>
    <w:pPr>
      <w:spacing w:after="3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72222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572222"/>
    <w:pPr>
      <w:spacing w:after="30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ktittel">
    <w:name w:val="Book Title"/>
    <w:basedOn w:val="Standardskriftforavsnit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Fargeriktrutenett">
    <w:name w:val="Colorful Grid"/>
    <w:basedOn w:val="Vanligtabel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572222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72222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7222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rkliste">
    <w:name w:val="Dark List"/>
    <w:basedOn w:val="Vanligtabel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572222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Utheving">
    <w:name w:val="Emphasis"/>
    <w:basedOn w:val="Standardskriftforavsnitt"/>
    <w:uiPriority w:val="20"/>
    <w:semiHidden/>
    <w:qFormat/>
    <w:rsid w:val="00572222"/>
    <w:rPr>
      <w:i/>
      <w:iCs/>
      <w:sz w:val="22"/>
    </w:rPr>
  </w:style>
  <w:style w:type="character" w:styleId="Sluttnotereferanse">
    <w:name w:val="endnote reference"/>
    <w:basedOn w:val="Standardskriftforavsnitt"/>
    <w:uiPriority w:val="99"/>
    <w:semiHidden/>
    <w:unhideWhenUsed/>
    <w:rsid w:val="00572222"/>
    <w:rPr>
      <w:sz w:val="22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572222"/>
    <w:pPr>
      <w:spacing w:after="0" w:line="240" w:lineRule="auto"/>
    </w:p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Konvoluttadresse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ulgthyperkobling">
    <w:name w:val="FollowedHyperlink"/>
    <w:basedOn w:val="Standardskriftforavsnit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572222"/>
    <w:rPr>
      <w:sz w:val="22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72222"/>
    <w:pPr>
      <w:spacing w:after="0" w:line="240" w:lineRule="auto"/>
    </w:p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Rutenettabell1lys">
    <w:name w:val="Grid Table 1 Light"/>
    <w:basedOn w:val="Vanligtabel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Rutenettabell3">
    <w:name w:val="Grid Table 3"/>
    <w:basedOn w:val="Vanlig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-akronym">
    <w:name w:val="HTML Acronym"/>
    <w:basedOn w:val="Standardskriftforavsnitt"/>
    <w:uiPriority w:val="99"/>
    <w:semiHidden/>
    <w:unhideWhenUsed/>
    <w:rsid w:val="00572222"/>
    <w:rPr>
      <w:sz w:val="22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-sitat">
    <w:name w:val="HTML Cite"/>
    <w:basedOn w:val="Standardskriftforavsnitt"/>
    <w:uiPriority w:val="99"/>
    <w:semiHidden/>
    <w:unhideWhenUsed/>
    <w:rsid w:val="00572222"/>
    <w:rPr>
      <w:i/>
      <w:iCs/>
      <w:sz w:val="22"/>
    </w:rPr>
  </w:style>
  <w:style w:type="character" w:styleId="HTML-kode">
    <w:name w:val="HTML Code"/>
    <w:basedOn w:val="Standardskriftforavsnit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572222"/>
    <w:rPr>
      <w:i/>
      <w:iCs/>
      <w:sz w:val="22"/>
    </w:rPr>
  </w:style>
  <w:style w:type="character" w:styleId="HTML-tastatur">
    <w:name w:val="HTML Keyboard"/>
    <w:basedOn w:val="Standardskriftforavsnit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-eksempel">
    <w:name w:val="HTML Sample"/>
    <w:basedOn w:val="Standardskriftforavsnit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572222"/>
    <w:rPr>
      <w:i/>
      <w:iCs/>
      <w:sz w:val="22"/>
    </w:rPr>
  </w:style>
  <w:style w:type="character" w:styleId="Hyperkobling">
    <w:name w:val="Hyperlink"/>
    <w:basedOn w:val="Standardskriftforavsnit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0F51EC"/>
    <w:rPr>
      <w:i/>
      <w:iCs/>
      <w:color w:val="95B511" w:themeColor="accent1" w:themeShade="BF"/>
    </w:rPr>
  </w:style>
  <w:style w:type="character" w:styleId="Sterkreferanse">
    <w:name w:val="Intense Reference"/>
    <w:basedOn w:val="Standardskriftforavsnit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ystrutenett">
    <w:name w:val="Light Grid"/>
    <w:basedOn w:val="Vanligtabel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572222"/>
    <w:rPr>
      <w:sz w:val="22"/>
    </w:rPr>
  </w:style>
  <w:style w:type="paragraph" w:styleId="Liste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etabell2">
    <w:name w:val="List Table 2"/>
    <w:basedOn w:val="Vanlig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etabell3">
    <w:name w:val="List Table 3"/>
    <w:basedOn w:val="Vanlig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iddelsrutenett1">
    <w:name w:val="Medium Grid 1"/>
    <w:basedOn w:val="Vanligtabel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Ingenmellomrom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572222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Sidetall">
    <w:name w:val="page number"/>
    <w:basedOn w:val="Standardskriftforavsnitt"/>
    <w:uiPriority w:val="99"/>
    <w:semiHidden/>
    <w:unhideWhenUsed/>
    <w:rsid w:val="00572222"/>
    <w:rPr>
      <w:sz w:val="22"/>
    </w:rPr>
  </w:style>
  <w:style w:type="table" w:styleId="Vanligtabell1">
    <w:name w:val="Plain Table 1"/>
    <w:basedOn w:val="Vanligtabel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Sitat">
    <w:name w:val="Quote"/>
    <w:basedOn w:val="Normal"/>
    <w:next w:val="Normal"/>
    <w:link w:val="SitatTegn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Innledendehilsen">
    <w:name w:val="Salutation"/>
    <w:basedOn w:val="Normal"/>
    <w:next w:val="Normal"/>
    <w:link w:val="InnledendehilsenTegn"/>
    <w:uiPriority w:val="5"/>
    <w:qFormat/>
    <w:rsid w:val="00572222"/>
  </w:style>
  <w:style w:type="character" w:customStyle="1" w:styleId="InnledendehilsenTegn">
    <w:name w:val="Innledende hilsen Tegn"/>
    <w:basedOn w:val="Standardskriftforavsnitt"/>
    <w:link w:val="Innledendehilsen"/>
    <w:uiPriority w:val="5"/>
    <w:rsid w:val="00752FC4"/>
  </w:style>
  <w:style w:type="paragraph" w:styleId="Underskrift">
    <w:name w:val="Signature"/>
    <w:basedOn w:val="Normal"/>
    <w:next w:val="Normal"/>
    <w:link w:val="UnderskriftTegn"/>
    <w:uiPriority w:val="7"/>
    <w:qFormat/>
    <w:rsid w:val="00254E0D"/>
    <w:pPr>
      <w:contextualSpacing/>
    </w:pPr>
  </w:style>
  <w:style w:type="character" w:customStyle="1" w:styleId="UnderskriftTegn">
    <w:name w:val="Underskrift Tegn"/>
    <w:basedOn w:val="Standardskriftforavsnitt"/>
    <w:link w:val="Underskrift"/>
    <w:uiPriority w:val="7"/>
    <w:rsid w:val="00254E0D"/>
    <w:rPr>
      <w:color w:val="auto"/>
    </w:rPr>
  </w:style>
  <w:style w:type="character" w:styleId="Sterk">
    <w:name w:val="Strong"/>
    <w:basedOn w:val="Standardskriftforavsnitt"/>
    <w:uiPriority w:val="19"/>
    <w:semiHidden/>
    <w:qFormat/>
    <w:rsid w:val="00572222"/>
    <w:rPr>
      <w:b/>
      <w:bCs/>
      <w:sz w:val="22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vakutheving">
    <w:name w:val="Subtle Emphasis"/>
    <w:basedOn w:val="Standardskriftforavsnit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vakreferanse">
    <w:name w:val="Subtle Reference"/>
    <w:basedOn w:val="Standardskriftforavsnit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ell-3D-effekt1">
    <w:name w:val="Table 3D effects 1"/>
    <w:basedOn w:val="Vanligtabel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6DE996E51B43959AD0CB64F3A1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142A-E992-4C88-A0B9-909A805C6DB6}"/>
      </w:docPartPr>
      <w:docPartBody>
        <w:p w:rsidR="004D030B" w:rsidRDefault="00ED4594" w:rsidP="00ED4594">
          <w:pPr>
            <w:pStyle w:val="E56DE996E51B43959AD0CB64F3A1E9AF7"/>
          </w:pPr>
          <w:r w:rsidRPr="005125BB">
            <w:rPr>
              <w:rStyle w:val="Plassholdertekst"/>
              <w:lang w:bidi="nb-NO"/>
            </w:rPr>
            <w:t>Dato</w:t>
          </w:r>
        </w:p>
      </w:docPartBody>
    </w:docPart>
    <w:docPart>
      <w:docPartPr>
        <w:name w:val="B0625403E7BC4092B24BCA58C670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8A3-B77C-4EDF-B804-B14AAD31899E}"/>
      </w:docPartPr>
      <w:docPartBody>
        <w:p w:rsidR="004D030B" w:rsidRDefault="00ED4594" w:rsidP="00BF68D9">
          <w:pPr>
            <w:pStyle w:val="B0625403E7BC4092B24BCA58C6709D9D"/>
          </w:pPr>
          <w:r>
            <w:rPr>
              <w:lang w:bidi="nb-NO"/>
            </w:rPr>
            <w:t>Mottaker</w:t>
          </w:r>
        </w:p>
      </w:docPartBody>
    </w:docPart>
    <w:docPart>
      <w:docPartPr>
        <w:name w:val="BEA67147CE724CAD885C9E3FE830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E6FD-D89D-4B8C-9438-D4120DA6A4D5}"/>
      </w:docPartPr>
      <w:docPartBody>
        <w:p w:rsidR="00ED4594" w:rsidRDefault="00ED4594" w:rsidP="005125BB">
          <w:r>
            <w:rPr>
              <w:lang w:bidi="nb-NO"/>
            </w:rPr>
            <w:t>Vi elsker utseendet på dette brevpapiret akkurat som det er. Men du kan legge til ditt eget personlige preg raskt og effektivt.</w:t>
          </w:r>
        </w:p>
        <w:p w:rsidR="00ED4594" w:rsidRDefault="00ED4594" w:rsidP="005125BB">
          <w:r>
            <w:rPr>
              <w:lang w:bidi="nb-NO"/>
            </w:rPr>
            <w:t>På Utformings-fanen på båndet kan du sjekke ut temaer, farger og skrifttyper for å forhåndsvise forskjellig utseender fra en rekke muligheter. Deretter klikker du på den du liker for å bruke den.</w:t>
          </w:r>
        </w:p>
        <w:p w:rsidR="00ED4594" w:rsidRDefault="00ED4594" w:rsidP="005125BB">
          <w:r>
            <w:rPr>
              <w:lang w:bidi="nb-NO"/>
            </w:rPr>
            <w:t>Vi har også laget stiler som lar deg tilpasse formateringen som du ser i dette brevet, med et enkelt klikk. På Hjem-fanen på båndet kan du sjekke Stil-galleriet for alle stiler som er brukt i dette brevet.</w:t>
          </w:r>
        </w:p>
        <w:p w:rsidR="004D030B" w:rsidRDefault="00ED4594" w:rsidP="00BF68D9">
          <w:pPr>
            <w:pStyle w:val="BEA67147CE724CAD885C9E3FE8301418"/>
          </w:pPr>
          <w:r>
            <w:rPr>
              <w:lang w:bidi="nb-NO"/>
            </w:rPr>
            <w:t>Du finner enda flere brukervennlige verktøy på Sett inn-fanen, som eksempelvis verktøy for å sette inn hyperkoblinger eller legge inn kommentarer.</w:t>
          </w:r>
        </w:p>
      </w:docPartBody>
    </w:docPart>
    <w:docPart>
      <w:docPartPr>
        <w:name w:val="39175B33642D4DED9D8926E4DF1A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5193-4A41-4E8C-A6C7-D44D1FD54957}"/>
      </w:docPartPr>
      <w:docPartBody>
        <w:p w:rsidR="004D030B" w:rsidRDefault="00ED4594" w:rsidP="00BF68D9">
          <w:pPr>
            <w:pStyle w:val="39175B33642D4DED9D8926E4DF1AD254"/>
          </w:pPr>
          <w:r>
            <w:rPr>
              <w:lang w:bidi="nb-NO"/>
            </w:rPr>
            <w:t>Beste hilsen,</w:t>
          </w:r>
        </w:p>
      </w:docPartBody>
    </w:docPart>
    <w:docPart>
      <w:docPartPr>
        <w:name w:val="306BE25450284E91B897AE5111EF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FFB4-CDF1-4073-A947-92534DDD011D}"/>
      </w:docPartPr>
      <w:docPartBody>
        <w:p w:rsidR="00C6419C" w:rsidRDefault="00ED4594" w:rsidP="002378E6">
          <w:pPr>
            <w:pStyle w:val="306BE25450284E91B897AE5111EF7556"/>
          </w:pPr>
          <w:r>
            <w:rPr>
              <w:lang w:bidi="nb-NO"/>
            </w:rPr>
            <w:t>Navnet ditt</w:t>
          </w:r>
        </w:p>
      </w:docPartBody>
    </w:docPart>
    <w:docPart>
      <w:docPartPr>
        <w:name w:val="C87EB2A6CD87429BB09A923DA820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F7051-C28A-4CF9-BABC-E19A285DDF1A}"/>
      </w:docPartPr>
      <w:docPartBody>
        <w:p w:rsidR="00E162DE" w:rsidRDefault="00ED4594" w:rsidP="00C6419C">
          <w:pPr>
            <w:pStyle w:val="C87EB2A6CD87429BB09A923DA820CA60"/>
          </w:pPr>
          <w:r w:rsidRPr="00752FC4">
            <w:rPr>
              <w:lang w:val="nb-NO" w:bidi="nb-NO"/>
            </w:rPr>
            <w:t>Gateadresse, postnummer og poststed</w:t>
          </w:r>
        </w:p>
      </w:docPartBody>
    </w:docPart>
    <w:docPart>
      <w:docPartPr>
        <w:name w:val="76F7AC7AC09F40EA8EB9200E6D530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EAC41-92AF-48B8-AA72-C47518E02806}"/>
      </w:docPartPr>
      <w:docPartBody>
        <w:p w:rsidR="00E162DE" w:rsidRDefault="00ED4594" w:rsidP="00C6419C">
          <w:pPr>
            <w:pStyle w:val="76F7AC7AC09F40EA8EB9200E6D530318"/>
          </w:pPr>
          <w:r w:rsidRPr="00752FC4">
            <w:rPr>
              <w:lang w:val="nb-NO" w:bidi="nb-NO"/>
            </w:rPr>
            <w:t>Telefon</w:t>
          </w:r>
        </w:p>
      </w:docPartBody>
    </w:docPart>
    <w:docPart>
      <w:docPartPr>
        <w:name w:val="47985C53E7D4429C80FC496F4961C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00D9C-659C-4049-B393-E1444844543B}"/>
      </w:docPartPr>
      <w:docPartBody>
        <w:p w:rsidR="00E162DE" w:rsidRDefault="00ED4594" w:rsidP="00C6419C">
          <w:pPr>
            <w:pStyle w:val="47985C53E7D4429C80FC496F4961C759"/>
          </w:pPr>
          <w:r w:rsidRPr="00752FC4">
            <w:rPr>
              <w:lang w:val="nb-NO" w:bidi="nb-NO"/>
            </w:rPr>
            <w:t>E-post</w:t>
          </w:r>
        </w:p>
      </w:docPartBody>
    </w:docPart>
    <w:docPart>
      <w:docPartPr>
        <w:name w:val="B743BDCAB65A4672BBB64718B1B7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76A05-B400-47B9-B5D8-55635E4EC1FF}"/>
      </w:docPartPr>
      <w:docPartBody>
        <w:p w:rsidR="00E162DE" w:rsidRDefault="00ED4594" w:rsidP="00ED4594">
          <w:pPr>
            <w:pStyle w:val="B743BDCAB65A4672BBB64718B1B7A7161"/>
          </w:pPr>
          <w:r w:rsidRPr="00254E0D">
            <w:rPr>
              <w:rStyle w:val="Plassholdertekst"/>
              <w:color w:val="auto"/>
              <w:lang w:bidi="nb-NO"/>
            </w:rPr>
            <w:t>Tittel</w:t>
          </w:r>
        </w:p>
      </w:docPartBody>
    </w:docPart>
    <w:docPart>
      <w:docPartPr>
        <w:name w:val="28CEFF436D72499A909EE2A55AB5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2EF8-5D30-4E79-9873-412D23806D04}"/>
      </w:docPartPr>
      <w:docPartBody>
        <w:p w:rsidR="00E162DE" w:rsidRDefault="00ED4594" w:rsidP="00ED4594">
          <w:pPr>
            <w:pStyle w:val="28CEFF436D72499A909EE2A55AB5ACE61"/>
          </w:pPr>
          <w:r w:rsidRPr="00254E0D">
            <w:rPr>
              <w:rStyle w:val="Plassholdertekst"/>
              <w:color w:val="auto"/>
              <w:lang w:bidi="nb-NO"/>
            </w:rPr>
            <w:t>E-post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CE"/>
    <w:rsid w:val="000B0F2C"/>
    <w:rsid w:val="002378E6"/>
    <w:rsid w:val="002F6492"/>
    <w:rsid w:val="00443A6F"/>
    <w:rsid w:val="004D030B"/>
    <w:rsid w:val="004E2FCE"/>
    <w:rsid w:val="00610107"/>
    <w:rsid w:val="00622A5B"/>
    <w:rsid w:val="00723850"/>
    <w:rsid w:val="0072490C"/>
    <w:rsid w:val="00774DBE"/>
    <w:rsid w:val="00834092"/>
    <w:rsid w:val="00976EB9"/>
    <w:rsid w:val="009828DE"/>
    <w:rsid w:val="009E5076"/>
    <w:rsid w:val="00B97FC6"/>
    <w:rsid w:val="00BC154A"/>
    <w:rsid w:val="00BF68D9"/>
    <w:rsid w:val="00C6419C"/>
    <w:rsid w:val="00CE279A"/>
    <w:rsid w:val="00DF15CE"/>
    <w:rsid w:val="00E162DE"/>
    <w:rsid w:val="00E56E23"/>
    <w:rsid w:val="00ED4594"/>
    <w:rsid w:val="00EF4688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D4594"/>
    <w:rPr>
      <w:color w:val="2E74B5" w:themeColor="accent5" w:themeShade="BF"/>
      <w:sz w:val="22"/>
    </w:rPr>
  </w:style>
  <w:style w:type="paragraph" w:customStyle="1" w:styleId="74E836F198F34EFBB697CC6D6E808810">
    <w:name w:val="74E836F198F34EFBB697CC6D6E808810"/>
  </w:style>
  <w:style w:type="paragraph" w:customStyle="1" w:styleId="CADA0E7BDB5243B3B9EC731F711361DE">
    <w:name w:val="CADA0E7BDB5243B3B9EC731F711361DE"/>
  </w:style>
  <w:style w:type="paragraph" w:styleId="Topptekst">
    <w:name w:val="header"/>
    <w:basedOn w:val="Normal"/>
    <w:link w:val="TopptekstTegn"/>
    <w:uiPriority w:val="99"/>
    <w:unhideWhenUsed/>
    <w:rsid w:val="004E2FCE"/>
    <w:pPr>
      <w:spacing w:after="0" w:line="240" w:lineRule="auto"/>
      <w:ind w:left="-720" w:right="-720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TopptekstTegn">
    <w:name w:val="Topptekst Tegn"/>
    <w:basedOn w:val="Standardskriftforavsnitt"/>
    <w:link w:val="Topptekst"/>
    <w:uiPriority w:val="99"/>
    <w:rsid w:val="004E2FCE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74E836F198F34EFBB697CC6D6E8088101">
    <w:name w:val="74E836F198F34EFBB697CC6D6E808810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2">
    <w:name w:val="74E836F198F34EFBB697CC6D6E808810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3">
    <w:name w:val="74E836F198F34EFBB697CC6D6E808810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33370423C1E542A492805D95A07CA206">
    <w:name w:val="33370423C1E542A492805D95A07CA206"/>
  </w:style>
  <w:style w:type="paragraph" w:customStyle="1" w:styleId="74E836F198F34EFBB697CC6D6E8088104">
    <w:name w:val="74E836F198F34EFBB697CC6D6E808810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5">
    <w:name w:val="74E836F198F34EFBB697CC6D6E808810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6">
    <w:name w:val="74E836F198F34EFBB697CC6D6E808810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DA4262C089974FF28BE669ABC595A30A">
    <w:name w:val="DA4262C089974FF28BE669ABC595A30A"/>
  </w:style>
  <w:style w:type="paragraph" w:customStyle="1" w:styleId="EB8B54C02A264AAE912D723119E7B077">
    <w:name w:val="EB8B54C02A264AAE912D723119E7B077"/>
  </w:style>
  <w:style w:type="paragraph" w:customStyle="1" w:styleId="45A1FA425B0D4E219D4258520D603FE0">
    <w:name w:val="45A1FA425B0D4E219D4258520D603FE0"/>
  </w:style>
  <w:style w:type="paragraph" w:customStyle="1" w:styleId="4CFD18364CF144FCA414A865A99F33AF">
    <w:name w:val="4CFD18364CF144FCA414A865A99F33AF"/>
  </w:style>
  <w:style w:type="paragraph" w:customStyle="1" w:styleId="EB8B54C02A264AAE912D723119E7B0771">
    <w:name w:val="EB8B54C02A264AAE912D723119E7B077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2">
    <w:name w:val="EB8B54C02A264AAE912D723119E7B077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3">
    <w:name w:val="EB8B54C02A264AAE912D723119E7B077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4">
    <w:name w:val="EB8B54C02A264AAE912D723119E7B077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5">
    <w:name w:val="EB8B54C02A264AAE912D723119E7B077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6">
    <w:name w:val="EB8B54C02A264AAE912D723119E7B077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7">
    <w:name w:val="EB8B54C02A264AAE912D723119E7B0777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0AEF9AA842F64EB6BDA2949F904862D0">
    <w:name w:val="0AEF9AA842F64EB6BDA2949F904862D0"/>
  </w:style>
  <w:style w:type="paragraph" w:customStyle="1" w:styleId="EB8B54C02A264AAE912D723119E7B0778">
    <w:name w:val="EB8B54C02A264AAE912D723119E7B0778"/>
    <w:rsid w:val="004E2FCE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6E1FEE5590434B5BA937F7BD04FC4A09">
    <w:name w:val="6E1FEE5590434B5BA937F7BD04FC4A09"/>
    <w:rsid w:val="004E2FCE"/>
    <w:pPr>
      <w:spacing w:after="160" w:line="259" w:lineRule="auto"/>
    </w:pPr>
  </w:style>
  <w:style w:type="paragraph" w:customStyle="1" w:styleId="5A2637D5F426464CAF45269FE162DA8B">
    <w:name w:val="5A2637D5F426464CAF45269FE162DA8B"/>
    <w:rsid w:val="004E2FCE"/>
    <w:pPr>
      <w:spacing w:after="160" w:line="259" w:lineRule="auto"/>
    </w:pPr>
  </w:style>
  <w:style w:type="paragraph" w:customStyle="1" w:styleId="B55ABE7A57AA4E608037C400358C61BE">
    <w:name w:val="B55ABE7A57AA4E608037C400358C61BE"/>
    <w:rsid w:val="004E2FCE"/>
    <w:pPr>
      <w:spacing w:after="160" w:line="259" w:lineRule="auto"/>
    </w:pPr>
  </w:style>
  <w:style w:type="paragraph" w:customStyle="1" w:styleId="145CE14B7D674754BA783EC769B94C13">
    <w:name w:val="145CE14B7D674754BA783EC769B94C13"/>
    <w:rsid w:val="004E2FCE"/>
    <w:pPr>
      <w:spacing w:after="160" w:line="259" w:lineRule="auto"/>
    </w:pPr>
  </w:style>
  <w:style w:type="paragraph" w:customStyle="1" w:styleId="393016CEB4EB4BAA855CFF3EDD5F307E">
    <w:name w:val="393016CEB4EB4BAA855CFF3EDD5F307E"/>
    <w:rsid w:val="004E2FCE"/>
    <w:pPr>
      <w:spacing w:after="160" w:line="259" w:lineRule="auto"/>
    </w:pPr>
  </w:style>
  <w:style w:type="paragraph" w:customStyle="1" w:styleId="5A8D2FD5D5FB4ECE8224A131AA457551">
    <w:name w:val="5A8D2FD5D5FB4ECE8224A131AA457551"/>
    <w:rsid w:val="004E2FCE"/>
    <w:pPr>
      <w:spacing w:after="160" w:line="259" w:lineRule="auto"/>
    </w:pPr>
  </w:style>
  <w:style w:type="paragraph" w:customStyle="1" w:styleId="145CE14B7D674754BA783EC769B94C131">
    <w:name w:val="145CE14B7D674754BA783EC769B94C13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">
    <w:name w:val="F83A0A856CF24EF48C41D093AF2865E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145CE14B7D674754BA783EC769B94C132">
    <w:name w:val="145CE14B7D674754BA783EC769B94C13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1">
    <w:name w:val="F83A0A856CF24EF48C41D093AF2865E31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0EBB6A2536C4059B0BFCFB768F96957">
    <w:name w:val="E0EBB6A2536C4059B0BFCFB768F96957"/>
    <w:rsid w:val="004E2FCE"/>
    <w:pPr>
      <w:spacing w:after="160" w:line="259" w:lineRule="auto"/>
    </w:pPr>
  </w:style>
  <w:style w:type="paragraph" w:customStyle="1" w:styleId="E6231DB7A5884499899F3492642FB0C8">
    <w:name w:val="E6231DB7A5884499899F3492642FB0C8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2">
    <w:name w:val="F83A0A856CF24EF48C41D093AF2865E32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5E43192A07804062BC103E9473C1F93A">
    <w:name w:val="5E43192A07804062BC103E9473C1F93A"/>
    <w:rsid w:val="004E2FCE"/>
    <w:pPr>
      <w:spacing w:after="160" w:line="259" w:lineRule="auto"/>
    </w:pPr>
  </w:style>
  <w:style w:type="paragraph" w:customStyle="1" w:styleId="4FD70BA8012949AEB961BE24D14D8CD5">
    <w:name w:val="4FD70BA8012949AEB961BE24D14D8CD5"/>
    <w:rsid w:val="004E2FCE"/>
    <w:pPr>
      <w:spacing w:after="160" w:line="259" w:lineRule="auto"/>
    </w:pPr>
  </w:style>
  <w:style w:type="paragraph" w:customStyle="1" w:styleId="13A513B733FB472BAFE5D780D4A5BA9B">
    <w:name w:val="13A513B733FB472BAFE5D780D4A5BA9B"/>
    <w:rsid w:val="004E2FCE"/>
    <w:pPr>
      <w:spacing w:after="160" w:line="259" w:lineRule="auto"/>
    </w:pPr>
  </w:style>
  <w:style w:type="paragraph" w:customStyle="1" w:styleId="66B73924B6BF49CB8B96D95FECABF204">
    <w:name w:val="66B73924B6BF49CB8B96D95FECABF204"/>
    <w:rsid w:val="004E2FCE"/>
    <w:pPr>
      <w:spacing w:after="160" w:line="259" w:lineRule="auto"/>
    </w:pPr>
  </w:style>
  <w:style w:type="paragraph" w:customStyle="1" w:styleId="E6231DB7A5884499899F3492642FB0C81">
    <w:name w:val="E6231DB7A5884499899F3492642FB0C8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3">
    <w:name w:val="F83A0A856CF24EF48C41D093AF2865E3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2">
    <w:name w:val="E6231DB7A5884499899F3492642FB0C8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4">
    <w:name w:val="F83A0A856CF24EF48C41D093AF2865E34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3">
    <w:name w:val="E6231DB7A5884499899F3492642FB0C83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5">
    <w:name w:val="F83A0A856CF24EF48C41D093AF2865E35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BF68D9"/>
    <w:pPr>
      <w:spacing w:after="120"/>
      <w:ind w:left="360"/>
    </w:pPr>
    <w:rPr>
      <w:rFonts w:eastAsiaTheme="minorHAnsi" w:cstheme="minorBidi"/>
      <w:color w:val="323E4F" w:themeColor="text2" w:themeShade="BF"/>
      <w:sz w:val="22"/>
      <w:szCs w:val="22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BF68D9"/>
    <w:rPr>
      <w:rFonts w:eastAsiaTheme="minorHAnsi"/>
      <w:color w:val="323E4F" w:themeColor="text2" w:themeShade="BF"/>
    </w:rPr>
  </w:style>
  <w:style w:type="paragraph" w:customStyle="1" w:styleId="E6231DB7A5884499899F3492642FB0C84">
    <w:name w:val="E6231DB7A5884499899F3492642FB0C84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6">
    <w:name w:val="F83A0A856CF24EF48C41D093AF2865E36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5">
    <w:name w:val="E6231DB7A5884499899F3492642FB0C85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7">
    <w:name w:val="F83A0A856CF24EF48C41D093AF2865E37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6">
    <w:name w:val="E6231DB7A5884499899F3492642FB0C86"/>
    <w:rsid w:val="00774D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8">
    <w:name w:val="F83A0A856CF24EF48C41D093AF2865E38"/>
    <w:rsid w:val="00774DBE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7">
    <w:name w:val="E6231DB7A5884499899F3492642FB0C87"/>
    <w:rsid w:val="0072490C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9">
    <w:name w:val="F83A0A856CF24EF48C41D093AF2865E39"/>
    <w:rsid w:val="0072490C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18D07240D23A4DCA889481A06CB116CD">
    <w:name w:val="18D07240D23A4DCA889481A06CB116CD"/>
    <w:rsid w:val="0072490C"/>
    <w:pPr>
      <w:spacing w:after="160" w:line="259" w:lineRule="auto"/>
    </w:pPr>
  </w:style>
  <w:style w:type="paragraph" w:customStyle="1" w:styleId="9731B9DC27A84A1D8520AE5B11209B39">
    <w:name w:val="9731B9DC27A84A1D8520AE5B11209B39"/>
    <w:rsid w:val="0072490C"/>
    <w:pPr>
      <w:spacing w:after="160" w:line="259" w:lineRule="auto"/>
    </w:pPr>
  </w:style>
  <w:style w:type="paragraph" w:customStyle="1" w:styleId="4D54C77629814D2AB0C2AE37C4589E2D">
    <w:name w:val="4D54C77629814D2AB0C2AE37C4589E2D"/>
    <w:rsid w:val="0072490C"/>
    <w:pPr>
      <w:spacing w:after="160" w:line="259" w:lineRule="auto"/>
    </w:pPr>
  </w:style>
  <w:style w:type="paragraph" w:customStyle="1" w:styleId="1C12E4CE32A54B0D85E5A92E40277517">
    <w:name w:val="1C12E4CE32A54B0D85E5A92E40277517"/>
    <w:rsid w:val="0072490C"/>
    <w:pPr>
      <w:spacing w:after="160" w:line="259" w:lineRule="auto"/>
    </w:pPr>
  </w:style>
  <w:style w:type="paragraph" w:customStyle="1" w:styleId="B2EDF9123C144DC3BA0559A2F15F2D36">
    <w:name w:val="B2EDF9123C144DC3BA0559A2F15F2D36"/>
    <w:rsid w:val="0072490C"/>
    <w:pPr>
      <w:spacing w:after="160" w:line="259" w:lineRule="auto"/>
    </w:pPr>
  </w:style>
  <w:style w:type="paragraph" w:customStyle="1" w:styleId="6756010D11304C3891940FF9F9C4C597">
    <w:name w:val="6756010D11304C3891940FF9F9C4C597"/>
    <w:rsid w:val="00BF68D9"/>
    <w:pPr>
      <w:spacing w:after="160" w:line="259" w:lineRule="auto"/>
    </w:pPr>
  </w:style>
  <w:style w:type="paragraph" w:customStyle="1" w:styleId="A36AB03D0E5F4DB7A0089F252E831EDB">
    <w:name w:val="A36AB03D0E5F4DB7A0089F252E831EDB"/>
    <w:rsid w:val="00BF68D9"/>
    <w:pPr>
      <w:spacing w:after="160" w:line="259" w:lineRule="auto"/>
    </w:pPr>
  </w:style>
  <w:style w:type="paragraph" w:customStyle="1" w:styleId="696D4ECD751448A0A28DC66C69D83828">
    <w:name w:val="696D4ECD751448A0A28DC66C69D83828"/>
    <w:rsid w:val="00BF68D9"/>
    <w:pPr>
      <w:spacing w:after="160" w:line="259" w:lineRule="auto"/>
    </w:pPr>
  </w:style>
  <w:style w:type="paragraph" w:customStyle="1" w:styleId="7A5A6AC294454B96A314187DF348594B">
    <w:name w:val="7A5A6AC294454B96A314187DF348594B"/>
    <w:rsid w:val="00BF68D9"/>
    <w:pPr>
      <w:spacing w:after="160" w:line="259" w:lineRule="auto"/>
    </w:pPr>
  </w:style>
  <w:style w:type="paragraph" w:customStyle="1" w:styleId="68108EDCBE1F49DB859D5E46439BC8FA">
    <w:name w:val="68108EDCBE1F49DB859D5E46439BC8FA"/>
    <w:rsid w:val="00BF68D9"/>
    <w:pPr>
      <w:spacing w:after="160" w:line="259" w:lineRule="auto"/>
    </w:pPr>
  </w:style>
  <w:style w:type="paragraph" w:customStyle="1" w:styleId="F70954D4C1C548E8A7BE88D21BDD6738">
    <w:name w:val="F70954D4C1C548E8A7BE88D21BDD6738"/>
    <w:rsid w:val="00BF68D9"/>
    <w:pPr>
      <w:spacing w:after="160" w:line="259" w:lineRule="auto"/>
    </w:pPr>
  </w:style>
  <w:style w:type="paragraph" w:customStyle="1" w:styleId="A687B7F4CB0244A281D2E6EFCF1B1028">
    <w:name w:val="A687B7F4CB0244A281D2E6EFCF1B1028"/>
    <w:rsid w:val="00BF68D9"/>
    <w:pPr>
      <w:spacing w:after="160" w:line="259" w:lineRule="auto"/>
    </w:pPr>
  </w:style>
  <w:style w:type="paragraph" w:customStyle="1" w:styleId="28C48815D85148F0A13FF1D4BBBAC995">
    <w:name w:val="28C48815D85148F0A13FF1D4BBBAC995"/>
    <w:rsid w:val="00BF68D9"/>
    <w:pPr>
      <w:spacing w:after="160" w:line="259" w:lineRule="auto"/>
    </w:pPr>
  </w:style>
  <w:style w:type="paragraph" w:customStyle="1" w:styleId="A687B7F4CB0244A281D2E6EFCF1B10281">
    <w:name w:val="A687B7F4CB0244A281D2E6EFCF1B1028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0">
    <w:name w:val="F83A0A856CF24EF48C41D093AF2865E310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A687B7F4CB0244A281D2E6EFCF1B10282">
    <w:name w:val="A687B7F4CB0244A281D2E6EFCF1B10282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1">
    <w:name w:val="F83A0A856CF24EF48C41D093AF2865E31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FB0AA9FC7F4340F0902BE16B22892FC2">
    <w:name w:val="FB0AA9FC7F4340F0902BE16B22892FC2"/>
    <w:rsid w:val="00BF68D9"/>
    <w:pPr>
      <w:spacing w:after="160" w:line="259" w:lineRule="auto"/>
    </w:pPr>
  </w:style>
  <w:style w:type="paragraph" w:customStyle="1" w:styleId="299F5BE9D3D347D5A2D3E1371E760725">
    <w:name w:val="299F5BE9D3D347D5A2D3E1371E760725"/>
    <w:rsid w:val="00BF68D9"/>
    <w:pPr>
      <w:spacing w:after="160" w:line="259" w:lineRule="auto"/>
    </w:pPr>
  </w:style>
  <w:style w:type="paragraph" w:customStyle="1" w:styleId="4A1A3EABAD094C27BE3203965A52D4E7">
    <w:name w:val="4A1A3EABAD094C27BE3203965A52D4E7"/>
    <w:rsid w:val="00BF68D9"/>
    <w:pPr>
      <w:spacing w:after="160" w:line="259" w:lineRule="auto"/>
    </w:pPr>
  </w:style>
  <w:style w:type="paragraph" w:customStyle="1" w:styleId="45E00B921DA44D5FBB23980925EB4E16">
    <w:name w:val="45E00B921DA44D5FBB23980925EB4E16"/>
    <w:rsid w:val="00BF68D9"/>
    <w:pPr>
      <w:spacing w:after="160" w:line="259" w:lineRule="auto"/>
    </w:pPr>
  </w:style>
  <w:style w:type="paragraph" w:customStyle="1" w:styleId="A02A385DC7144148A24A01D0B2B9F7FD">
    <w:name w:val="A02A385DC7144148A24A01D0B2B9F7FD"/>
    <w:rsid w:val="00BF68D9"/>
    <w:pPr>
      <w:spacing w:after="160" w:line="259" w:lineRule="auto"/>
    </w:pPr>
  </w:style>
  <w:style w:type="paragraph" w:customStyle="1" w:styleId="DC0DE2BCAD104272966E48F4F4657CA1">
    <w:name w:val="DC0DE2BCAD104272966E48F4F4657CA1"/>
    <w:rsid w:val="00BF68D9"/>
    <w:pPr>
      <w:spacing w:after="160" w:line="259" w:lineRule="auto"/>
    </w:pPr>
  </w:style>
  <w:style w:type="paragraph" w:customStyle="1" w:styleId="C322F924E144495088594BDF781374A5">
    <w:name w:val="C322F924E144495088594BDF781374A5"/>
    <w:rsid w:val="00BF68D9"/>
    <w:pPr>
      <w:spacing w:after="160" w:line="259" w:lineRule="auto"/>
    </w:pPr>
  </w:style>
  <w:style w:type="paragraph" w:customStyle="1" w:styleId="94E09B22FC564114A9C5818B640ACD46">
    <w:name w:val="94E09B22FC564114A9C5818B640ACD46"/>
    <w:rsid w:val="00BF68D9"/>
    <w:pPr>
      <w:spacing w:after="160" w:line="259" w:lineRule="auto"/>
    </w:pPr>
  </w:style>
  <w:style w:type="paragraph" w:customStyle="1" w:styleId="8808BF9DB48241459B04975C1C2AB685">
    <w:name w:val="8808BF9DB48241459B04975C1C2AB685"/>
    <w:rsid w:val="00BF68D9"/>
    <w:pPr>
      <w:spacing w:after="160" w:line="259" w:lineRule="auto"/>
    </w:pPr>
  </w:style>
  <w:style w:type="paragraph" w:customStyle="1" w:styleId="C923F02FFAC4429FB96C1FE175332BB0">
    <w:name w:val="C923F02FFAC4429FB96C1FE175332BB0"/>
    <w:rsid w:val="00BF68D9"/>
    <w:pPr>
      <w:spacing w:after="160" w:line="259" w:lineRule="auto"/>
    </w:pPr>
  </w:style>
  <w:style w:type="paragraph" w:customStyle="1" w:styleId="AE0EDC4716E648B7BDBF097C6AA80814">
    <w:name w:val="AE0EDC4716E648B7BDBF097C6AA80814"/>
    <w:rsid w:val="00BF68D9"/>
    <w:pPr>
      <w:spacing w:after="160" w:line="259" w:lineRule="auto"/>
    </w:pPr>
  </w:style>
  <w:style w:type="paragraph" w:customStyle="1" w:styleId="C923F02FFAC4429FB96C1FE175332BB01">
    <w:name w:val="C923F02FFAC4429FB96C1FE175332BB0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2">
    <w:name w:val="F83A0A856CF24EF48C41D093AF2865E312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">
    <w:name w:val="E56DE996E51B43959AD0CB64F3A1E9AF"/>
    <w:rsid w:val="00BF68D9"/>
    <w:pPr>
      <w:spacing w:after="160" w:line="259" w:lineRule="auto"/>
    </w:pPr>
  </w:style>
  <w:style w:type="paragraph" w:customStyle="1" w:styleId="B0625403E7BC4092B24BCA58C6709D9D">
    <w:name w:val="B0625403E7BC4092B24BCA58C6709D9D"/>
    <w:rsid w:val="00BF68D9"/>
    <w:pPr>
      <w:spacing w:after="160" w:line="259" w:lineRule="auto"/>
    </w:pPr>
  </w:style>
  <w:style w:type="paragraph" w:customStyle="1" w:styleId="BEA67147CE724CAD885C9E3FE8301418">
    <w:name w:val="BEA67147CE724CAD885C9E3FE8301418"/>
    <w:rsid w:val="00BF68D9"/>
    <w:pPr>
      <w:spacing w:after="160" w:line="259" w:lineRule="auto"/>
    </w:pPr>
  </w:style>
  <w:style w:type="paragraph" w:customStyle="1" w:styleId="39175B33642D4DED9D8926E4DF1AD254">
    <w:name w:val="39175B33642D4DED9D8926E4DF1AD254"/>
    <w:rsid w:val="00BF68D9"/>
    <w:pPr>
      <w:spacing w:after="160" w:line="259" w:lineRule="auto"/>
    </w:pPr>
  </w:style>
  <w:style w:type="paragraph" w:customStyle="1" w:styleId="2BE1C592B45449ADA374553D86467291">
    <w:name w:val="2BE1C592B45449ADA374553D86467291"/>
    <w:rsid w:val="00BF68D9"/>
    <w:pPr>
      <w:spacing w:after="160" w:line="259" w:lineRule="auto"/>
    </w:pPr>
  </w:style>
  <w:style w:type="paragraph" w:customStyle="1" w:styleId="E56DE996E51B43959AD0CB64F3A1E9AF1">
    <w:name w:val="E56DE996E51B43959AD0CB64F3A1E9AF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table" w:styleId="Rutenettabell2">
    <w:name w:val="Grid Table 2"/>
    <w:basedOn w:val="Vanligtabell"/>
    <w:uiPriority w:val="47"/>
    <w:rsid w:val="00C6419C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56DE996E51B43959AD0CB64F3A1E9AF2">
    <w:name w:val="E56DE996E51B43959AD0CB64F3A1E9AF2"/>
    <w:rsid w:val="00BC154A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3">
    <w:name w:val="E56DE996E51B43959AD0CB64F3A1E9AF3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306BE25450284E91B897AE5111EF7556">
    <w:name w:val="306BE25450284E91B897AE5111EF7556"/>
    <w:rsid w:val="002378E6"/>
    <w:pPr>
      <w:spacing w:after="160" w:line="259" w:lineRule="auto"/>
    </w:pPr>
  </w:style>
  <w:style w:type="paragraph" w:customStyle="1" w:styleId="E56DE996E51B43959AD0CB64F3A1E9AF4">
    <w:name w:val="E56DE996E51B43959AD0CB64F3A1E9AF4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5">
    <w:name w:val="E56DE996E51B43959AD0CB64F3A1E9AF5"/>
    <w:rsid w:val="00C6419C"/>
    <w:pPr>
      <w:spacing w:before="720" w:after="960"/>
    </w:pPr>
    <w:rPr>
      <w:rFonts w:eastAsiaTheme="minorHAnsi"/>
    </w:rPr>
  </w:style>
  <w:style w:type="paragraph" w:customStyle="1" w:styleId="290E8838112C47A0B9E4FB5FC1ADCDF9">
    <w:name w:val="290E8838112C47A0B9E4FB5FC1ADCDF9"/>
    <w:rsid w:val="00C6419C"/>
    <w:pPr>
      <w:spacing w:after="160" w:line="259" w:lineRule="auto"/>
    </w:pPr>
    <w:rPr>
      <w:lang w:val="en-AU" w:eastAsia="en-AU"/>
    </w:rPr>
  </w:style>
  <w:style w:type="paragraph" w:customStyle="1" w:styleId="284515D1552C47519DAD5BB76E1482D7">
    <w:name w:val="284515D1552C47519DAD5BB76E1482D7"/>
    <w:rsid w:val="00C6419C"/>
    <w:pPr>
      <w:spacing w:after="160" w:line="259" w:lineRule="auto"/>
    </w:pPr>
    <w:rPr>
      <w:lang w:val="en-AU" w:eastAsia="en-AU"/>
    </w:rPr>
  </w:style>
  <w:style w:type="paragraph" w:customStyle="1" w:styleId="E5D2D2B4B2A44F019B0BCC920F5965B1">
    <w:name w:val="E5D2D2B4B2A44F019B0BCC920F5965B1"/>
    <w:rsid w:val="00C6419C"/>
    <w:pPr>
      <w:spacing w:after="160" w:line="259" w:lineRule="auto"/>
    </w:pPr>
    <w:rPr>
      <w:lang w:val="en-AU" w:eastAsia="en-AU"/>
    </w:rPr>
  </w:style>
  <w:style w:type="paragraph" w:customStyle="1" w:styleId="C87EB2A6CD87429BB09A923DA820CA60">
    <w:name w:val="C87EB2A6CD87429BB09A923DA820CA60"/>
    <w:rsid w:val="00C6419C"/>
    <w:pPr>
      <w:spacing w:after="160" w:line="259" w:lineRule="auto"/>
    </w:pPr>
    <w:rPr>
      <w:lang w:val="en-AU" w:eastAsia="en-AU"/>
    </w:rPr>
  </w:style>
  <w:style w:type="paragraph" w:customStyle="1" w:styleId="76F7AC7AC09F40EA8EB9200E6D530318">
    <w:name w:val="76F7AC7AC09F40EA8EB9200E6D530318"/>
    <w:rsid w:val="00C6419C"/>
    <w:pPr>
      <w:spacing w:after="160" w:line="259" w:lineRule="auto"/>
    </w:pPr>
    <w:rPr>
      <w:lang w:val="en-AU" w:eastAsia="en-AU"/>
    </w:rPr>
  </w:style>
  <w:style w:type="paragraph" w:customStyle="1" w:styleId="47985C53E7D4429C80FC496F4961C759">
    <w:name w:val="47985C53E7D4429C80FC496F4961C759"/>
    <w:rsid w:val="00C6419C"/>
    <w:pPr>
      <w:spacing w:after="160" w:line="259" w:lineRule="auto"/>
    </w:pPr>
    <w:rPr>
      <w:lang w:val="en-AU" w:eastAsia="en-AU"/>
    </w:rPr>
  </w:style>
  <w:style w:type="paragraph" w:customStyle="1" w:styleId="E56DE996E51B43959AD0CB64F3A1E9AF6">
    <w:name w:val="E56DE996E51B43959AD0CB64F3A1E9AF6"/>
    <w:rsid w:val="00C6419C"/>
    <w:pPr>
      <w:spacing w:before="720" w:after="960"/>
    </w:pPr>
    <w:rPr>
      <w:rFonts w:eastAsiaTheme="minorHAnsi"/>
    </w:rPr>
  </w:style>
  <w:style w:type="paragraph" w:customStyle="1" w:styleId="B743BDCAB65A4672BBB64718B1B7A716">
    <w:name w:val="B743BDCAB65A4672BBB64718B1B7A716"/>
    <w:rsid w:val="00C6419C"/>
    <w:pPr>
      <w:spacing w:after="300"/>
      <w:contextualSpacing/>
    </w:pPr>
    <w:rPr>
      <w:rFonts w:eastAsiaTheme="minorHAnsi"/>
    </w:rPr>
  </w:style>
  <w:style w:type="paragraph" w:customStyle="1" w:styleId="28CEFF436D72499A909EE2A55AB5ACE6">
    <w:name w:val="28CEFF436D72499A909EE2A55AB5ACE6"/>
    <w:rsid w:val="00C6419C"/>
    <w:pPr>
      <w:spacing w:after="300"/>
      <w:contextualSpacing/>
    </w:pPr>
    <w:rPr>
      <w:rFonts w:eastAsiaTheme="minorHAnsi"/>
    </w:rPr>
  </w:style>
  <w:style w:type="paragraph" w:customStyle="1" w:styleId="E56DE996E51B43959AD0CB64F3A1E9AF7">
    <w:name w:val="E56DE996E51B43959AD0CB64F3A1E9AF7"/>
    <w:rsid w:val="00ED4594"/>
    <w:pPr>
      <w:spacing w:before="720" w:after="960"/>
    </w:pPr>
    <w:rPr>
      <w:rFonts w:eastAsiaTheme="minorHAnsi"/>
    </w:rPr>
  </w:style>
  <w:style w:type="table" w:styleId="Rutenettabell2uthevingsfarge1">
    <w:name w:val="Grid Table 2 Accent 1"/>
    <w:basedOn w:val="Vanligtabell"/>
    <w:uiPriority w:val="47"/>
    <w:rsid w:val="00ED4594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B743BDCAB65A4672BBB64718B1B7A7161">
    <w:name w:val="B743BDCAB65A4672BBB64718B1B7A7161"/>
    <w:rsid w:val="00ED4594"/>
    <w:pPr>
      <w:spacing w:after="300"/>
      <w:contextualSpacing/>
    </w:pPr>
    <w:rPr>
      <w:rFonts w:eastAsiaTheme="minorHAnsi"/>
    </w:rPr>
  </w:style>
  <w:style w:type="paragraph" w:customStyle="1" w:styleId="28CEFF436D72499A909EE2A55AB5ACE61">
    <w:name w:val="28CEFF436D72499A909EE2A55AB5ACE61"/>
    <w:rsid w:val="00ED4594"/>
    <w:pPr>
      <w:spacing w:after="30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72B1D99-4844-414F-AC11-A4584D92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128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2019-02-20T11:04:00Z</dcterms:created>
  <dcterms:modified xsi:type="dcterms:W3CDTF">2019-02-20T11:04:00Z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