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ela postavitve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sl-SI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Slika 20" descr="Tukaj vstavite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značba_mesta_logotip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Vnesite naslov, poštno številko in mesto:"/>
              <w:tag w:val="Vnesite naslov, poštno številko in mesto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Podatkizastik"/>
                </w:pPr>
                <w:r w:rsidRPr="00752FC4">
                  <w:rPr>
                    <w:lang w:bidi="sl-SI"/>
                  </w:rPr>
                  <w:t>Naslov, poštna številka, mesto</w:t>
                </w:r>
              </w:p>
            </w:sdtContent>
          </w:sdt>
          <w:sdt>
            <w:sdtPr>
              <w:alias w:val="Vnesite telefonsko številko:"/>
              <w:tag w:val="Vnesite telefonsko številko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Podatkizastik"/>
                </w:pPr>
                <w:r w:rsidRPr="00752FC4">
                  <w:rPr>
                    <w:lang w:bidi="sl-SI"/>
                  </w:rPr>
                  <w:t>Telefon</w:t>
                </w:r>
              </w:p>
            </w:sdtContent>
          </w:sdt>
          <w:sdt>
            <w:sdtPr>
              <w:alias w:val="Vnesite e-pošto:"/>
              <w:tag w:val="Vnesite e-pošto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Podatkizastik"/>
                </w:pPr>
                <w:r w:rsidRPr="00752FC4">
                  <w:rPr>
                    <w:lang w:bidi="sl-SI"/>
                  </w:rPr>
                  <w:t>E-pošta</w:t>
                </w:r>
              </w:p>
            </w:sdtContent>
          </w:sdt>
        </w:tc>
      </w:tr>
    </w:tbl>
    <w:p w14:paraId="182844D5" w14:textId="05557541" w:rsidR="00752FC4" w:rsidRPr="005125BB" w:rsidRDefault="00724A2F" w:rsidP="005125BB">
      <w:pPr>
        <w:pStyle w:val="Datum"/>
      </w:pPr>
      <w:sdt>
        <w:sdtPr>
          <w:alias w:val="Vnesite datum:"/>
          <w:tag w:val="Vnesi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Besedilooznabemesta"/>
              <w:color w:val="212832" w:themeColor="text2" w:themeShade="BF"/>
              <w:lang w:bidi="sl-SI"/>
            </w:rPr>
            <w:t>Datum</w:t>
          </w:r>
        </w:sdtContent>
      </w:sdt>
    </w:p>
    <w:p w14:paraId="5BE553C1" w14:textId="512EFACF" w:rsidR="00752FC4" w:rsidRDefault="00752FC4" w:rsidP="008D0AA7">
      <w:pPr>
        <w:pStyle w:val="Uvodnipozdrav"/>
      </w:pPr>
      <w:r>
        <w:rPr>
          <w:lang w:bidi="sl-SI"/>
        </w:rPr>
        <w:t xml:space="preserve">Spoštovani </w:t>
      </w:r>
      <w:sdt>
        <w:sdtPr>
          <w:alias w:val="Vnesite ime prejemnika:"/>
          <w:tag w:val="Vnesite ime prejemnik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sl-SI"/>
            </w:rPr>
            <w:t>prejemnik</w:t>
          </w:r>
        </w:sdtContent>
      </w:sdt>
      <w:r>
        <w:rPr>
          <w:lang w:bidi="sl-SI"/>
        </w:rPr>
        <w:t>,</w:t>
      </w:r>
    </w:p>
    <w:sdt>
      <w:sdtPr>
        <w:alias w:val="Vnesite telo pisma:"/>
        <w:tag w:val="Vnesite telo pism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sl-SI"/>
            </w:rPr>
            <w:t>Tiskovina nam je všeč točno takšna, kot je. Lahko pa ji zelo hitro dodate svojo osebno noto.</w:t>
          </w:r>
        </w:p>
        <w:p w14:paraId="0EC04084" w14:textId="77777777" w:rsidR="00752FC4" w:rsidRDefault="00752FC4" w:rsidP="005125BB">
          <w:r>
            <w:rPr>
              <w:lang w:bidi="sl-SI"/>
            </w:rPr>
            <w:t>Na traku si lahko na zavihku »Načrt« ogledate galerije »Teme«, »Barve« in »Pisave« in v predogledu preverite različne videze. Ko najdete želenega, ga preprosto kliknite, da ga uporabite.</w:t>
          </w:r>
        </w:p>
        <w:p w14:paraId="0077B451" w14:textId="77777777" w:rsidR="00752FC4" w:rsidRDefault="00752FC4" w:rsidP="005125BB">
          <w:r>
            <w:rPr>
              <w:lang w:bidi="sl-SI"/>
            </w:rPr>
            <w:t>Ustvarili smo tudi sloge, pri katerih lahko z enim samim klikom poiščete ustrezno oblikovanje, ki ga vidite v tem pismu. Na traku si na zavihku »Osnovno« oglejte galerijo slogov za vse sloge, ki so bili uporabljeni v tem pismu.</w:t>
          </w:r>
        </w:p>
        <w:p w14:paraId="0B4D28EC" w14:textId="77777777" w:rsidR="00752FC4" w:rsidRDefault="00752FC4" w:rsidP="005125BB"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sdtContent>
    </w:sdt>
    <w:sdt>
      <w:sdtPr>
        <w:alias w:val="Lep pozdrav:"/>
        <w:tag w:val="Lep pozdrav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Zakljunipozdrav"/>
          </w:pPr>
          <w:r>
            <w:rPr>
              <w:lang w:bidi="sl-SI"/>
            </w:rPr>
            <w:t>Lep pozdrav,</w:t>
          </w:r>
        </w:p>
      </w:sdtContent>
    </w:sdt>
    <w:sdt>
      <w:sdtPr>
        <w:alias w:val="Vaša ime in priimek:"/>
        <w:tag w:val="Vaša ime in priimek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Podpis"/>
          </w:pPr>
          <w:r>
            <w:rPr>
              <w:lang w:bidi="sl-SI"/>
            </w:rPr>
            <w:t>Vaša ime in priimek</w:t>
          </w:r>
        </w:p>
      </w:sdtContent>
    </w:sdt>
    <w:p w14:paraId="30E22723" w14:textId="48E72D73" w:rsidR="00254E0D" w:rsidRPr="00254E0D" w:rsidRDefault="00724A2F" w:rsidP="00254E0D">
      <w:pPr>
        <w:pStyle w:val="Podpi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Besedilooznabemesta"/>
              <w:color w:val="auto"/>
              <w:lang w:bidi="sl-SI"/>
            </w:rPr>
            <w:t>Naziv</w:t>
          </w:r>
        </w:sdtContent>
      </w:sdt>
    </w:p>
    <w:p w14:paraId="7924B65C" w14:textId="64FB6545" w:rsidR="009468D3" w:rsidRDefault="00724A2F" w:rsidP="00254E0D">
      <w:pPr>
        <w:pStyle w:val="Podpi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Besedilooznabemesta"/>
              <w:color w:val="auto"/>
              <w:lang w:bidi="sl-SI"/>
            </w:rPr>
            <w:t>E-pošta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6450" w14:textId="77777777" w:rsidR="00724A2F" w:rsidRDefault="00724A2F">
      <w:pPr>
        <w:spacing w:after="0" w:line="240" w:lineRule="auto"/>
      </w:pPr>
      <w:r>
        <w:separator/>
      </w:r>
    </w:p>
    <w:p w14:paraId="3BB317B8" w14:textId="77777777" w:rsidR="00724A2F" w:rsidRDefault="00724A2F"/>
  </w:endnote>
  <w:endnote w:type="continuationSeparator" w:id="0">
    <w:p w14:paraId="3B1CE33C" w14:textId="77777777" w:rsidR="00724A2F" w:rsidRDefault="00724A2F">
      <w:pPr>
        <w:spacing w:after="0" w:line="240" w:lineRule="auto"/>
      </w:pPr>
      <w:r>
        <w:continuationSeparator/>
      </w:r>
    </w:p>
    <w:p w14:paraId="5E465634" w14:textId="77777777" w:rsidR="00724A2F" w:rsidRDefault="00724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F3614" w14:textId="77777777" w:rsidR="00724A2F" w:rsidRDefault="00724A2F">
      <w:pPr>
        <w:spacing w:after="0" w:line="240" w:lineRule="auto"/>
      </w:pPr>
      <w:r>
        <w:separator/>
      </w:r>
    </w:p>
    <w:p w14:paraId="4BBA760E" w14:textId="77777777" w:rsidR="00724A2F" w:rsidRDefault="00724A2F"/>
  </w:footnote>
  <w:footnote w:type="continuationSeparator" w:id="0">
    <w:p w14:paraId="5176359A" w14:textId="77777777" w:rsidR="00724A2F" w:rsidRDefault="00724A2F">
      <w:pPr>
        <w:spacing w:after="0" w:line="240" w:lineRule="auto"/>
      </w:pPr>
      <w:r>
        <w:continuationSeparator/>
      </w:r>
    </w:p>
    <w:p w14:paraId="3EF3444A" w14:textId="77777777" w:rsidR="00724A2F" w:rsidRDefault="00724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očno: Oblika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ročno: Oblika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rostoročno: Oblika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rostoročno: Oblika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ročno: Oblika 29" descr="Oblike noge v spodnjem desnem kotu dokument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AA66685" id="Skupin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">
              <v:shape id="Prostoročn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rostoročno: Oblik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rostoročno: Oblik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rostoročno: Oblik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Prostoročno: Oblik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Prostoročn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rostoročno: Oblika 29" o:spid="_x0000_s1033" alt="Oblike noge v spodnjem desnem kotu dokumenta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rostoročn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8000D"/>
    <w:rsid w:val="00385ACF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724A2F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A153D6"/>
    <w:rsid w:val="00A17117"/>
    <w:rsid w:val="00A763AE"/>
    <w:rsid w:val="00B63133"/>
    <w:rsid w:val="00BC0F0A"/>
    <w:rsid w:val="00C11980"/>
    <w:rsid w:val="00C26E5E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62BA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sl-S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55670"/>
    <w:rPr>
      <w:color w:val="auto"/>
    </w:rPr>
  </w:style>
  <w:style w:type="paragraph" w:styleId="Naslov1">
    <w:name w:val="heading 1"/>
    <w:basedOn w:val="Navaden"/>
    <w:next w:val="Navaden"/>
    <w:link w:val="Naslov1Znak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B63133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54E0D"/>
    <w:rPr>
      <w:color w:val="auto"/>
    </w:rPr>
  </w:style>
  <w:style w:type="paragraph" w:styleId="Noga">
    <w:name w:val="footer"/>
    <w:basedOn w:val="Navaden"/>
    <w:link w:val="NogaZnak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NogaZnak">
    <w:name w:val="Noga Znak"/>
    <w:basedOn w:val="Privzetapisavaodstavka"/>
    <w:link w:val="Noga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Besedilooznabemesta">
    <w:name w:val="Placeholder Text"/>
    <w:basedOn w:val="Privzetapisavaodstavka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Podatkizastik">
    <w:name w:val="Podatki za stik"/>
    <w:basedOn w:val="Navaden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Navaden"/>
    <w:next w:val="Uvodnipozdrav"/>
    <w:link w:val="DatumZnak"/>
    <w:uiPriority w:val="4"/>
    <w:unhideWhenUsed/>
    <w:qFormat/>
    <w:pPr>
      <w:spacing w:before="720" w:after="960"/>
    </w:pPr>
  </w:style>
  <w:style w:type="character" w:customStyle="1" w:styleId="DatumZnak">
    <w:name w:val="Datum Znak"/>
    <w:basedOn w:val="Privzetapisavaodstavka"/>
    <w:link w:val="Datum"/>
    <w:uiPriority w:val="4"/>
    <w:rsid w:val="00752FC4"/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254E0D"/>
    <w:pPr>
      <w:spacing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254E0D"/>
    <w:rPr>
      <w:color w:val="auto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mrea">
    <w:name w:val="Table Grid"/>
    <w:basedOn w:val="Navadnatabe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72222"/>
  </w:style>
  <w:style w:type="paragraph" w:styleId="Blokbesedila">
    <w:name w:val="Block Text"/>
    <w:basedOn w:val="Navaden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7222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722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72222"/>
    <w:pPr>
      <w:spacing w:after="3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2222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72222"/>
    <w:pPr>
      <w:spacing w:after="3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Privzetapisavaodstav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7222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222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22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emenseznam">
    <w:name w:val="Dark List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72222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oudarek">
    <w:name w:val="Emphasis"/>
    <w:basedOn w:val="Privzetapisavaodstavka"/>
    <w:uiPriority w:val="20"/>
    <w:semiHidden/>
    <w:qFormat/>
    <w:rsid w:val="00572222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572222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72222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Naslovnaslovnika">
    <w:name w:val="envelope address"/>
    <w:basedOn w:val="Navade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2222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2222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svetlamrea1">
    <w:name w:val="Grid Table 1 Light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Mreatabele3">
    <w:name w:val="Grid Table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kratica">
    <w:name w:val="HTML Acronym"/>
    <w:basedOn w:val="Privzetapisavaodstavka"/>
    <w:uiPriority w:val="99"/>
    <w:semiHidden/>
    <w:unhideWhenUsed/>
    <w:rsid w:val="00572222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t">
    <w:name w:val="HTML Cite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vzorec">
    <w:name w:val="HTML Sample"/>
    <w:basedOn w:val="Privzetapisavaodstav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F51EC"/>
    <w:rPr>
      <w:i/>
      <w:iCs/>
      <w:color w:val="95B511" w:themeColor="accent1" w:themeShade="BF"/>
    </w:rPr>
  </w:style>
  <w:style w:type="character" w:styleId="Intenzivensklic">
    <w:name w:val="Intense Reference"/>
    <w:basedOn w:val="Privzetapisavaodstavka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72222"/>
    <w:rPr>
      <w:sz w:val="22"/>
    </w:rPr>
  </w:style>
  <w:style w:type="paragraph" w:styleId="Seznam">
    <w:name w:val="List"/>
    <w:basedOn w:val="Navade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72222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qFormat/>
    <w:rsid w:val="00572222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eznamvtabeli2">
    <w:name w:val="List Table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eznamvtabeli3">
    <w:name w:val="List Table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mrea1">
    <w:name w:val="Medium Grid 1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rezrazmikov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avadensplet">
    <w:name w:val="Normal (Web)"/>
    <w:basedOn w:val="Navade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57222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72222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tevilkastrani">
    <w:name w:val="page number"/>
    <w:basedOn w:val="Privzetapisavaodstavka"/>
    <w:uiPriority w:val="99"/>
    <w:semiHidden/>
    <w:unhideWhenUsed/>
    <w:rsid w:val="00572222"/>
    <w:rPr>
      <w:sz w:val="22"/>
    </w:rPr>
  </w:style>
  <w:style w:type="table" w:styleId="Navadnatabela1">
    <w:name w:val="Plain Table 1"/>
    <w:basedOn w:val="Navadnatabe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avaden"/>
    <w:next w:val="Navaden"/>
    <w:link w:val="CitatZnak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odnipozdrav">
    <w:name w:val="Salutation"/>
    <w:basedOn w:val="Navaden"/>
    <w:next w:val="Navaden"/>
    <w:link w:val="UvodnipozdravZnak"/>
    <w:uiPriority w:val="5"/>
    <w:qFormat/>
    <w:rsid w:val="00572222"/>
  </w:style>
  <w:style w:type="character" w:customStyle="1" w:styleId="UvodnipozdravZnak">
    <w:name w:val="Uvodni pozdrav Znak"/>
    <w:basedOn w:val="Privzetapisavaodstavka"/>
    <w:link w:val="Uvodnipozdrav"/>
    <w:uiPriority w:val="5"/>
    <w:rsid w:val="00752FC4"/>
  </w:style>
  <w:style w:type="paragraph" w:styleId="Podpis">
    <w:name w:val="Signature"/>
    <w:basedOn w:val="Navaden"/>
    <w:next w:val="Navaden"/>
    <w:link w:val="PodpisZnak"/>
    <w:uiPriority w:val="7"/>
    <w:qFormat/>
    <w:rsid w:val="00254E0D"/>
    <w:pPr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254E0D"/>
    <w:rPr>
      <w:color w:val="auto"/>
    </w:rPr>
  </w:style>
  <w:style w:type="character" w:styleId="Krepko">
    <w:name w:val="Strong"/>
    <w:basedOn w:val="Privzetapisavaodstav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enpoudarek">
    <w:name w:val="Subtle Emphasis"/>
    <w:basedOn w:val="Privzetapisavaodstav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72222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72222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7222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7222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7222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7222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7222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7222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7222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7222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72222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ED4594" w:rsidP="00ED4594">
          <w:pPr>
            <w:pStyle w:val="E56DE996E51B43959AD0CB64F3A1E9AF7"/>
          </w:pPr>
          <w:r w:rsidRPr="005125BB">
            <w:rPr>
              <w:rStyle w:val="Besedilooznabemesta"/>
              <w:lang w:bidi="sl-SI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ED4594" w:rsidP="00BF68D9">
          <w:pPr>
            <w:pStyle w:val="B0625403E7BC4092B24BCA58C6709D9D"/>
          </w:pPr>
          <w:r>
            <w:rPr>
              <w:lang w:bidi="sl-SI"/>
            </w:rPr>
            <w:t>Prejemnik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ED4594" w:rsidRDefault="00ED4594" w:rsidP="005125BB">
          <w:r>
            <w:rPr>
              <w:lang w:bidi="sl-SI"/>
            </w:rPr>
            <w:t>Tiskovina nam je všeč točno takšna, kot je. Lahko pa ji zelo hitro dodate svojo osebno noto.</w:t>
          </w:r>
        </w:p>
        <w:p w:rsidR="00ED4594" w:rsidRDefault="00ED4594" w:rsidP="005125BB">
          <w:r>
            <w:rPr>
              <w:lang w:bidi="sl-SI"/>
            </w:rPr>
            <w:t>Na traku si lahko na zavihku »Načrt« ogledate galerije »Teme«, »Barve« in »Pisave« in v predogledu preverite različne videze. Ko najdete želenega, ga preprosto kliknite, da ga uporabite.</w:t>
          </w:r>
        </w:p>
        <w:p w:rsidR="00ED4594" w:rsidRDefault="00ED4594" w:rsidP="005125BB">
          <w:r>
            <w:rPr>
              <w:lang w:bidi="sl-SI"/>
            </w:rPr>
            <w:t>Ustvarili smo tudi sloge, pri katerih lahko z enim samim klikom poiščete ustrezno oblikovanje, ki ga vidite v tem pismu. Na traku si na zavihku »Osnovno« oglejte galerijo slogov za vse sloge, ki so bili uporabljeni v tem pismu.</w:t>
          </w:r>
        </w:p>
        <w:p w:rsidR="004D030B" w:rsidRDefault="00ED4594" w:rsidP="00BF68D9">
          <w:pPr>
            <w:pStyle w:val="BEA67147CE724CAD885C9E3FE8301418"/>
          </w:pPr>
          <w:r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ED4594" w:rsidP="00BF68D9">
          <w:pPr>
            <w:pStyle w:val="39175B33642D4DED9D8926E4DF1AD254"/>
          </w:pPr>
          <w:r>
            <w:rPr>
              <w:lang w:bidi="sl-SI"/>
            </w:rPr>
            <w:t>Lep pozdrav,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ED4594" w:rsidP="002378E6">
          <w:pPr>
            <w:pStyle w:val="306BE25450284E91B897AE5111EF7556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ED4594" w:rsidP="00C6419C">
          <w:pPr>
            <w:pStyle w:val="C87EB2A6CD87429BB09A923DA820CA60"/>
          </w:pPr>
          <w:r w:rsidRPr="00752FC4">
            <w:rPr>
              <w:lang w:val="sl-SI" w:bidi="sl-SI"/>
            </w:rPr>
            <w:t>Naslov, poštna številka, mesto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ED4594" w:rsidP="00C6419C">
          <w:pPr>
            <w:pStyle w:val="76F7AC7AC09F40EA8EB9200E6D530318"/>
          </w:pPr>
          <w:r w:rsidRPr="00752FC4">
            <w:rPr>
              <w:lang w:val="sl-SI" w:bidi="sl-SI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ED4594" w:rsidP="00C6419C">
          <w:pPr>
            <w:pStyle w:val="47985C53E7D4429C80FC496F4961C759"/>
          </w:pPr>
          <w:r w:rsidRPr="00752FC4">
            <w:rPr>
              <w:lang w:val="sl-SI" w:bidi="sl-SI"/>
            </w:rPr>
            <w:t>E-pošta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ED4594" w:rsidP="00ED4594">
          <w:pPr>
            <w:pStyle w:val="B743BDCAB65A4672BBB64718B1B7A7161"/>
          </w:pPr>
          <w:r w:rsidRPr="00254E0D">
            <w:rPr>
              <w:rStyle w:val="Besedilooznabemesta"/>
              <w:color w:val="auto"/>
              <w:lang w:bidi="sl-SI"/>
            </w:rPr>
            <w:t>Naziv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ED4594" w:rsidP="00ED4594">
          <w:pPr>
            <w:pStyle w:val="28CEFF436D72499A909EE2A55AB5ACE61"/>
          </w:pPr>
          <w:r w:rsidRPr="00254E0D">
            <w:rPr>
              <w:rStyle w:val="Besedilooznabemesta"/>
              <w:color w:val="auto"/>
              <w:lang w:bidi="sl-SI"/>
            </w:rPr>
            <w:t>E-pošta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F6492"/>
    <w:rsid w:val="00443A6F"/>
    <w:rsid w:val="004D030B"/>
    <w:rsid w:val="004E2FCE"/>
    <w:rsid w:val="00610107"/>
    <w:rsid w:val="00622A5B"/>
    <w:rsid w:val="00651F7B"/>
    <w:rsid w:val="00723850"/>
    <w:rsid w:val="0072490C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D4594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Glava">
    <w:name w:val="header"/>
    <w:basedOn w:val="Navaden"/>
    <w:link w:val="GlavaZnak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GlavaZnak">
    <w:name w:val="Glava Znak"/>
    <w:basedOn w:val="Privzetapisavaodstavka"/>
    <w:link w:val="Glava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Mreatabele2">
    <w:name w:val="Grid Table 2"/>
    <w:basedOn w:val="Navadnatabela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Tabelasvetlamrea2poudarek1">
    <w:name w:val="Grid Table 2 Accent 1"/>
    <w:basedOn w:val="Navadnatabela"/>
    <w:uiPriority w:val="47"/>
    <w:rsid w:val="00ED4594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43747B1-75EF-4ED9-BD38-FFEC3D42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2019-02-07T06:28:00Z</dcterms:created>
  <dcterms:modified xsi:type="dcterms:W3CDTF">2019-02-11T09:57:00Z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