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844D5" w14:textId="4FF7D0E5" w:rsidR="00752FC4" w:rsidRPr="004E10D8" w:rsidRDefault="00F8343A" w:rsidP="005125BB">
      <w:pPr>
        <w:pStyle w:val="Fecha"/>
      </w:pPr>
      <w:sdt>
        <w:sdtPr>
          <w:alias w:val="Escribe la fecha:"/>
          <w:tag w:val="Escribe la fecha:"/>
          <w:id w:val="-1455475630"/>
          <w:placeholder>
            <w:docPart w:val="E56DE996E51B43959AD0CB64F3A1E9AF"/>
          </w:placeholder>
          <w:temporary/>
          <w:showingPlcHdr/>
          <w15:appearance w15:val="hidden"/>
        </w:sdtPr>
        <w:sdtEndPr/>
        <w:sdtContent>
          <w:r w:rsidR="00752FC4" w:rsidRPr="004E10D8">
            <w:rPr>
              <w:rStyle w:val="Textodelmarcadordeposicin"/>
              <w:color w:val="000000" w:themeColor="text2" w:themeShade="BF"/>
              <w:lang w:bidi="es-MX"/>
            </w:rPr>
            <w:t>Fecha</w:t>
          </w:r>
        </w:sdtContent>
      </w:sdt>
    </w:p>
    <w:p w14:paraId="5BE553C1" w14:textId="512EFACF" w:rsidR="00752FC4" w:rsidRPr="004E10D8" w:rsidRDefault="00752FC4" w:rsidP="008D0AA7">
      <w:pPr>
        <w:pStyle w:val="Saludo"/>
      </w:pPr>
      <w:r w:rsidRPr="004E10D8">
        <w:rPr>
          <w:lang w:bidi="es-MX"/>
        </w:rPr>
        <w:t xml:space="preserve">Estimado </w:t>
      </w:r>
      <w:sdt>
        <w:sdtPr>
          <w:alias w:val="Escribe el nombre del destinatario:"/>
          <w:tag w:val="Escribe el nombre del destinatario:"/>
          <w:id w:val="1586728313"/>
          <w:placeholder>
            <w:docPart w:val="B0625403E7BC4092B24BCA58C6709D9D"/>
          </w:placeholder>
          <w:temporary/>
          <w:showingPlcHdr/>
          <w15:appearance w15:val="hidden"/>
          <w:text/>
        </w:sdtPr>
        <w:sdtEndPr/>
        <w:sdtContent>
          <w:r w:rsidRPr="004E10D8">
            <w:rPr>
              <w:lang w:bidi="es-MX"/>
            </w:rPr>
            <w:t>destinatario</w:t>
          </w:r>
        </w:sdtContent>
      </w:sdt>
      <w:r w:rsidRPr="004E10D8">
        <w:rPr>
          <w:lang w:bidi="es-MX"/>
        </w:rPr>
        <w:t>:</w:t>
      </w:r>
    </w:p>
    <w:sdt>
      <w:sdtPr>
        <w:alias w:val="Escribe el cuerpo de la carta:"/>
        <w:tag w:val="Escribe el cuerpo de la carta:"/>
        <w:id w:val="413980692"/>
        <w:placeholder>
          <w:docPart w:val="BEA67147CE724CAD885C9E3FE8301418"/>
        </w:placeholder>
        <w:temporary/>
        <w:showingPlcHdr/>
        <w15:appearance w15:val="hidden"/>
      </w:sdtPr>
      <w:sdtEndPr/>
      <w:sdtContent>
        <w:p w14:paraId="07CAEBAF" w14:textId="77777777" w:rsidR="00752FC4" w:rsidRPr="004E10D8" w:rsidRDefault="00752FC4" w:rsidP="005125BB">
          <w:r w:rsidRPr="004E10D8">
            <w:rPr>
              <w:lang w:bidi="es-MX"/>
            </w:rPr>
            <w:t>Nos encanta el aspecto de este diseño de fondo tal como es. Pero puedes agregar tu propio toque personal en muy poco tiempo.</w:t>
          </w:r>
        </w:p>
        <w:p w14:paraId="0EC04084" w14:textId="77777777" w:rsidR="00752FC4" w:rsidRPr="004E10D8" w:rsidRDefault="00752FC4" w:rsidP="005125BB">
          <w:r w:rsidRPr="004E10D8">
            <w:rPr>
              <w:lang w:bidi="es-MX"/>
            </w:rPr>
            <w:t>En la pestaña Diseño de la cinta de opciones, consulta las galerías Temas, Colores y Fuentes para obtener una vista previa de los diferentes aspectos de una variedad de elecciones. Después, haz clic para aplicar el que quieras.</w:t>
          </w:r>
        </w:p>
        <w:p w14:paraId="0077B451" w14:textId="77777777" w:rsidR="00752FC4" w:rsidRPr="004E10D8" w:rsidRDefault="00752FC4" w:rsidP="005125BB">
          <w:r w:rsidRPr="004E10D8">
            <w:rPr>
              <w:lang w:bidi="es-MX"/>
            </w:rPr>
            <w:t>También hemos creado estilos que te permiten aplicar el formato que ves en esta carta con un solo clic. En la pestaña Inicio de la cinta de opciones, consulta la Galería de estilos para ver todos los estilos usados en esta carta.</w:t>
          </w:r>
        </w:p>
        <w:p w14:paraId="0B4D28EC" w14:textId="77777777" w:rsidR="00752FC4" w:rsidRPr="004E10D8" w:rsidRDefault="00752FC4" w:rsidP="005125BB">
          <w:r w:rsidRPr="004E10D8">
            <w:rPr>
              <w:lang w:bidi="es-MX"/>
            </w:rPr>
            <w:t>En la pestaña Insertar encontrarás otras herramientas aún más fáciles de usar con las que podrás agregar hipervínculos o insertar comentarios.</w:t>
          </w:r>
        </w:p>
      </w:sdtContent>
    </w:sdt>
    <w:sdt>
      <w:sdtPr>
        <w:alias w:val="Atentamente:"/>
        <w:tag w:val="Atentamente:"/>
        <w:id w:val="379681130"/>
        <w:placeholder>
          <w:docPart w:val="39175B33642D4DED9D8926E4DF1AD254"/>
        </w:placeholder>
        <w:temporary/>
        <w:showingPlcHdr/>
        <w15:appearance w15:val="hidden"/>
      </w:sdtPr>
      <w:sdtEndPr/>
      <w:sdtContent>
        <w:p w14:paraId="2A27A0A1" w14:textId="335D5F3B" w:rsidR="00752FC4" w:rsidRPr="004E10D8" w:rsidRDefault="00A316D3" w:rsidP="00200635">
          <w:pPr>
            <w:pStyle w:val="Cierre"/>
          </w:pPr>
          <w:r w:rsidRPr="004E10D8">
            <w:rPr>
              <w:lang w:bidi="es-MX"/>
            </w:rPr>
            <w:t>Atentamente,</w:t>
          </w:r>
        </w:p>
      </w:sdtContent>
    </w:sdt>
    <w:sdt>
      <w:sdtPr>
        <w:id w:val="1225174961"/>
        <w:placeholder>
          <w:docPart w:val="BFDF2EDA7D6743E68479A52ACDD10F24"/>
        </w:placeholder>
        <w:temporary/>
        <w:showingPlcHdr/>
        <w15:appearance w15:val="hidden"/>
      </w:sdtPr>
      <w:sdtEndPr/>
      <w:sdtContent>
        <w:p w14:paraId="05480A9A" w14:textId="41029908" w:rsidR="000F7122" w:rsidRPr="004E10D8" w:rsidRDefault="009425D9" w:rsidP="000F7122">
          <w:pPr>
            <w:pStyle w:val="Firma"/>
          </w:pPr>
          <w:r w:rsidRPr="004E10D8">
            <w:rPr>
              <w:lang w:bidi="es-MX"/>
            </w:rPr>
            <w:t>Tu nombre</w:t>
          </w:r>
        </w:p>
      </w:sdtContent>
    </w:sdt>
    <w:sectPr w:rsidR="000F7122" w:rsidRPr="004E10D8" w:rsidSect="0096696F">
      <w:headerReference w:type="even" r:id="rId11"/>
      <w:headerReference w:type="default" r:id="rId12"/>
      <w:footerReference w:type="even" r:id="rId13"/>
      <w:footerReference w:type="default" r:id="rId14"/>
      <w:headerReference w:type="first" r:id="rId15"/>
      <w:footerReference w:type="first" r:id="rId16"/>
      <w:pgSz w:w="11906" w:h="16838" w:code="9"/>
      <w:pgMar w:top="2275" w:right="1296" w:bottom="1411"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C0E7C" w14:textId="77777777" w:rsidR="00F8343A" w:rsidRDefault="00F8343A">
      <w:pPr>
        <w:spacing w:after="0"/>
      </w:pPr>
      <w:r>
        <w:separator/>
      </w:r>
    </w:p>
    <w:p w14:paraId="64646EDB" w14:textId="77777777" w:rsidR="00F8343A" w:rsidRDefault="00F8343A"/>
  </w:endnote>
  <w:endnote w:type="continuationSeparator" w:id="0">
    <w:p w14:paraId="4E5BDE40" w14:textId="77777777" w:rsidR="00F8343A" w:rsidRDefault="00F8343A">
      <w:pPr>
        <w:spacing w:after="0"/>
      </w:pPr>
      <w:r>
        <w:continuationSeparator/>
      </w:r>
    </w:p>
    <w:p w14:paraId="356A107F" w14:textId="77777777" w:rsidR="00F8343A" w:rsidRDefault="00F83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9EF0E" w14:textId="77777777" w:rsidR="004E10D8" w:rsidRDefault="004E10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GoBack"/>
  <w:p w14:paraId="42CD4E57" w14:textId="1D61A28C" w:rsidR="00E073C9" w:rsidRDefault="00F8343A" w:rsidP="004E10D8">
    <w:pPr>
      <w:pStyle w:val="Piedepgina"/>
      <w:ind w:left="5529" w:firstLine="567"/>
    </w:pPr>
    <w:sdt>
      <w:sdtPr>
        <w:id w:val="-1746793705"/>
        <w:placeholder>
          <w:docPart w:val="FD11C268B88540B5B19606A43D2E2369"/>
        </w:placeholder>
        <w:temporary/>
        <w:showingPlcHdr/>
        <w15:appearance w15:val="hidden"/>
      </w:sdtPr>
      <w:sdtEndPr/>
      <w:sdtContent>
        <w:r w:rsidR="004E10D8">
          <w:rPr>
            <w:lang w:bidi="es-MX"/>
          </w:rPr>
          <w:t>Cualquier calle al oeste 5432</w:t>
        </w:r>
      </w:sdtContent>
    </w:sdt>
  </w:p>
  <w:p w14:paraId="594342CF" w14:textId="77777777" w:rsidR="00E073C9" w:rsidRDefault="00F8343A" w:rsidP="004E10D8">
    <w:pPr>
      <w:pStyle w:val="Informacindecontacto"/>
      <w:ind w:left="5529" w:firstLine="567"/>
    </w:pPr>
    <w:sdt>
      <w:sdtPr>
        <w:id w:val="-1438140559"/>
        <w:placeholder>
          <w:docPart w:val="AE065D2713D64B8087D7C2817A3D05E5"/>
        </w:placeholder>
        <w:temporary/>
        <w:showingPlcHdr/>
        <w15:appearance w15:val="hidden"/>
      </w:sdtPr>
      <w:sdtEndPr/>
      <w:sdtContent>
        <w:r w:rsidR="00E073C9">
          <w:rPr>
            <w:lang w:bidi="es-MX"/>
          </w:rPr>
          <w:t>Townsville, Estado 54321 EE. UU.</w:t>
        </w:r>
      </w:sdtContent>
    </w:sdt>
  </w:p>
  <w:p w14:paraId="0466EBED" w14:textId="77777777" w:rsidR="00E073C9" w:rsidRDefault="00F8343A" w:rsidP="004E10D8">
    <w:pPr>
      <w:pStyle w:val="Piedepgina"/>
      <w:ind w:left="5529" w:firstLine="567"/>
    </w:pPr>
    <w:sdt>
      <w:sdtPr>
        <w:id w:val="-599248549"/>
        <w:placeholder>
          <w:docPart w:val="CA393D300AE848848C98FDF8EC73EB04"/>
        </w:placeholder>
        <w:temporary/>
        <w:showingPlcHdr/>
        <w15:appearance w15:val="hidden"/>
      </w:sdtPr>
      <w:sdtEndPr/>
      <w:sdtContent>
        <w:r w:rsidR="00E073C9">
          <w:rPr>
            <w:lang w:bidi="es-MX"/>
          </w:rPr>
          <w:t>(543) 543-5432  (800) 543-5432</w:t>
        </w:r>
      </w:sdtContent>
    </w:sdt>
  </w:p>
  <w:p w14:paraId="7B7585B6" w14:textId="77777777" w:rsidR="00E073C9" w:rsidRDefault="00F8343A" w:rsidP="004E10D8">
    <w:pPr>
      <w:pStyle w:val="Piedepgina"/>
      <w:ind w:left="5529" w:firstLine="567"/>
    </w:pPr>
    <w:sdt>
      <w:sdtPr>
        <w:id w:val="-785882795"/>
        <w:placeholder>
          <w:docPart w:val="6D4A808F5C6C474B8E70C91598EF46D6"/>
        </w:placeholder>
        <w:temporary/>
        <w:showingPlcHdr/>
        <w15:appearance w15:val="hidden"/>
      </w:sdtPr>
      <w:sdtEndPr/>
      <w:sdtContent>
        <w:r w:rsidR="00E073C9">
          <w:rPr>
            <w:lang w:bidi="es-MX"/>
          </w:rPr>
          <w:t>Fax (543) 543-5433</w:t>
        </w:r>
      </w:sdtContent>
    </w:sdt>
  </w:p>
  <w:p w14:paraId="361F9DF2" w14:textId="6E23CD3E" w:rsidR="00E63A04" w:rsidRPr="00E073C9" w:rsidRDefault="00F8343A" w:rsidP="004E10D8">
    <w:pPr>
      <w:pStyle w:val="Piedepgina"/>
      <w:ind w:left="5529" w:firstLine="567"/>
    </w:pPr>
    <w:sdt>
      <w:sdtPr>
        <w:id w:val="1338732848"/>
        <w:placeholder>
          <w:docPart w:val="D3035D92018F4FEDA11D478D193B12FA"/>
        </w:placeholder>
        <w:temporary/>
        <w:showingPlcHdr/>
        <w15:appearance w15:val="hidden"/>
      </w:sdtPr>
      <w:sdtEndPr/>
      <w:sdtContent>
        <w:r w:rsidR="00E073C9">
          <w:rPr>
            <w:lang w:bidi="es-MX"/>
          </w:rPr>
          <w:t>www.tusitiowebaquí.com</w:t>
        </w:r>
      </w:sdtContent>
    </w:sdt>
    <w:bookmarkEnd w:id="0"/>
    <w:r w:rsidR="00E073C9" w:rsidRPr="0031278C">
      <w:rPr>
        <w:noProof/>
        <w:lang w:bidi="es-MX"/>
      </w:rPr>
      <mc:AlternateContent>
        <mc:Choice Requires="wpg">
          <w:drawing>
            <wp:anchor distT="0" distB="0" distL="114300" distR="114300" simplePos="0" relativeHeight="251665407" behindDoc="1" locked="0" layoutInCell="1" allowOverlap="1" wp14:anchorId="601C3BF7" wp14:editId="7DA5A717">
              <wp:simplePos x="0" y="0"/>
              <wp:positionH relativeFrom="page">
                <wp:align>center</wp:align>
              </wp:positionH>
              <mc:AlternateContent>
                <mc:Choice Requires="wp14">
                  <wp:positionV relativeFrom="page">
                    <wp14:pctPosVOffset>73000</wp14:pctPosVOffset>
                  </wp:positionV>
                </mc:Choice>
                <mc:Fallback>
                  <wp:positionV relativeFrom="page">
                    <wp:posOffset>7804785</wp:posOffset>
                  </wp:positionV>
                </mc:Fallback>
              </mc:AlternateContent>
              <wp:extent cx="7324344" cy="2514600"/>
              <wp:effectExtent l="0" t="0" r="7620" b="0"/>
              <wp:wrapNone/>
              <wp:docPr id="19" name="Grupo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20" name="Forma libre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Forma libre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orma libre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2D14B9E5" id="Grupo 19" o:spid="_x0000_s1026" style="position:absolute;margin-left:0;margin-top:0;width:576.7pt;height:198pt;z-index:-251651073;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">
              <v:shape id="Forma libre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&#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Forma libre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" path="m668,275c447,168,221,77,,,,607,,607,,607v576,,576,,576,c600,490,631,377,668,275xe" fillcolor="#dfd8c8 [2886]" stroked="f" strokecolor="#212120">
                <v:shadow color="#8c8682"/>
                <v:path arrowok="t" o:connecttype="custom" o:connectlocs="2008505,800341;0,0;0,1766570;1731885,1766570;2008505,800341" o:connectangles="0,0,0,0,0"/>
              </v:shape>
              <v:shape id="Forma libre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&#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F71B2" w14:textId="1EA65E86" w:rsidR="004C287B" w:rsidRDefault="00F8343A" w:rsidP="00936859">
    <w:pPr>
      <w:pStyle w:val="Piedepgina"/>
    </w:pPr>
    <w:sdt>
      <w:sdtPr>
        <w:id w:val="-728384629"/>
        <w:placeholder>
          <w:docPart w:val="453B0115180D4DE5B27446276114FBC8"/>
        </w:placeholder>
        <w:temporary/>
        <w:showingPlcHdr/>
        <w15:appearance w15:val="hidden"/>
      </w:sdtPr>
      <w:sdtEndPr/>
      <w:sdtContent>
        <w:r w:rsidR="00936859">
          <w:rPr>
            <w:lang w:bidi="es-MX"/>
          </w:rPr>
          <w:t>Cualquier calle al oeste 5432</w:t>
        </w:r>
      </w:sdtContent>
    </w:sdt>
  </w:p>
  <w:p w14:paraId="44EE8719" w14:textId="30DC4BAA" w:rsidR="00936859" w:rsidRDefault="00F8343A" w:rsidP="00936859">
    <w:pPr>
      <w:pStyle w:val="Informacindecontacto"/>
    </w:pPr>
    <w:sdt>
      <w:sdtPr>
        <w:id w:val="1668832742"/>
        <w:placeholder>
          <w:docPart w:val="7BB2C8DEF0504EE1B95CFFA2240D9266"/>
        </w:placeholder>
        <w:temporary/>
        <w:showingPlcHdr/>
        <w15:appearance w15:val="hidden"/>
      </w:sdtPr>
      <w:sdtEndPr/>
      <w:sdtContent>
        <w:r w:rsidR="00936859">
          <w:rPr>
            <w:lang w:bidi="es-MX"/>
          </w:rPr>
          <w:t>Townsville, Estado 54321 EE. UU.</w:t>
        </w:r>
      </w:sdtContent>
    </w:sdt>
  </w:p>
  <w:p w14:paraId="5286FD33" w14:textId="6F84F0ED" w:rsidR="00936859" w:rsidRDefault="00F8343A" w:rsidP="00936859">
    <w:pPr>
      <w:pStyle w:val="Piedepgina"/>
    </w:pPr>
    <w:sdt>
      <w:sdtPr>
        <w:id w:val="-1152596164"/>
        <w:placeholder>
          <w:docPart w:val="BC4A9CE0493D403FAA62CC7D8639D7AB"/>
        </w:placeholder>
        <w:temporary/>
        <w:showingPlcHdr/>
        <w15:appearance w15:val="hidden"/>
      </w:sdtPr>
      <w:sdtEndPr/>
      <w:sdtContent>
        <w:r w:rsidR="00936859">
          <w:rPr>
            <w:lang w:bidi="es-MX"/>
          </w:rPr>
          <w:t>(543) 543-5432  (800) 543-5432</w:t>
        </w:r>
      </w:sdtContent>
    </w:sdt>
  </w:p>
  <w:p w14:paraId="29A28155" w14:textId="14315BDB" w:rsidR="00936859" w:rsidRDefault="00F8343A" w:rsidP="00936859">
    <w:pPr>
      <w:pStyle w:val="Piedepgina"/>
    </w:pPr>
    <w:sdt>
      <w:sdtPr>
        <w:id w:val="-101340984"/>
        <w:placeholder>
          <w:docPart w:val="720DE769CA384C6D8909C68DAD48BBBB"/>
        </w:placeholder>
        <w:temporary/>
        <w:showingPlcHdr/>
        <w15:appearance w15:val="hidden"/>
      </w:sdtPr>
      <w:sdtEndPr/>
      <w:sdtContent>
        <w:r w:rsidR="00936859">
          <w:rPr>
            <w:lang w:bidi="es-MX"/>
          </w:rPr>
          <w:t>Fax (543) 543-5433</w:t>
        </w:r>
      </w:sdtContent>
    </w:sdt>
  </w:p>
  <w:p w14:paraId="6BE24CC1" w14:textId="319D4BE8" w:rsidR="008B0076" w:rsidRPr="008B0076" w:rsidRDefault="00F8343A" w:rsidP="00936859">
    <w:pPr>
      <w:pStyle w:val="Piedepgina"/>
    </w:pPr>
    <w:sdt>
      <w:sdtPr>
        <w:id w:val="1647011317"/>
        <w:placeholder>
          <w:docPart w:val="452A19FF100C422DABBF0C9E460E944E"/>
        </w:placeholder>
        <w:temporary/>
        <w:showingPlcHdr/>
        <w15:appearance w15:val="hidden"/>
      </w:sdtPr>
      <w:sdtEndPr/>
      <w:sdtContent>
        <w:r w:rsidR="00936859">
          <w:rPr>
            <w:lang w:bidi="es-MX"/>
          </w:rPr>
          <w:t>www.tusitiowebaquí.com</w:t>
        </w:r>
      </w:sdtContent>
    </w:sdt>
    <w:r w:rsidR="00A62C23" w:rsidRPr="0031278C">
      <w:rPr>
        <w:noProof/>
        <w:lang w:bidi="es-MX"/>
      </w:rPr>
      <mc:AlternateContent>
        <mc:Choice Requires="wpg">
          <w:drawing>
            <wp:anchor distT="0" distB="0" distL="114300" distR="114300" simplePos="0" relativeHeight="251663359" behindDoc="1" locked="0" layoutInCell="1" allowOverlap="1" wp14:anchorId="62887A24" wp14:editId="6F2EB400">
              <wp:simplePos x="0" y="0"/>
              <wp:positionH relativeFrom="page">
                <wp:align>center</wp:align>
              </wp:positionH>
              <mc:AlternateContent>
                <mc:Choice Requires="wp14">
                  <wp:positionV relativeFrom="page">
                    <wp14:pctPosVOffset>73000</wp14:pctPosVOffset>
                  </wp:positionV>
                </mc:Choice>
                <mc:Fallback>
                  <wp:positionV relativeFrom="page">
                    <wp:posOffset>7804785</wp:posOffset>
                  </wp:positionV>
                </mc:Fallback>
              </mc:AlternateContent>
              <wp:extent cx="7324344" cy="2514600"/>
              <wp:effectExtent l="0" t="0" r="7620" b="0"/>
              <wp:wrapNone/>
              <wp:docPr id="5" name="Grupo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10" name="Forma libre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orma libre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orma libre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04125C10" id="Grupo 5" o:spid="_x0000_s1026" style="position:absolute;margin-left:0;margin-top:0;width:576.7pt;height:198pt;z-index:-251653121;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">
              <v:shape id="Forma libre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&#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Forma libre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" path="m668,275c447,168,221,77,,,,607,,607,,607v576,,576,,576,c600,490,631,377,668,275xe" fillcolor="#dfd8c8 [2886]" stroked="f" strokecolor="#212120">
                <v:shadow color="#8c8682"/>
                <v:path arrowok="t" o:connecttype="custom" o:connectlocs="2008505,800341;0,0;0,1766570;1731885,1766570;2008505,800341" o:connectangles="0,0,0,0,0"/>
              </v:shape>
              <v:shape id="Forma libre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&#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310B8" w14:textId="77777777" w:rsidR="00F8343A" w:rsidRDefault="00F8343A">
      <w:pPr>
        <w:spacing w:after="0"/>
      </w:pPr>
      <w:r>
        <w:separator/>
      </w:r>
    </w:p>
    <w:p w14:paraId="53456059" w14:textId="77777777" w:rsidR="00F8343A" w:rsidRDefault="00F8343A"/>
  </w:footnote>
  <w:footnote w:type="continuationSeparator" w:id="0">
    <w:p w14:paraId="117C493C" w14:textId="77777777" w:rsidR="00F8343A" w:rsidRDefault="00F8343A">
      <w:pPr>
        <w:spacing w:after="0"/>
      </w:pPr>
      <w:r>
        <w:continuationSeparator/>
      </w:r>
    </w:p>
    <w:p w14:paraId="68124388" w14:textId="77777777" w:rsidR="00F8343A" w:rsidRDefault="00F834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3590E" w14:textId="77777777" w:rsidR="004E10D8" w:rsidRDefault="004E10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70536" w14:textId="13B36180" w:rsidR="00E63A04" w:rsidRDefault="00E073C9" w:rsidP="00E073C9">
    <w:pPr>
      <w:pStyle w:val="Encabezado"/>
    </w:pPr>
    <w:r>
      <w:rPr>
        <w:noProof/>
        <w:lang w:bidi="es-MX"/>
      </w:rPr>
      <mc:AlternateContent>
        <mc:Choice Requires="wpg">
          <w:drawing>
            <wp:inline distT="0" distB="0" distL="0" distR="0" wp14:anchorId="3DEB8A30" wp14:editId="31A0B753">
              <wp:extent cx="2057400" cy="1057275"/>
              <wp:effectExtent l="0" t="0" r="0" b="9525"/>
              <wp:docPr id="13" name="Grupo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57400" cy="1057275"/>
                        <a:chOff x="0" y="0"/>
                        <a:chExt cx="2057400" cy="1057275"/>
                      </a:xfrm>
                    </wpg:grpSpPr>
                    <wpg:grpSp>
                      <wpg:cNvPr id="14" name="Grupo 14"/>
                      <wpg:cNvGrpSpPr/>
                      <wpg:grpSpPr>
                        <a:xfrm>
                          <a:off x="619125" y="0"/>
                          <a:ext cx="788760" cy="558800"/>
                          <a:chOff x="0" y="0"/>
                          <a:chExt cx="788851" cy="558800"/>
                        </a:xfrm>
                      </wpg:grpSpPr>
                      <wps:wsp>
                        <wps:cNvPr id="15" name="Forma libre 13"/>
                        <wps:cNvSpPr>
                          <a:spLocks/>
                        </wps:cNvSpPr>
                        <wps:spPr bwMode="auto">
                          <a:xfrm>
                            <a:off x="448491" y="32657"/>
                            <a:ext cx="340360" cy="478155"/>
                          </a:xfrm>
                          <a:custGeom>
                            <a:avLst/>
                            <a:gdLst>
                              <a:gd name="T0" fmla="*/ 126 w 144"/>
                              <a:gd name="T1" fmla="*/ 0 h 202"/>
                              <a:gd name="T2" fmla="*/ 0 w 144"/>
                              <a:gd name="T3" fmla="*/ 45 h 202"/>
                              <a:gd name="T4" fmla="*/ 42 w 144"/>
                              <a:gd name="T5" fmla="*/ 162 h 202"/>
                              <a:gd name="T6" fmla="*/ 9 w 144"/>
                              <a:gd name="T7" fmla="*/ 191 h 202"/>
                              <a:gd name="T8" fmla="*/ 115 w 144"/>
                              <a:gd name="T9" fmla="*/ 195 h 202"/>
                              <a:gd name="T10" fmla="*/ 126 w 144"/>
                              <a:gd name="T11" fmla="*/ 0 h 202"/>
                            </a:gdLst>
                            <a:ahLst/>
                            <a:cxnLst>
                              <a:cxn ang="0">
                                <a:pos x="T0" y="T1"/>
                              </a:cxn>
                              <a:cxn ang="0">
                                <a:pos x="T2" y="T3"/>
                              </a:cxn>
                              <a:cxn ang="0">
                                <a:pos x="T4" y="T5"/>
                              </a:cxn>
                              <a:cxn ang="0">
                                <a:pos x="T6" y="T7"/>
                              </a:cxn>
                              <a:cxn ang="0">
                                <a:pos x="T8" y="T9"/>
                              </a:cxn>
                              <a:cxn ang="0">
                                <a:pos x="T10" y="T11"/>
                              </a:cxn>
                            </a:cxnLst>
                            <a:rect l="0" t="0" r="r" b="b"/>
                            <a:pathLst>
                              <a:path w="144" h="202">
                                <a:moveTo>
                                  <a:pt x="126" y="0"/>
                                </a:moveTo>
                                <a:cubicBezTo>
                                  <a:pt x="66" y="7"/>
                                  <a:pt x="23" y="30"/>
                                  <a:pt x="0" y="45"/>
                                </a:cubicBezTo>
                                <a:cubicBezTo>
                                  <a:pt x="14" y="77"/>
                                  <a:pt x="31" y="120"/>
                                  <a:pt x="42" y="162"/>
                                </a:cubicBezTo>
                                <a:cubicBezTo>
                                  <a:pt x="42" y="162"/>
                                  <a:pt x="28" y="177"/>
                                  <a:pt x="9" y="191"/>
                                </a:cubicBezTo>
                                <a:cubicBezTo>
                                  <a:pt x="62" y="202"/>
                                  <a:pt x="115" y="195"/>
                                  <a:pt x="115" y="195"/>
                                </a:cubicBezTo>
                                <a:cubicBezTo>
                                  <a:pt x="144" y="106"/>
                                  <a:pt x="126" y="0"/>
                                  <a:pt x="126" y="0"/>
                                </a:cubicBez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Forma libre 14"/>
                        <wps:cNvSpPr>
                          <a:spLocks/>
                        </wps:cNvSpPr>
                        <wps:spPr bwMode="auto">
                          <a:xfrm>
                            <a:off x="0" y="0"/>
                            <a:ext cx="475615" cy="558800"/>
                          </a:xfrm>
                          <a:custGeom>
                            <a:avLst/>
                            <a:gdLst>
                              <a:gd name="T0" fmla="*/ 173 w 201"/>
                              <a:gd name="T1" fmla="*/ 74 h 236"/>
                              <a:gd name="T2" fmla="*/ 192 w 201"/>
                              <a:gd name="T3" fmla="*/ 60 h 236"/>
                              <a:gd name="T4" fmla="*/ 166 w 201"/>
                              <a:gd name="T5" fmla="*/ 7 h 236"/>
                              <a:gd name="T6" fmla="*/ 0 w 201"/>
                              <a:gd name="T7" fmla="*/ 62 h 236"/>
                              <a:gd name="T8" fmla="*/ 134 w 201"/>
                              <a:gd name="T9" fmla="*/ 236 h 236"/>
                              <a:gd name="T10" fmla="*/ 201 w 201"/>
                              <a:gd name="T11" fmla="*/ 206 h 236"/>
                              <a:gd name="T12" fmla="*/ 183 w 201"/>
                              <a:gd name="T13" fmla="*/ 202 h 236"/>
                              <a:gd name="T14" fmla="*/ 173 w 201"/>
                              <a:gd name="T15" fmla="*/ 74 h 2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1" h="236">
                                <a:moveTo>
                                  <a:pt x="173" y="74"/>
                                </a:moveTo>
                                <a:cubicBezTo>
                                  <a:pt x="173" y="74"/>
                                  <a:pt x="180" y="68"/>
                                  <a:pt x="192" y="60"/>
                                </a:cubicBezTo>
                                <a:cubicBezTo>
                                  <a:pt x="178" y="28"/>
                                  <a:pt x="166" y="7"/>
                                  <a:pt x="166" y="7"/>
                                </a:cubicBezTo>
                                <a:cubicBezTo>
                                  <a:pt x="76" y="0"/>
                                  <a:pt x="0" y="62"/>
                                  <a:pt x="0" y="62"/>
                                </a:cubicBezTo>
                                <a:cubicBezTo>
                                  <a:pt x="62" y="183"/>
                                  <a:pt x="134" y="236"/>
                                  <a:pt x="134" y="236"/>
                                </a:cubicBezTo>
                                <a:cubicBezTo>
                                  <a:pt x="157" y="235"/>
                                  <a:pt x="182" y="221"/>
                                  <a:pt x="201" y="206"/>
                                </a:cubicBezTo>
                                <a:cubicBezTo>
                                  <a:pt x="195" y="205"/>
                                  <a:pt x="189" y="204"/>
                                  <a:pt x="183" y="202"/>
                                </a:cubicBezTo>
                                <a:cubicBezTo>
                                  <a:pt x="183" y="202"/>
                                  <a:pt x="162" y="121"/>
                                  <a:pt x="173" y="74"/>
                                </a:cubicBezTo>
                                <a:close/>
                              </a:path>
                            </a:pathLst>
                          </a:custGeom>
                          <a:solidFill>
                            <a:schemeClr val="accent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 name="Forma libre 15"/>
                        <wps:cNvSpPr>
                          <a:spLocks/>
                        </wps:cNvSpPr>
                        <wps:spPr bwMode="auto">
                          <a:xfrm>
                            <a:off x="381000" y="141514"/>
                            <a:ext cx="170180" cy="345440"/>
                          </a:xfrm>
                          <a:custGeom>
                            <a:avLst/>
                            <a:gdLst>
                              <a:gd name="T0" fmla="*/ 72 w 72"/>
                              <a:gd name="T1" fmla="*/ 117 h 146"/>
                              <a:gd name="T2" fmla="*/ 30 w 72"/>
                              <a:gd name="T3" fmla="*/ 0 h 146"/>
                              <a:gd name="T4" fmla="*/ 11 w 72"/>
                              <a:gd name="T5" fmla="*/ 14 h 146"/>
                              <a:gd name="T6" fmla="*/ 21 w 72"/>
                              <a:gd name="T7" fmla="*/ 142 h 146"/>
                              <a:gd name="T8" fmla="*/ 39 w 72"/>
                              <a:gd name="T9" fmla="*/ 146 h 146"/>
                              <a:gd name="T10" fmla="*/ 72 w 72"/>
                              <a:gd name="T11" fmla="*/ 117 h 146"/>
                            </a:gdLst>
                            <a:ahLst/>
                            <a:cxnLst>
                              <a:cxn ang="0">
                                <a:pos x="T0" y="T1"/>
                              </a:cxn>
                              <a:cxn ang="0">
                                <a:pos x="T2" y="T3"/>
                              </a:cxn>
                              <a:cxn ang="0">
                                <a:pos x="T4" y="T5"/>
                              </a:cxn>
                              <a:cxn ang="0">
                                <a:pos x="T6" y="T7"/>
                              </a:cxn>
                              <a:cxn ang="0">
                                <a:pos x="T8" y="T9"/>
                              </a:cxn>
                              <a:cxn ang="0">
                                <a:pos x="T10" y="T11"/>
                              </a:cxn>
                            </a:cxnLst>
                            <a:rect l="0" t="0" r="r" b="b"/>
                            <a:pathLst>
                              <a:path w="72" h="146">
                                <a:moveTo>
                                  <a:pt x="72" y="117"/>
                                </a:moveTo>
                                <a:cubicBezTo>
                                  <a:pt x="61" y="75"/>
                                  <a:pt x="44" y="32"/>
                                  <a:pt x="30" y="0"/>
                                </a:cubicBezTo>
                                <a:cubicBezTo>
                                  <a:pt x="18" y="8"/>
                                  <a:pt x="11" y="14"/>
                                  <a:pt x="11" y="14"/>
                                </a:cubicBezTo>
                                <a:cubicBezTo>
                                  <a:pt x="0" y="61"/>
                                  <a:pt x="21" y="142"/>
                                  <a:pt x="21" y="142"/>
                                </a:cubicBezTo>
                                <a:cubicBezTo>
                                  <a:pt x="27" y="144"/>
                                  <a:pt x="33" y="145"/>
                                  <a:pt x="39" y="146"/>
                                </a:cubicBezTo>
                                <a:cubicBezTo>
                                  <a:pt x="58" y="132"/>
                                  <a:pt x="72" y="117"/>
                                  <a:pt x="72" y="117"/>
                                </a:cubicBezTo>
                                <a:close/>
                              </a:path>
                            </a:pathLst>
                          </a:custGeom>
                          <a:solidFill>
                            <a:schemeClr val="accent1">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18" name="Cuadro de texto 11"/>
                      <wps:cNvSpPr txBox="1">
                        <a:spLocks noChangeArrowheads="1"/>
                      </wps:cNvSpPr>
                      <wps:spPr bwMode="auto">
                        <a:xfrm>
                          <a:off x="0" y="714375"/>
                          <a:ext cx="20574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8722561" w14:textId="77777777" w:rsidR="00E073C9" w:rsidRPr="001439FF" w:rsidRDefault="00E073C9" w:rsidP="00E073C9">
                            <w:pPr>
                              <w:pStyle w:val="Logotipo"/>
                              <w:rPr>
                                <w:lang w:val="en"/>
                              </w:rPr>
                            </w:pPr>
                            <w:r w:rsidRPr="001439FF">
                              <w:rPr>
                                <w:lang w:bidi="es-MX"/>
                              </w:rPr>
                              <w:t>Asesoría financiera</w:t>
                            </w:r>
                          </w:p>
                        </w:txbxContent>
                      </wps:txbx>
                      <wps:bodyPr rot="0" vert="horz" wrap="square" lIns="36576" tIns="36576" rIns="36576" bIns="36576" anchor="t" anchorCtr="0" upright="1">
                        <a:noAutofit/>
                      </wps:bodyPr>
                    </wps:wsp>
                  </wpg:wgp>
                </a:graphicData>
              </a:graphic>
            </wp:inline>
          </w:drawing>
        </mc:Choice>
        <mc:Fallback>
          <w:pict>
            <v:group w14:anchorId="3DEB8A30" id="Grupo 13" o:spid="_x0000_s1026" style="width:162pt;height:83.25pt;mso-position-horizontal-relative:char;mso-position-vertical-relative:line" coordsize="20574,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">
              <v:group id="Grupo 14" o:spid="_x0000_s1027" style="position:absolute;left:6191;width:7887;height:5588" coordsize="788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orma libre 13" o:spid="_x0000_s1028" style="position:absolute;left:4484;top:326;width:3404;height:4782;visibility:visible;mso-wrap-style:square;v-text-anchor:top" coordsize="1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" path="m126,c66,7,23,30,,45v14,32,31,75,42,117c42,162,28,177,9,191v53,11,106,4,106,4c144,106,126,,126,xe" fillcolor="#f28d2c [3207]" stroked="f" strokecolor="#212120">
                  <v:shadow color="#8c8682"/>
                  <v:path arrowok="t" o:connecttype="custom" o:connectlocs="297815,0;0,106520;99272,383471;21273,452117;271815,461585;297815,0" o:connectangles="0,0,0,0,0,0"/>
                </v:shape>
                <v:shape id="Forma libre 14" o:spid="_x0000_s1029" style="position:absolute;width:4756;height:5588;visibility:visible;mso-wrap-style:square;v-text-anchor:top" coordsize="2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" path="m173,74v,,7,-6,19,-14c178,28,166,7,166,7,76,,,62,,62,62,183,134,236,134,236v23,-1,48,-15,67,-30c195,205,189,204,183,202v,,-21,-81,-10,-128xe" fillcolor="#e73454 [3204]" stroked="f" strokecolor="#212120">
                  <v:shadow color="#8c8682"/>
                  <v:path arrowok="t" o:connecttype="custom" o:connectlocs="409360,175217;454319,142068;392796,16575;0,146803;317077,558800;475615,487766;433023,478295;409360,175217" o:connectangles="0,0,0,0,0,0,0,0"/>
                </v:shape>
                <v:shape id="Forma libre 15" o:spid="_x0000_s1030" style="position:absolute;left:3810;top:1415;width:1701;height:3454;visibility:visible;mso-wrap-style:square;v-text-anchor:top" coordsize="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" path="m72,117c61,75,44,32,30,,18,8,11,14,11,14,,61,21,142,21,142v6,2,12,3,18,4c58,132,72,117,72,117xe" fillcolor="#bd1633 [2404]" stroked="f" strokecolor="#212120">
                  <v:shadow color="#8c8682"/>
                  <v:path arrowok="t" o:connecttype="custom" o:connectlocs="170180,276825;70908,0;26000,33124;49636,335976;92181,345440;170180,276825" o:connectangles="0,0,0,0,0,0"/>
                </v:shape>
              </v:group>
              <v:shapetype id="_x0000_t202" coordsize="21600,21600" o:spt="202" path="m,l,21600r21600,l21600,xe">
                <v:stroke joinstyle="miter"/>
                <v:path gradientshapeok="t" o:connecttype="rect"/>
              </v:shapetype>
              <v:shape id="Cuadro de texto 11" o:spid="_x0000_s1031" type="#_x0000_t202" style="position:absolute;top:7143;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" filled="f" fillcolor="#fffffe" stroked="f" strokecolor="#212120" insetpen="t">
                <v:textbox inset="2.88pt,2.88pt,2.88pt,2.88pt">
                  <w:txbxContent>
                    <w:p w14:paraId="38722561" w14:textId="77777777" w:rsidR="00E073C9" w:rsidRPr="001439FF" w:rsidRDefault="00E073C9" w:rsidP="00E073C9">
                      <w:pPr>
                        <w:pStyle w:val="Logotipo"/>
                        <w:rPr>
                          <w:lang w:val="en"/>
                        </w:rPr>
                      </w:pPr>
                      <w:r w:rsidRPr="001439FF">
                        <w:rPr>
                          <w:lang w:bidi="es-MX"/>
                        </w:rPr>
                        <w:t>Asesoría financiera</w:t>
                      </w:r>
                    </w:p>
                  </w:txbxContent>
                </v:textbox>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9A2A2" w14:textId="7E00D490" w:rsidR="00E62294" w:rsidRPr="00A62C23" w:rsidRDefault="00A62C23" w:rsidP="00A62C23">
    <w:pPr>
      <w:pStyle w:val="Encabezado"/>
    </w:pPr>
    <w:r>
      <w:rPr>
        <w:noProof/>
        <w:lang w:bidi="es-MX"/>
      </w:rPr>
      <mc:AlternateContent>
        <mc:Choice Requires="wpg">
          <w:drawing>
            <wp:inline distT="0" distB="0" distL="0" distR="0" wp14:anchorId="00E79DD7" wp14:editId="5708298C">
              <wp:extent cx="2057400" cy="1057275"/>
              <wp:effectExtent l="0" t="0" r="0" b="9525"/>
              <wp:docPr id="2" name="Grupo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57400" cy="1057275"/>
                        <a:chOff x="0" y="0"/>
                        <a:chExt cx="2057400" cy="1057275"/>
                      </a:xfrm>
                    </wpg:grpSpPr>
                    <wpg:grpSp>
                      <wpg:cNvPr id="9" name="Grupo 9"/>
                      <wpg:cNvGrpSpPr/>
                      <wpg:grpSpPr>
                        <a:xfrm>
                          <a:off x="619125" y="0"/>
                          <a:ext cx="788760" cy="558800"/>
                          <a:chOff x="0" y="0"/>
                          <a:chExt cx="788851" cy="558800"/>
                        </a:xfrm>
                      </wpg:grpSpPr>
                      <wps:wsp>
                        <wps:cNvPr id="6" name="Forma libre 13"/>
                        <wps:cNvSpPr>
                          <a:spLocks/>
                        </wps:cNvSpPr>
                        <wps:spPr bwMode="auto">
                          <a:xfrm>
                            <a:off x="448491" y="32657"/>
                            <a:ext cx="340360" cy="478155"/>
                          </a:xfrm>
                          <a:custGeom>
                            <a:avLst/>
                            <a:gdLst>
                              <a:gd name="T0" fmla="*/ 126 w 144"/>
                              <a:gd name="T1" fmla="*/ 0 h 202"/>
                              <a:gd name="T2" fmla="*/ 0 w 144"/>
                              <a:gd name="T3" fmla="*/ 45 h 202"/>
                              <a:gd name="T4" fmla="*/ 42 w 144"/>
                              <a:gd name="T5" fmla="*/ 162 h 202"/>
                              <a:gd name="T6" fmla="*/ 9 w 144"/>
                              <a:gd name="T7" fmla="*/ 191 h 202"/>
                              <a:gd name="T8" fmla="*/ 115 w 144"/>
                              <a:gd name="T9" fmla="*/ 195 h 202"/>
                              <a:gd name="T10" fmla="*/ 126 w 144"/>
                              <a:gd name="T11" fmla="*/ 0 h 202"/>
                            </a:gdLst>
                            <a:ahLst/>
                            <a:cxnLst>
                              <a:cxn ang="0">
                                <a:pos x="T0" y="T1"/>
                              </a:cxn>
                              <a:cxn ang="0">
                                <a:pos x="T2" y="T3"/>
                              </a:cxn>
                              <a:cxn ang="0">
                                <a:pos x="T4" y="T5"/>
                              </a:cxn>
                              <a:cxn ang="0">
                                <a:pos x="T6" y="T7"/>
                              </a:cxn>
                              <a:cxn ang="0">
                                <a:pos x="T8" y="T9"/>
                              </a:cxn>
                              <a:cxn ang="0">
                                <a:pos x="T10" y="T11"/>
                              </a:cxn>
                            </a:cxnLst>
                            <a:rect l="0" t="0" r="r" b="b"/>
                            <a:pathLst>
                              <a:path w="144" h="202">
                                <a:moveTo>
                                  <a:pt x="126" y="0"/>
                                </a:moveTo>
                                <a:cubicBezTo>
                                  <a:pt x="66" y="7"/>
                                  <a:pt x="23" y="30"/>
                                  <a:pt x="0" y="45"/>
                                </a:cubicBezTo>
                                <a:cubicBezTo>
                                  <a:pt x="14" y="77"/>
                                  <a:pt x="31" y="120"/>
                                  <a:pt x="42" y="162"/>
                                </a:cubicBezTo>
                                <a:cubicBezTo>
                                  <a:pt x="42" y="162"/>
                                  <a:pt x="28" y="177"/>
                                  <a:pt x="9" y="191"/>
                                </a:cubicBezTo>
                                <a:cubicBezTo>
                                  <a:pt x="62" y="202"/>
                                  <a:pt x="115" y="195"/>
                                  <a:pt x="115" y="195"/>
                                </a:cubicBezTo>
                                <a:cubicBezTo>
                                  <a:pt x="144" y="106"/>
                                  <a:pt x="126" y="0"/>
                                  <a:pt x="126" y="0"/>
                                </a:cubicBez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orma libre 14"/>
                        <wps:cNvSpPr>
                          <a:spLocks/>
                        </wps:cNvSpPr>
                        <wps:spPr bwMode="auto">
                          <a:xfrm>
                            <a:off x="0" y="0"/>
                            <a:ext cx="475615" cy="558800"/>
                          </a:xfrm>
                          <a:custGeom>
                            <a:avLst/>
                            <a:gdLst>
                              <a:gd name="T0" fmla="*/ 173 w 201"/>
                              <a:gd name="T1" fmla="*/ 74 h 236"/>
                              <a:gd name="T2" fmla="*/ 192 w 201"/>
                              <a:gd name="T3" fmla="*/ 60 h 236"/>
                              <a:gd name="T4" fmla="*/ 166 w 201"/>
                              <a:gd name="T5" fmla="*/ 7 h 236"/>
                              <a:gd name="T6" fmla="*/ 0 w 201"/>
                              <a:gd name="T7" fmla="*/ 62 h 236"/>
                              <a:gd name="T8" fmla="*/ 134 w 201"/>
                              <a:gd name="T9" fmla="*/ 236 h 236"/>
                              <a:gd name="T10" fmla="*/ 201 w 201"/>
                              <a:gd name="T11" fmla="*/ 206 h 236"/>
                              <a:gd name="T12" fmla="*/ 183 w 201"/>
                              <a:gd name="T13" fmla="*/ 202 h 236"/>
                              <a:gd name="T14" fmla="*/ 173 w 201"/>
                              <a:gd name="T15" fmla="*/ 74 h 2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1" h="236">
                                <a:moveTo>
                                  <a:pt x="173" y="74"/>
                                </a:moveTo>
                                <a:cubicBezTo>
                                  <a:pt x="173" y="74"/>
                                  <a:pt x="180" y="68"/>
                                  <a:pt x="192" y="60"/>
                                </a:cubicBezTo>
                                <a:cubicBezTo>
                                  <a:pt x="178" y="28"/>
                                  <a:pt x="166" y="7"/>
                                  <a:pt x="166" y="7"/>
                                </a:cubicBezTo>
                                <a:cubicBezTo>
                                  <a:pt x="76" y="0"/>
                                  <a:pt x="0" y="62"/>
                                  <a:pt x="0" y="62"/>
                                </a:cubicBezTo>
                                <a:cubicBezTo>
                                  <a:pt x="62" y="183"/>
                                  <a:pt x="134" y="236"/>
                                  <a:pt x="134" y="236"/>
                                </a:cubicBezTo>
                                <a:cubicBezTo>
                                  <a:pt x="157" y="235"/>
                                  <a:pt x="182" y="221"/>
                                  <a:pt x="201" y="206"/>
                                </a:cubicBezTo>
                                <a:cubicBezTo>
                                  <a:pt x="195" y="205"/>
                                  <a:pt x="189" y="204"/>
                                  <a:pt x="183" y="202"/>
                                </a:cubicBezTo>
                                <a:cubicBezTo>
                                  <a:pt x="183" y="202"/>
                                  <a:pt x="162" y="121"/>
                                  <a:pt x="173" y="74"/>
                                </a:cubicBezTo>
                                <a:close/>
                              </a:path>
                            </a:pathLst>
                          </a:custGeom>
                          <a:solidFill>
                            <a:schemeClr val="accent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orma libre 15"/>
                        <wps:cNvSpPr>
                          <a:spLocks/>
                        </wps:cNvSpPr>
                        <wps:spPr bwMode="auto">
                          <a:xfrm>
                            <a:off x="381000" y="141514"/>
                            <a:ext cx="170180" cy="345440"/>
                          </a:xfrm>
                          <a:custGeom>
                            <a:avLst/>
                            <a:gdLst>
                              <a:gd name="T0" fmla="*/ 72 w 72"/>
                              <a:gd name="T1" fmla="*/ 117 h 146"/>
                              <a:gd name="T2" fmla="*/ 30 w 72"/>
                              <a:gd name="T3" fmla="*/ 0 h 146"/>
                              <a:gd name="T4" fmla="*/ 11 w 72"/>
                              <a:gd name="T5" fmla="*/ 14 h 146"/>
                              <a:gd name="T6" fmla="*/ 21 w 72"/>
                              <a:gd name="T7" fmla="*/ 142 h 146"/>
                              <a:gd name="T8" fmla="*/ 39 w 72"/>
                              <a:gd name="T9" fmla="*/ 146 h 146"/>
                              <a:gd name="T10" fmla="*/ 72 w 72"/>
                              <a:gd name="T11" fmla="*/ 117 h 146"/>
                            </a:gdLst>
                            <a:ahLst/>
                            <a:cxnLst>
                              <a:cxn ang="0">
                                <a:pos x="T0" y="T1"/>
                              </a:cxn>
                              <a:cxn ang="0">
                                <a:pos x="T2" y="T3"/>
                              </a:cxn>
                              <a:cxn ang="0">
                                <a:pos x="T4" y="T5"/>
                              </a:cxn>
                              <a:cxn ang="0">
                                <a:pos x="T6" y="T7"/>
                              </a:cxn>
                              <a:cxn ang="0">
                                <a:pos x="T8" y="T9"/>
                              </a:cxn>
                              <a:cxn ang="0">
                                <a:pos x="T10" y="T11"/>
                              </a:cxn>
                            </a:cxnLst>
                            <a:rect l="0" t="0" r="r" b="b"/>
                            <a:pathLst>
                              <a:path w="72" h="146">
                                <a:moveTo>
                                  <a:pt x="72" y="117"/>
                                </a:moveTo>
                                <a:cubicBezTo>
                                  <a:pt x="61" y="75"/>
                                  <a:pt x="44" y="32"/>
                                  <a:pt x="30" y="0"/>
                                </a:cubicBezTo>
                                <a:cubicBezTo>
                                  <a:pt x="18" y="8"/>
                                  <a:pt x="11" y="14"/>
                                  <a:pt x="11" y="14"/>
                                </a:cubicBezTo>
                                <a:cubicBezTo>
                                  <a:pt x="0" y="61"/>
                                  <a:pt x="21" y="142"/>
                                  <a:pt x="21" y="142"/>
                                </a:cubicBezTo>
                                <a:cubicBezTo>
                                  <a:pt x="27" y="144"/>
                                  <a:pt x="33" y="145"/>
                                  <a:pt x="39" y="146"/>
                                </a:cubicBezTo>
                                <a:cubicBezTo>
                                  <a:pt x="58" y="132"/>
                                  <a:pt x="72" y="117"/>
                                  <a:pt x="72" y="117"/>
                                </a:cubicBezTo>
                                <a:close/>
                              </a:path>
                            </a:pathLst>
                          </a:custGeom>
                          <a:solidFill>
                            <a:schemeClr val="accent1">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4" name="Cuadro de texto 11"/>
                      <wps:cNvSpPr txBox="1">
                        <a:spLocks noChangeArrowheads="1"/>
                      </wps:cNvSpPr>
                      <wps:spPr bwMode="auto">
                        <a:xfrm>
                          <a:off x="0" y="714375"/>
                          <a:ext cx="20574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DAE1DC2" w14:textId="77777777" w:rsidR="00A62C23" w:rsidRPr="001439FF" w:rsidRDefault="00A62C23" w:rsidP="00A62C23">
                            <w:pPr>
                              <w:pStyle w:val="Logotipo"/>
                              <w:rPr>
                                <w:lang w:val="en"/>
                              </w:rPr>
                            </w:pPr>
                            <w:r w:rsidRPr="001439FF">
                              <w:rPr>
                                <w:lang w:bidi="es-MX"/>
                              </w:rPr>
                              <w:t>Asesoría financiera</w:t>
                            </w:r>
                          </w:p>
                        </w:txbxContent>
                      </wps:txbx>
                      <wps:bodyPr rot="0" vert="horz" wrap="square" lIns="36576" tIns="36576" rIns="36576" bIns="36576" anchor="t" anchorCtr="0" upright="1">
                        <a:noAutofit/>
                      </wps:bodyPr>
                    </wps:wsp>
                  </wpg:wgp>
                </a:graphicData>
              </a:graphic>
            </wp:inline>
          </w:drawing>
        </mc:Choice>
        <mc:Fallback>
          <w:pict>
            <v:group w14:anchorId="00E79DD7" id="Grupo 2" o:spid="_x0000_s1032" style="width:162pt;height:83.25pt;mso-position-horizontal-relative:char;mso-position-vertical-relative:line" coordsize="20574,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">
              <v:group id="Grupo 9" o:spid="_x0000_s1033" style="position:absolute;left:6191;width:7887;height:5588" coordsize="788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orma libre 13" o:spid="_x0000_s1034" style="position:absolute;left:4484;top:326;width:3404;height:4782;visibility:visible;mso-wrap-style:square;v-text-anchor:top" coordsize="1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" path="m126,c66,7,23,30,,45v14,32,31,75,42,117c42,162,28,177,9,191v53,11,106,4,106,4c144,106,126,,126,xe" fillcolor="#f28d2c [3207]" stroked="f" strokecolor="#212120">
                  <v:shadow color="#8c8682"/>
                  <v:path arrowok="t" o:connecttype="custom" o:connectlocs="297815,0;0,106520;99272,383471;21273,452117;271815,461585;297815,0" o:connectangles="0,0,0,0,0,0"/>
                </v:shape>
                <v:shape id="Forma libre 14" o:spid="_x0000_s1035" style="position:absolute;width:4756;height:5588;visibility:visible;mso-wrap-style:square;v-text-anchor:top" coordsize="2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" path="m173,74v,,7,-6,19,-14c178,28,166,7,166,7,76,,,62,,62,62,183,134,236,134,236v23,-1,48,-15,67,-30c195,205,189,204,183,202v,,-21,-81,-10,-128xe" fillcolor="#e73454 [3204]" stroked="f" strokecolor="#212120">
                  <v:shadow color="#8c8682"/>
                  <v:path arrowok="t" o:connecttype="custom" o:connectlocs="409360,175217;454319,142068;392796,16575;0,146803;317077,558800;475615,487766;433023,478295;409360,175217" o:connectangles="0,0,0,0,0,0,0,0"/>
                </v:shape>
                <v:shape id="Forma libre 15" o:spid="_x0000_s1036" style="position:absolute;left:3810;top:1415;width:1701;height:3454;visibility:visible;mso-wrap-style:square;v-text-anchor:top" coordsize="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" path="m72,117c61,75,44,32,30,,18,8,11,14,11,14,,61,21,142,21,142v6,2,12,3,18,4c58,132,72,117,72,117xe" fillcolor="#bd1633 [2404]" stroked="f" strokecolor="#212120">
                  <v:shadow color="#8c8682"/>
                  <v:path arrowok="t" o:connecttype="custom" o:connectlocs="170180,276825;70908,0;26000,33124;49636,335976;92181,345440;170180,276825" o:connectangles="0,0,0,0,0,0"/>
                </v:shape>
              </v:group>
              <v:shapetype id="_x0000_t202" coordsize="21600,21600" o:spt="202" path="m,l,21600r21600,l21600,xe">
                <v:stroke joinstyle="miter"/>
                <v:path gradientshapeok="t" o:connecttype="rect"/>
              </v:shapetype>
              <v:shape id="Cuadro de texto 11" o:spid="_x0000_s1037" type="#_x0000_t202" style="position:absolute;top:7143;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" filled="f" fillcolor="#fffffe" stroked="f" strokecolor="#212120" insetpen="t">
                <v:textbox inset="2.88pt,2.88pt,2.88pt,2.88pt">
                  <w:txbxContent>
                    <w:p w14:paraId="0DAE1DC2" w14:textId="77777777" w:rsidR="00A62C23" w:rsidRPr="001439FF" w:rsidRDefault="00A62C23" w:rsidP="00A62C23">
                      <w:pPr>
                        <w:pStyle w:val="Logotipo"/>
                        <w:rPr>
                          <w:lang w:val="en"/>
                        </w:rPr>
                      </w:pPr>
                      <w:r w:rsidRPr="001439FF">
                        <w:rPr>
                          <w:lang w:bidi="es-MX"/>
                        </w:rPr>
                        <w:t>Asesoría financiera</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E68786"/>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AE"/>
    <w:rsid w:val="000115CE"/>
    <w:rsid w:val="000828F4"/>
    <w:rsid w:val="000C41F2"/>
    <w:rsid w:val="000D7699"/>
    <w:rsid w:val="000F51EC"/>
    <w:rsid w:val="000F7122"/>
    <w:rsid w:val="00177783"/>
    <w:rsid w:val="001B4EEF"/>
    <w:rsid w:val="001B689C"/>
    <w:rsid w:val="00200635"/>
    <w:rsid w:val="00254E0D"/>
    <w:rsid w:val="002810E3"/>
    <w:rsid w:val="00283073"/>
    <w:rsid w:val="00334B25"/>
    <w:rsid w:val="00344525"/>
    <w:rsid w:val="00356101"/>
    <w:rsid w:val="0038000D"/>
    <w:rsid w:val="00385ACF"/>
    <w:rsid w:val="00422757"/>
    <w:rsid w:val="00475D96"/>
    <w:rsid w:val="00477474"/>
    <w:rsid w:val="00480B7F"/>
    <w:rsid w:val="004A1893"/>
    <w:rsid w:val="004C287B"/>
    <w:rsid w:val="004C4A44"/>
    <w:rsid w:val="004E10D8"/>
    <w:rsid w:val="004F71EA"/>
    <w:rsid w:val="005125BB"/>
    <w:rsid w:val="005264AB"/>
    <w:rsid w:val="00537F9C"/>
    <w:rsid w:val="00572222"/>
    <w:rsid w:val="005D3057"/>
    <w:rsid w:val="005D3DA6"/>
    <w:rsid w:val="006379BC"/>
    <w:rsid w:val="00642E91"/>
    <w:rsid w:val="006C6CAD"/>
    <w:rsid w:val="00744EA9"/>
    <w:rsid w:val="00752FC4"/>
    <w:rsid w:val="00757E9C"/>
    <w:rsid w:val="007B4C91"/>
    <w:rsid w:val="007C253C"/>
    <w:rsid w:val="007D70F7"/>
    <w:rsid w:val="007F3D55"/>
    <w:rsid w:val="00830C5F"/>
    <w:rsid w:val="00834A33"/>
    <w:rsid w:val="00851B43"/>
    <w:rsid w:val="00896EE1"/>
    <w:rsid w:val="008B0076"/>
    <w:rsid w:val="008C1482"/>
    <w:rsid w:val="008C2737"/>
    <w:rsid w:val="008D0AA7"/>
    <w:rsid w:val="00912A0A"/>
    <w:rsid w:val="00936859"/>
    <w:rsid w:val="009425D9"/>
    <w:rsid w:val="009468D3"/>
    <w:rsid w:val="009521C2"/>
    <w:rsid w:val="0096696F"/>
    <w:rsid w:val="0099390D"/>
    <w:rsid w:val="009A039F"/>
    <w:rsid w:val="00A17117"/>
    <w:rsid w:val="00A316D3"/>
    <w:rsid w:val="00A5578C"/>
    <w:rsid w:val="00A62C23"/>
    <w:rsid w:val="00A763AE"/>
    <w:rsid w:val="00AC1A6E"/>
    <w:rsid w:val="00B63133"/>
    <w:rsid w:val="00BC0F0A"/>
    <w:rsid w:val="00C11980"/>
    <w:rsid w:val="00C37964"/>
    <w:rsid w:val="00C948EA"/>
    <w:rsid w:val="00CB0809"/>
    <w:rsid w:val="00D04123"/>
    <w:rsid w:val="00D06525"/>
    <w:rsid w:val="00D149F1"/>
    <w:rsid w:val="00D36106"/>
    <w:rsid w:val="00D66793"/>
    <w:rsid w:val="00DC7840"/>
    <w:rsid w:val="00E073C9"/>
    <w:rsid w:val="00E5646A"/>
    <w:rsid w:val="00E62294"/>
    <w:rsid w:val="00E63A04"/>
    <w:rsid w:val="00E64688"/>
    <w:rsid w:val="00F71D73"/>
    <w:rsid w:val="00F7204C"/>
    <w:rsid w:val="00F763B1"/>
    <w:rsid w:val="00F8343A"/>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B7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12120" w:themeColor="text1"/>
        <w:sz w:val="24"/>
        <w:szCs w:val="24"/>
        <w:lang w:val="es-ES" w:eastAsia="en-US" w:bidi="ar-SA"/>
      </w:rPr>
    </w:rPrDefault>
    <w:pPrDefault>
      <w:pPr>
        <w:spacing w:after="360" w:line="312"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6D3"/>
    <w:rPr>
      <w:lang w:val="es-MX"/>
    </w:rPr>
  </w:style>
  <w:style w:type="paragraph" w:styleId="Ttulo1">
    <w:name w:val="heading 1"/>
    <w:basedOn w:val="Normal"/>
    <w:next w:val="Normal"/>
    <w:link w:val="Ttulo1Car"/>
    <w:uiPriority w:val="9"/>
    <w:semiHidden/>
    <w:rsid w:val="000F51EC"/>
    <w:pPr>
      <w:keepNext/>
      <w:keepLines/>
      <w:spacing w:before="480" w:after="0"/>
      <w:outlineLvl w:val="0"/>
    </w:pPr>
    <w:rPr>
      <w:rFonts w:asciiTheme="majorHAnsi" w:eastAsiaTheme="majorEastAsia" w:hAnsiTheme="majorHAnsi" w:cstheme="majorBidi"/>
      <w:b/>
      <w:bCs/>
      <w:color w:val="004E6A" w:themeColor="accent2" w:themeShade="80"/>
      <w:sz w:val="28"/>
      <w:szCs w:val="28"/>
    </w:rPr>
  </w:style>
  <w:style w:type="paragraph" w:styleId="Ttulo2">
    <w:name w:val="heading 2"/>
    <w:basedOn w:val="Normal"/>
    <w:next w:val="Normal"/>
    <w:link w:val="Ttulo2Car"/>
    <w:uiPriority w:val="9"/>
    <w:semiHidden/>
    <w:pPr>
      <w:keepNext/>
      <w:keepLines/>
      <w:spacing w:before="200" w:after="0"/>
      <w:outlineLvl w:val="1"/>
    </w:pPr>
    <w:rPr>
      <w:rFonts w:asciiTheme="majorHAnsi" w:eastAsiaTheme="majorEastAsia" w:hAnsiTheme="majorHAnsi" w:cstheme="majorBidi"/>
      <w:b/>
      <w:bCs/>
      <w:color w:val="424240" w:themeColor="text1" w:themeTint="D9"/>
      <w:sz w:val="26"/>
      <w:szCs w:val="26"/>
    </w:rPr>
  </w:style>
  <w:style w:type="paragraph" w:styleId="Ttulo3">
    <w:name w:val="heading 3"/>
    <w:basedOn w:val="Normal"/>
    <w:next w:val="Normal"/>
    <w:link w:val="Ttulo3Car"/>
    <w:uiPriority w:val="9"/>
    <w:semiHidden/>
    <w:unhideWhenUsed/>
    <w:qFormat/>
    <w:rsid w:val="00572222"/>
    <w:pPr>
      <w:keepNext/>
      <w:keepLines/>
      <w:spacing w:before="40" w:after="0"/>
      <w:outlineLvl w:val="2"/>
    </w:pPr>
    <w:rPr>
      <w:rFonts w:asciiTheme="majorHAnsi" w:eastAsiaTheme="majorEastAsia" w:hAnsiTheme="majorHAnsi" w:cstheme="majorBidi"/>
      <w:color w:val="7D0F22" w:themeColor="accent1" w:themeShade="7F"/>
    </w:rPr>
  </w:style>
  <w:style w:type="paragraph" w:styleId="Ttulo4">
    <w:name w:val="heading 4"/>
    <w:basedOn w:val="Normal"/>
    <w:next w:val="Normal"/>
    <w:link w:val="Ttulo4Car"/>
    <w:uiPriority w:val="9"/>
    <w:semiHidden/>
    <w:unhideWhenUsed/>
    <w:qFormat/>
    <w:rsid w:val="00572222"/>
    <w:pPr>
      <w:keepNext/>
      <w:keepLines/>
      <w:spacing w:before="40" w:after="0"/>
      <w:outlineLvl w:val="3"/>
    </w:pPr>
    <w:rPr>
      <w:rFonts w:asciiTheme="majorHAnsi" w:eastAsiaTheme="majorEastAsia" w:hAnsiTheme="majorHAnsi" w:cstheme="majorBidi"/>
      <w:i/>
      <w:iCs/>
      <w:color w:val="BD1633" w:themeColor="accent1" w:themeShade="BF"/>
    </w:rPr>
  </w:style>
  <w:style w:type="paragraph" w:styleId="Ttulo5">
    <w:name w:val="heading 5"/>
    <w:basedOn w:val="Normal"/>
    <w:next w:val="Normal"/>
    <w:link w:val="Ttulo5Car"/>
    <w:uiPriority w:val="9"/>
    <w:semiHidden/>
    <w:unhideWhenUsed/>
    <w:qFormat/>
    <w:rsid w:val="00572222"/>
    <w:pPr>
      <w:keepNext/>
      <w:keepLines/>
      <w:spacing w:before="40" w:after="0"/>
      <w:outlineLvl w:val="4"/>
    </w:pPr>
    <w:rPr>
      <w:rFonts w:asciiTheme="majorHAnsi" w:eastAsiaTheme="majorEastAsia" w:hAnsiTheme="majorHAnsi" w:cstheme="majorBidi"/>
      <w:color w:val="BD1633" w:themeColor="accent1" w:themeShade="BF"/>
    </w:rPr>
  </w:style>
  <w:style w:type="paragraph" w:styleId="Ttulo6">
    <w:name w:val="heading 6"/>
    <w:basedOn w:val="Normal"/>
    <w:next w:val="Normal"/>
    <w:link w:val="Ttulo6Car"/>
    <w:uiPriority w:val="9"/>
    <w:semiHidden/>
    <w:unhideWhenUsed/>
    <w:qFormat/>
    <w:rsid w:val="00572222"/>
    <w:pPr>
      <w:keepNext/>
      <w:keepLines/>
      <w:spacing w:before="40" w:after="0"/>
      <w:outlineLvl w:val="5"/>
    </w:pPr>
    <w:rPr>
      <w:rFonts w:asciiTheme="majorHAnsi" w:eastAsiaTheme="majorEastAsia" w:hAnsiTheme="majorHAnsi" w:cstheme="majorBidi"/>
      <w:color w:val="7D0F22" w:themeColor="accent1" w:themeShade="7F"/>
    </w:rPr>
  </w:style>
  <w:style w:type="paragraph" w:styleId="Ttulo7">
    <w:name w:val="heading 7"/>
    <w:basedOn w:val="Normal"/>
    <w:next w:val="Normal"/>
    <w:link w:val="Ttulo7Car"/>
    <w:uiPriority w:val="9"/>
    <w:semiHidden/>
    <w:unhideWhenUsed/>
    <w:qFormat/>
    <w:rsid w:val="00572222"/>
    <w:pPr>
      <w:keepNext/>
      <w:keepLines/>
      <w:spacing w:before="40" w:after="0"/>
      <w:outlineLvl w:val="6"/>
    </w:pPr>
    <w:rPr>
      <w:rFonts w:asciiTheme="majorHAnsi" w:eastAsiaTheme="majorEastAsia" w:hAnsiTheme="majorHAnsi" w:cstheme="majorBidi"/>
      <w:i/>
      <w:iCs/>
      <w:color w:val="7D0F22" w:themeColor="accent1" w:themeShade="7F"/>
    </w:rPr>
  </w:style>
  <w:style w:type="paragraph" w:styleId="Ttulo8">
    <w:name w:val="heading 8"/>
    <w:basedOn w:val="Normal"/>
    <w:next w:val="Normal"/>
    <w:link w:val="Ttulo8Car"/>
    <w:uiPriority w:val="9"/>
    <w:semiHidden/>
    <w:unhideWhenUsed/>
    <w:qFormat/>
    <w:rsid w:val="00572222"/>
    <w:pPr>
      <w:keepNext/>
      <w:keepLines/>
      <w:spacing w:before="40" w:after="0"/>
      <w:outlineLvl w:val="7"/>
    </w:pPr>
    <w:rPr>
      <w:rFonts w:asciiTheme="majorHAnsi" w:eastAsiaTheme="majorEastAsia" w:hAnsiTheme="majorHAnsi" w:cstheme="majorBidi"/>
      <w:color w:val="434341" w:themeColor="text1" w:themeTint="D8"/>
      <w:szCs w:val="21"/>
    </w:rPr>
  </w:style>
  <w:style w:type="paragraph" w:styleId="Ttulo9">
    <w:name w:val="heading 9"/>
    <w:basedOn w:val="Normal"/>
    <w:next w:val="Normal"/>
    <w:link w:val="Ttulo9Car"/>
    <w:uiPriority w:val="9"/>
    <w:semiHidden/>
    <w:unhideWhenUsed/>
    <w:qFormat/>
    <w:rsid w:val="00572222"/>
    <w:pPr>
      <w:keepNext/>
      <w:keepLines/>
      <w:spacing w:before="40" w:after="0"/>
      <w:outlineLvl w:val="8"/>
    </w:pPr>
    <w:rPr>
      <w:rFonts w:asciiTheme="majorHAnsi" w:eastAsiaTheme="majorEastAsia" w:hAnsiTheme="majorHAnsi" w:cstheme="majorBidi"/>
      <w:i/>
      <w:iCs/>
      <w:color w:val="434341"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F71EA"/>
    <w:pPr>
      <w:spacing w:after="0"/>
      <w:contextualSpacing/>
      <w:jc w:val="right"/>
    </w:pPr>
    <w:rPr>
      <w:color w:val="E73454" w:themeColor="accent1"/>
      <w:spacing w:val="30"/>
      <w:sz w:val="32"/>
    </w:rPr>
  </w:style>
  <w:style w:type="character" w:customStyle="1" w:styleId="EncabezadoCar">
    <w:name w:val="Encabezado Car"/>
    <w:basedOn w:val="Fuentedeprrafopredeter"/>
    <w:link w:val="Encabezado"/>
    <w:uiPriority w:val="99"/>
    <w:rsid w:val="004F71EA"/>
    <w:rPr>
      <w:color w:val="E73454" w:themeColor="accent1"/>
      <w:spacing w:val="30"/>
      <w:sz w:val="32"/>
      <w:lang w:val="en-AU"/>
    </w:rPr>
  </w:style>
  <w:style w:type="paragraph" w:styleId="Piedepgina">
    <w:name w:val="footer"/>
    <w:basedOn w:val="Normal"/>
    <w:link w:val="PiedepginaCar"/>
    <w:uiPriority w:val="99"/>
    <w:rsid w:val="00E073C9"/>
    <w:pPr>
      <w:spacing w:after="0" w:line="280" w:lineRule="exact"/>
      <w:ind w:left="6480"/>
    </w:pPr>
    <w:rPr>
      <w:sz w:val="20"/>
    </w:rPr>
  </w:style>
  <w:style w:type="character" w:customStyle="1" w:styleId="PiedepginaCar">
    <w:name w:val="Pie de página Car"/>
    <w:basedOn w:val="Fuentedeprrafopredeter"/>
    <w:link w:val="Piedepgina"/>
    <w:uiPriority w:val="99"/>
    <w:rsid w:val="00E073C9"/>
    <w:rPr>
      <w:sz w:val="20"/>
    </w:rPr>
  </w:style>
  <w:style w:type="character" w:styleId="Textodelmarcadordeposicin">
    <w:name w:val="Placeholder Text"/>
    <w:basedOn w:val="Fuentedeprrafopredeter"/>
    <w:uiPriority w:val="99"/>
    <w:semiHidden/>
    <w:rsid w:val="00912A0A"/>
    <w:rPr>
      <w:color w:val="2E74B5" w:themeColor="accent5" w:themeShade="BF"/>
      <w:sz w:val="22"/>
    </w:rPr>
  </w:style>
  <w:style w:type="paragraph" w:customStyle="1" w:styleId="Informacindecontacto">
    <w:name w:val="Información de contacto"/>
    <w:basedOn w:val="Normal"/>
    <w:uiPriority w:val="3"/>
    <w:qFormat/>
    <w:rsid w:val="00E073C9"/>
    <w:pPr>
      <w:spacing w:after="80" w:line="280" w:lineRule="exact"/>
      <w:ind w:left="6480"/>
      <w:contextualSpacing/>
    </w:pPr>
    <w:rPr>
      <w:sz w:val="20"/>
      <w:szCs w:val="18"/>
    </w:rPr>
  </w:style>
  <w:style w:type="paragraph" w:styleId="Fecha">
    <w:name w:val="Date"/>
    <w:basedOn w:val="Normal"/>
    <w:next w:val="Saludo"/>
    <w:link w:val="FechaCar"/>
    <w:uiPriority w:val="4"/>
    <w:unhideWhenUsed/>
    <w:qFormat/>
    <w:pPr>
      <w:spacing w:before="720" w:after="960"/>
    </w:pPr>
  </w:style>
  <w:style w:type="character" w:customStyle="1" w:styleId="FechaCar">
    <w:name w:val="Fecha Car"/>
    <w:basedOn w:val="Fuentedeprrafopredeter"/>
    <w:link w:val="Fecha"/>
    <w:uiPriority w:val="4"/>
    <w:rsid w:val="00752FC4"/>
  </w:style>
  <w:style w:type="paragraph" w:styleId="Cierre">
    <w:name w:val="Closing"/>
    <w:basedOn w:val="Normal"/>
    <w:next w:val="Firma"/>
    <w:link w:val="CierreCar"/>
    <w:uiPriority w:val="6"/>
    <w:unhideWhenUsed/>
    <w:qFormat/>
    <w:rsid w:val="00254E0D"/>
    <w:pPr>
      <w:spacing w:after="960"/>
    </w:pPr>
  </w:style>
  <w:style w:type="character" w:customStyle="1" w:styleId="CierreCar">
    <w:name w:val="Cierre Car"/>
    <w:basedOn w:val="Fuentedeprrafopredeter"/>
    <w:link w:val="Cierre"/>
    <w:uiPriority w:val="6"/>
    <w:rsid w:val="00254E0D"/>
    <w:rPr>
      <w:color w:val="auto"/>
    </w:rPr>
  </w:style>
  <w:style w:type="character" w:customStyle="1" w:styleId="Ttulo1Car">
    <w:name w:val="Título 1 Car"/>
    <w:basedOn w:val="Fuentedeprrafopredeter"/>
    <w:link w:val="Ttulo1"/>
    <w:uiPriority w:val="9"/>
    <w:semiHidden/>
    <w:rsid w:val="00254E0D"/>
    <w:rPr>
      <w:rFonts w:asciiTheme="majorHAnsi" w:eastAsiaTheme="majorEastAsia" w:hAnsiTheme="majorHAnsi" w:cstheme="majorBidi"/>
      <w:b/>
      <w:bCs/>
      <w:color w:val="004E6A" w:themeColor="accent2" w:themeShade="80"/>
      <w:sz w:val="28"/>
      <w:szCs w:val="28"/>
    </w:rPr>
  </w:style>
  <w:style w:type="character" w:customStyle="1" w:styleId="Ttulo2Car">
    <w:name w:val="Título 2 Car"/>
    <w:basedOn w:val="Fuentedeprrafopredeter"/>
    <w:link w:val="Ttulo2"/>
    <w:uiPriority w:val="9"/>
    <w:semiHidden/>
    <w:rsid w:val="00254E0D"/>
    <w:rPr>
      <w:rFonts w:asciiTheme="majorHAnsi" w:eastAsiaTheme="majorEastAsia" w:hAnsiTheme="majorHAnsi" w:cstheme="majorBidi"/>
      <w:b/>
      <w:bCs/>
      <w:color w:val="424240" w:themeColor="text1" w:themeTint="D9"/>
      <w:sz w:val="26"/>
      <w:szCs w:val="26"/>
    </w:rPr>
  </w:style>
  <w:style w:type="table" w:styleId="Tablaconcuadrcula">
    <w:name w:val="Table Grid"/>
    <w:basedOn w:val="Tablanormal"/>
    <w:uiPriority w:val="59"/>
    <w:rsid w:val="005125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72222"/>
    <w:pPr>
      <w:spacing w:after="0"/>
    </w:pPr>
    <w:rPr>
      <w:rFonts w:ascii="Segoe UI" w:hAnsi="Segoe UI" w:cs="Segoe UI"/>
      <w:szCs w:val="18"/>
    </w:rPr>
  </w:style>
  <w:style w:type="character" w:customStyle="1" w:styleId="TextodegloboCar">
    <w:name w:val="Texto de globo Car"/>
    <w:basedOn w:val="Fuentedeprrafopredeter"/>
    <w:link w:val="Textodeglobo"/>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fa">
    <w:name w:val="Bibliography"/>
    <w:basedOn w:val="Normal"/>
    <w:next w:val="Normal"/>
    <w:uiPriority w:val="37"/>
    <w:semiHidden/>
    <w:unhideWhenUsed/>
    <w:rsid w:val="00572222"/>
  </w:style>
  <w:style w:type="paragraph" w:styleId="Textodebloque">
    <w:name w:val="Block Text"/>
    <w:basedOn w:val="Normal"/>
    <w:uiPriority w:val="99"/>
    <w:semiHidden/>
    <w:unhideWhenUsed/>
    <w:rsid w:val="000F51EC"/>
    <w:pPr>
      <w:pBdr>
        <w:top w:val="single" w:sz="2" w:space="10" w:color="E73454" w:themeColor="accent1" w:frame="1"/>
        <w:left w:val="single" w:sz="2" w:space="10" w:color="E73454" w:themeColor="accent1" w:frame="1"/>
        <w:bottom w:val="single" w:sz="2" w:space="10" w:color="E73454" w:themeColor="accent1" w:frame="1"/>
        <w:right w:val="single" w:sz="2" w:space="10" w:color="E73454" w:themeColor="accent1" w:frame="1"/>
      </w:pBdr>
      <w:ind w:left="1152" w:right="1152"/>
    </w:pPr>
    <w:rPr>
      <w:rFonts w:eastAsiaTheme="minorEastAsia"/>
      <w:i/>
      <w:iCs/>
      <w:color w:val="BD1633" w:themeColor="accent1" w:themeShade="BF"/>
    </w:rPr>
  </w:style>
  <w:style w:type="paragraph" w:styleId="Textoindependiente">
    <w:name w:val="Body Text"/>
    <w:basedOn w:val="Normal"/>
    <w:link w:val="TextoindependienteCar"/>
    <w:uiPriority w:val="99"/>
    <w:semiHidden/>
    <w:unhideWhenUsed/>
    <w:rsid w:val="00572222"/>
    <w:pPr>
      <w:spacing w:after="120"/>
    </w:pPr>
  </w:style>
  <w:style w:type="character" w:customStyle="1" w:styleId="TextoindependienteCar">
    <w:name w:val="Texto independiente Car"/>
    <w:basedOn w:val="Fuentedeprrafopredeter"/>
    <w:link w:val="Textoindependiente"/>
    <w:uiPriority w:val="99"/>
    <w:semiHidden/>
    <w:rsid w:val="00572222"/>
    <w:rPr>
      <w:kern w:val="16"/>
      <w:sz w:val="22"/>
      <w14:ligatures w14:val="standardContextual"/>
      <w14:numForm w14:val="oldStyle"/>
      <w14:numSpacing w14:val="proportional"/>
      <w14:cntxtAlts/>
    </w:rPr>
  </w:style>
  <w:style w:type="paragraph" w:styleId="Textoindependiente2">
    <w:name w:val="Body Text 2"/>
    <w:basedOn w:val="Normal"/>
    <w:link w:val="Textoindependiente2Car"/>
    <w:uiPriority w:val="99"/>
    <w:semiHidden/>
    <w:unhideWhenUsed/>
    <w:rsid w:val="00572222"/>
    <w:pPr>
      <w:spacing w:after="120" w:line="480" w:lineRule="auto"/>
    </w:pPr>
  </w:style>
  <w:style w:type="character" w:customStyle="1" w:styleId="Textoindependiente2Car">
    <w:name w:val="Texto independiente 2 Car"/>
    <w:basedOn w:val="Fuentedeprrafopredeter"/>
    <w:link w:val="Textoindependiente2"/>
    <w:uiPriority w:val="99"/>
    <w:semiHidden/>
    <w:rsid w:val="00572222"/>
    <w:rPr>
      <w:kern w:val="16"/>
      <w:sz w:val="22"/>
      <w14:ligatures w14:val="standardContextual"/>
      <w14:numForm w14:val="oldStyle"/>
      <w14:numSpacing w14:val="proportional"/>
      <w14:cntxtAlts/>
    </w:rPr>
  </w:style>
  <w:style w:type="paragraph" w:styleId="Textoindependiente3">
    <w:name w:val="Body Text 3"/>
    <w:basedOn w:val="Normal"/>
    <w:link w:val="Textoindependiente3Car"/>
    <w:uiPriority w:val="99"/>
    <w:semiHidden/>
    <w:unhideWhenUsed/>
    <w:rsid w:val="00572222"/>
    <w:pPr>
      <w:spacing w:after="120"/>
    </w:pPr>
    <w:rPr>
      <w:szCs w:val="16"/>
    </w:rPr>
  </w:style>
  <w:style w:type="character" w:customStyle="1" w:styleId="Textoindependiente3Car">
    <w:name w:val="Texto independiente 3 Car"/>
    <w:basedOn w:val="Fuentedeprrafopredeter"/>
    <w:link w:val="Textoindependiente3"/>
    <w:uiPriority w:val="99"/>
    <w:semiHidden/>
    <w:rsid w:val="00572222"/>
    <w:rPr>
      <w:kern w:val="16"/>
      <w:sz w:val="22"/>
      <w:szCs w:val="16"/>
      <w14:ligatures w14:val="standardContextual"/>
      <w14:numForm w14:val="oldStyle"/>
      <w14:numSpacing w14:val="proportional"/>
      <w14:cntxtAlts/>
    </w:rPr>
  </w:style>
  <w:style w:type="paragraph" w:styleId="Textoindependienteprimerasangra">
    <w:name w:val="Body Text First Indent"/>
    <w:basedOn w:val="Textoindependiente"/>
    <w:link w:val="TextoindependienteprimerasangraCar"/>
    <w:uiPriority w:val="99"/>
    <w:semiHidden/>
    <w:unhideWhenUsed/>
    <w:rsid w:val="00572222"/>
    <w:pPr>
      <w:spacing w:after="3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572222"/>
    <w:rPr>
      <w:kern w:val="16"/>
      <w:sz w:val="22"/>
      <w14:ligatures w14:val="standardContextual"/>
      <w14:numForm w14:val="oldStyle"/>
      <w14:numSpacing w14:val="proportional"/>
      <w14:cntxtAlts/>
    </w:rPr>
  </w:style>
  <w:style w:type="paragraph" w:styleId="Sangradetextonormal">
    <w:name w:val="Body Text Indent"/>
    <w:basedOn w:val="Normal"/>
    <w:link w:val="SangradetextonormalCar"/>
    <w:uiPriority w:val="99"/>
    <w:semiHidden/>
    <w:unhideWhenUsed/>
    <w:rsid w:val="00572222"/>
    <w:pPr>
      <w:spacing w:after="120"/>
      <w:ind w:left="360"/>
    </w:pPr>
  </w:style>
  <w:style w:type="character" w:customStyle="1" w:styleId="SangradetextonormalCar">
    <w:name w:val="Sangría de texto normal Car"/>
    <w:basedOn w:val="Fuentedeprrafopredeter"/>
    <w:link w:val="Sangradetextonormal"/>
    <w:uiPriority w:val="99"/>
    <w:semiHidden/>
    <w:rsid w:val="00572222"/>
    <w:rPr>
      <w:kern w:val="16"/>
      <w:sz w:val="22"/>
      <w14:ligatures w14:val="standardContextual"/>
      <w14:numForm w14:val="oldStyle"/>
      <w14:numSpacing w14:val="proportional"/>
      <w14:cntxtAlts/>
    </w:rPr>
  </w:style>
  <w:style w:type="paragraph" w:styleId="Textoindependienteprimerasangra2">
    <w:name w:val="Body Text First Indent 2"/>
    <w:basedOn w:val="Sangradetextonormal"/>
    <w:link w:val="Textoindependienteprimerasangra2Car"/>
    <w:uiPriority w:val="99"/>
    <w:semiHidden/>
    <w:unhideWhenUsed/>
    <w:rsid w:val="00572222"/>
    <w:pPr>
      <w:spacing w:after="3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72222"/>
    <w:rPr>
      <w:kern w:val="16"/>
      <w:sz w:val="22"/>
      <w14:ligatures w14:val="standardContextual"/>
      <w14:numForm w14:val="oldStyle"/>
      <w14:numSpacing w14:val="proportional"/>
      <w14:cntxtAlts/>
    </w:rPr>
  </w:style>
  <w:style w:type="paragraph" w:styleId="Sangra2detindependiente">
    <w:name w:val="Body Text Indent 2"/>
    <w:basedOn w:val="Normal"/>
    <w:link w:val="Sangra2detindependienteCar"/>
    <w:uiPriority w:val="99"/>
    <w:semiHidden/>
    <w:unhideWhenUsed/>
    <w:rsid w:val="00572222"/>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572222"/>
    <w:rPr>
      <w:kern w:val="16"/>
      <w:sz w:val="22"/>
      <w14:ligatures w14:val="standardContextual"/>
      <w14:numForm w14:val="oldStyle"/>
      <w14:numSpacing w14:val="proportional"/>
      <w14:cntxtAlts/>
    </w:rPr>
  </w:style>
  <w:style w:type="paragraph" w:styleId="Sangra3detindependiente">
    <w:name w:val="Body Text Indent 3"/>
    <w:basedOn w:val="Normal"/>
    <w:link w:val="Sangra3detindependienteCar"/>
    <w:uiPriority w:val="99"/>
    <w:semiHidden/>
    <w:unhideWhenUsed/>
    <w:rsid w:val="00572222"/>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572222"/>
    <w:rPr>
      <w:kern w:val="16"/>
      <w:sz w:val="22"/>
      <w:szCs w:val="16"/>
      <w14:ligatures w14:val="standardContextual"/>
      <w14:numForm w14:val="oldStyle"/>
      <w14:numSpacing w14:val="proportional"/>
      <w14:cntxtAlts/>
    </w:rPr>
  </w:style>
  <w:style w:type="character" w:styleId="Ttulodellibro">
    <w:name w:val="Book Title"/>
    <w:basedOn w:val="Fuentedeprrafopredeter"/>
    <w:uiPriority w:val="33"/>
    <w:semiHidden/>
    <w:qFormat/>
    <w:rsid w:val="00572222"/>
    <w:rPr>
      <w:b/>
      <w:bCs/>
      <w:i/>
      <w:iCs/>
      <w:spacing w:val="5"/>
      <w:sz w:val="22"/>
    </w:rPr>
  </w:style>
  <w:style w:type="paragraph" w:styleId="Descripcin">
    <w:name w:val="caption"/>
    <w:basedOn w:val="Normal"/>
    <w:next w:val="Normal"/>
    <w:uiPriority w:val="35"/>
    <w:semiHidden/>
    <w:unhideWhenUsed/>
    <w:qFormat/>
    <w:rsid w:val="00572222"/>
    <w:pPr>
      <w:spacing w:after="200"/>
    </w:pPr>
    <w:rPr>
      <w:i/>
      <w:iCs/>
      <w:color w:val="000000" w:themeColor="text2"/>
      <w:szCs w:val="18"/>
    </w:rPr>
  </w:style>
  <w:style w:type="table" w:styleId="Cuadrculavistosa">
    <w:name w:val="Colorful Grid"/>
    <w:basedOn w:val="Tabla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3D3D1" w:themeFill="text1" w:themeFillTint="33"/>
    </w:tcPr>
    <w:tblStylePr w:type="firstRow">
      <w:rPr>
        <w:b/>
        <w:bCs/>
      </w:rPr>
      <w:tblPr/>
      <w:tcPr>
        <w:shd w:val="clear" w:color="auto" w:fill="A7A7A4" w:themeFill="text1" w:themeFillTint="66"/>
      </w:tcPr>
    </w:tblStylePr>
    <w:tblStylePr w:type="lastRow">
      <w:rPr>
        <w:b/>
        <w:bCs/>
        <w:color w:val="212120" w:themeColor="text1"/>
      </w:rPr>
      <w:tblPr/>
      <w:tcPr>
        <w:shd w:val="clear" w:color="auto" w:fill="A7A7A4" w:themeFill="text1" w:themeFillTint="66"/>
      </w:tcPr>
    </w:tblStylePr>
    <w:tblStylePr w:type="firstCol">
      <w:rPr>
        <w:color w:val="FFFFFF" w:themeColor="background1"/>
      </w:rPr>
      <w:tblPr/>
      <w:tcPr>
        <w:shd w:val="clear" w:color="auto" w:fill="181818" w:themeFill="text1" w:themeFillShade="BF"/>
      </w:tcPr>
    </w:tblStylePr>
    <w:tblStylePr w:type="lastCol">
      <w:rPr>
        <w:color w:val="FFFFFF" w:themeColor="background1"/>
      </w:rPr>
      <w:tblPr/>
      <w:tcPr>
        <w:shd w:val="clear" w:color="auto" w:fill="181818" w:themeFill="text1" w:themeFillShade="BF"/>
      </w:tc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Cuadrculavistosa-nfasis1">
    <w:name w:val="Colorful Grid Accent 1"/>
    <w:basedOn w:val="Tabla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AD6DC" w:themeFill="accent1" w:themeFillTint="33"/>
    </w:tcPr>
    <w:tblStylePr w:type="firstRow">
      <w:rPr>
        <w:b/>
        <w:bCs/>
      </w:rPr>
      <w:tblPr/>
      <w:tcPr>
        <w:shd w:val="clear" w:color="auto" w:fill="F5ADBA" w:themeFill="accent1" w:themeFillTint="66"/>
      </w:tcPr>
    </w:tblStylePr>
    <w:tblStylePr w:type="lastRow">
      <w:rPr>
        <w:b/>
        <w:bCs/>
        <w:color w:val="212120" w:themeColor="text1"/>
      </w:rPr>
      <w:tblPr/>
      <w:tcPr>
        <w:shd w:val="clear" w:color="auto" w:fill="F5ADBA" w:themeFill="accent1" w:themeFillTint="66"/>
      </w:tcPr>
    </w:tblStylePr>
    <w:tblStylePr w:type="firstCol">
      <w:rPr>
        <w:color w:val="FFFFFF" w:themeColor="background1"/>
      </w:rPr>
      <w:tblPr/>
      <w:tcPr>
        <w:shd w:val="clear" w:color="auto" w:fill="BD1633" w:themeFill="accent1" w:themeFillShade="BF"/>
      </w:tcPr>
    </w:tblStylePr>
    <w:tblStylePr w:type="lastCol">
      <w:rPr>
        <w:color w:val="FFFFFF" w:themeColor="background1"/>
      </w:rPr>
      <w:tblPr/>
      <w:tcPr>
        <w:shd w:val="clear" w:color="auto" w:fill="BD1633" w:themeFill="accent1" w:themeFillShade="BF"/>
      </w:tc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Cuadrculavistosa-nfasis2">
    <w:name w:val="Colorful Grid Accent 2"/>
    <w:basedOn w:val="Tabla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C3EFFF" w:themeFill="accent2" w:themeFillTint="33"/>
    </w:tcPr>
    <w:tblStylePr w:type="firstRow">
      <w:rPr>
        <w:b/>
        <w:bCs/>
      </w:rPr>
      <w:tblPr/>
      <w:tcPr>
        <w:shd w:val="clear" w:color="auto" w:fill="88DFFF" w:themeFill="accent2" w:themeFillTint="66"/>
      </w:tcPr>
    </w:tblStylePr>
    <w:tblStylePr w:type="lastRow">
      <w:rPr>
        <w:b/>
        <w:bCs/>
        <w:color w:val="212120" w:themeColor="text1"/>
      </w:rPr>
      <w:tblPr/>
      <w:tcPr>
        <w:shd w:val="clear" w:color="auto" w:fill="88DFFF" w:themeFill="accent2" w:themeFillTint="66"/>
      </w:tcPr>
    </w:tblStylePr>
    <w:tblStylePr w:type="firstCol">
      <w:rPr>
        <w:color w:val="FFFFFF" w:themeColor="background1"/>
      </w:rPr>
      <w:tblPr/>
      <w:tcPr>
        <w:shd w:val="clear" w:color="auto" w:fill="00749F" w:themeFill="accent2" w:themeFillShade="BF"/>
      </w:tcPr>
    </w:tblStylePr>
    <w:tblStylePr w:type="lastCol">
      <w:rPr>
        <w:color w:val="FFFFFF" w:themeColor="background1"/>
      </w:rPr>
      <w:tblPr/>
      <w:tcPr>
        <w:shd w:val="clear" w:color="auto" w:fill="00749F" w:themeFill="accent2" w:themeFillShade="BF"/>
      </w:tc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Cuadrculavistosa-nfasis3">
    <w:name w:val="Colorful Grid Accent 3"/>
    <w:basedOn w:val="Tabla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FBFA" w:themeFill="accent3" w:themeFillTint="33"/>
    </w:tcPr>
    <w:tblStylePr w:type="firstRow">
      <w:rPr>
        <w:b/>
        <w:bCs/>
      </w:rPr>
      <w:tblPr/>
      <w:tcPr>
        <w:shd w:val="clear" w:color="auto" w:fill="F9F8F5" w:themeFill="accent3" w:themeFillTint="66"/>
      </w:tcPr>
    </w:tblStylePr>
    <w:tblStylePr w:type="lastRow">
      <w:rPr>
        <w:b/>
        <w:bCs/>
        <w:color w:val="212120" w:themeColor="text1"/>
      </w:rPr>
      <w:tblPr/>
      <w:tcPr>
        <w:shd w:val="clear" w:color="auto" w:fill="F9F8F5" w:themeFill="accent3" w:themeFillTint="66"/>
      </w:tcPr>
    </w:tblStylePr>
    <w:tblStylePr w:type="firstCol">
      <w:rPr>
        <w:color w:val="FFFFFF" w:themeColor="background1"/>
      </w:rPr>
      <w:tblPr/>
      <w:tcPr>
        <w:shd w:val="clear" w:color="auto" w:fill="C5B89C" w:themeFill="accent3" w:themeFillShade="BF"/>
      </w:tcPr>
    </w:tblStylePr>
    <w:tblStylePr w:type="lastCol">
      <w:rPr>
        <w:color w:val="FFFFFF" w:themeColor="background1"/>
      </w:rPr>
      <w:tblPr/>
      <w:tcPr>
        <w:shd w:val="clear" w:color="auto" w:fill="C5B89C" w:themeFill="accent3" w:themeFillShade="BF"/>
      </w:tc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Cuadrculavistosa-nfasis4">
    <w:name w:val="Colorful Grid Accent 4"/>
    <w:basedOn w:val="Tabla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E7D4" w:themeFill="accent4" w:themeFillTint="33"/>
    </w:tcPr>
    <w:tblStylePr w:type="firstRow">
      <w:rPr>
        <w:b/>
        <w:bCs/>
      </w:rPr>
      <w:tblPr/>
      <w:tcPr>
        <w:shd w:val="clear" w:color="auto" w:fill="F9D1AA" w:themeFill="accent4" w:themeFillTint="66"/>
      </w:tcPr>
    </w:tblStylePr>
    <w:tblStylePr w:type="lastRow">
      <w:rPr>
        <w:b/>
        <w:bCs/>
        <w:color w:val="212120" w:themeColor="text1"/>
      </w:rPr>
      <w:tblPr/>
      <w:tcPr>
        <w:shd w:val="clear" w:color="auto" w:fill="F9D1AA" w:themeFill="accent4" w:themeFillTint="66"/>
      </w:tcPr>
    </w:tblStylePr>
    <w:tblStylePr w:type="firstCol">
      <w:rPr>
        <w:color w:val="FFFFFF" w:themeColor="background1"/>
      </w:rPr>
      <w:tblPr/>
      <w:tcPr>
        <w:shd w:val="clear" w:color="auto" w:fill="C9680C" w:themeFill="accent4" w:themeFillShade="BF"/>
      </w:tcPr>
    </w:tblStylePr>
    <w:tblStylePr w:type="lastCol">
      <w:rPr>
        <w:color w:val="FFFFFF" w:themeColor="background1"/>
      </w:rPr>
      <w:tblPr/>
      <w:tcPr>
        <w:shd w:val="clear" w:color="auto" w:fill="C9680C" w:themeFill="accent4" w:themeFillShade="BF"/>
      </w:tc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Cuadrculavistosa-nfasis5">
    <w:name w:val="Colorful Grid Accent 5"/>
    <w:basedOn w:val="Tabla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21212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vistosa-nfasis6">
    <w:name w:val="Colorful Grid Accent 6"/>
    <w:basedOn w:val="Tabla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21212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semiHidden/>
    <w:unhideWhenUsed/>
    <w:rsid w:val="00572222"/>
    <w:pPr>
      <w:spacing w:after="0"/>
    </w:pPr>
    <w:tblPr>
      <w:tblStyleRowBandSize w:val="1"/>
      <w:tblStyleColBandSize w:val="1"/>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7" w:themeFill="text1" w:themeFillTint="3F"/>
      </w:tcPr>
    </w:tblStylePr>
    <w:tblStylePr w:type="band1Horz">
      <w:tblPr/>
      <w:tcPr>
        <w:shd w:val="clear" w:color="auto" w:fill="D3D3D1" w:themeFill="text1" w:themeFillTint="33"/>
      </w:tcPr>
    </w:tblStylePr>
  </w:style>
  <w:style w:type="table" w:styleId="Listavistosa-nfasis1">
    <w:name w:val="Colorful List Accent 1"/>
    <w:basedOn w:val="Tablanormal"/>
    <w:uiPriority w:val="72"/>
    <w:semiHidden/>
    <w:unhideWhenUsed/>
    <w:rsid w:val="00572222"/>
    <w:pPr>
      <w:spacing w:after="0"/>
    </w:pPr>
    <w:tblPr>
      <w:tblStyleRowBandSize w:val="1"/>
      <w:tblStyleColBandSize w:val="1"/>
    </w:tblPr>
    <w:tcPr>
      <w:shd w:val="clear" w:color="auto" w:fill="FCEBEE" w:themeFill="accen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4" w:themeFill="accent1" w:themeFillTint="3F"/>
      </w:tcPr>
    </w:tblStylePr>
    <w:tblStylePr w:type="band1Horz">
      <w:tblPr/>
      <w:tcPr>
        <w:shd w:val="clear" w:color="auto" w:fill="FAD6DC" w:themeFill="accent1" w:themeFillTint="33"/>
      </w:tcPr>
    </w:tblStylePr>
  </w:style>
  <w:style w:type="table" w:styleId="Listavistosa-nfasis2">
    <w:name w:val="Colorful List Accent 2"/>
    <w:basedOn w:val="Tablanormal"/>
    <w:uiPriority w:val="72"/>
    <w:semiHidden/>
    <w:unhideWhenUsed/>
    <w:rsid w:val="00572222"/>
    <w:pPr>
      <w:spacing w:after="0"/>
    </w:pPr>
    <w:tblPr>
      <w:tblStyleRowBandSize w:val="1"/>
      <w:tblStyleColBandSize w:val="1"/>
    </w:tblPr>
    <w:tcPr>
      <w:shd w:val="clear" w:color="auto" w:fill="E1F7FF" w:themeFill="accent2"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BFF" w:themeFill="accent2" w:themeFillTint="3F"/>
      </w:tcPr>
    </w:tblStylePr>
    <w:tblStylePr w:type="band1Horz">
      <w:tblPr/>
      <w:tcPr>
        <w:shd w:val="clear" w:color="auto" w:fill="C3EFFF" w:themeFill="accent2" w:themeFillTint="33"/>
      </w:tcPr>
    </w:tblStylePr>
  </w:style>
  <w:style w:type="table" w:styleId="Listavistosa-nfasis3">
    <w:name w:val="Colorful List Accent 3"/>
    <w:basedOn w:val="Tablanormal"/>
    <w:uiPriority w:val="72"/>
    <w:semiHidden/>
    <w:unhideWhenUsed/>
    <w:rsid w:val="00572222"/>
    <w:pPr>
      <w:spacing w:after="0"/>
    </w:pPr>
    <w:tblPr>
      <w:tblStyleRowBandSize w:val="1"/>
      <w:tblStyleColBandSize w:val="1"/>
    </w:tblPr>
    <w:tcPr>
      <w:shd w:val="clear" w:color="auto" w:fill="FDFDFC" w:themeFill="accent3" w:themeFillTint="19"/>
    </w:tcPr>
    <w:tblStylePr w:type="firstRow">
      <w:rPr>
        <w:b/>
        <w:bCs/>
        <w:color w:val="FFFFFF" w:themeColor="background1"/>
      </w:rPr>
      <w:tblPr/>
      <w:tcPr>
        <w:tcBorders>
          <w:bottom w:val="single" w:sz="12" w:space="0" w:color="FFFFFF" w:themeColor="background1"/>
        </w:tcBorders>
        <w:shd w:val="clear" w:color="auto" w:fill="D76F0D" w:themeFill="accent4" w:themeFillShade="CC"/>
      </w:tcPr>
    </w:tblStylePr>
    <w:tblStylePr w:type="lastRow">
      <w:rPr>
        <w:b/>
        <w:bCs/>
        <w:color w:val="D76F0D" w:themeColor="accent4"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8" w:themeFill="accent3" w:themeFillTint="3F"/>
      </w:tcPr>
    </w:tblStylePr>
    <w:tblStylePr w:type="band1Horz">
      <w:tblPr/>
      <w:tcPr>
        <w:shd w:val="clear" w:color="auto" w:fill="FCFBFA" w:themeFill="accent3" w:themeFillTint="33"/>
      </w:tcPr>
    </w:tblStylePr>
  </w:style>
  <w:style w:type="table" w:styleId="Listavistosa-nfasis4">
    <w:name w:val="Colorful List Accent 4"/>
    <w:basedOn w:val="Tablanormal"/>
    <w:uiPriority w:val="72"/>
    <w:semiHidden/>
    <w:unhideWhenUsed/>
    <w:rsid w:val="00572222"/>
    <w:pPr>
      <w:spacing w:after="0"/>
    </w:pPr>
    <w:tblPr>
      <w:tblStyleRowBandSize w:val="1"/>
      <w:tblStyleColBandSize w:val="1"/>
    </w:tblPr>
    <w:tcPr>
      <w:shd w:val="clear" w:color="auto" w:fill="FDF3EA" w:themeFill="accent4" w:themeFillTint="19"/>
    </w:tcPr>
    <w:tblStylePr w:type="firstRow">
      <w:rPr>
        <w:b/>
        <w:bCs/>
        <w:color w:val="FFFFFF" w:themeColor="background1"/>
      </w:rPr>
      <w:tblPr/>
      <w:tcPr>
        <w:tcBorders>
          <w:bottom w:val="single" w:sz="12" w:space="0" w:color="FFFFFF" w:themeColor="background1"/>
        </w:tcBorders>
        <w:shd w:val="clear" w:color="auto" w:fill="CEC3AB" w:themeFill="accent3" w:themeFillShade="CC"/>
      </w:tcPr>
    </w:tblStylePr>
    <w:tblStylePr w:type="lastRow">
      <w:rPr>
        <w:b/>
        <w:bCs/>
        <w:color w:val="CEC3AB" w:themeColor="accent3"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A" w:themeFill="accent4" w:themeFillTint="3F"/>
      </w:tcPr>
    </w:tblStylePr>
    <w:tblStylePr w:type="band1Horz">
      <w:tblPr/>
      <w:tcPr>
        <w:shd w:val="clear" w:color="auto" w:fill="FCE7D4" w:themeFill="accent4" w:themeFillTint="33"/>
      </w:tcPr>
    </w:tblStylePr>
  </w:style>
  <w:style w:type="table" w:styleId="Listavistosa-nfasis5">
    <w:name w:val="Colorful List Accent 5"/>
    <w:basedOn w:val="Tablanormal"/>
    <w:uiPriority w:val="72"/>
    <w:semiHidden/>
    <w:unhideWhenUsed/>
    <w:rsid w:val="00572222"/>
    <w:pPr>
      <w:spacing w:after="0"/>
    </w:p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avistosa-nfasis6">
    <w:name w:val="Colorful List Accent 6"/>
    <w:basedOn w:val="Tablanormal"/>
    <w:uiPriority w:val="72"/>
    <w:semiHidden/>
    <w:unhideWhenUsed/>
    <w:rsid w:val="00572222"/>
    <w:pPr>
      <w:spacing w:after="0"/>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semiHidden/>
    <w:unhideWhenUsed/>
    <w:rsid w:val="00572222"/>
    <w:pPr>
      <w:spacing w:after="0"/>
    </w:pPr>
    <w:tblPr>
      <w:tblStyleRowBandSize w:val="1"/>
      <w:tblStyleColBandSize w:val="1"/>
      <w:tblBorders>
        <w:top w:val="single" w:sz="24" w:space="0" w:color="009DD5" w:themeColor="accent2"/>
        <w:left w:val="single" w:sz="4" w:space="0" w:color="212120" w:themeColor="text1"/>
        <w:bottom w:val="single" w:sz="4" w:space="0" w:color="212120" w:themeColor="text1"/>
        <w:right w:val="single" w:sz="4" w:space="0" w:color="212120" w:themeColor="text1"/>
        <w:insideH w:val="single" w:sz="4" w:space="0" w:color="FFFFFF" w:themeColor="background1"/>
        <w:insideV w:val="single" w:sz="4" w:space="0" w:color="FFFFFF" w:themeColor="background1"/>
      </w:tblBorders>
    </w:tblPr>
    <w:tcPr>
      <w:shd w:val="clear" w:color="auto" w:fill="E9E9E8" w:themeFill="tex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text1" w:themeFillShade="99"/>
      </w:tcPr>
    </w:tblStylePr>
    <w:tblStylePr w:type="firstCol">
      <w:rPr>
        <w:color w:val="FFFFFF" w:themeColor="background1"/>
      </w:rPr>
      <w:tblPr/>
      <w:tcPr>
        <w:tcBorders>
          <w:top w:val="nil"/>
          <w:left w:val="nil"/>
          <w:bottom w:val="nil"/>
          <w:right w:val="nil"/>
          <w:insideH w:val="single" w:sz="4" w:space="0" w:color="131313" w:themeColor="text1" w:themeShade="99"/>
          <w:insideV w:val="nil"/>
        </w:tcBorders>
        <w:shd w:val="clear" w:color="auto" w:fill="1313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81818" w:themeFill="text1" w:themeFillShade="BF"/>
      </w:tcPr>
    </w:tblStylePr>
    <w:tblStylePr w:type="band1Vert">
      <w:tblPr/>
      <w:tcPr>
        <w:shd w:val="clear" w:color="auto" w:fill="A7A7A4" w:themeFill="text1" w:themeFillTint="66"/>
      </w:tcPr>
    </w:tblStylePr>
    <w:tblStylePr w:type="band1Horz">
      <w:tblPr/>
      <w:tcPr>
        <w:shd w:val="clear" w:color="auto" w:fill="91918E" w:themeFill="text1" w:themeFillTint="7F"/>
      </w:tcPr>
    </w:tblStylePr>
    <w:tblStylePr w:type="neCell">
      <w:rPr>
        <w:color w:val="212120" w:themeColor="text1"/>
      </w:rPr>
    </w:tblStylePr>
    <w:tblStylePr w:type="nwCell">
      <w:rPr>
        <w:color w:val="212120" w:themeColor="text1"/>
      </w:rPr>
    </w:tblStylePr>
  </w:style>
  <w:style w:type="table" w:styleId="Sombreadovistoso-nfasis1">
    <w:name w:val="Colorful Shading Accent 1"/>
    <w:basedOn w:val="Tablanormal"/>
    <w:uiPriority w:val="71"/>
    <w:semiHidden/>
    <w:unhideWhenUsed/>
    <w:rsid w:val="00572222"/>
    <w:pPr>
      <w:spacing w:after="0"/>
    </w:pPr>
    <w:tblPr>
      <w:tblStyleRowBandSize w:val="1"/>
      <w:tblStyleColBandSize w:val="1"/>
      <w:tblBorders>
        <w:top w:val="single" w:sz="24" w:space="0" w:color="009DD5" w:themeColor="accent2"/>
        <w:left w:val="single" w:sz="4" w:space="0" w:color="E73454" w:themeColor="accent1"/>
        <w:bottom w:val="single" w:sz="4" w:space="0" w:color="E73454" w:themeColor="accent1"/>
        <w:right w:val="single" w:sz="4" w:space="0" w:color="E73454" w:themeColor="accent1"/>
        <w:insideH w:val="single" w:sz="4" w:space="0" w:color="FFFFFF" w:themeColor="background1"/>
        <w:insideV w:val="single" w:sz="4" w:space="0" w:color="FFFFFF" w:themeColor="background1"/>
      </w:tblBorders>
    </w:tblPr>
    <w:tcPr>
      <w:shd w:val="clear" w:color="auto" w:fill="FCEBEE" w:themeFill="accen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1229" w:themeFill="accent1" w:themeFillShade="99"/>
      </w:tcPr>
    </w:tblStylePr>
    <w:tblStylePr w:type="firstCol">
      <w:rPr>
        <w:color w:val="FFFFFF" w:themeColor="background1"/>
      </w:rPr>
      <w:tblPr/>
      <w:tcPr>
        <w:tcBorders>
          <w:top w:val="nil"/>
          <w:left w:val="nil"/>
          <w:bottom w:val="nil"/>
          <w:right w:val="nil"/>
          <w:insideH w:val="single" w:sz="4" w:space="0" w:color="971229" w:themeColor="accent1" w:themeShade="99"/>
          <w:insideV w:val="nil"/>
        </w:tcBorders>
        <w:shd w:val="clear" w:color="auto" w:fill="9712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71229" w:themeFill="accent1" w:themeFillShade="99"/>
      </w:tcPr>
    </w:tblStylePr>
    <w:tblStylePr w:type="band1Vert">
      <w:tblPr/>
      <w:tcPr>
        <w:shd w:val="clear" w:color="auto" w:fill="F5ADBA" w:themeFill="accent1" w:themeFillTint="66"/>
      </w:tcPr>
    </w:tblStylePr>
    <w:tblStylePr w:type="band1Horz">
      <w:tblPr/>
      <w:tcPr>
        <w:shd w:val="clear" w:color="auto" w:fill="F399A9" w:themeFill="accent1" w:themeFillTint="7F"/>
      </w:tcPr>
    </w:tblStylePr>
    <w:tblStylePr w:type="neCell">
      <w:rPr>
        <w:color w:val="212120" w:themeColor="text1"/>
      </w:rPr>
    </w:tblStylePr>
    <w:tblStylePr w:type="nwCell">
      <w:rPr>
        <w:color w:val="212120" w:themeColor="text1"/>
      </w:rPr>
    </w:tblStylePr>
  </w:style>
  <w:style w:type="table" w:styleId="Sombreadovistoso-nfasis2">
    <w:name w:val="Colorful Shading Accent 2"/>
    <w:basedOn w:val="Tablanormal"/>
    <w:uiPriority w:val="71"/>
    <w:semiHidden/>
    <w:unhideWhenUsed/>
    <w:rsid w:val="00572222"/>
    <w:pPr>
      <w:spacing w:after="0"/>
    </w:pPr>
    <w:tblPr>
      <w:tblStyleRowBandSize w:val="1"/>
      <w:tblStyleColBandSize w:val="1"/>
      <w:tblBorders>
        <w:top w:val="single" w:sz="24" w:space="0" w:color="009DD5" w:themeColor="accent2"/>
        <w:left w:val="single" w:sz="4" w:space="0" w:color="009DD5" w:themeColor="accent2"/>
        <w:bottom w:val="single" w:sz="4" w:space="0" w:color="009DD5" w:themeColor="accent2"/>
        <w:right w:val="single" w:sz="4" w:space="0" w:color="009DD5" w:themeColor="accent2"/>
        <w:insideH w:val="single" w:sz="4" w:space="0" w:color="FFFFFF" w:themeColor="background1"/>
        <w:insideV w:val="single" w:sz="4" w:space="0" w:color="FFFFFF" w:themeColor="background1"/>
      </w:tblBorders>
    </w:tblPr>
    <w:tcPr>
      <w:shd w:val="clear" w:color="auto" w:fill="E1F7FF" w:themeFill="accent2"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7F" w:themeFill="accent2" w:themeFillShade="99"/>
      </w:tcPr>
    </w:tblStylePr>
    <w:tblStylePr w:type="firstCol">
      <w:rPr>
        <w:color w:val="FFFFFF" w:themeColor="background1"/>
      </w:rPr>
      <w:tblPr/>
      <w:tcPr>
        <w:tcBorders>
          <w:top w:val="nil"/>
          <w:left w:val="nil"/>
          <w:bottom w:val="nil"/>
          <w:right w:val="nil"/>
          <w:insideH w:val="single" w:sz="4" w:space="0" w:color="005D7F" w:themeColor="accent2" w:themeShade="99"/>
          <w:insideV w:val="nil"/>
        </w:tcBorders>
        <w:shd w:val="clear" w:color="auto" w:fill="005D7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7F" w:themeFill="accent2" w:themeFillShade="99"/>
      </w:tcPr>
    </w:tblStylePr>
    <w:tblStylePr w:type="band1Vert">
      <w:tblPr/>
      <w:tcPr>
        <w:shd w:val="clear" w:color="auto" w:fill="88DFFF" w:themeFill="accent2" w:themeFillTint="66"/>
      </w:tcPr>
    </w:tblStylePr>
    <w:tblStylePr w:type="band1Horz">
      <w:tblPr/>
      <w:tcPr>
        <w:shd w:val="clear" w:color="auto" w:fill="6BD7FF" w:themeFill="accent2" w:themeFillTint="7F"/>
      </w:tcPr>
    </w:tblStylePr>
    <w:tblStylePr w:type="neCell">
      <w:rPr>
        <w:color w:val="212120" w:themeColor="text1"/>
      </w:rPr>
    </w:tblStylePr>
    <w:tblStylePr w:type="nwCell">
      <w:rPr>
        <w:color w:val="212120" w:themeColor="text1"/>
      </w:rPr>
    </w:tblStylePr>
  </w:style>
  <w:style w:type="table" w:styleId="Sombreadovistoso-nfasis3">
    <w:name w:val="Colorful Shading Accent 3"/>
    <w:basedOn w:val="Tablanormal"/>
    <w:uiPriority w:val="71"/>
    <w:semiHidden/>
    <w:unhideWhenUsed/>
    <w:rsid w:val="00572222"/>
    <w:pPr>
      <w:spacing w:after="0"/>
    </w:pPr>
    <w:tblPr>
      <w:tblStyleRowBandSize w:val="1"/>
      <w:tblStyleColBandSize w:val="1"/>
      <w:tblBorders>
        <w:top w:val="single" w:sz="24" w:space="0" w:color="F28D2C" w:themeColor="accent4"/>
        <w:left w:val="single" w:sz="4" w:space="0" w:color="F1EEE7" w:themeColor="accent3"/>
        <w:bottom w:val="single" w:sz="4" w:space="0" w:color="F1EEE7" w:themeColor="accent3"/>
        <w:right w:val="single" w:sz="4" w:space="0" w:color="F1EEE7" w:themeColor="accent3"/>
        <w:insideH w:val="single" w:sz="4" w:space="0" w:color="FFFFFF" w:themeColor="background1"/>
        <w:insideV w:val="single" w:sz="4" w:space="0" w:color="FFFFFF" w:themeColor="background1"/>
      </w:tblBorders>
    </w:tblPr>
    <w:tcPr>
      <w:shd w:val="clear" w:color="auto" w:fill="FDFDFC" w:themeFill="accent3" w:themeFillTint="19"/>
    </w:tcPr>
    <w:tblStylePr w:type="firstRow">
      <w:rPr>
        <w:b/>
        <w:bCs/>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996F" w:themeFill="accent3" w:themeFillShade="99"/>
      </w:tcPr>
    </w:tblStylePr>
    <w:tblStylePr w:type="firstCol">
      <w:rPr>
        <w:color w:val="FFFFFF" w:themeColor="background1"/>
      </w:rPr>
      <w:tblPr/>
      <w:tcPr>
        <w:tcBorders>
          <w:top w:val="nil"/>
          <w:left w:val="nil"/>
          <w:bottom w:val="nil"/>
          <w:right w:val="nil"/>
          <w:insideH w:val="single" w:sz="4" w:space="0" w:color="AB996F" w:themeColor="accent3" w:themeShade="99"/>
          <w:insideV w:val="nil"/>
        </w:tcBorders>
        <w:shd w:val="clear" w:color="auto" w:fill="AB996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B996F" w:themeFill="accent3" w:themeFillShade="99"/>
      </w:tcPr>
    </w:tblStylePr>
    <w:tblStylePr w:type="band1Vert">
      <w:tblPr/>
      <w:tcPr>
        <w:shd w:val="clear" w:color="auto" w:fill="F9F8F5" w:themeFill="accent3" w:themeFillTint="66"/>
      </w:tcPr>
    </w:tblStylePr>
    <w:tblStylePr w:type="band1Horz">
      <w:tblPr/>
      <w:tcPr>
        <w:shd w:val="clear" w:color="auto" w:fill="F8F6F3" w:themeFill="accent3" w:themeFillTint="7F"/>
      </w:tcPr>
    </w:tblStylePr>
  </w:style>
  <w:style w:type="table" w:styleId="Sombreadovistoso-nfasis4">
    <w:name w:val="Colorful Shading Accent 4"/>
    <w:basedOn w:val="Tablanormal"/>
    <w:uiPriority w:val="71"/>
    <w:semiHidden/>
    <w:unhideWhenUsed/>
    <w:rsid w:val="00572222"/>
    <w:pPr>
      <w:spacing w:after="0"/>
    </w:pPr>
    <w:tblPr>
      <w:tblStyleRowBandSize w:val="1"/>
      <w:tblStyleColBandSize w:val="1"/>
      <w:tblBorders>
        <w:top w:val="single" w:sz="24" w:space="0" w:color="F1EEE7" w:themeColor="accent3"/>
        <w:left w:val="single" w:sz="4" w:space="0" w:color="F28D2C" w:themeColor="accent4"/>
        <w:bottom w:val="single" w:sz="4" w:space="0" w:color="F28D2C" w:themeColor="accent4"/>
        <w:right w:val="single" w:sz="4" w:space="0" w:color="F28D2C" w:themeColor="accent4"/>
        <w:insideH w:val="single" w:sz="4" w:space="0" w:color="FFFFFF" w:themeColor="background1"/>
        <w:insideV w:val="single" w:sz="4" w:space="0" w:color="FFFFFF" w:themeColor="background1"/>
      </w:tblBorders>
    </w:tblPr>
    <w:tcPr>
      <w:shd w:val="clear" w:color="auto" w:fill="FDF3EA" w:themeFill="accent4" w:themeFillTint="19"/>
    </w:tcPr>
    <w:tblStylePr w:type="firstRow">
      <w:rPr>
        <w:b/>
        <w:bCs/>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30A" w:themeFill="accent4" w:themeFillShade="99"/>
      </w:tcPr>
    </w:tblStylePr>
    <w:tblStylePr w:type="firstCol">
      <w:rPr>
        <w:color w:val="FFFFFF" w:themeColor="background1"/>
      </w:rPr>
      <w:tblPr/>
      <w:tcPr>
        <w:tcBorders>
          <w:top w:val="nil"/>
          <w:left w:val="nil"/>
          <w:bottom w:val="nil"/>
          <w:right w:val="nil"/>
          <w:insideH w:val="single" w:sz="4" w:space="0" w:color="A1530A" w:themeColor="accent4" w:themeShade="99"/>
          <w:insideV w:val="nil"/>
        </w:tcBorders>
        <w:shd w:val="clear" w:color="auto" w:fill="A153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1530A" w:themeFill="accent4" w:themeFillShade="99"/>
      </w:tcPr>
    </w:tblStylePr>
    <w:tblStylePr w:type="band1Vert">
      <w:tblPr/>
      <w:tcPr>
        <w:shd w:val="clear" w:color="auto" w:fill="F9D1AA" w:themeFill="accent4" w:themeFillTint="66"/>
      </w:tcPr>
    </w:tblStylePr>
    <w:tblStylePr w:type="band1Horz">
      <w:tblPr/>
      <w:tcPr>
        <w:shd w:val="clear" w:color="auto" w:fill="F8C595" w:themeFill="accent4" w:themeFillTint="7F"/>
      </w:tcPr>
    </w:tblStylePr>
    <w:tblStylePr w:type="neCell">
      <w:rPr>
        <w:color w:val="212120" w:themeColor="text1"/>
      </w:rPr>
    </w:tblStylePr>
    <w:tblStylePr w:type="nwCell">
      <w:rPr>
        <w:color w:val="212120" w:themeColor="text1"/>
      </w:rPr>
    </w:tblStylePr>
  </w:style>
  <w:style w:type="table" w:styleId="Sombreadovistoso-nfasis5">
    <w:name w:val="Colorful Shading Accent 5"/>
    <w:basedOn w:val="Tablanormal"/>
    <w:uiPriority w:val="71"/>
    <w:semiHidden/>
    <w:unhideWhenUsed/>
    <w:rsid w:val="00572222"/>
    <w:pPr>
      <w:spacing w:after="0"/>
    </w:p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212120" w:themeColor="text1"/>
      </w:rPr>
    </w:tblStylePr>
    <w:tblStylePr w:type="nwCell">
      <w:rPr>
        <w:color w:val="212120" w:themeColor="text1"/>
      </w:rPr>
    </w:tblStylePr>
  </w:style>
  <w:style w:type="table" w:styleId="Sombreadovistoso-nfasis6">
    <w:name w:val="Colorful Shading Accent 6"/>
    <w:basedOn w:val="Tablanormal"/>
    <w:uiPriority w:val="71"/>
    <w:semiHidden/>
    <w:unhideWhenUsed/>
    <w:rsid w:val="00572222"/>
    <w:pPr>
      <w:spacing w:after="0"/>
    </w:p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212120" w:themeColor="text1"/>
      </w:rPr>
    </w:tblStylePr>
    <w:tblStylePr w:type="nwCell">
      <w:rPr>
        <w:color w:val="212120" w:themeColor="text1"/>
      </w:rPr>
    </w:tblStylePr>
  </w:style>
  <w:style w:type="character" w:styleId="Refdecomentario">
    <w:name w:val="annotation reference"/>
    <w:basedOn w:val="Fuentedeprrafopredeter"/>
    <w:uiPriority w:val="99"/>
    <w:semiHidden/>
    <w:unhideWhenUsed/>
    <w:rsid w:val="00572222"/>
    <w:rPr>
      <w:sz w:val="22"/>
      <w:szCs w:val="16"/>
    </w:rPr>
  </w:style>
  <w:style w:type="paragraph" w:styleId="Textocomentario">
    <w:name w:val="annotation text"/>
    <w:basedOn w:val="Normal"/>
    <w:link w:val="TextocomentarioCar"/>
    <w:uiPriority w:val="99"/>
    <w:semiHidden/>
    <w:unhideWhenUsed/>
    <w:rsid w:val="00572222"/>
  </w:style>
  <w:style w:type="character" w:customStyle="1" w:styleId="TextocomentarioCar">
    <w:name w:val="Texto comentario Car"/>
    <w:basedOn w:val="Fuentedeprrafopredeter"/>
    <w:link w:val="Textocomentario"/>
    <w:uiPriority w:val="99"/>
    <w:semiHidden/>
    <w:rsid w:val="00572222"/>
    <w:rPr>
      <w:kern w:val="16"/>
      <w:sz w:val="22"/>
      <w14:ligatures w14:val="standardContextual"/>
      <w14:numForm w14:val="oldStyle"/>
      <w14:numSpacing w14:val="proportional"/>
      <w14:cntxtAlts/>
    </w:rPr>
  </w:style>
  <w:style w:type="paragraph" w:styleId="Asuntodelcomentario">
    <w:name w:val="annotation subject"/>
    <w:basedOn w:val="Textocomentario"/>
    <w:next w:val="Textocomentario"/>
    <w:link w:val="AsuntodelcomentarioCar"/>
    <w:uiPriority w:val="99"/>
    <w:semiHidden/>
    <w:unhideWhenUsed/>
    <w:rsid w:val="00572222"/>
    <w:rPr>
      <w:b/>
      <w:bCs/>
    </w:rPr>
  </w:style>
  <w:style w:type="character" w:customStyle="1" w:styleId="AsuntodelcomentarioCar">
    <w:name w:val="Asunto del comentario Car"/>
    <w:basedOn w:val="TextocomentarioCar"/>
    <w:link w:val="Asuntodelcomentario"/>
    <w:uiPriority w:val="99"/>
    <w:semiHidden/>
    <w:rsid w:val="00572222"/>
    <w:rPr>
      <w:b/>
      <w:bCs/>
      <w:kern w:val="16"/>
      <w:sz w:val="22"/>
      <w14:ligatures w14:val="standardContextual"/>
      <w14:numForm w14:val="oldStyle"/>
      <w14:numSpacing w14:val="proportional"/>
      <w14:cntxtAlts/>
    </w:rPr>
  </w:style>
  <w:style w:type="table" w:styleId="Listaoscura">
    <w:name w:val="Dark List"/>
    <w:basedOn w:val="Tablanormal"/>
    <w:uiPriority w:val="70"/>
    <w:semiHidden/>
    <w:unhideWhenUsed/>
    <w:rsid w:val="00572222"/>
    <w:pPr>
      <w:spacing w:after="0"/>
    </w:pPr>
    <w:rPr>
      <w:color w:val="FFFFFF" w:themeColor="background1"/>
    </w:rPr>
    <w:tblPr>
      <w:tblStyleRowBandSize w:val="1"/>
      <w:tblStyleColBandSize w:val="1"/>
    </w:tblPr>
    <w:tcPr>
      <w:shd w:val="clear" w:color="auto" w:fill="2121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styleId="Listaoscura-nfasis1">
    <w:name w:val="Dark List Accent 1"/>
    <w:basedOn w:val="Tablanormal"/>
    <w:uiPriority w:val="70"/>
    <w:semiHidden/>
    <w:unhideWhenUsed/>
    <w:rsid w:val="00572222"/>
    <w:pPr>
      <w:spacing w:after="0"/>
    </w:pPr>
    <w:rPr>
      <w:color w:val="FFFFFF" w:themeColor="background1"/>
    </w:rPr>
    <w:tblPr>
      <w:tblStyleRowBandSize w:val="1"/>
      <w:tblStyleColBandSize w:val="1"/>
    </w:tblPr>
    <w:tcPr>
      <w:shd w:val="clear" w:color="auto" w:fill="E734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7D0F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D16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D1633" w:themeFill="accent1" w:themeFillShade="BF"/>
      </w:tcPr>
    </w:tblStylePr>
    <w:tblStylePr w:type="band1Vert">
      <w:tblPr/>
      <w:tcPr>
        <w:tcBorders>
          <w:top w:val="nil"/>
          <w:left w:val="nil"/>
          <w:bottom w:val="nil"/>
          <w:right w:val="nil"/>
          <w:insideH w:val="nil"/>
          <w:insideV w:val="nil"/>
        </w:tcBorders>
        <w:shd w:val="clear" w:color="auto" w:fill="BD1633" w:themeFill="accent1" w:themeFillShade="BF"/>
      </w:tcPr>
    </w:tblStylePr>
    <w:tblStylePr w:type="band1Horz">
      <w:tblPr/>
      <w:tcPr>
        <w:tcBorders>
          <w:top w:val="nil"/>
          <w:left w:val="nil"/>
          <w:bottom w:val="nil"/>
          <w:right w:val="nil"/>
          <w:insideH w:val="nil"/>
          <w:insideV w:val="nil"/>
        </w:tcBorders>
        <w:shd w:val="clear" w:color="auto" w:fill="BD1633" w:themeFill="accent1" w:themeFillShade="BF"/>
      </w:tcPr>
    </w:tblStylePr>
  </w:style>
  <w:style w:type="table" w:styleId="Listaoscura-nfasis2">
    <w:name w:val="Dark List Accent 2"/>
    <w:basedOn w:val="Tablanormal"/>
    <w:uiPriority w:val="70"/>
    <w:semiHidden/>
    <w:unhideWhenUsed/>
    <w:rsid w:val="00572222"/>
    <w:pPr>
      <w:spacing w:after="0"/>
    </w:pPr>
    <w:rPr>
      <w:color w:val="FFFFFF" w:themeColor="background1"/>
    </w:rPr>
    <w:tblPr>
      <w:tblStyleRowBandSize w:val="1"/>
      <w:tblStyleColBandSize w:val="1"/>
    </w:tblPr>
    <w:tcPr>
      <w:shd w:val="clear" w:color="auto" w:fill="009D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004D6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4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49F" w:themeFill="accent2" w:themeFillShade="BF"/>
      </w:tcPr>
    </w:tblStylePr>
    <w:tblStylePr w:type="band1Vert">
      <w:tblPr/>
      <w:tcPr>
        <w:tcBorders>
          <w:top w:val="nil"/>
          <w:left w:val="nil"/>
          <w:bottom w:val="nil"/>
          <w:right w:val="nil"/>
          <w:insideH w:val="nil"/>
          <w:insideV w:val="nil"/>
        </w:tcBorders>
        <w:shd w:val="clear" w:color="auto" w:fill="00749F" w:themeFill="accent2" w:themeFillShade="BF"/>
      </w:tcPr>
    </w:tblStylePr>
    <w:tblStylePr w:type="band1Horz">
      <w:tblPr/>
      <w:tcPr>
        <w:tcBorders>
          <w:top w:val="nil"/>
          <w:left w:val="nil"/>
          <w:bottom w:val="nil"/>
          <w:right w:val="nil"/>
          <w:insideH w:val="nil"/>
          <w:insideV w:val="nil"/>
        </w:tcBorders>
        <w:shd w:val="clear" w:color="auto" w:fill="00749F" w:themeFill="accent2" w:themeFillShade="BF"/>
      </w:tcPr>
    </w:tblStylePr>
  </w:style>
  <w:style w:type="table" w:styleId="Listaoscura-nfasis3">
    <w:name w:val="Dark List Accent 3"/>
    <w:basedOn w:val="Tablanormal"/>
    <w:uiPriority w:val="70"/>
    <w:semiHidden/>
    <w:unhideWhenUsed/>
    <w:rsid w:val="00572222"/>
    <w:pPr>
      <w:spacing w:after="0"/>
    </w:pPr>
    <w:rPr>
      <w:color w:val="FFFFFF" w:themeColor="background1"/>
    </w:rPr>
    <w:tblPr>
      <w:tblStyleRowBandSize w:val="1"/>
      <w:tblStyleColBandSize w:val="1"/>
    </w:tblPr>
    <w:tcPr>
      <w:shd w:val="clear" w:color="auto" w:fill="F1EE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9481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5B89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5B89C" w:themeFill="accent3" w:themeFillShade="BF"/>
      </w:tcPr>
    </w:tblStylePr>
    <w:tblStylePr w:type="band1Vert">
      <w:tblPr/>
      <w:tcPr>
        <w:tcBorders>
          <w:top w:val="nil"/>
          <w:left w:val="nil"/>
          <w:bottom w:val="nil"/>
          <w:right w:val="nil"/>
          <w:insideH w:val="nil"/>
          <w:insideV w:val="nil"/>
        </w:tcBorders>
        <w:shd w:val="clear" w:color="auto" w:fill="C5B89C" w:themeFill="accent3" w:themeFillShade="BF"/>
      </w:tcPr>
    </w:tblStylePr>
    <w:tblStylePr w:type="band1Horz">
      <w:tblPr/>
      <w:tcPr>
        <w:tcBorders>
          <w:top w:val="nil"/>
          <w:left w:val="nil"/>
          <w:bottom w:val="nil"/>
          <w:right w:val="nil"/>
          <w:insideH w:val="nil"/>
          <w:insideV w:val="nil"/>
        </w:tcBorders>
        <w:shd w:val="clear" w:color="auto" w:fill="C5B89C" w:themeFill="accent3" w:themeFillShade="BF"/>
      </w:tcPr>
    </w:tblStylePr>
  </w:style>
  <w:style w:type="table" w:styleId="Listaoscura-nfasis4">
    <w:name w:val="Dark List Accent 4"/>
    <w:basedOn w:val="Tablanormal"/>
    <w:uiPriority w:val="70"/>
    <w:semiHidden/>
    <w:unhideWhenUsed/>
    <w:rsid w:val="00572222"/>
    <w:pPr>
      <w:spacing w:after="0"/>
    </w:pPr>
    <w:rPr>
      <w:color w:val="FFFFFF" w:themeColor="background1"/>
    </w:rPr>
    <w:tblPr>
      <w:tblStyleRowBandSize w:val="1"/>
      <w:tblStyleColBandSize w:val="1"/>
    </w:tblPr>
    <w:tcPr>
      <w:shd w:val="clear" w:color="auto" w:fill="F28D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8645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968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9680C" w:themeFill="accent4" w:themeFillShade="BF"/>
      </w:tcPr>
    </w:tblStylePr>
    <w:tblStylePr w:type="band1Vert">
      <w:tblPr/>
      <w:tcPr>
        <w:tcBorders>
          <w:top w:val="nil"/>
          <w:left w:val="nil"/>
          <w:bottom w:val="nil"/>
          <w:right w:val="nil"/>
          <w:insideH w:val="nil"/>
          <w:insideV w:val="nil"/>
        </w:tcBorders>
        <w:shd w:val="clear" w:color="auto" w:fill="C9680C" w:themeFill="accent4" w:themeFillShade="BF"/>
      </w:tcPr>
    </w:tblStylePr>
    <w:tblStylePr w:type="band1Horz">
      <w:tblPr/>
      <w:tcPr>
        <w:tcBorders>
          <w:top w:val="nil"/>
          <w:left w:val="nil"/>
          <w:bottom w:val="nil"/>
          <w:right w:val="nil"/>
          <w:insideH w:val="nil"/>
          <w:insideV w:val="nil"/>
        </w:tcBorders>
        <w:shd w:val="clear" w:color="auto" w:fill="C9680C" w:themeFill="accent4" w:themeFillShade="BF"/>
      </w:tcPr>
    </w:tblStylePr>
  </w:style>
  <w:style w:type="table" w:styleId="Listaoscura-nfasis5">
    <w:name w:val="Dark List Accent 5"/>
    <w:basedOn w:val="Tablanormal"/>
    <w:uiPriority w:val="70"/>
    <w:semiHidden/>
    <w:unhideWhenUsed/>
    <w:rsid w:val="00572222"/>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aoscura-nfasis6">
    <w:name w:val="Dark List Accent 6"/>
    <w:basedOn w:val="Tablanormal"/>
    <w:uiPriority w:val="70"/>
    <w:semiHidden/>
    <w:unhideWhenUsed/>
    <w:rsid w:val="0057222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Mapadeldocumento">
    <w:name w:val="Document Map"/>
    <w:basedOn w:val="Normal"/>
    <w:link w:val="MapadeldocumentoCar"/>
    <w:uiPriority w:val="99"/>
    <w:semiHidden/>
    <w:unhideWhenUsed/>
    <w:rsid w:val="00572222"/>
    <w:pPr>
      <w:spacing w:after="0"/>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Firmadecorreoelectrnico">
    <w:name w:val="E-mail Signature"/>
    <w:basedOn w:val="Normal"/>
    <w:link w:val="FirmadecorreoelectrnicoCar"/>
    <w:uiPriority w:val="99"/>
    <w:semiHidden/>
    <w:unhideWhenUsed/>
    <w:rsid w:val="00572222"/>
    <w:pPr>
      <w:spacing w:after="0"/>
    </w:pPr>
  </w:style>
  <w:style w:type="character" w:customStyle="1" w:styleId="FirmadecorreoelectrnicoCar">
    <w:name w:val="Firma de correo electrónico Car"/>
    <w:basedOn w:val="Fuentedeprrafopredeter"/>
    <w:link w:val="Firmadecorreoelectrnico"/>
    <w:uiPriority w:val="99"/>
    <w:semiHidden/>
    <w:rsid w:val="00572222"/>
    <w:rPr>
      <w:kern w:val="16"/>
      <w:sz w:val="22"/>
      <w14:ligatures w14:val="standardContextual"/>
      <w14:numForm w14:val="oldStyle"/>
      <w14:numSpacing w14:val="proportional"/>
      <w14:cntxtAlts/>
    </w:rPr>
  </w:style>
  <w:style w:type="character" w:styleId="nfasis">
    <w:name w:val="Emphasis"/>
    <w:basedOn w:val="Fuentedeprrafopredeter"/>
    <w:uiPriority w:val="20"/>
    <w:semiHidden/>
    <w:qFormat/>
    <w:rsid w:val="00572222"/>
    <w:rPr>
      <w:i/>
      <w:iCs/>
      <w:sz w:val="22"/>
    </w:rPr>
  </w:style>
  <w:style w:type="character" w:styleId="Refdenotaalfinal">
    <w:name w:val="endnote reference"/>
    <w:basedOn w:val="Fuentedeprrafopredeter"/>
    <w:uiPriority w:val="99"/>
    <w:semiHidden/>
    <w:unhideWhenUsed/>
    <w:rsid w:val="00572222"/>
    <w:rPr>
      <w:sz w:val="22"/>
      <w:vertAlign w:val="superscript"/>
    </w:rPr>
  </w:style>
  <w:style w:type="paragraph" w:styleId="Textonotaalfinal">
    <w:name w:val="endnote text"/>
    <w:basedOn w:val="Normal"/>
    <w:link w:val="TextonotaalfinalCar"/>
    <w:uiPriority w:val="99"/>
    <w:semiHidden/>
    <w:unhideWhenUsed/>
    <w:rsid w:val="00572222"/>
    <w:pPr>
      <w:spacing w:after="0"/>
    </w:pPr>
  </w:style>
  <w:style w:type="character" w:customStyle="1" w:styleId="TextonotaalfinalCar">
    <w:name w:val="Texto nota al final Car"/>
    <w:basedOn w:val="Fuentedeprrafopredeter"/>
    <w:link w:val="Textonotaalfinal"/>
    <w:uiPriority w:val="99"/>
    <w:semiHidden/>
    <w:rsid w:val="00572222"/>
    <w:rPr>
      <w:kern w:val="16"/>
      <w:sz w:val="22"/>
      <w14:ligatures w14:val="standardContextual"/>
      <w14:numForm w14:val="oldStyle"/>
      <w14:numSpacing w14:val="proportional"/>
      <w14:cntxtAlts/>
    </w:rPr>
  </w:style>
  <w:style w:type="paragraph" w:styleId="Direccinsobre">
    <w:name w:val="envelope address"/>
    <w:basedOn w:val="Normal"/>
    <w:uiPriority w:val="99"/>
    <w:semiHidden/>
    <w:unhideWhenUsed/>
    <w:rsid w:val="005722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Remitedesobre">
    <w:name w:val="envelope return"/>
    <w:basedOn w:val="Normal"/>
    <w:uiPriority w:val="99"/>
    <w:semiHidden/>
    <w:unhideWhenUsed/>
    <w:rsid w:val="00572222"/>
    <w:pPr>
      <w:spacing w:after="0"/>
    </w:pPr>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0F51EC"/>
    <w:rPr>
      <w:color w:val="004E6A" w:themeColor="accent2" w:themeShade="80"/>
      <w:sz w:val="22"/>
      <w:u w:val="single"/>
    </w:rPr>
  </w:style>
  <w:style w:type="character" w:styleId="Refdenotaalpie">
    <w:name w:val="footnote reference"/>
    <w:basedOn w:val="Fuentedeprrafopredeter"/>
    <w:uiPriority w:val="99"/>
    <w:semiHidden/>
    <w:unhideWhenUsed/>
    <w:rsid w:val="00572222"/>
    <w:rPr>
      <w:sz w:val="22"/>
      <w:vertAlign w:val="superscript"/>
    </w:rPr>
  </w:style>
  <w:style w:type="paragraph" w:styleId="Textonotapie">
    <w:name w:val="footnote text"/>
    <w:basedOn w:val="Normal"/>
    <w:link w:val="TextonotapieCar"/>
    <w:uiPriority w:val="99"/>
    <w:semiHidden/>
    <w:unhideWhenUsed/>
    <w:rsid w:val="00572222"/>
    <w:pPr>
      <w:spacing w:after="0"/>
    </w:pPr>
  </w:style>
  <w:style w:type="character" w:customStyle="1" w:styleId="TextonotapieCar">
    <w:name w:val="Texto nota pie Car"/>
    <w:basedOn w:val="Fuentedeprrafopredeter"/>
    <w:link w:val="Textonotapie"/>
    <w:uiPriority w:val="99"/>
    <w:semiHidden/>
    <w:rsid w:val="00572222"/>
    <w:rPr>
      <w:kern w:val="16"/>
      <w:sz w:val="22"/>
      <w14:ligatures w14:val="standardContextual"/>
      <w14:numForm w14:val="oldStyle"/>
      <w14:numSpacing w14:val="proportional"/>
      <w14:cntxtAlts/>
    </w:rPr>
  </w:style>
  <w:style w:type="table" w:styleId="Tablaconcuadrcula1clara">
    <w:name w:val="Grid Table 1 Light"/>
    <w:basedOn w:val="Tablanormal"/>
    <w:uiPriority w:val="46"/>
    <w:rsid w:val="00572222"/>
    <w:pPr>
      <w:spacing w:after="0"/>
    </w:pPr>
    <w:tblPr>
      <w:tblStyleRowBandSize w:val="1"/>
      <w:tblStyleColBandSize w:val="1"/>
      <w:tblBorders>
        <w:top w:val="single" w:sz="4" w:space="0" w:color="A7A7A4" w:themeColor="text1" w:themeTint="66"/>
        <w:left w:val="single" w:sz="4" w:space="0" w:color="A7A7A4" w:themeColor="text1" w:themeTint="66"/>
        <w:bottom w:val="single" w:sz="4" w:space="0" w:color="A7A7A4" w:themeColor="text1" w:themeTint="66"/>
        <w:right w:val="single" w:sz="4" w:space="0" w:color="A7A7A4" w:themeColor="text1" w:themeTint="66"/>
        <w:insideH w:val="single" w:sz="4" w:space="0" w:color="A7A7A4" w:themeColor="text1" w:themeTint="66"/>
        <w:insideV w:val="single" w:sz="4" w:space="0" w:color="A7A7A4" w:themeColor="text1" w:themeTint="66"/>
      </w:tblBorders>
    </w:tblPr>
    <w:tblStylePr w:type="firstRow">
      <w:rPr>
        <w:b/>
        <w:bCs/>
      </w:rPr>
      <w:tblPr/>
      <w:tcPr>
        <w:tcBorders>
          <w:bottom w:val="single" w:sz="12" w:space="0" w:color="7B7B77" w:themeColor="text1" w:themeTint="99"/>
        </w:tcBorders>
      </w:tcPr>
    </w:tblStylePr>
    <w:tblStylePr w:type="lastRow">
      <w:rPr>
        <w:b/>
        <w:bCs/>
      </w:rPr>
      <w:tblPr/>
      <w:tcPr>
        <w:tcBorders>
          <w:top w:val="double" w:sz="2" w:space="0" w:color="7B7B77"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572222"/>
    <w:pPr>
      <w:spacing w:after="0"/>
    </w:pPr>
    <w:tblPr>
      <w:tblStyleRowBandSize w:val="1"/>
      <w:tblStyleColBandSize w:val="1"/>
      <w:tblBorders>
        <w:top w:val="single" w:sz="4" w:space="0" w:color="F5ADBA" w:themeColor="accent1" w:themeTint="66"/>
        <w:left w:val="single" w:sz="4" w:space="0" w:color="F5ADBA" w:themeColor="accent1" w:themeTint="66"/>
        <w:bottom w:val="single" w:sz="4" w:space="0" w:color="F5ADBA" w:themeColor="accent1" w:themeTint="66"/>
        <w:right w:val="single" w:sz="4" w:space="0" w:color="F5ADBA" w:themeColor="accent1" w:themeTint="66"/>
        <w:insideH w:val="single" w:sz="4" w:space="0" w:color="F5ADBA" w:themeColor="accent1" w:themeTint="66"/>
        <w:insideV w:val="single" w:sz="4" w:space="0" w:color="F5ADBA" w:themeColor="accent1" w:themeTint="66"/>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2" w:space="0" w:color="F08598"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572222"/>
    <w:pPr>
      <w:spacing w:after="0"/>
    </w:pPr>
    <w:tblPr>
      <w:tblStyleRowBandSize w:val="1"/>
      <w:tblStyleColBandSize w:val="1"/>
      <w:tblBorders>
        <w:top w:val="single" w:sz="4" w:space="0" w:color="88DFFF" w:themeColor="accent2" w:themeTint="66"/>
        <w:left w:val="single" w:sz="4" w:space="0" w:color="88DFFF" w:themeColor="accent2" w:themeTint="66"/>
        <w:bottom w:val="single" w:sz="4" w:space="0" w:color="88DFFF" w:themeColor="accent2" w:themeTint="66"/>
        <w:right w:val="single" w:sz="4" w:space="0" w:color="88DFFF" w:themeColor="accent2" w:themeTint="66"/>
        <w:insideH w:val="single" w:sz="4" w:space="0" w:color="88DFFF" w:themeColor="accent2" w:themeTint="66"/>
        <w:insideV w:val="single" w:sz="4" w:space="0" w:color="88DFFF" w:themeColor="accent2" w:themeTint="66"/>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2" w:space="0" w:color="4CCFFF"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572222"/>
    <w:pPr>
      <w:spacing w:after="0"/>
    </w:pPr>
    <w:tblPr>
      <w:tblStyleRowBandSize w:val="1"/>
      <w:tblStyleColBandSize w:val="1"/>
      <w:tblBorders>
        <w:top w:val="single" w:sz="4" w:space="0" w:color="F9F8F5" w:themeColor="accent3" w:themeTint="66"/>
        <w:left w:val="single" w:sz="4" w:space="0" w:color="F9F8F5" w:themeColor="accent3" w:themeTint="66"/>
        <w:bottom w:val="single" w:sz="4" w:space="0" w:color="F9F8F5" w:themeColor="accent3" w:themeTint="66"/>
        <w:right w:val="single" w:sz="4" w:space="0" w:color="F9F8F5" w:themeColor="accent3" w:themeTint="66"/>
        <w:insideH w:val="single" w:sz="4" w:space="0" w:color="F9F8F5" w:themeColor="accent3" w:themeTint="66"/>
        <w:insideV w:val="single" w:sz="4" w:space="0" w:color="F9F8F5" w:themeColor="accent3" w:themeTint="66"/>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2" w:space="0" w:color="F6F4F0"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572222"/>
    <w:pPr>
      <w:spacing w:after="0"/>
    </w:pPr>
    <w:tblPr>
      <w:tblStyleRowBandSize w:val="1"/>
      <w:tblStyleColBandSize w:val="1"/>
      <w:tblBorders>
        <w:top w:val="single" w:sz="4" w:space="0" w:color="F9D1AA" w:themeColor="accent4" w:themeTint="66"/>
        <w:left w:val="single" w:sz="4" w:space="0" w:color="F9D1AA" w:themeColor="accent4" w:themeTint="66"/>
        <w:bottom w:val="single" w:sz="4" w:space="0" w:color="F9D1AA" w:themeColor="accent4" w:themeTint="66"/>
        <w:right w:val="single" w:sz="4" w:space="0" w:color="F9D1AA" w:themeColor="accent4" w:themeTint="66"/>
        <w:insideH w:val="single" w:sz="4" w:space="0" w:color="F9D1AA" w:themeColor="accent4" w:themeTint="66"/>
        <w:insideV w:val="single" w:sz="4" w:space="0" w:color="F9D1AA" w:themeColor="accent4" w:themeTint="66"/>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2" w:space="0" w:color="F7BA80"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572222"/>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57222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572222"/>
    <w:pPr>
      <w:spacing w:after="0"/>
    </w:pPr>
    <w:tblPr>
      <w:tblStyleRowBandSize w:val="1"/>
      <w:tblStyleColBandSize w:val="1"/>
      <w:tblBorders>
        <w:top w:val="single" w:sz="2" w:space="0" w:color="7B7B77" w:themeColor="text1" w:themeTint="99"/>
        <w:bottom w:val="single" w:sz="2" w:space="0" w:color="7B7B77" w:themeColor="text1" w:themeTint="99"/>
        <w:insideH w:val="single" w:sz="2" w:space="0" w:color="7B7B77" w:themeColor="text1" w:themeTint="99"/>
        <w:insideV w:val="single" w:sz="2" w:space="0" w:color="7B7B77" w:themeColor="text1" w:themeTint="99"/>
      </w:tblBorders>
    </w:tblPr>
    <w:tblStylePr w:type="firstRow">
      <w:rPr>
        <w:b/>
        <w:bCs/>
      </w:rPr>
      <w:tblPr/>
      <w:tcPr>
        <w:tcBorders>
          <w:top w:val="nil"/>
          <w:bottom w:val="single" w:sz="12" w:space="0" w:color="7B7B77" w:themeColor="text1" w:themeTint="99"/>
          <w:insideH w:val="nil"/>
          <w:insideV w:val="nil"/>
        </w:tcBorders>
        <w:shd w:val="clear" w:color="auto" w:fill="FFFFFF" w:themeFill="background1"/>
      </w:tcPr>
    </w:tblStylePr>
    <w:tblStylePr w:type="lastRow">
      <w:rPr>
        <w:b/>
        <w:bCs/>
      </w:rPr>
      <w:tblPr/>
      <w:tcPr>
        <w:tcBorders>
          <w:top w:val="double" w:sz="2" w:space="0" w:color="7B7B77"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Tablaconcuadrcula2-nfasis1">
    <w:name w:val="Grid Table 2 Accent 1"/>
    <w:basedOn w:val="Tablanormal"/>
    <w:uiPriority w:val="47"/>
    <w:rsid w:val="00572222"/>
    <w:pPr>
      <w:spacing w:after="0"/>
    </w:pPr>
    <w:tblPr>
      <w:tblStyleRowBandSize w:val="1"/>
      <w:tblStyleColBandSize w:val="1"/>
      <w:tblBorders>
        <w:top w:val="single" w:sz="2" w:space="0" w:color="F08598" w:themeColor="accent1" w:themeTint="99"/>
        <w:bottom w:val="single" w:sz="2" w:space="0" w:color="F08598" w:themeColor="accent1" w:themeTint="99"/>
        <w:insideH w:val="single" w:sz="2" w:space="0" w:color="F08598" w:themeColor="accent1" w:themeTint="99"/>
        <w:insideV w:val="single" w:sz="2" w:space="0" w:color="F08598" w:themeColor="accent1" w:themeTint="99"/>
      </w:tblBorders>
    </w:tblPr>
    <w:tblStylePr w:type="firstRow">
      <w:rPr>
        <w:b/>
        <w:bCs/>
      </w:rPr>
      <w:tblPr/>
      <w:tcPr>
        <w:tcBorders>
          <w:top w:val="nil"/>
          <w:bottom w:val="single" w:sz="12" w:space="0" w:color="F08598" w:themeColor="accent1" w:themeTint="99"/>
          <w:insideH w:val="nil"/>
          <w:insideV w:val="nil"/>
        </w:tcBorders>
        <w:shd w:val="clear" w:color="auto" w:fill="FFFFFF" w:themeFill="background1"/>
      </w:tcPr>
    </w:tblStylePr>
    <w:tblStylePr w:type="lastRow">
      <w:rPr>
        <w:b/>
        <w:bCs/>
      </w:rPr>
      <w:tblPr/>
      <w:tcPr>
        <w:tcBorders>
          <w:top w:val="double" w:sz="2" w:space="0" w:color="F0859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Tablaconcuadrcula2-nfasis2">
    <w:name w:val="Grid Table 2 Accent 2"/>
    <w:basedOn w:val="Tablanormal"/>
    <w:uiPriority w:val="47"/>
    <w:rsid w:val="00572222"/>
    <w:pPr>
      <w:spacing w:after="0"/>
    </w:pPr>
    <w:tblPr>
      <w:tblStyleRowBandSize w:val="1"/>
      <w:tblStyleColBandSize w:val="1"/>
      <w:tblBorders>
        <w:top w:val="single" w:sz="2" w:space="0" w:color="4CCFFF" w:themeColor="accent2" w:themeTint="99"/>
        <w:bottom w:val="single" w:sz="2" w:space="0" w:color="4CCFFF" w:themeColor="accent2" w:themeTint="99"/>
        <w:insideH w:val="single" w:sz="2" w:space="0" w:color="4CCFFF" w:themeColor="accent2" w:themeTint="99"/>
        <w:insideV w:val="single" w:sz="2" w:space="0" w:color="4CCFFF" w:themeColor="accent2" w:themeTint="99"/>
      </w:tblBorders>
    </w:tblPr>
    <w:tblStylePr w:type="firstRow">
      <w:rPr>
        <w:b/>
        <w:bCs/>
      </w:rPr>
      <w:tblPr/>
      <w:tcPr>
        <w:tcBorders>
          <w:top w:val="nil"/>
          <w:bottom w:val="single" w:sz="12" w:space="0" w:color="4CCFFF" w:themeColor="accent2" w:themeTint="99"/>
          <w:insideH w:val="nil"/>
          <w:insideV w:val="nil"/>
        </w:tcBorders>
        <w:shd w:val="clear" w:color="auto" w:fill="FFFFFF" w:themeFill="background1"/>
      </w:tcPr>
    </w:tblStylePr>
    <w:tblStylePr w:type="lastRow">
      <w:rPr>
        <w:b/>
        <w:bCs/>
      </w:rPr>
      <w:tblPr/>
      <w:tcPr>
        <w:tcBorders>
          <w:top w:val="double" w:sz="2" w:space="0" w:color="4CC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Tablaconcuadrcula2-nfasis3">
    <w:name w:val="Grid Table 2 Accent 3"/>
    <w:basedOn w:val="Tablanormal"/>
    <w:uiPriority w:val="47"/>
    <w:rsid w:val="00572222"/>
    <w:pPr>
      <w:spacing w:after="0"/>
    </w:pPr>
    <w:tblPr>
      <w:tblStyleRowBandSize w:val="1"/>
      <w:tblStyleColBandSize w:val="1"/>
      <w:tblBorders>
        <w:top w:val="single" w:sz="2" w:space="0" w:color="F6F4F0" w:themeColor="accent3" w:themeTint="99"/>
        <w:bottom w:val="single" w:sz="2" w:space="0" w:color="F6F4F0" w:themeColor="accent3" w:themeTint="99"/>
        <w:insideH w:val="single" w:sz="2" w:space="0" w:color="F6F4F0" w:themeColor="accent3" w:themeTint="99"/>
        <w:insideV w:val="single" w:sz="2" w:space="0" w:color="F6F4F0" w:themeColor="accent3" w:themeTint="99"/>
      </w:tblBorders>
    </w:tblPr>
    <w:tblStylePr w:type="firstRow">
      <w:rPr>
        <w:b/>
        <w:bCs/>
      </w:rPr>
      <w:tblPr/>
      <w:tcPr>
        <w:tcBorders>
          <w:top w:val="nil"/>
          <w:bottom w:val="single" w:sz="12" w:space="0" w:color="F6F4F0" w:themeColor="accent3" w:themeTint="99"/>
          <w:insideH w:val="nil"/>
          <w:insideV w:val="nil"/>
        </w:tcBorders>
        <w:shd w:val="clear" w:color="auto" w:fill="FFFFFF" w:themeFill="background1"/>
      </w:tcPr>
    </w:tblStylePr>
    <w:tblStylePr w:type="lastRow">
      <w:rPr>
        <w:b/>
        <w:bCs/>
      </w:rPr>
      <w:tblPr/>
      <w:tcPr>
        <w:tcBorders>
          <w:top w:val="double" w:sz="2" w:space="0" w:color="F6F4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Tablaconcuadrcula2-nfasis4">
    <w:name w:val="Grid Table 2 Accent 4"/>
    <w:basedOn w:val="Tablanormal"/>
    <w:uiPriority w:val="47"/>
    <w:rsid w:val="00572222"/>
    <w:pPr>
      <w:spacing w:after="0"/>
    </w:pPr>
    <w:tblPr>
      <w:tblStyleRowBandSize w:val="1"/>
      <w:tblStyleColBandSize w:val="1"/>
      <w:tblBorders>
        <w:top w:val="single" w:sz="2" w:space="0" w:color="F7BA80" w:themeColor="accent4" w:themeTint="99"/>
        <w:bottom w:val="single" w:sz="2" w:space="0" w:color="F7BA80" w:themeColor="accent4" w:themeTint="99"/>
        <w:insideH w:val="single" w:sz="2" w:space="0" w:color="F7BA80" w:themeColor="accent4" w:themeTint="99"/>
        <w:insideV w:val="single" w:sz="2" w:space="0" w:color="F7BA80" w:themeColor="accent4" w:themeTint="99"/>
      </w:tblBorders>
    </w:tblPr>
    <w:tblStylePr w:type="firstRow">
      <w:rPr>
        <w:b/>
        <w:bCs/>
      </w:rPr>
      <w:tblPr/>
      <w:tcPr>
        <w:tcBorders>
          <w:top w:val="nil"/>
          <w:bottom w:val="single" w:sz="12" w:space="0" w:color="F7BA80" w:themeColor="accent4" w:themeTint="99"/>
          <w:insideH w:val="nil"/>
          <w:insideV w:val="nil"/>
        </w:tcBorders>
        <w:shd w:val="clear" w:color="auto" w:fill="FFFFFF" w:themeFill="background1"/>
      </w:tcPr>
    </w:tblStylePr>
    <w:tblStylePr w:type="lastRow">
      <w:rPr>
        <w:b/>
        <w:bCs/>
      </w:rPr>
      <w:tblPr/>
      <w:tcPr>
        <w:tcBorders>
          <w:top w:val="double" w:sz="2" w:space="0" w:color="F7BA8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Tablaconcuadrcula2-nfasis5">
    <w:name w:val="Grid Table 2 Accent 5"/>
    <w:basedOn w:val="Tablanormal"/>
    <w:uiPriority w:val="47"/>
    <w:rsid w:val="00572222"/>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2-nfasis6">
    <w:name w:val="Grid Table 2 Accent 6"/>
    <w:basedOn w:val="Tablanormal"/>
    <w:uiPriority w:val="47"/>
    <w:rsid w:val="0057222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styleId="Tablaconcuadrcula3-nfasis1">
    <w:name w:val="Grid Table 3 Accent 1"/>
    <w:basedOn w:val="Tablanormal"/>
    <w:uiPriority w:val="48"/>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styleId="Tablaconcuadrcula3-nfasis2">
    <w:name w:val="Grid Table 3 Accent 2"/>
    <w:basedOn w:val="Tablanormal"/>
    <w:uiPriority w:val="48"/>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styleId="Tablaconcuadrcula3-nfasis3">
    <w:name w:val="Grid Table 3 Accent 3"/>
    <w:basedOn w:val="Tablanormal"/>
    <w:uiPriority w:val="48"/>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styleId="Tablaconcuadrcula3-nfasis4">
    <w:name w:val="Grid Table 3 Accent 4"/>
    <w:basedOn w:val="Tablanormal"/>
    <w:uiPriority w:val="48"/>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styleId="Tablaconcuadrcula3-nfasis5">
    <w:name w:val="Grid Table 3 Accent 5"/>
    <w:basedOn w:val="Tablanormal"/>
    <w:uiPriority w:val="48"/>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aconcuadrcula3-nfasis6">
    <w:name w:val="Grid Table 3 Accent 6"/>
    <w:basedOn w:val="Tablanormal"/>
    <w:uiPriority w:val="48"/>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insideV w:val="nil"/>
        </w:tcBorders>
        <w:shd w:val="clear" w:color="auto" w:fill="212120" w:themeFill="text1"/>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Tablaconcuadrcula4-nfasis1">
    <w:name w:val="Grid Table 4 Accent 1"/>
    <w:basedOn w:val="Tablanormal"/>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insideV w:val="nil"/>
        </w:tcBorders>
        <w:shd w:val="clear" w:color="auto" w:fill="E73454" w:themeFill="accent1"/>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Tablaconcuadrcula4-nfasis2">
    <w:name w:val="Grid Table 4 Accent 2"/>
    <w:basedOn w:val="Tablanormal"/>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insideV w:val="nil"/>
        </w:tcBorders>
        <w:shd w:val="clear" w:color="auto" w:fill="009DD5" w:themeFill="accent2"/>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Tablaconcuadrcula4-nfasis3">
    <w:name w:val="Grid Table 4 Accent 3"/>
    <w:basedOn w:val="Tablanormal"/>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insideV w:val="nil"/>
        </w:tcBorders>
        <w:shd w:val="clear" w:color="auto" w:fill="F1EEE7" w:themeFill="accent3"/>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Tablaconcuadrcula4-nfasis4">
    <w:name w:val="Grid Table 4 Accent 4"/>
    <w:basedOn w:val="Tablanormal"/>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insideV w:val="nil"/>
        </w:tcBorders>
        <w:shd w:val="clear" w:color="auto" w:fill="F28D2C" w:themeFill="accent4"/>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Tablaconcuadrcula4-nfasis5">
    <w:name w:val="Grid Table 4 Accent 5"/>
    <w:basedOn w:val="Tablanormal"/>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6">
    <w:name w:val="Grid Table 4 Accent 6"/>
    <w:basedOn w:val="Tablanormal"/>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
    <w:name w:val="Grid Table 5 Dark"/>
    <w:basedOn w:val="Tabla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21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21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21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2120" w:themeFill="text1"/>
      </w:tcPr>
    </w:tblStylePr>
    <w:tblStylePr w:type="band1Vert">
      <w:tblPr/>
      <w:tcPr>
        <w:shd w:val="clear" w:color="auto" w:fill="A7A7A4" w:themeFill="text1" w:themeFillTint="66"/>
      </w:tcPr>
    </w:tblStylePr>
    <w:tblStylePr w:type="band1Horz">
      <w:tblPr/>
      <w:tcPr>
        <w:shd w:val="clear" w:color="auto" w:fill="A7A7A4" w:themeFill="text1" w:themeFillTint="66"/>
      </w:tcPr>
    </w:tblStylePr>
  </w:style>
  <w:style w:type="table" w:styleId="Tablaconcuadrcula5oscura-nfasis1">
    <w:name w:val="Grid Table 5 Dark Accent 1"/>
    <w:basedOn w:val="Tabla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6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34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34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34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3454" w:themeFill="accent1"/>
      </w:tcPr>
    </w:tblStylePr>
    <w:tblStylePr w:type="band1Vert">
      <w:tblPr/>
      <w:tcPr>
        <w:shd w:val="clear" w:color="auto" w:fill="F5ADBA" w:themeFill="accent1" w:themeFillTint="66"/>
      </w:tcPr>
    </w:tblStylePr>
    <w:tblStylePr w:type="band1Horz">
      <w:tblPr/>
      <w:tcPr>
        <w:shd w:val="clear" w:color="auto" w:fill="F5ADBA" w:themeFill="accent1" w:themeFillTint="66"/>
      </w:tcPr>
    </w:tblStylePr>
  </w:style>
  <w:style w:type="table" w:styleId="Tablaconcuadrcula5oscura-nfasis2">
    <w:name w:val="Grid Table 5 Dark Accent 2"/>
    <w:basedOn w:val="Tabla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5" w:themeFill="accent2"/>
      </w:tcPr>
    </w:tblStylePr>
    <w:tblStylePr w:type="band1Vert">
      <w:tblPr/>
      <w:tcPr>
        <w:shd w:val="clear" w:color="auto" w:fill="88DFFF" w:themeFill="accent2" w:themeFillTint="66"/>
      </w:tcPr>
    </w:tblStylePr>
    <w:tblStylePr w:type="band1Horz">
      <w:tblPr/>
      <w:tcPr>
        <w:shd w:val="clear" w:color="auto" w:fill="88DFFF" w:themeFill="accent2" w:themeFillTint="66"/>
      </w:tcPr>
    </w:tblStylePr>
  </w:style>
  <w:style w:type="table" w:styleId="Tablaconcuadrcula5oscura-nfasis3">
    <w:name w:val="Grid Table 5 Dark Accent 3"/>
    <w:basedOn w:val="Tabla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EE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EE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EE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EE7" w:themeFill="accent3"/>
      </w:tcPr>
    </w:tblStylePr>
    <w:tblStylePr w:type="band1Vert">
      <w:tblPr/>
      <w:tcPr>
        <w:shd w:val="clear" w:color="auto" w:fill="F9F8F5" w:themeFill="accent3" w:themeFillTint="66"/>
      </w:tcPr>
    </w:tblStylePr>
    <w:tblStylePr w:type="band1Horz">
      <w:tblPr/>
      <w:tcPr>
        <w:shd w:val="clear" w:color="auto" w:fill="F9F8F5" w:themeFill="accent3" w:themeFillTint="66"/>
      </w:tcPr>
    </w:tblStylePr>
  </w:style>
  <w:style w:type="table" w:styleId="Tablaconcuadrcula5oscura-nfasis4">
    <w:name w:val="Grid Table 5 Dark Accent 4"/>
    <w:basedOn w:val="Tabla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D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D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D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D2C" w:themeFill="accent4"/>
      </w:tcPr>
    </w:tblStylePr>
    <w:tblStylePr w:type="band1Vert">
      <w:tblPr/>
      <w:tcPr>
        <w:shd w:val="clear" w:color="auto" w:fill="F9D1AA" w:themeFill="accent4" w:themeFillTint="66"/>
      </w:tcPr>
    </w:tblStylePr>
    <w:tblStylePr w:type="band1Horz">
      <w:tblPr/>
      <w:tcPr>
        <w:shd w:val="clear" w:color="auto" w:fill="F9D1AA" w:themeFill="accent4" w:themeFillTint="66"/>
      </w:tcPr>
    </w:tblStylePr>
  </w:style>
  <w:style w:type="table" w:styleId="Tablaconcuadrcula5oscura-nfasis5">
    <w:name w:val="Grid Table 5 Dark Accent 5"/>
    <w:basedOn w:val="Tabla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5oscura-nfasis6">
    <w:name w:val="Grid Table 5 Dark Accent 6"/>
    <w:basedOn w:val="Tabla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
    <w:name w:val="Grid Table 6 Colorful"/>
    <w:basedOn w:val="Tablanormal"/>
    <w:uiPriority w:val="51"/>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bottom w:val="single" w:sz="12" w:space="0" w:color="7B7B77" w:themeColor="text1" w:themeTint="99"/>
        </w:tcBorders>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Tablaconcuadrcula6concolores-nfasis1">
    <w:name w:val="Grid Table 6 Colorful Accent 1"/>
    <w:basedOn w:val="Tablanormal"/>
    <w:uiPriority w:val="51"/>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Tablaconcuadrcula6concolores-nfasis2">
    <w:name w:val="Grid Table 6 Colorful Accent 2"/>
    <w:basedOn w:val="Tablanormal"/>
    <w:uiPriority w:val="51"/>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Tablaconcuadrcula6concolores-nfasis3">
    <w:name w:val="Grid Table 6 Colorful Accent 3"/>
    <w:basedOn w:val="Tablanormal"/>
    <w:uiPriority w:val="51"/>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Tablaconcuadrcula6concolores-nfasis4">
    <w:name w:val="Grid Table 6 Colorful Accent 4"/>
    <w:basedOn w:val="Tablanormal"/>
    <w:uiPriority w:val="51"/>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Tablaconcuadrcula6concolores-nfasis5">
    <w:name w:val="Grid Table 6 Colorful Accent 5"/>
    <w:basedOn w:val="Tablanormal"/>
    <w:uiPriority w:val="51"/>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6concolores-nfasis6">
    <w:name w:val="Grid Table 6 Colorful Accent 6"/>
    <w:basedOn w:val="Tablanormal"/>
    <w:uiPriority w:val="51"/>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7concolores">
    <w:name w:val="Grid Table 7 Colorful"/>
    <w:basedOn w:val="Tablanormal"/>
    <w:uiPriority w:val="52"/>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styleId="Tablaconcuadrcula7concolores-nfasis1">
    <w:name w:val="Grid Table 7 Colorful Accent 1"/>
    <w:basedOn w:val="Tablanormal"/>
    <w:uiPriority w:val="52"/>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styleId="Tablaconcuadrcula7concolores-nfasis2">
    <w:name w:val="Grid Table 7 Colorful Accent 2"/>
    <w:basedOn w:val="Tablanormal"/>
    <w:uiPriority w:val="52"/>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styleId="Tablaconcuadrcula7concolores-nfasis3">
    <w:name w:val="Grid Table 7 Colorful Accent 3"/>
    <w:basedOn w:val="Tablanormal"/>
    <w:uiPriority w:val="52"/>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styleId="Tablaconcuadrcula7concolores-nfasis4">
    <w:name w:val="Grid Table 7 Colorful Accent 4"/>
    <w:basedOn w:val="Tablanormal"/>
    <w:uiPriority w:val="52"/>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styleId="Tablaconcuadrcula7concolores-nfasis5">
    <w:name w:val="Grid Table 7 Colorful Accent 5"/>
    <w:basedOn w:val="Tablanormal"/>
    <w:uiPriority w:val="52"/>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aconcuadrcula7concolores-nfasis6">
    <w:name w:val="Grid Table 7 Colorful Accent 6"/>
    <w:basedOn w:val="Tablanormal"/>
    <w:uiPriority w:val="52"/>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tulo3Car">
    <w:name w:val="Título 3 Car"/>
    <w:basedOn w:val="Fuentedeprrafopredeter"/>
    <w:link w:val="Ttulo3"/>
    <w:uiPriority w:val="9"/>
    <w:semiHidden/>
    <w:rsid w:val="00572222"/>
    <w:rPr>
      <w:rFonts w:asciiTheme="majorHAnsi" w:eastAsiaTheme="majorEastAsia" w:hAnsiTheme="majorHAnsi" w:cstheme="majorBidi"/>
      <w:color w:val="7D0F22" w:themeColor="accent1" w:themeShade="7F"/>
      <w:kern w:val="16"/>
      <w:sz w:val="24"/>
      <w:szCs w:val="24"/>
      <w14:ligatures w14:val="standardContextual"/>
      <w14:numForm w14:val="oldStyle"/>
      <w14:numSpacing w14:val="proportional"/>
      <w14:cntxtAlts/>
    </w:rPr>
  </w:style>
  <w:style w:type="character" w:customStyle="1" w:styleId="Ttulo4Car">
    <w:name w:val="Título 4 Car"/>
    <w:basedOn w:val="Fuentedeprrafopredeter"/>
    <w:link w:val="Ttulo4"/>
    <w:uiPriority w:val="9"/>
    <w:semiHidden/>
    <w:rsid w:val="00572222"/>
    <w:rPr>
      <w:rFonts w:asciiTheme="majorHAnsi" w:eastAsiaTheme="majorEastAsia" w:hAnsiTheme="majorHAnsi" w:cstheme="majorBidi"/>
      <w:i/>
      <w:iCs/>
      <w:color w:val="BD1633" w:themeColor="accent1" w:themeShade="BF"/>
      <w:kern w:val="16"/>
      <w:sz w:val="22"/>
      <w14:ligatures w14:val="standardContextual"/>
      <w14:numForm w14:val="oldStyle"/>
      <w14:numSpacing w14:val="proportional"/>
      <w14:cntxtAlts/>
    </w:rPr>
  </w:style>
  <w:style w:type="character" w:customStyle="1" w:styleId="Ttulo5Car">
    <w:name w:val="Título 5 Car"/>
    <w:basedOn w:val="Fuentedeprrafopredeter"/>
    <w:link w:val="Ttulo5"/>
    <w:uiPriority w:val="9"/>
    <w:semiHidden/>
    <w:rsid w:val="00572222"/>
    <w:rPr>
      <w:rFonts w:asciiTheme="majorHAnsi" w:eastAsiaTheme="majorEastAsia" w:hAnsiTheme="majorHAnsi" w:cstheme="majorBidi"/>
      <w:color w:val="BD1633" w:themeColor="accent1" w:themeShade="BF"/>
      <w:kern w:val="16"/>
      <w:sz w:val="22"/>
      <w14:ligatures w14:val="standardContextual"/>
      <w14:numForm w14:val="oldStyle"/>
      <w14:numSpacing w14:val="proportional"/>
      <w14:cntxtAlts/>
    </w:rPr>
  </w:style>
  <w:style w:type="character" w:customStyle="1" w:styleId="Ttulo6Car">
    <w:name w:val="Título 6 Car"/>
    <w:basedOn w:val="Fuentedeprrafopredeter"/>
    <w:link w:val="Ttulo6"/>
    <w:uiPriority w:val="9"/>
    <w:semiHidden/>
    <w:rsid w:val="00572222"/>
    <w:rPr>
      <w:rFonts w:asciiTheme="majorHAnsi" w:eastAsiaTheme="majorEastAsia" w:hAnsiTheme="majorHAnsi" w:cstheme="majorBidi"/>
      <w:color w:val="7D0F22" w:themeColor="accent1" w:themeShade="7F"/>
      <w:kern w:val="16"/>
      <w:sz w:val="22"/>
      <w14:ligatures w14:val="standardContextual"/>
      <w14:numForm w14:val="oldStyle"/>
      <w14:numSpacing w14:val="proportional"/>
      <w14:cntxtAlts/>
    </w:rPr>
  </w:style>
  <w:style w:type="character" w:customStyle="1" w:styleId="Ttulo7Car">
    <w:name w:val="Título 7 Car"/>
    <w:basedOn w:val="Fuentedeprrafopredeter"/>
    <w:link w:val="Ttulo7"/>
    <w:uiPriority w:val="9"/>
    <w:semiHidden/>
    <w:rsid w:val="00572222"/>
    <w:rPr>
      <w:rFonts w:asciiTheme="majorHAnsi" w:eastAsiaTheme="majorEastAsia" w:hAnsiTheme="majorHAnsi" w:cstheme="majorBidi"/>
      <w:i/>
      <w:iCs/>
      <w:color w:val="7D0F22" w:themeColor="accent1" w:themeShade="7F"/>
      <w:kern w:val="16"/>
      <w:sz w:val="22"/>
      <w14:ligatures w14:val="standardContextual"/>
      <w14:numForm w14:val="oldStyle"/>
      <w14:numSpacing w14:val="proportional"/>
      <w14:cntxtAlts/>
    </w:rPr>
  </w:style>
  <w:style w:type="character" w:customStyle="1" w:styleId="Ttulo8Car">
    <w:name w:val="Título 8 Car"/>
    <w:basedOn w:val="Fuentedeprrafopredeter"/>
    <w:link w:val="Ttulo8"/>
    <w:uiPriority w:val="9"/>
    <w:semiHidden/>
    <w:rsid w:val="00572222"/>
    <w:rPr>
      <w:rFonts w:asciiTheme="majorHAnsi" w:eastAsiaTheme="majorEastAsia" w:hAnsiTheme="majorHAnsi" w:cstheme="majorBidi"/>
      <w:color w:val="434341" w:themeColor="text1" w:themeTint="D8"/>
      <w:kern w:val="16"/>
      <w:sz w:val="22"/>
      <w:szCs w:val="21"/>
      <w14:ligatures w14:val="standardContextual"/>
      <w14:numForm w14:val="oldStyle"/>
      <w14:numSpacing w14:val="proportional"/>
      <w14:cntxtAlts/>
    </w:rPr>
  </w:style>
  <w:style w:type="character" w:customStyle="1" w:styleId="Ttulo9Car">
    <w:name w:val="Título 9 Car"/>
    <w:basedOn w:val="Fuentedeprrafopredeter"/>
    <w:link w:val="Ttulo9"/>
    <w:uiPriority w:val="9"/>
    <w:semiHidden/>
    <w:rsid w:val="00572222"/>
    <w:rPr>
      <w:rFonts w:asciiTheme="majorHAnsi" w:eastAsiaTheme="majorEastAsia" w:hAnsiTheme="majorHAnsi" w:cstheme="majorBidi"/>
      <w:i/>
      <w:iCs/>
      <w:color w:val="434341" w:themeColor="text1" w:themeTint="D8"/>
      <w:kern w:val="16"/>
      <w:sz w:val="22"/>
      <w:szCs w:val="21"/>
      <w14:ligatures w14:val="standardContextual"/>
      <w14:numForm w14:val="oldStyle"/>
      <w14:numSpacing w14:val="proportional"/>
      <w14:cntxtAlts/>
    </w:rPr>
  </w:style>
  <w:style w:type="character" w:styleId="AcrnimoHTML">
    <w:name w:val="HTML Acronym"/>
    <w:basedOn w:val="Fuentedeprrafopredeter"/>
    <w:uiPriority w:val="99"/>
    <w:semiHidden/>
    <w:unhideWhenUsed/>
    <w:rsid w:val="00572222"/>
    <w:rPr>
      <w:sz w:val="22"/>
    </w:rPr>
  </w:style>
  <w:style w:type="paragraph" w:styleId="DireccinHTML">
    <w:name w:val="HTML Address"/>
    <w:basedOn w:val="Normal"/>
    <w:link w:val="DireccinHTMLCar"/>
    <w:uiPriority w:val="99"/>
    <w:semiHidden/>
    <w:unhideWhenUsed/>
    <w:rsid w:val="00572222"/>
    <w:pPr>
      <w:spacing w:after="0"/>
    </w:pPr>
    <w:rPr>
      <w:i/>
      <w:iCs/>
    </w:rPr>
  </w:style>
  <w:style w:type="character" w:customStyle="1" w:styleId="DireccinHTMLCar">
    <w:name w:val="Dirección HTML Car"/>
    <w:basedOn w:val="Fuentedeprrafopredeter"/>
    <w:link w:val="DireccinHTML"/>
    <w:uiPriority w:val="99"/>
    <w:semiHidden/>
    <w:rsid w:val="00572222"/>
    <w:rPr>
      <w:i/>
      <w:iCs/>
      <w:kern w:val="16"/>
      <w:sz w:val="22"/>
      <w14:ligatures w14:val="standardContextual"/>
      <w14:numForm w14:val="oldStyle"/>
      <w14:numSpacing w14:val="proportional"/>
      <w14:cntxtAlts/>
    </w:rPr>
  </w:style>
  <w:style w:type="character" w:styleId="CitaHTML">
    <w:name w:val="HTML Cite"/>
    <w:basedOn w:val="Fuentedeprrafopredeter"/>
    <w:uiPriority w:val="99"/>
    <w:semiHidden/>
    <w:unhideWhenUsed/>
    <w:rsid w:val="00572222"/>
    <w:rPr>
      <w:i/>
      <w:iCs/>
      <w:sz w:val="22"/>
    </w:rPr>
  </w:style>
  <w:style w:type="character" w:styleId="CdigoHTML">
    <w:name w:val="HTML Code"/>
    <w:basedOn w:val="Fuentedeprrafopredeter"/>
    <w:uiPriority w:val="99"/>
    <w:semiHidden/>
    <w:unhideWhenUsed/>
    <w:rsid w:val="00572222"/>
    <w:rPr>
      <w:rFonts w:ascii="Consolas" w:hAnsi="Consolas"/>
      <w:sz w:val="22"/>
      <w:szCs w:val="20"/>
    </w:rPr>
  </w:style>
  <w:style w:type="character" w:styleId="DefinicinHTML">
    <w:name w:val="HTML Definition"/>
    <w:basedOn w:val="Fuentedeprrafopredeter"/>
    <w:uiPriority w:val="99"/>
    <w:semiHidden/>
    <w:unhideWhenUsed/>
    <w:rsid w:val="00572222"/>
    <w:rPr>
      <w:i/>
      <w:iCs/>
      <w:sz w:val="22"/>
    </w:rPr>
  </w:style>
  <w:style w:type="character" w:styleId="TecladoHTML">
    <w:name w:val="HTML Keyboard"/>
    <w:basedOn w:val="Fuentedeprrafopredeter"/>
    <w:uiPriority w:val="99"/>
    <w:semiHidden/>
    <w:unhideWhenUsed/>
    <w:rsid w:val="00572222"/>
    <w:rPr>
      <w:rFonts w:ascii="Consolas" w:hAnsi="Consolas"/>
      <w:sz w:val="22"/>
      <w:szCs w:val="20"/>
    </w:rPr>
  </w:style>
  <w:style w:type="paragraph" w:styleId="HTMLconformatoprevio">
    <w:name w:val="HTML Preformatted"/>
    <w:basedOn w:val="Normal"/>
    <w:link w:val="HTMLconformatoprevioCar"/>
    <w:uiPriority w:val="99"/>
    <w:semiHidden/>
    <w:unhideWhenUsed/>
    <w:rsid w:val="00572222"/>
    <w:pPr>
      <w:spacing w:after="0"/>
    </w:pPr>
    <w:rPr>
      <w:rFonts w:ascii="Consolas" w:hAnsi="Consolas"/>
    </w:rPr>
  </w:style>
  <w:style w:type="character" w:customStyle="1" w:styleId="HTMLconformatoprevioCar">
    <w:name w:val="HTML con formato previo Car"/>
    <w:basedOn w:val="Fuentedeprrafopredeter"/>
    <w:link w:val="HTMLconformatoprevio"/>
    <w:uiPriority w:val="99"/>
    <w:semiHidden/>
    <w:rsid w:val="00572222"/>
    <w:rPr>
      <w:rFonts w:ascii="Consolas" w:hAnsi="Consolas"/>
      <w:kern w:val="16"/>
      <w:sz w:val="22"/>
      <w14:ligatures w14:val="standardContextual"/>
      <w14:numForm w14:val="oldStyle"/>
      <w14:numSpacing w14:val="proportional"/>
      <w14:cntxtAlts/>
    </w:rPr>
  </w:style>
  <w:style w:type="character" w:styleId="EjemplodeHTML">
    <w:name w:val="HTML Sample"/>
    <w:basedOn w:val="Fuentedeprrafopredeter"/>
    <w:uiPriority w:val="99"/>
    <w:semiHidden/>
    <w:unhideWhenUsed/>
    <w:rsid w:val="00572222"/>
    <w:rPr>
      <w:rFonts w:ascii="Consolas" w:hAnsi="Consolas"/>
      <w:sz w:val="24"/>
      <w:szCs w:val="24"/>
    </w:rPr>
  </w:style>
  <w:style w:type="character" w:styleId="MquinadeescribirHTML">
    <w:name w:val="HTML Typewriter"/>
    <w:basedOn w:val="Fuentedeprrafopredeter"/>
    <w:uiPriority w:val="99"/>
    <w:semiHidden/>
    <w:unhideWhenUsed/>
    <w:rsid w:val="00572222"/>
    <w:rPr>
      <w:rFonts w:ascii="Consolas" w:hAnsi="Consolas"/>
      <w:sz w:val="22"/>
      <w:szCs w:val="20"/>
    </w:rPr>
  </w:style>
  <w:style w:type="character" w:styleId="VariableHTML">
    <w:name w:val="HTML Variable"/>
    <w:basedOn w:val="Fuentedeprrafopredeter"/>
    <w:uiPriority w:val="99"/>
    <w:semiHidden/>
    <w:unhideWhenUsed/>
    <w:rsid w:val="00572222"/>
    <w:rPr>
      <w:i/>
      <w:iCs/>
      <w:sz w:val="22"/>
    </w:rPr>
  </w:style>
  <w:style w:type="character" w:styleId="Hipervnculo">
    <w:name w:val="Hyperlink"/>
    <w:basedOn w:val="Fuentedeprrafopredeter"/>
    <w:uiPriority w:val="99"/>
    <w:unhideWhenUsed/>
    <w:rsid w:val="000F51EC"/>
    <w:rPr>
      <w:color w:val="864508" w:themeColor="accent4" w:themeShade="80"/>
      <w:sz w:val="22"/>
      <w:u w:val="single"/>
    </w:rPr>
  </w:style>
  <w:style w:type="paragraph" w:styleId="ndice1">
    <w:name w:val="index 1"/>
    <w:basedOn w:val="Normal"/>
    <w:next w:val="Normal"/>
    <w:autoRedefine/>
    <w:uiPriority w:val="99"/>
    <w:semiHidden/>
    <w:unhideWhenUsed/>
    <w:rsid w:val="00572222"/>
    <w:pPr>
      <w:spacing w:after="0"/>
      <w:ind w:left="200" w:hanging="200"/>
    </w:pPr>
  </w:style>
  <w:style w:type="paragraph" w:styleId="ndice2">
    <w:name w:val="index 2"/>
    <w:basedOn w:val="Normal"/>
    <w:next w:val="Normal"/>
    <w:autoRedefine/>
    <w:uiPriority w:val="99"/>
    <w:semiHidden/>
    <w:unhideWhenUsed/>
    <w:rsid w:val="00572222"/>
    <w:pPr>
      <w:spacing w:after="0"/>
      <w:ind w:left="400" w:hanging="200"/>
    </w:pPr>
  </w:style>
  <w:style w:type="paragraph" w:styleId="ndice3">
    <w:name w:val="index 3"/>
    <w:basedOn w:val="Normal"/>
    <w:next w:val="Normal"/>
    <w:autoRedefine/>
    <w:uiPriority w:val="99"/>
    <w:semiHidden/>
    <w:unhideWhenUsed/>
    <w:rsid w:val="00572222"/>
    <w:pPr>
      <w:spacing w:after="0"/>
      <w:ind w:left="600" w:hanging="200"/>
    </w:pPr>
  </w:style>
  <w:style w:type="paragraph" w:styleId="ndice4">
    <w:name w:val="index 4"/>
    <w:basedOn w:val="Normal"/>
    <w:next w:val="Normal"/>
    <w:autoRedefine/>
    <w:uiPriority w:val="99"/>
    <w:semiHidden/>
    <w:unhideWhenUsed/>
    <w:rsid w:val="00572222"/>
    <w:pPr>
      <w:spacing w:after="0"/>
      <w:ind w:left="800" w:hanging="200"/>
    </w:pPr>
  </w:style>
  <w:style w:type="paragraph" w:styleId="ndice5">
    <w:name w:val="index 5"/>
    <w:basedOn w:val="Normal"/>
    <w:next w:val="Normal"/>
    <w:autoRedefine/>
    <w:uiPriority w:val="99"/>
    <w:semiHidden/>
    <w:unhideWhenUsed/>
    <w:rsid w:val="00572222"/>
    <w:pPr>
      <w:spacing w:after="0"/>
      <w:ind w:left="1000" w:hanging="200"/>
    </w:pPr>
  </w:style>
  <w:style w:type="paragraph" w:styleId="ndice6">
    <w:name w:val="index 6"/>
    <w:basedOn w:val="Normal"/>
    <w:next w:val="Normal"/>
    <w:autoRedefine/>
    <w:uiPriority w:val="99"/>
    <w:semiHidden/>
    <w:unhideWhenUsed/>
    <w:rsid w:val="00572222"/>
    <w:pPr>
      <w:spacing w:after="0"/>
      <w:ind w:left="1200" w:hanging="200"/>
    </w:pPr>
  </w:style>
  <w:style w:type="paragraph" w:styleId="ndice7">
    <w:name w:val="index 7"/>
    <w:basedOn w:val="Normal"/>
    <w:next w:val="Normal"/>
    <w:autoRedefine/>
    <w:uiPriority w:val="99"/>
    <w:semiHidden/>
    <w:unhideWhenUsed/>
    <w:rsid w:val="00572222"/>
    <w:pPr>
      <w:spacing w:after="0"/>
      <w:ind w:left="1400" w:hanging="200"/>
    </w:pPr>
  </w:style>
  <w:style w:type="paragraph" w:styleId="ndice8">
    <w:name w:val="index 8"/>
    <w:basedOn w:val="Normal"/>
    <w:next w:val="Normal"/>
    <w:autoRedefine/>
    <w:uiPriority w:val="99"/>
    <w:semiHidden/>
    <w:unhideWhenUsed/>
    <w:rsid w:val="00572222"/>
    <w:pPr>
      <w:spacing w:after="0"/>
      <w:ind w:left="1600" w:hanging="200"/>
    </w:pPr>
  </w:style>
  <w:style w:type="paragraph" w:styleId="ndice9">
    <w:name w:val="index 9"/>
    <w:basedOn w:val="Normal"/>
    <w:next w:val="Normal"/>
    <w:autoRedefine/>
    <w:uiPriority w:val="99"/>
    <w:semiHidden/>
    <w:unhideWhenUsed/>
    <w:rsid w:val="00572222"/>
    <w:pPr>
      <w:spacing w:after="0"/>
      <w:ind w:left="1800" w:hanging="200"/>
    </w:pPr>
  </w:style>
  <w:style w:type="paragraph" w:styleId="Ttulodendice">
    <w:name w:val="index heading"/>
    <w:basedOn w:val="Normal"/>
    <w:next w:val="ndice1"/>
    <w:uiPriority w:val="99"/>
    <w:semiHidden/>
    <w:unhideWhenUsed/>
    <w:rsid w:val="00572222"/>
    <w:rPr>
      <w:rFonts w:asciiTheme="majorHAnsi" w:eastAsiaTheme="majorEastAsia" w:hAnsiTheme="majorHAnsi" w:cstheme="majorBidi"/>
      <w:b/>
      <w:bCs/>
    </w:rPr>
  </w:style>
  <w:style w:type="character" w:styleId="nfasisintenso">
    <w:name w:val="Intense Emphasis"/>
    <w:basedOn w:val="Fuentedeprrafopredeter"/>
    <w:uiPriority w:val="21"/>
    <w:semiHidden/>
    <w:qFormat/>
    <w:rsid w:val="000F51EC"/>
    <w:rPr>
      <w:i/>
      <w:iCs/>
      <w:color w:val="BD1633" w:themeColor="accent1" w:themeShade="BF"/>
      <w:sz w:val="22"/>
    </w:rPr>
  </w:style>
  <w:style w:type="paragraph" w:styleId="Citadestacada">
    <w:name w:val="Intense Quote"/>
    <w:basedOn w:val="Normal"/>
    <w:next w:val="Normal"/>
    <w:link w:val="CitadestacadaCar"/>
    <w:uiPriority w:val="30"/>
    <w:semiHidden/>
    <w:qFormat/>
    <w:rsid w:val="000F51EC"/>
    <w:pPr>
      <w:pBdr>
        <w:top w:val="single" w:sz="4" w:space="10" w:color="E73454" w:themeColor="accent1"/>
        <w:bottom w:val="single" w:sz="4" w:space="10" w:color="E73454" w:themeColor="accent1"/>
      </w:pBdr>
      <w:spacing w:before="360"/>
      <w:ind w:left="864" w:right="864"/>
      <w:jc w:val="center"/>
    </w:pPr>
    <w:rPr>
      <w:i/>
      <w:iCs/>
      <w:color w:val="BD1633" w:themeColor="accent1" w:themeShade="BF"/>
    </w:rPr>
  </w:style>
  <w:style w:type="character" w:customStyle="1" w:styleId="CitadestacadaCar">
    <w:name w:val="Cita destacada Car"/>
    <w:basedOn w:val="Fuentedeprrafopredeter"/>
    <w:link w:val="Citadestacada"/>
    <w:uiPriority w:val="30"/>
    <w:semiHidden/>
    <w:rsid w:val="000F51EC"/>
    <w:rPr>
      <w:i/>
      <w:iCs/>
      <w:color w:val="BD1633" w:themeColor="accent1" w:themeShade="BF"/>
    </w:rPr>
  </w:style>
  <w:style w:type="character" w:styleId="Referenciaintensa">
    <w:name w:val="Intense Reference"/>
    <w:basedOn w:val="Fuentedeprrafopredeter"/>
    <w:uiPriority w:val="32"/>
    <w:semiHidden/>
    <w:qFormat/>
    <w:rsid w:val="000F51EC"/>
    <w:rPr>
      <w:b/>
      <w:bCs/>
      <w:caps w:val="0"/>
      <w:smallCaps/>
      <w:color w:val="BD1633" w:themeColor="accent1" w:themeShade="BF"/>
      <w:spacing w:val="5"/>
      <w:sz w:val="22"/>
    </w:rPr>
  </w:style>
  <w:style w:type="table" w:styleId="Cuadrculaclara">
    <w:name w:val="Light Grid"/>
    <w:basedOn w:val="Tablanormal"/>
    <w:uiPriority w:val="62"/>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18" w:space="0" w:color="212120" w:themeColor="text1"/>
          <w:right w:val="single" w:sz="8" w:space="0" w:color="212120" w:themeColor="text1"/>
          <w:insideH w:val="nil"/>
          <w:insideV w:val="single" w:sz="8" w:space="0" w:color="2121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insideH w:val="nil"/>
          <w:insideV w:val="single" w:sz="8" w:space="0" w:color="2121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shd w:val="clear" w:color="auto" w:fill="C8C8C7" w:themeFill="text1" w:themeFillTint="3F"/>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shd w:val="clear" w:color="auto" w:fill="C8C8C7" w:themeFill="text1" w:themeFillTint="3F"/>
      </w:tcPr>
    </w:tblStylePr>
    <w:tblStylePr w:type="band2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tcPr>
    </w:tblStylePr>
  </w:style>
  <w:style w:type="table" w:styleId="Cuadrculaclara-nfasis1">
    <w:name w:val="Light Grid Accent 1"/>
    <w:basedOn w:val="Tablanormal"/>
    <w:uiPriority w:val="62"/>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18" w:space="0" w:color="E73454" w:themeColor="accent1"/>
          <w:right w:val="single" w:sz="8" w:space="0" w:color="E73454" w:themeColor="accent1"/>
          <w:insideH w:val="nil"/>
          <w:insideV w:val="single" w:sz="8" w:space="0" w:color="E734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insideH w:val="nil"/>
          <w:insideV w:val="single" w:sz="8" w:space="0" w:color="E734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shd w:val="clear" w:color="auto" w:fill="F9CCD4" w:themeFill="accent1" w:themeFillTint="3F"/>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shd w:val="clear" w:color="auto" w:fill="F9CCD4" w:themeFill="accent1" w:themeFillTint="3F"/>
      </w:tcPr>
    </w:tblStylePr>
    <w:tblStylePr w:type="band2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tcPr>
    </w:tblStylePr>
  </w:style>
  <w:style w:type="table" w:styleId="Cuadrculaclara-nfasis2">
    <w:name w:val="Light Grid Accent 2"/>
    <w:basedOn w:val="Tablanormal"/>
    <w:uiPriority w:val="62"/>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18" w:space="0" w:color="009DD5" w:themeColor="accent2"/>
          <w:right w:val="single" w:sz="8" w:space="0" w:color="009DD5" w:themeColor="accent2"/>
          <w:insideH w:val="nil"/>
          <w:insideV w:val="single" w:sz="8" w:space="0" w:color="009DD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insideH w:val="nil"/>
          <w:insideV w:val="single" w:sz="8" w:space="0" w:color="009DD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shd w:val="clear" w:color="auto" w:fill="B5EBFF" w:themeFill="accent2" w:themeFillTint="3F"/>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shd w:val="clear" w:color="auto" w:fill="B5EBFF" w:themeFill="accent2" w:themeFillTint="3F"/>
      </w:tcPr>
    </w:tblStylePr>
    <w:tblStylePr w:type="band2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tcPr>
    </w:tblStylePr>
  </w:style>
  <w:style w:type="table" w:styleId="Cuadrculaclara-nfasis3">
    <w:name w:val="Light Grid Accent 3"/>
    <w:basedOn w:val="Tablanormal"/>
    <w:uiPriority w:val="62"/>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18" w:space="0" w:color="F1EEE7" w:themeColor="accent3"/>
          <w:right w:val="single" w:sz="8" w:space="0" w:color="F1EEE7" w:themeColor="accent3"/>
          <w:insideH w:val="nil"/>
          <w:insideV w:val="single" w:sz="8" w:space="0" w:color="F1EE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insideH w:val="nil"/>
          <w:insideV w:val="single" w:sz="8" w:space="0" w:color="F1EE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shd w:val="clear" w:color="auto" w:fill="FBFAF8" w:themeFill="accent3" w:themeFillTint="3F"/>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shd w:val="clear" w:color="auto" w:fill="FBFAF8" w:themeFill="accent3" w:themeFillTint="3F"/>
      </w:tcPr>
    </w:tblStylePr>
    <w:tblStylePr w:type="band2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tcPr>
    </w:tblStylePr>
  </w:style>
  <w:style w:type="table" w:styleId="Cuadrculaclara-nfasis4">
    <w:name w:val="Light Grid Accent 4"/>
    <w:basedOn w:val="Tablanormal"/>
    <w:uiPriority w:val="62"/>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18" w:space="0" w:color="F28D2C" w:themeColor="accent4"/>
          <w:right w:val="single" w:sz="8" w:space="0" w:color="F28D2C" w:themeColor="accent4"/>
          <w:insideH w:val="nil"/>
          <w:insideV w:val="single" w:sz="8" w:space="0" w:color="F28D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insideH w:val="nil"/>
          <w:insideV w:val="single" w:sz="8" w:space="0" w:color="F28D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shd w:val="clear" w:color="auto" w:fill="FBE2CA" w:themeFill="accent4" w:themeFillTint="3F"/>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shd w:val="clear" w:color="auto" w:fill="FBE2CA" w:themeFill="accent4" w:themeFillTint="3F"/>
      </w:tcPr>
    </w:tblStylePr>
    <w:tblStylePr w:type="band2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tcPr>
    </w:tblStylePr>
  </w:style>
  <w:style w:type="table" w:styleId="Cuadrculaclara-nfasis5">
    <w:name w:val="Light Grid Accent 5"/>
    <w:basedOn w:val="Tablanormal"/>
    <w:uiPriority w:val="62"/>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Cuadrculaclara-nfasis6">
    <w:name w:val="Light Grid Accent 6"/>
    <w:basedOn w:val="Tablanormal"/>
    <w:uiPriority w:val="62"/>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pPr>
        <w:spacing w:before="0" w:after="0" w:line="240" w:lineRule="auto"/>
      </w:pPr>
      <w:rPr>
        <w:b/>
        <w:bCs/>
        <w:color w:val="FFFFFF" w:themeColor="background1"/>
      </w:rPr>
      <w:tblPr/>
      <w:tcPr>
        <w:shd w:val="clear" w:color="auto" w:fill="212120" w:themeFill="text1"/>
      </w:tcPr>
    </w:tblStylePr>
    <w:tblStylePr w:type="lastRow">
      <w:pPr>
        <w:spacing w:before="0" w:after="0" w:line="240" w:lineRule="auto"/>
      </w:pPr>
      <w:rPr>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tcBorders>
      </w:tcPr>
    </w:tblStylePr>
    <w:tblStylePr w:type="firstCol">
      <w:rPr>
        <w:b/>
        <w:bCs/>
      </w:rPr>
    </w:tblStylePr>
    <w:tblStylePr w:type="lastCol">
      <w:rPr>
        <w:b/>
        <w:bCs/>
      </w:r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style>
  <w:style w:type="table" w:styleId="Listaclara-nfasis1">
    <w:name w:val="Light List Accent 1"/>
    <w:basedOn w:val="Tablanormal"/>
    <w:uiPriority w:val="61"/>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pPr>
        <w:spacing w:before="0" w:after="0" w:line="240" w:lineRule="auto"/>
      </w:pPr>
      <w:rPr>
        <w:b/>
        <w:bCs/>
        <w:color w:val="FFFFFF" w:themeColor="background1"/>
      </w:rPr>
      <w:tblPr/>
      <w:tcPr>
        <w:shd w:val="clear" w:color="auto" w:fill="E73454" w:themeFill="accent1"/>
      </w:tcPr>
    </w:tblStylePr>
    <w:tblStylePr w:type="lastRow">
      <w:pPr>
        <w:spacing w:before="0" w:after="0" w:line="240" w:lineRule="auto"/>
      </w:pPr>
      <w:rPr>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tcBorders>
      </w:tcPr>
    </w:tblStylePr>
    <w:tblStylePr w:type="firstCol">
      <w:rPr>
        <w:b/>
        <w:bCs/>
      </w:rPr>
    </w:tblStylePr>
    <w:tblStylePr w:type="lastCol">
      <w:rPr>
        <w:b/>
        <w:bCs/>
      </w:r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style>
  <w:style w:type="table" w:styleId="Listaclara-nfasis2">
    <w:name w:val="Light List Accent 2"/>
    <w:basedOn w:val="Tablanormal"/>
    <w:uiPriority w:val="61"/>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pPr>
        <w:spacing w:before="0" w:after="0" w:line="240" w:lineRule="auto"/>
      </w:pPr>
      <w:rPr>
        <w:b/>
        <w:bCs/>
        <w:color w:val="FFFFFF" w:themeColor="background1"/>
      </w:rPr>
      <w:tblPr/>
      <w:tcPr>
        <w:shd w:val="clear" w:color="auto" w:fill="009DD5" w:themeFill="accent2"/>
      </w:tcPr>
    </w:tblStylePr>
    <w:tblStylePr w:type="lastRow">
      <w:pPr>
        <w:spacing w:before="0" w:after="0" w:line="240" w:lineRule="auto"/>
      </w:pPr>
      <w:rPr>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tcBorders>
      </w:tcPr>
    </w:tblStylePr>
    <w:tblStylePr w:type="firstCol">
      <w:rPr>
        <w:b/>
        <w:bCs/>
      </w:rPr>
    </w:tblStylePr>
    <w:tblStylePr w:type="lastCol">
      <w:rPr>
        <w:b/>
        <w:bCs/>
      </w:r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style>
  <w:style w:type="table" w:styleId="Listaclara-nfasis3">
    <w:name w:val="Light List Accent 3"/>
    <w:basedOn w:val="Tablanormal"/>
    <w:uiPriority w:val="61"/>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pPr>
        <w:spacing w:before="0" w:after="0" w:line="240" w:lineRule="auto"/>
      </w:pPr>
      <w:rPr>
        <w:b/>
        <w:bCs/>
        <w:color w:val="FFFFFF" w:themeColor="background1"/>
      </w:rPr>
      <w:tblPr/>
      <w:tcPr>
        <w:shd w:val="clear" w:color="auto" w:fill="F1EEE7" w:themeFill="accent3"/>
      </w:tcPr>
    </w:tblStylePr>
    <w:tblStylePr w:type="lastRow">
      <w:pPr>
        <w:spacing w:before="0" w:after="0" w:line="240" w:lineRule="auto"/>
      </w:pPr>
      <w:rPr>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tcBorders>
      </w:tcPr>
    </w:tblStylePr>
    <w:tblStylePr w:type="firstCol">
      <w:rPr>
        <w:b/>
        <w:bCs/>
      </w:rPr>
    </w:tblStylePr>
    <w:tblStylePr w:type="lastCol">
      <w:rPr>
        <w:b/>
        <w:bCs/>
      </w:r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style>
  <w:style w:type="table" w:styleId="Listaclara-nfasis4">
    <w:name w:val="Light List Accent 4"/>
    <w:basedOn w:val="Tablanormal"/>
    <w:uiPriority w:val="61"/>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pPr>
        <w:spacing w:before="0" w:after="0" w:line="240" w:lineRule="auto"/>
      </w:pPr>
      <w:rPr>
        <w:b/>
        <w:bCs/>
        <w:color w:val="FFFFFF" w:themeColor="background1"/>
      </w:rPr>
      <w:tblPr/>
      <w:tcPr>
        <w:shd w:val="clear" w:color="auto" w:fill="F28D2C" w:themeFill="accent4"/>
      </w:tcPr>
    </w:tblStylePr>
    <w:tblStylePr w:type="lastRow">
      <w:pPr>
        <w:spacing w:before="0" w:after="0" w:line="240" w:lineRule="auto"/>
      </w:pPr>
      <w:rPr>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tcBorders>
      </w:tcPr>
    </w:tblStylePr>
    <w:tblStylePr w:type="firstCol">
      <w:rPr>
        <w:b/>
        <w:bCs/>
      </w:rPr>
    </w:tblStylePr>
    <w:tblStylePr w:type="lastCol">
      <w:rPr>
        <w:b/>
        <w:bCs/>
      </w:r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style>
  <w:style w:type="table" w:styleId="Listaclara-nfasis5">
    <w:name w:val="Light List Accent 5"/>
    <w:basedOn w:val="Tablanormal"/>
    <w:uiPriority w:val="61"/>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aclara-nfasis6">
    <w:name w:val="Light List Accent 6"/>
    <w:basedOn w:val="Tablanormal"/>
    <w:uiPriority w:val="61"/>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572222"/>
    <w:pPr>
      <w:spacing w:after="0"/>
    </w:pPr>
    <w:rPr>
      <w:color w:val="181818" w:themeColor="text1" w:themeShade="BF"/>
    </w:rPr>
    <w:tblPr>
      <w:tblStyleRowBandSize w:val="1"/>
      <w:tblStyleColBandSize w:val="1"/>
      <w:tblBorders>
        <w:top w:val="single" w:sz="8" w:space="0" w:color="212120" w:themeColor="text1"/>
        <w:bottom w:val="single" w:sz="8" w:space="0" w:color="212120" w:themeColor="text1"/>
      </w:tblBorders>
    </w:tblPr>
    <w:tblStylePr w:type="fir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la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left w:val="nil"/>
          <w:right w:val="nil"/>
          <w:insideH w:val="nil"/>
          <w:insideV w:val="nil"/>
        </w:tcBorders>
        <w:shd w:val="clear" w:color="auto" w:fill="C8C8C7" w:themeFill="text1" w:themeFillTint="3F"/>
      </w:tcPr>
    </w:tblStylePr>
  </w:style>
  <w:style w:type="table" w:styleId="Sombreadoclaro-nfasis1">
    <w:name w:val="Light Shading Accent 1"/>
    <w:basedOn w:val="Tablanormal"/>
    <w:uiPriority w:val="60"/>
    <w:semiHidden/>
    <w:unhideWhenUsed/>
    <w:rsid w:val="00572222"/>
    <w:pPr>
      <w:spacing w:after="0"/>
    </w:pPr>
    <w:rPr>
      <w:color w:val="BD1633" w:themeColor="accent1" w:themeShade="BF"/>
    </w:rPr>
    <w:tblPr>
      <w:tblStyleRowBandSize w:val="1"/>
      <w:tblStyleColBandSize w:val="1"/>
      <w:tblBorders>
        <w:top w:val="single" w:sz="8" w:space="0" w:color="E73454" w:themeColor="accent1"/>
        <w:bottom w:val="single" w:sz="8" w:space="0" w:color="E73454" w:themeColor="accent1"/>
      </w:tblBorders>
    </w:tblPr>
    <w:tblStylePr w:type="fir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la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left w:val="nil"/>
          <w:right w:val="nil"/>
          <w:insideH w:val="nil"/>
          <w:insideV w:val="nil"/>
        </w:tcBorders>
        <w:shd w:val="clear" w:color="auto" w:fill="F9CCD4" w:themeFill="accent1" w:themeFillTint="3F"/>
      </w:tcPr>
    </w:tblStylePr>
  </w:style>
  <w:style w:type="table" w:styleId="Sombreadoclaro-nfasis2">
    <w:name w:val="Light Shading Accent 2"/>
    <w:basedOn w:val="Tablanormal"/>
    <w:uiPriority w:val="60"/>
    <w:semiHidden/>
    <w:unhideWhenUsed/>
    <w:rsid w:val="00572222"/>
    <w:pPr>
      <w:spacing w:after="0"/>
    </w:pPr>
    <w:rPr>
      <w:color w:val="00749F" w:themeColor="accent2" w:themeShade="BF"/>
    </w:rPr>
    <w:tblPr>
      <w:tblStyleRowBandSize w:val="1"/>
      <w:tblStyleColBandSize w:val="1"/>
      <w:tblBorders>
        <w:top w:val="single" w:sz="8" w:space="0" w:color="009DD5" w:themeColor="accent2"/>
        <w:bottom w:val="single" w:sz="8" w:space="0" w:color="009DD5" w:themeColor="accent2"/>
      </w:tblBorders>
    </w:tblPr>
    <w:tblStylePr w:type="fir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la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left w:val="nil"/>
          <w:right w:val="nil"/>
          <w:insideH w:val="nil"/>
          <w:insideV w:val="nil"/>
        </w:tcBorders>
        <w:shd w:val="clear" w:color="auto" w:fill="B5EBFF" w:themeFill="accent2" w:themeFillTint="3F"/>
      </w:tcPr>
    </w:tblStylePr>
  </w:style>
  <w:style w:type="table" w:styleId="Sombreadoclaro-nfasis3">
    <w:name w:val="Light Shading Accent 3"/>
    <w:basedOn w:val="Tablanormal"/>
    <w:uiPriority w:val="60"/>
    <w:semiHidden/>
    <w:unhideWhenUsed/>
    <w:rsid w:val="00572222"/>
    <w:pPr>
      <w:spacing w:after="0"/>
    </w:pPr>
    <w:rPr>
      <w:color w:val="C5B89C" w:themeColor="accent3" w:themeShade="BF"/>
    </w:rPr>
    <w:tblPr>
      <w:tblStyleRowBandSize w:val="1"/>
      <w:tblStyleColBandSize w:val="1"/>
      <w:tblBorders>
        <w:top w:val="single" w:sz="8" w:space="0" w:color="F1EEE7" w:themeColor="accent3"/>
        <w:bottom w:val="single" w:sz="8" w:space="0" w:color="F1EEE7" w:themeColor="accent3"/>
      </w:tblBorders>
    </w:tblPr>
    <w:tblStylePr w:type="fir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la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left w:val="nil"/>
          <w:right w:val="nil"/>
          <w:insideH w:val="nil"/>
          <w:insideV w:val="nil"/>
        </w:tcBorders>
        <w:shd w:val="clear" w:color="auto" w:fill="FBFAF8" w:themeFill="accent3" w:themeFillTint="3F"/>
      </w:tcPr>
    </w:tblStylePr>
  </w:style>
  <w:style w:type="table" w:styleId="Sombreadoclaro-nfasis4">
    <w:name w:val="Light Shading Accent 4"/>
    <w:basedOn w:val="Tablanormal"/>
    <w:uiPriority w:val="60"/>
    <w:semiHidden/>
    <w:unhideWhenUsed/>
    <w:rsid w:val="00572222"/>
    <w:pPr>
      <w:spacing w:after="0"/>
    </w:pPr>
    <w:rPr>
      <w:color w:val="C9680C" w:themeColor="accent4" w:themeShade="BF"/>
    </w:rPr>
    <w:tblPr>
      <w:tblStyleRowBandSize w:val="1"/>
      <w:tblStyleColBandSize w:val="1"/>
      <w:tblBorders>
        <w:top w:val="single" w:sz="8" w:space="0" w:color="F28D2C" w:themeColor="accent4"/>
        <w:bottom w:val="single" w:sz="8" w:space="0" w:color="F28D2C" w:themeColor="accent4"/>
      </w:tblBorders>
    </w:tblPr>
    <w:tblStylePr w:type="fir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la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left w:val="nil"/>
          <w:right w:val="nil"/>
          <w:insideH w:val="nil"/>
          <w:insideV w:val="nil"/>
        </w:tcBorders>
        <w:shd w:val="clear" w:color="auto" w:fill="FBE2CA" w:themeFill="accent4" w:themeFillTint="3F"/>
      </w:tcPr>
    </w:tblStylePr>
  </w:style>
  <w:style w:type="table" w:styleId="Sombreadoclaro-nfasis5">
    <w:name w:val="Light Shading Accent 5"/>
    <w:basedOn w:val="Tablanormal"/>
    <w:uiPriority w:val="60"/>
    <w:semiHidden/>
    <w:unhideWhenUsed/>
    <w:rsid w:val="00572222"/>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ombreadoclaro-nfasis6">
    <w:name w:val="Light Shading Accent 6"/>
    <w:basedOn w:val="Tablanormal"/>
    <w:uiPriority w:val="60"/>
    <w:semiHidden/>
    <w:unhideWhenUsed/>
    <w:rsid w:val="0057222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99"/>
    <w:semiHidden/>
    <w:unhideWhenUsed/>
    <w:rsid w:val="00572222"/>
    <w:rPr>
      <w:sz w:val="22"/>
    </w:rPr>
  </w:style>
  <w:style w:type="paragraph" w:styleId="Lista">
    <w:name w:val="List"/>
    <w:basedOn w:val="Normal"/>
    <w:uiPriority w:val="99"/>
    <w:semiHidden/>
    <w:unhideWhenUsed/>
    <w:rsid w:val="00572222"/>
    <w:pPr>
      <w:ind w:left="360" w:hanging="360"/>
      <w:contextualSpacing/>
    </w:pPr>
  </w:style>
  <w:style w:type="paragraph" w:styleId="Lista2">
    <w:name w:val="List 2"/>
    <w:basedOn w:val="Normal"/>
    <w:uiPriority w:val="99"/>
    <w:semiHidden/>
    <w:unhideWhenUsed/>
    <w:rsid w:val="00572222"/>
    <w:pPr>
      <w:ind w:left="720" w:hanging="360"/>
      <w:contextualSpacing/>
    </w:pPr>
  </w:style>
  <w:style w:type="paragraph" w:styleId="Lista3">
    <w:name w:val="List 3"/>
    <w:basedOn w:val="Normal"/>
    <w:uiPriority w:val="99"/>
    <w:semiHidden/>
    <w:unhideWhenUsed/>
    <w:rsid w:val="00572222"/>
    <w:pPr>
      <w:ind w:left="1080" w:hanging="360"/>
      <w:contextualSpacing/>
    </w:pPr>
  </w:style>
  <w:style w:type="paragraph" w:styleId="Lista4">
    <w:name w:val="List 4"/>
    <w:basedOn w:val="Normal"/>
    <w:uiPriority w:val="99"/>
    <w:semiHidden/>
    <w:unhideWhenUsed/>
    <w:rsid w:val="00572222"/>
    <w:pPr>
      <w:ind w:left="1440" w:hanging="360"/>
      <w:contextualSpacing/>
    </w:pPr>
  </w:style>
  <w:style w:type="paragraph" w:styleId="Lista5">
    <w:name w:val="List 5"/>
    <w:basedOn w:val="Normal"/>
    <w:uiPriority w:val="99"/>
    <w:semiHidden/>
    <w:unhideWhenUsed/>
    <w:rsid w:val="00572222"/>
    <w:pPr>
      <w:ind w:left="1800" w:hanging="360"/>
      <w:contextualSpacing/>
    </w:pPr>
  </w:style>
  <w:style w:type="paragraph" w:styleId="Listaconvietas">
    <w:name w:val="List Bullet"/>
    <w:basedOn w:val="Normal"/>
    <w:uiPriority w:val="99"/>
    <w:semiHidden/>
    <w:unhideWhenUsed/>
    <w:rsid w:val="00572222"/>
    <w:pPr>
      <w:numPr>
        <w:numId w:val="1"/>
      </w:numPr>
      <w:contextualSpacing/>
    </w:pPr>
  </w:style>
  <w:style w:type="paragraph" w:styleId="Listaconvietas2">
    <w:name w:val="List Bullet 2"/>
    <w:basedOn w:val="Normal"/>
    <w:uiPriority w:val="99"/>
    <w:semiHidden/>
    <w:unhideWhenUsed/>
    <w:rsid w:val="00572222"/>
    <w:pPr>
      <w:numPr>
        <w:numId w:val="2"/>
      </w:numPr>
      <w:contextualSpacing/>
    </w:pPr>
  </w:style>
  <w:style w:type="paragraph" w:styleId="Listaconvietas3">
    <w:name w:val="List Bullet 3"/>
    <w:basedOn w:val="Normal"/>
    <w:uiPriority w:val="99"/>
    <w:semiHidden/>
    <w:unhideWhenUsed/>
    <w:rsid w:val="00572222"/>
    <w:pPr>
      <w:numPr>
        <w:numId w:val="3"/>
      </w:numPr>
      <w:contextualSpacing/>
    </w:pPr>
  </w:style>
  <w:style w:type="paragraph" w:styleId="Listaconvietas4">
    <w:name w:val="List Bullet 4"/>
    <w:basedOn w:val="Normal"/>
    <w:uiPriority w:val="99"/>
    <w:semiHidden/>
    <w:unhideWhenUsed/>
    <w:rsid w:val="00572222"/>
    <w:pPr>
      <w:numPr>
        <w:numId w:val="4"/>
      </w:numPr>
      <w:contextualSpacing/>
    </w:pPr>
  </w:style>
  <w:style w:type="paragraph" w:styleId="Listaconvietas5">
    <w:name w:val="List Bullet 5"/>
    <w:basedOn w:val="Normal"/>
    <w:uiPriority w:val="99"/>
    <w:semiHidden/>
    <w:unhideWhenUsed/>
    <w:rsid w:val="00572222"/>
    <w:pPr>
      <w:numPr>
        <w:numId w:val="5"/>
      </w:numPr>
      <w:contextualSpacing/>
    </w:pPr>
  </w:style>
  <w:style w:type="paragraph" w:styleId="Continuarlista">
    <w:name w:val="List Continue"/>
    <w:basedOn w:val="Normal"/>
    <w:uiPriority w:val="99"/>
    <w:semiHidden/>
    <w:unhideWhenUsed/>
    <w:rsid w:val="00572222"/>
    <w:pPr>
      <w:spacing w:after="120"/>
      <w:ind w:left="360"/>
      <w:contextualSpacing/>
    </w:pPr>
  </w:style>
  <w:style w:type="paragraph" w:styleId="Continuarlista2">
    <w:name w:val="List Continue 2"/>
    <w:basedOn w:val="Normal"/>
    <w:uiPriority w:val="99"/>
    <w:semiHidden/>
    <w:unhideWhenUsed/>
    <w:rsid w:val="00572222"/>
    <w:pPr>
      <w:spacing w:after="120"/>
      <w:ind w:left="720"/>
      <w:contextualSpacing/>
    </w:pPr>
  </w:style>
  <w:style w:type="paragraph" w:styleId="Continuarlista3">
    <w:name w:val="List Continue 3"/>
    <w:basedOn w:val="Normal"/>
    <w:uiPriority w:val="99"/>
    <w:semiHidden/>
    <w:unhideWhenUsed/>
    <w:rsid w:val="00572222"/>
    <w:pPr>
      <w:spacing w:after="120"/>
      <w:ind w:left="1080"/>
      <w:contextualSpacing/>
    </w:pPr>
  </w:style>
  <w:style w:type="paragraph" w:styleId="Continuarlista4">
    <w:name w:val="List Continue 4"/>
    <w:basedOn w:val="Normal"/>
    <w:uiPriority w:val="99"/>
    <w:semiHidden/>
    <w:unhideWhenUsed/>
    <w:rsid w:val="00572222"/>
    <w:pPr>
      <w:spacing w:after="120"/>
      <w:ind w:left="1440"/>
      <w:contextualSpacing/>
    </w:pPr>
  </w:style>
  <w:style w:type="paragraph" w:styleId="Continuarlista5">
    <w:name w:val="List Continue 5"/>
    <w:basedOn w:val="Normal"/>
    <w:uiPriority w:val="99"/>
    <w:semiHidden/>
    <w:unhideWhenUsed/>
    <w:rsid w:val="00572222"/>
    <w:pPr>
      <w:spacing w:after="120"/>
      <w:ind w:left="1800"/>
      <w:contextualSpacing/>
    </w:pPr>
  </w:style>
  <w:style w:type="paragraph" w:styleId="Listaconnmeros">
    <w:name w:val="List Number"/>
    <w:basedOn w:val="Normal"/>
    <w:uiPriority w:val="99"/>
    <w:semiHidden/>
    <w:unhideWhenUsed/>
    <w:rsid w:val="00572222"/>
    <w:pPr>
      <w:numPr>
        <w:numId w:val="6"/>
      </w:numPr>
      <w:contextualSpacing/>
    </w:pPr>
  </w:style>
  <w:style w:type="paragraph" w:styleId="Listaconnmeros2">
    <w:name w:val="List Number 2"/>
    <w:basedOn w:val="Normal"/>
    <w:uiPriority w:val="99"/>
    <w:semiHidden/>
    <w:unhideWhenUsed/>
    <w:rsid w:val="00572222"/>
    <w:pPr>
      <w:numPr>
        <w:numId w:val="7"/>
      </w:numPr>
      <w:contextualSpacing/>
    </w:pPr>
  </w:style>
  <w:style w:type="paragraph" w:styleId="Listaconnmeros3">
    <w:name w:val="List Number 3"/>
    <w:basedOn w:val="Normal"/>
    <w:uiPriority w:val="99"/>
    <w:semiHidden/>
    <w:unhideWhenUsed/>
    <w:rsid w:val="00572222"/>
    <w:pPr>
      <w:numPr>
        <w:numId w:val="8"/>
      </w:numPr>
      <w:contextualSpacing/>
    </w:pPr>
  </w:style>
  <w:style w:type="paragraph" w:styleId="Listaconnmeros4">
    <w:name w:val="List Number 4"/>
    <w:basedOn w:val="Normal"/>
    <w:uiPriority w:val="99"/>
    <w:semiHidden/>
    <w:unhideWhenUsed/>
    <w:rsid w:val="00572222"/>
    <w:pPr>
      <w:numPr>
        <w:numId w:val="9"/>
      </w:numPr>
      <w:contextualSpacing/>
    </w:pPr>
  </w:style>
  <w:style w:type="paragraph" w:styleId="Listaconnmeros5">
    <w:name w:val="List Number 5"/>
    <w:basedOn w:val="Normal"/>
    <w:uiPriority w:val="99"/>
    <w:semiHidden/>
    <w:unhideWhenUsed/>
    <w:rsid w:val="00572222"/>
    <w:pPr>
      <w:numPr>
        <w:numId w:val="10"/>
      </w:numPr>
      <w:contextualSpacing/>
    </w:pPr>
  </w:style>
  <w:style w:type="paragraph" w:styleId="Prrafodelista">
    <w:name w:val="List Paragraph"/>
    <w:basedOn w:val="Normal"/>
    <w:uiPriority w:val="34"/>
    <w:semiHidden/>
    <w:qFormat/>
    <w:rsid w:val="00572222"/>
    <w:pPr>
      <w:ind w:left="720"/>
      <w:contextualSpacing/>
    </w:pPr>
  </w:style>
  <w:style w:type="table" w:styleId="Tabladelista1clara">
    <w:name w:val="List Table 1 Light"/>
    <w:basedOn w:val="Tablanormal"/>
    <w:uiPriority w:val="46"/>
    <w:rsid w:val="00572222"/>
    <w:pPr>
      <w:spacing w:after="0"/>
    </w:pPr>
    <w:tblPr>
      <w:tblStyleRowBandSize w:val="1"/>
      <w:tblStyleColBandSize w:val="1"/>
    </w:tblPr>
    <w:tblStylePr w:type="firstRow">
      <w:rPr>
        <w:b/>
        <w:bCs/>
      </w:rPr>
      <w:tblPr/>
      <w:tcPr>
        <w:tcBorders>
          <w:bottom w:val="single" w:sz="4" w:space="0" w:color="7B7B77" w:themeColor="text1" w:themeTint="99"/>
        </w:tcBorders>
      </w:tcPr>
    </w:tblStylePr>
    <w:tblStylePr w:type="lastRow">
      <w:rPr>
        <w:b/>
        <w:bCs/>
      </w:rPr>
      <w:tblPr/>
      <w:tcPr>
        <w:tcBorders>
          <w:top w:val="sing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Tabladelista1clara-nfasis1">
    <w:name w:val="List Table 1 Light Accent 1"/>
    <w:basedOn w:val="Tablanormal"/>
    <w:uiPriority w:val="46"/>
    <w:rsid w:val="00572222"/>
    <w:pPr>
      <w:spacing w:after="0"/>
    </w:pPr>
    <w:tblPr>
      <w:tblStyleRowBandSize w:val="1"/>
      <w:tblStyleColBandSize w:val="1"/>
    </w:tblPr>
    <w:tblStylePr w:type="firstRow">
      <w:rPr>
        <w:b/>
        <w:bCs/>
      </w:rPr>
      <w:tblPr/>
      <w:tcPr>
        <w:tcBorders>
          <w:bottom w:val="single" w:sz="4" w:space="0" w:color="F08598" w:themeColor="accent1" w:themeTint="99"/>
        </w:tcBorders>
      </w:tcPr>
    </w:tblStylePr>
    <w:tblStylePr w:type="lastRow">
      <w:rPr>
        <w:b/>
        <w:bCs/>
      </w:rPr>
      <w:tblPr/>
      <w:tcPr>
        <w:tcBorders>
          <w:top w:val="sing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Tabladelista1clara-nfasis2">
    <w:name w:val="List Table 1 Light Accent 2"/>
    <w:basedOn w:val="Tablanormal"/>
    <w:uiPriority w:val="46"/>
    <w:rsid w:val="00572222"/>
    <w:pPr>
      <w:spacing w:after="0"/>
    </w:pPr>
    <w:tblPr>
      <w:tblStyleRowBandSize w:val="1"/>
      <w:tblStyleColBandSize w:val="1"/>
    </w:tblPr>
    <w:tblStylePr w:type="firstRow">
      <w:rPr>
        <w:b/>
        <w:bCs/>
      </w:rPr>
      <w:tblPr/>
      <w:tcPr>
        <w:tcBorders>
          <w:bottom w:val="single" w:sz="4" w:space="0" w:color="4CCFFF" w:themeColor="accent2" w:themeTint="99"/>
        </w:tcBorders>
      </w:tcPr>
    </w:tblStylePr>
    <w:tblStylePr w:type="lastRow">
      <w:rPr>
        <w:b/>
        <w:bCs/>
      </w:rPr>
      <w:tblPr/>
      <w:tcPr>
        <w:tcBorders>
          <w:top w:val="sing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Tabladelista1clara-nfasis3">
    <w:name w:val="List Table 1 Light Accent 3"/>
    <w:basedOn w:val="Tablanormal"/>
    <w:uiPriority w:val="46"/>
    <w:rsid w:val="00572222"/>
    <w:pPr>
      <w:spacing w:after="0"/>
    </w:pPr>
    <w:tblPr>
      <w:tblStyleRowBandSize w:val="1"/>
      <w:tblStyleColBandSize w:val="1"/>
    </w:tblPr>
    <w:tblStylePr w:type="firstRow">
      <w:rPr>
        <w:b/>
        <w:bCs/>
      </w:rPr>
      <w:tblPr/>
      <w:tcPr>
        <w:tcBorders>
          <w:bottom w:val="single" w:sz="4" w:space="0" w:color="F6F4F0" w:themeColor="accent3" w:themeTint="99"/>
        </w:tcBorders>
      </w:tcPr>
    </w:tblStylePr>
    <w:tblStylePr w:type="lastRow">
      <w:rPr>
        <w:b/>
        <w:bCs/>
      </w:rPr>
      <w:tblPr/>
      <w:tcPr>
        <w:tcBorders>
          <w:top w:val="sing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Tabladelista1clara-nfasis4">
    <w:name w:val="List Table 1 Light Accent 4"/>
    <w:basedOn w:val="Tablanormal"/>
    <w:uiPriority w:val="46"/>
    <w:rsid w:val="00572222"/>
    <w:pPr>
      <w:spacing w:after="0"/>
    </w:pPr>
    <w:tblPr>
      <w:tblStyleRowBandSize w:val="1"/>
      <w:tblStyleColBandSize w:val="1"/>
    </w:tblPr>
    <w:tblStylePr w:type="firstRow">
      <w:rPr>
        <w:b/>
        <w:bCs/>
      </w:rPr>
      <w:tblPr/>
      <w:tcPr>
        <w:tcBorders>
          <w:bottom w:val="single" w:sz="4" w:space="0" w:color="F7BA80" w:themeColor="accent4" w:themeTint="99"/>
        </w:tcBorders>
      </w:tcPr>
    </w:tblStylePr>
    <w:tblStylePr w:type="lastRow">
      <w:rPr>
        <w:b/>
        <w:bCs/>
      </w:rPr>
      <w:tblPr/>
      <w:tcPr>
        <w:tcBorders>
          <w:top w:val="sing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Tabladelista1clara-nfasis5">
    <w:name w:val="List Table 1 Light Accent 5"/>
    <w:basedOn w:val="Tablanormal"/>
    <w:uiPriority w:val="46"/>
    <w:rsid w:val="00572222"/>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1clara-nfasis6">
    <w:name w:val="List Table 1 Light Accent 6"/>
    <w:basedOn w:val="Tablanormal"/>
    <w:uiPriority w:val="46"/>
    <w:rsid w:val="0057222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572222"/>
    <w:pPr>
      <w:spacing w:after="0"/>
    </w:pPr>
    <w:tblPr>
      <w:tblStyleRowBandSize w:val="1"/>
      <w:tblStyleColBandSize w:val="1"/>
      <w:tblBorders>
        <w:top w:val="single" w:sz="4" w:space="0" w:color="7B7B77" w:themeColor="text1" w:themeTint="99"/>
        <w:bottom w:val="single" w:sz="4" w:space="0" w:color="7B7B77" w:themeColor="text1" w:themeTint="99"/>
        <w:insideH w:val="single" w:sz="4" w:space="0" w:color="7B7B7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Tabladelista2-nfasis1">
    <w:name w:val="List Table 2 Accent 1"/>
    <w:basedOn w:val="Tablanormal"/>
    <w:uiPriority w:val="47"/>
    <w:rsid w:val="00572222"/>
    <w:pPr>
      <w:spacing w:after="0"/>
    </w:pPr>
    <w:tblPr>
      <w:tblStyleRowBandSize w:val="1"/>
      <w:tblStyleColBandSize w:val="1"/>
      <w:tblBorders>
        <w:top w:val="single" w:sz="4" w:space="0" w:color="F08598" w:themeColor="accent1" w:themeTint="99"/>
        <w:bottom w:val="single" w:sz="4" w:space="0" w:color="F08598" w:themeColor="accent1" w:themeTint="99"/>
        <w:insideH w:val="single" w:sz="4" w:space="0" w:color="F0859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Tabladelista2-nfasis2">
    <w:name w:val="List Table 2 Accent 2"/>
    <w:basedOn w:val="Tablanormal"/>
    <w:uiPriority w:val="47"/>
    <w:rsid w:val="00572222"/>
    <w:pPr>
      <w:spacing w:after="0"/>
    </w:pPr>
    <w:tblPr>
      <w:tblStyleRowBandSize w:val="1"/>
      <w:tblStyleColBandSize w:val="1"/>
      <w:tblBorders>
        <w:top w:val="single" w:sz="4" w:space="0" w:color="4CCFFF" w:themeColor="accent2" w:themeTint="99"/>
        <w:bottom w:val="single" w:sz="4" w:space="0" w:color="4CCFFF" w:themeColor="accent2" w:themeTint="99"/>
        <w:insideH w:val="single" w:sz="4" w:space="0" w:color="4CC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Tabladelista2-nfasis3">
    <w:name w:val="List Table 2 Accent 3"/>
    <w:basedOn w:val="Tablanormal"/>
    <w:uiPriority w:val="47"/>
    <w:rsid w:val="00572222"/>
    <w:pPr>
      <w:spacing w:after="0"/>
    </w:pPr>
    <w:tblPr>
      <w:tblStyleRowBandSize w:val="1"/>
      <w:tblStyleColBandSize w:val="1"/>
      <w:tblBorders>
        <w:top w:val="single" w:sz="4" w:space="0" w:color="F6F4F0" w:themeColor="accent3" w:themeTint="99"/>
        <w:bottom w:val="single" w:sz="4" w:space="0" w:color="F6F4F0" w:themeColor="accent3" w:themeTint="99"/>
        <w:insideH w:val="single" w:sz="4" w:space="0" w:color="F6F4F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Tabladelista2-nfasis4">
    <w:name w:val="List Table 2 Accent 4"/>
    <w:basedOn w:val="Tablanormal"/>
    <w:uiPriority w:val="47"/>
    <w:rsid w:val="00572222"/>
    <w:pPr>
      <w:spacing w:after="0"/>
    </w:pPr>
    <w:tblPr>
      <w:tblStyleRowBandSize w:val="1"/>
      <w:tblStyleColBandSize w:val="1"/>
      <w:tblBorders>
        <w:top w:val="single" w:sz="4" w:space="0" w:color="F7BA80" w:themeColor="accent4" w:themeTint="99"/>
        <w:bottom w:val="single" w:sz="4" w:space="0" w:color="F7BA80" w:themeColor="accent4" w:themeTint="99"/>
        <w:insideH w:val="single" w:sz="4" w:space="0" w:color="F7BA8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Tabladelista2-nfasis5">
    <w:name w:val="List Table 2 Accent 5"/>
    <w:basedOn w:val="Tablanormal"/>
    <w:uiPriority w:val="47"/>
    <w:rsid w:val="00572222"/>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2-nfasis6">
    <w:name w:val="List Table 2 Accent 6"/>
    <w:basedOn w:val="Tablanormal"/>
    <w:uiPriority w:val="47"/>
    <w:rsid w:val="0057222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572222"/>
    <w:pPr>
      <w:spacing w:after="0"/>
    </w:pPr>
    <w:tblPr>
      <w:tblStyleRowBandSize w:val="1"/>
      <w:tblStyleColBandSize w:val="1"/>
      <w:tblBorders>
        <w:top w:val="single" w:sz="4" w:space="0" w:color="212120" w:themeColor="text1"/>
        <w:left w:val="single" w:sz="4" w:space="0" w:color="212120" w:themeColor="text1"/>
        <w:bottom w:val="single" w:sz="4" w:space="0" w:color="212120" w:themeColor="text1"/>
        <w:right w:val="single" w:sz="4" w:space="0" w:color="212120" w:themeColor="text1"/>
      </w:tblBorders>
    </w:tblPr>
    <w:tblStylePr w:type="firstRow">
      <w:rPr>
        <w:b/>
        <w:bCs/>
        <w:color w:val="FFFFFF" w:themeColor="background1"/>
      </w:rPr>
      <w:tblPr/>
      <w:tcPr>
        <w:shd w:val="clear" w:color="auto" w:fill="212120" w:themeFill="text1"/>
      </w:tcPr>
    </w:tblStylePr>
    <w:tblStylePr w:type="lastRow">
      <w:rPr>
        <w:b/>
        <w:bCs/>
      </w:rPr>
      <w:tblPr/>
      <w:tcPr>
        <w:tcBorders>
          <w:top w:val="double" w:sz="4" w:space="0" w:color="2121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2120" w:themeColor="text1"/>
          <w:right w:val="single" w:sz="4" w:space="0" w:color="212120" w:themeColor="text1"/>
        </w:tcBorders>
      </w:tcPr>
    </w:tblStylePr>
    <w:tblStylePr w:type="band1Horz">
      <w:tblPr/>
      <w:tcPr>
        <w:tcBorders>
          <w:top w:val="single" w:sz="4" w:space="0" w:color="212120" w:themeColor="text1"/>
          <w:bottom w:val="single" w:sz="4" w:space="0" w:color="2121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2120" w:themeColor="text1"/>
          <w:left w:val="nil"/>
        </w:tcBorders>
      </w:tcPr>
    </w:tblStylePr>
    <w:tblStylePr w:type="swCell">
      <w:tblPr/>
      <w:tcPr>
        <w:tcBorders>
          <w:top w:val="double" w:sz="4" w:space="0" w:color="212120" w:themeColor="text1"/>
          <w:right w:val="nil"/>
        </w:tcBorders>
      </w:tcPr>
    </w:tblStylePr>
  </w:style>
  <w:style w:type="table" w:styleId="Tabladelista3-nfasis1">
    <w:name w:val="List Table 3 Accent 1"/>
    <w:basedOn w:val="Tablanormal"/>
    <w:uiPriority w:val="48"/>
    <w:rsid w:val="00572222"/>
    <w:pPr>
      <w:spacing w:after="0"/>
    </w:pPr>
    <w:tblPr>
      <w:tblStyleRowBandSize w:val="1"/>
      <w:tblStyleColBandSize w:val="1"/>
      <w:tblBorders>
        <w:top w:val="single" w:sz="4" w:space="0" w:color="E73454" w:themeColor="accent1"/>
        <w:left w:val="single" w:sz="4" w:space="0" w:color="E73454" w:themeColor="accent1"/>
        <w:bottom w:val="single" w:sz="4" w:space="0" w:color="E73454" w:themeColor="accent1"/>
        <w:right w:val="single" w:sz="4" w:space="0" w:color="E73454" w:themeColor="accent1"/>
      </w:tblBorders>
    </w:tblPr>
    <w:tblStylePr w:type="firstRow">
      <w:rPr>
        <w:b/>
        <w:bCs/>
        <w:color w:val="FFFFFF" w:themeColor="background1"/>
      </w:rPr>
      <w:tblPr/>
      <w:tcPr>
        <w:shd w:val="clear" w:color="auto" w:fill="E73454" w:themeFill="accent1"/>
      </w:tcPr>
    </w:tblStylePr>
    <w:tblStylePr w:type="lastRow">
      <w:rPr>
        <w:b/>
        <w:bCs/>
      </w:rPr>
      <w:tblPr/>
      <w:tcPr>
        <w:tcBorders>
          <w:top w:val="double" w:sz="4" w:space="0" w:color="E734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3454" w:themeColor="accent1"/>
          <w:right w:val="single" w:sz="4" w:space="0" w:color="E73454" w:themeColor="accent1"/>
        </w:tcBorders>
      </w:tcPr>
    </w:tblStylePr>
    <w:tblStylePr w:type="band1Horz">
      <w:tblPr/>
      <w:tcPr>
        <w:tcBorders>
          <w:top w:val="single" w:sz="4" w:space="0" w:color="E73454" w:themeColor="accent1"/>
          <w:bottom w:val="single" w:sz="4" w:space="0" w:color="E734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3454" w:themeColor="accent1"/>
          <w:left w:val="nil"/>
        </w:tcBorders>
      </w:tcPr>
    </w:tblStylePr>
    <w:tblStylePr w:type="swCell">
      <w:tblPr/>
      <w:tcPr>
        <w:tcBorders>
          <w:top w:val="double" w:sz="4" w:space="0" w:color="E73454" w:themeColor="accent1"/>
          <w:right w:val="nil"/>
        </w:tcBorders>
      </w:tcPr>
    </w:tblStylePr>
  </w:style>
  <w:style w:type="table" w:styleId="Tabladelista3-nfasis2">
    <w:name w:val="List Table 3 Accent 2"/>
    <w:basedOn w:val="Tablanormal"/>
    <w:uiPriority w:val="48"/>
    <w:rsid w:val="00572222"/>
    <w:pPr>
      <w:spacing w:after="0"/>
    </w:pPr>
    <w:tblPr>
      <w:tblStyleRowBandSize w:val="1"/>
      <w:tblStyleColBandSize w:val="1"/>
      <w:tblBorders>
        <w:top w:val="single" w:sz="4" w:space="0" w:color="009DD5" w:themeColor="accent2"/>
        <w:left w:val="single" w:sz="4" w:space="0" w:color="009DD5" w:themeColor="accent2"/>
        <w:bottom w:val="single" w:sz="4" w:space="0" w:color="009DD5" w:themeColor="accent2"/>
        <w:right w:val="single" w:sz="4" w:space="0" w:color="009DD5" w:themeColor="accent2"/>
      </w:tblBorders>
    </w:tblPr>
    <w:tblStylePr w:type="firstRow">
      <w:rPr>
        <w:b/>
        <w:bCs/>
        <w:color w:val="FFFFFF" w:themeColor="background1"/>
      </w:rPr>
      <w:tblPr/>
      <w:tcPr>
        <w:shd w:val="clear" w:color="auto" w:fill="009DD5" w:themeFill="accent2"/>
      </w:tcPr>
    </w:tblStylePr>
    <w:tblStylePr w:type="lastRow">
      <w:rPr>
        <w:b/>
        <w:bCs/>
      </w:rPr>
      <w:tblPr/>
      <w:tcPr>
        <w:tcBorders>
          <w:top w:val="double" w:sz="4" w:space="0" w:color="009DD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5" w:themeColor="accent2"/>
          <w:right w:val="single" w:sz="4" w:space="0" w:color="009DD5" w:themeColor="accent2"/>
        </w:tcBorders>
      </w:tcPr>
    </w:tblStylePr>
    <w:tblStylePr w:type="band1Horz">
      <w:tblPr/>
      <w:tcPr>
        <w:tcBorders>
          <w:top w:val="single" w:sz="4" w:space="0" w:color="009DD5" w:themeColor="accent2"/>
          <w:bottom w:val="single" w:sz="4" w:space="0" w:color="009DD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5" w:themeColor="accent2"/>
          <w:left w:val="nil"/>
        </w:tcBorders>
      </w:tcPr>
    </w:tblStylePr>
    <w:tblStylePr w:type="swCell">
      <w:tblPr/>
      <w:tcPr>
        <w:tcBorders>
          <w:top w:val="double" w:sz="4" w:space="0" w:color="009DD5" w:themeColor="accent2"/>
          <w:right w:val="nil"/>
        </w:tcBorders>
      </w:tcPr>
    </w:tblStylePr>
  </w:style>
  <w:style w:type="table" w:styleId="Tabladelista3-nfasis3">
    <w:name w:val="List Table 3 Accent 3"/>
    <w:basedOn w:val="Tablanormal"/>
    <w:uiPriority w:val="48"/>
    <w:rsid w:val="00572222"/>
    <w:pPr>
      <w:spacing w:after="0"/>
    </w:pPr>
    <w:tblPr>
      <w:tblStyleRowBandSize w:val="1"/>
      <w:tblStyleColBandSize w:val="1"/>
      <w:tblBorders>
        <w:top w:val="single" w:sz="4" w:space="0" w:color="F1EEE7" w:themeColor="accent3"/>
        <w:left w:val="single" w:sz="4" w:space="0" w:color="F1EEE7" w:themeColor="accent3"/>
        <w:bottom w:val="single" w:sz="4" w:space="0" w:color="F1EEE7" w:themeColor="accent3"/>
        <w:right w:val="single" w:sz="4" w:space="0" w:color="F1EEE7" w:themeColor="accent3"/>
      </w:tblBorders>
    </w:tblPr>
    <w:tblStylePr w:type="firstRow">
      <w:rPr>
        <w:b/>
        <w:bCs/>
        <w:color w:val="FFFFFF" w:themeColor="background1"/>
      </w:rPr>
      <w:tblPr/>
      <w:tcPr>
        <w:shd w:val="clear" w:color="auto" w:fill="F1EEE7" w:themeFill="accent3"/>
      </w:tcPr>
    </w:tblStylePr>
    <w:tblStylePr w:type="lastRow">
      <w:rPr>
        <w:b/>
        <w:bCs/>
      </w:rPr>
      <w:tblPr/>
      <w:tcPr>
        <w:tcBorders>
          <w:top w:val="double" w:sz="4" w:space="0" w:color="F1EEE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EE7" w:themeColor="accent3"/>
          <w:right w:val="single" w:sz="4" w:space="0" w:color="F1EEE7" w:themeColor="accent3"/>
        </w:tcBorders>
      </w:tcPr>
    </w:tblStylePr>
    <w:tblStylePr w:type="band1Horz">
      <w:tblPr/>
      <w:tcPr>
        <w:tcBorders>
          <w:top w:val="single" w:sz="4" w:space="0" w:color="F1EEE7" w:themeColor="accent3"/>
          <w:bottom w:val="single" w:sz="4" w:space="0" w:color="F1EEE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EE7" w:themeColor="accent3"/>
          <w:left w:val="nil"/>
        </w:tcBorders>
      </w:tcPr>
    </w:tblStylePr>
    <w:tblStylePr w:type="swCell">
      <w:tblPr/>
      <w:tcPr>
        <w:tcBorders>
          <w:top w:val="double" w:sz="4" w:space="0" w:color="F1EEE7" w:themeColor="accent3"/>
          <w:right w:val="nil"/>
        </w:tcBorders>
      </w:tcPr>
    </w:tblStylePr>
  </w:style>
  <w:style w:type="table" w:styleId="Tabladelista3-nfasis4">
    <w:name w:val="List Table 3 Accent 4"/>
    <w:basedOn w:val="Tablanormal"/>
    <w:uiPriority w:val="48"/>
    <w:rsid w:val="00572222"/>
    <w:pPr>
      <w:spacing w:after="0"/>
    </w:pPr>
    <w:tblPr>
      <w:tblStyleRowBandSize w:val="1"/>
      <w:tblStyleColBandSize w:val="1"/>
      <w:tblBorders>
        <w:top w:val="single" w:sz="4" w:space="0" w:color="F28D2C" w:themeColor="accent4"/>
        <w:left w:val="single" w:sz="4" w:space="0" w:color="F28D2C" w:themeColor="accent4"/>
        <w:bottom w:val="single" w:sz="4" w:space="0" w:color="F28D2C" w:themeColor="accent4"/>
        <w:right w:val="single" w:sz="4" w:space="0" w:color="F28D2C" w:themeColor="accent4"/>
      </w:tblBorders>
    </w:tblPr>
    <w:tblStylePr w:type="firstRow">
      <w:rPr>
        <w:b/>
        <w:bCs/>
        <w:color w:val="FFFFFF" w:themeColor="background1"/>
      </w:rPr>
      <w:tblPr/>
      <w:tcPr>
        <w:shd w:val="clear" w:color="auto" w:fill="F28D2C" w:themeFill="accent4"/>
      </w:tcPr>
    </w:tblStylePr>
    <w:tblStylePr w:type="lastRow">
      <w:rPr>
        <w:b/>
        <w:bCs/>
      </w:rPr>
      <w:tblPr/>
      <w:tcPr>
        <w:tcBorders>
          <w:top w:val="double" w:sz="4" w:space="0" w:color="F28D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D2C" w:themeColor="accent4"/>
          <w:right w:val="single" w:sz="4" w:space="0" w:color="F28D2C" w:themeColor="accent4"/>
        </w:tcBorders>
      </w:tcPr>
    </w:tblStylePr>
    <w:tblStylePr w:type="band1Horz">
      <w:tblPr/>
      <w:tcPr>
        <w:tcBorders>
          <w:top w:val="single" w:sz="4" w:space="0" w:color="F28D2C" w:themeColor="accent4"/>
          <w:bottom w:val="single" w:sz="4" w:space="0" w:color="F28D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D2C" w:themeColor="accent4"/>
          <w:left w:val="nil"/>
        </w:tcBorders>
      </w:tcPr>
    </w:tblStylePr>
    <w:tblStylePr w:type="swCell">
      <w:tblPr/>
      <w:tcPr>
        <w:tcBorders>
          <w:top w:val="double" w:sz="4" w:space="0" w:color="F28D2C" w:themeColor="accent4"/>
          <w:right w:val="nil"/>
        </w:tcBorders>
      </w:tcPr>
    </w:tblStylePr>
  </w:style>
  <w:style w:type="table" w:styleId="Tabladelista3-nfasis5">
    <w:name w:val="List Table 3 Accent 5"/>
    <w:basedOn w:val="Tablanormal"/>
    <w:uiPriority w:val="48"/>
    <w:rsid w:val="00572222"/>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adelista3-nfasis6">
    <w:name w:val="List Table 3 Accent 6"/>
    <w:basedOn w:val="Tablanormal"/>
    <w:uiPriority w:val="48"/>
    <w:rsid w:val="0057222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tcBorders>
        <w:shd w:val="clear" w:color="auto" w:fill="212120" w:themeFill="text1"/>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Tabladelista4-nfasis1">
    <w:name w:val="List Table 4 Accent 1"/>
    <w:basedOn w:val="Tablanormal"/>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tcBorders>
        <w:shd w:val="clear" w:color="auto" w:fill="E73454" w:themeFill="accent1"/>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Tabladelista4-nfasis2">
    <w:name w:val="List Table 4 Accent 2"/>
    <w:basedOn w:val="Tablanormal"/>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tcBorders>
        <w:shd w:val="clear" w:color="auto" w:fill="009DD5" w:themeFill="accent2"/>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Tabladelista4-nfasis3">
    <w:name w:val="List Table 4 Accent 3"/>
    <w:basedOn w:val="Tablanormal"/>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tcBorders>
        <w:shd w:val="clear" w:color="auto" w:fill="F1EEE7" w:themeFill="accent3"/>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Tabladelista4-nfasis4">
    <w:name w:val="List Table 4 Accent 4"/>
    <w:basedOn w:val="Tablanormal"/>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tcBorders>
        <w:shd w:val="clear" w:color="auto" w:fill="F28D2C" w:themeFill="accent4"/>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Tabladelista4-nfasis5">
    <w:name w:val="List Table 4 Accent 5"/>
    <w:basedOn w:val="Tablanormal"/>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4-nfasis6">
    <w:name w:val="List Table 4 Accent 6"/>
    <w:basedOn w:val="Tablanormal"/>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572222"/>
    <w:pPr>
      <w:spacing w:after="0"/>
    </w:pPr>
    <w:rPr>
      <w:color w:val="FFFFFF" w:themeColor="background1"/>
    </w:rPr>
    <w:tblPr>
      <w:tblStyleRowBandSize w:val="1"/>
      <w:tblStyleColBandSize w:val="1"/>
      <w:tblBorders>
        <w:top w:val="single" w:sz="24" w:space="0" w:color="212120" w:themeColor="text1"/>
        <w:left w:val="single" w:sz="24" w:space="0" w:color="212120" w:themeColor="text1"/>
        <w:bottom w:val="single" w:sz="24" w:space="0" w:color="212120" w:themeColor="text1"/>
        <w:right w:val="single" w:sz="24" w:space="0" w:color="212120" w:themeColor="text1"/>
      </w:tblBorders>
    </w:tblPr>
    <w:tcPr>
      <w:shd w:val="clear" w:color="auto" w:fill="2121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572222"/>
    <w:pPr>
      <w:spacing w:after="0"/>
    </w:pPr>
    <w:rPr>
      <w:color w:val="FFFFFF" w:themeColor="background1"/>
    </w:rPr>
    <w:tblPr>
      <w:tblStyleRowBandSize w:val="1"/>
      <w:tblStyleColBandSize w:val="1"/>
      <w:tblBorders>
        <w:top w:val="single" w:sz="24" w:space="0" w:color="E73454" w:themeColor="accent1"/>
        <w:left w:val="single" w:sz="24" w:space="0" w:color="E73454" w:themeColor="accent1"/>
        <w:bottom w:val="single" w:sz="24" w:space="0" w:color="E73454" w:themeColor="accent1"/>
        <w:right w:val="single" w:sz="24" w:space="0" w:color="E73454" w:themeColor="accent1"/>
      </w:tblBorders>
    </w:tblPr>
    <w:tcPr>
      <w:shd w:val="clear" w:color="auto" w:fill="E734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572222"/>
    <w:pPr>
      <w:spacing w:after="0"/>
    </w:pPr>
    <w:rPr>
      <w:color w:val="FFFFFF" w:themeColor="background1"/>
    </w:rPr>
    <w:tblPr>
      <w:tblStyleRowBandSize w:val="1"/>
      <w:tblStyleColBandSize w:val="1"/>
      <w:tblBorders>
        <w:top w:val="single" w:sz="24" w:space="0" w:color="009DD5" w:themeColor="accent2"/>
        <w:left w:val="single" w:sz="24" w:space="0" w:color="009DD5" w:themeColor="accent2"/>
        <w:bottom w:val="single" w:sz="24" w:space="0" w:color="009DD5" w:themeColor="accent2"/>
        <w:right w:val="single" w:sz="24" w:space="0" w:color="009DD5" w:themeColor="accent2"/>
      </w:tblBorders>
    </w:tblPr>
    <w:tcPr>
      <w:shd w:val="clear" w:color="auto" w:fill="009DD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572222"/>
    <w:pPr>
      <w:spacing w:after="0"/>
    </w:pPr>
    <w:rPr>
      <w:color w:val="FFFFFF" w:themeColor="background1"/>
    </w:rPr>
    <w:tblPr>
      <w:tblStyleRowBandSize w:val="1"/>
      <w:tblStyleColBandSize w:val="1"/>
      <w:tblBorders>
        <w:top w:val="single" w:sz="24" w:space="0" w:color="F1EEE7" w:themeColor="accent3"/>
        <w:left w:val="single" w:sz="24" w:space="0" w:color="F1EEE7" w:themeColor="accent3"/>
        <w:bottom w:val="single" w:sz="24" w:space="0" w:color="F1EEE7" w:themeColor="accent3"/>
        <w:right w:val="single" w:sz="24" w:space="0" w:color="F1EEE7" w:themeColor="accent3"/>
      </w:tblBorders>
    </w:tblPr>
    <w:tcPr>
      <w:shd w:val="clear" w:color="auto" w:fill="F1EEE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572222"/>
    <w:pPr>
      <w:spacing w:after="0"/>
    </w:pPr>
    <w:rPr>
      <w:color w:val="FFFFFF" w:themeColor="background1"/>
    </w:rPr>
    <w:tblPr>
      <w:tblStyleRowBandSize w:val="1"/>
      <w:tblStyleColBandSize w:val="1"/>
      <w:tblBorders>
        <w:top w:val="single" w:sz="24" w:space="0" w:color="F28D2C" w:themeColor="accent4"/>
        <w:left w:val="single" w:sz="24" w:space="0" w:color="F28D2C" w:themeColor="accent4"/>
        <w:bottom w:val="single" w:sz="24" w:space="0" w:color="F28D2C" w:themeColor="accent4"/>
        <w:right w:val="single" w:sz="24" w:space="0" w:color="F28D2C" w:themeColor="accent4"/>
      </w:tblBorders>
    </w:tblPr>
    <w:tcPr>
      <w:shd w:val="clear" w:color="auto" w:fill="F28D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572222"/>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57222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572222"/>
    <w:pPr>
      <w:spacing w:after="0"/>
    </w:pPr>
    <w:tblPr>
      <w:tblStyleRowBandSize w:val="1"/>
      <w:tblStyleColBandSize w:val="1"/>
      <w:tblBorders>
        <w:top w:val="single" w:sz="4" w:space="0" w:color="212120" w:themeColor="text1"/>
        <w:bottom w:val="single" w:sz="4" w:space="0" w:color="212120" w:themeColor="text1"/>
      </w:tblBorders>
    </w:tblPr>
    <w:tblStylePr w:type="firstRow">
      <w:rPr>
        <w:b/>
        <w:bCs/>
      </w:rPr>
      <w:tblPr/>
      <w:tcPr>
        <w:tcBorders>
          <w:bottom w:val="single" w:sz="4" w:space="0" w:color="212120" w:themeColor="text1"/>
        </w:tcBorders>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Tabladelista6concolores-nfasis1">
    <w:name w:val="List Table 6 Colorful Accent 1"/>
    <w:basedOn w:val="Tablanormal"/>
    <w:uiPriority w:val="51"/>
    <w:rsid w:val="00572222"/>
    <w:pPr>
      <w:spacing w:after="0"/>
    </w:pPr>
    <w:rPr>
      <w:color w:val="BD1633" w:themeColor="accent1" w:themeShade="BF"/>
    </w:rPr>
    <w:tblPr>
      <w:tblStyleRowBandSize w:val="1"/>
      <w:tblStyleColBandSize w:val="1"/>
      <w:tblBorders>
        <w:top w:val="single" w:sz="4" w:space="0" w:color="E73454" w:themeColor="accent1"/>
        <w:bottom w:val="single" w:sz="4" w:space="0" w:color="E73454" w:themeColor="accent1"/>
      </w:tblBorders>
    </w:tblPr>
    <w:tblStylePr w:type="firstRow">
      <w:rPr>
        <w:b/>
        <w:bCs/>
      </w:rPr>
      <w:tblPr/>
      <w:tcPr>
        <w:tcBorders>
          <w:bottom w:val="single" w:sz="4" w:space="0" w:color="E73454" w:themeColor="accent1"/>
        </w:tcBorders>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Tabladelista6concolores-nfasis2">
    <w:name w:val="List Table 6 Colorful Accent 2"/>
    <w:basedOn w:val="Tablanormal"/>
    <w:uiPriority w:val="51"/>
    <w:rsid w:val="00572222"/>
    <w:pPr>
      <w:spacing w:after="0"/>
    </w:pPr>
    <w:rPr>
      <w:color w:val="00749F" w:themeColor="accent2" w:themeShade="BF"/>
    </w:rPr>
    <w:tblPr>
      <w:tblStyleRowBandSize w:val="1"/>
      <w:tblStyleColBandSize w:val="1"/>
      <w:tblBorders>
        <w:top w:val="single" w:sz="4" w:space="0" w:color="009DD5" w:themeColor="accent2"/>
        <w:bottom w:val="single" w:sz="4" w:space="0" w:color="009DD5" w:themeColor="accent2"/>
      </w:tblBorders>
    </w:tblPr>
    <w:tblStylePr w:type="firstRow">
      <w:rPr>
        <w:b/>
        <w:bCs/>
      </w:rPr>
      <w:tblPr/>
      <w:tcPr>
        <w:tcBorders>
          <w:bottom w:val="single" w:sz="4" w:space="0" w:color="009DD5" w:themeColor="accent2"/>
        </w:tcBorders>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Tabladelista6concolores-nfasis3">
    <w:name w:val="List Table 6 Colorful Accent 3"/>
    <w:basedOn w:val="Tablanormal"/>
    <w:uiPriority w:val="51"/>
    <w:rsid w:val="00572222"/>
    <w:pPr>
      <w:spacing w:after="0"/>
    </w:pPr>
    <w:rPr>
      <w:color w:val="C5B89C" w:themeColor="accent3" w:themeShade="BF"/>
    </w:rPr>
    <w:tblPr>
      <w:tblStyleRowBandSize w:val="1"/>
      <w:tblStyleColBandSize w:val="1"/>
      <w:tblBorders>
        <w:top w:val="single" w:sz="4" w:space="0" w:color="F1EEE7" w:themeColor="accent3"/>
        <w:bottom w:val="single" w:sz="4" w:space="0" w:color="F1EEE7" w:themeColor="accent3"/>
      </w:tblBorders>
    </w:tblPr>
    <w:tblStylePr w:type="firstRow">
      <w:rPr>
        <w:b/>
        <w:bCs/>
      </w:rPr>
      <w:tblPr/>
      <w:tcPr>
        <w:tcBorders>
          <w:bottom w:val="single" w:sz="4" w:space="0" w:color="F1EEE7" w:themeColor="accent3"/>
        </w:tcBorders>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Tabladelista6concolores-nfasis4">
    <w:name w:val="List Table 6 Colorful Accent 4"/>
    <w:basedOn w:val="Tablanormal"/>
    <w:uiPriority w:val="51"/>
    <w:rsid w:val="00572222"/>
    <w:pPr>
      <w:spacing w:after="0"/>
    </w:pPr>
    <w:rPr>
      <w:color w:val="C9680C" w:themeColor="accent4" w:themeShade="BF"/>
    </w:rPr>
    <w:tblPr>
      <w:tblStyleRowBandSize w:val="1"/>
      <w:tblStyleColBandSize w:val="1"/>
      <w:tblBorders>
        <w:top w:val="single" w:sz="4" w:space="0" w:color="F28D2C" w:themeColor="accent4"/>
        <w:bottom w:val="single" w:sz="4" w:space="0" w:color="F28D2C" w:themeColor="accent4"/>
      </w:tblBorders>
    </w:tblPr>
    <w:tblStylePr w:type="firstRow">
      <w:rPr>
        <w:b/>
        <w:bCs/>
      </w:rPr>
      <w:tblPr/>
      <w:tcPr>
        <w:tcBorders>
          <w:bottom w:val="single" w:sz="4" w:space="0" w:color="F28D2C" w:themeColor="accent4"/>
        </w:tcBorders>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Tabladelista6concolores-nfasis5">
    <w:name w:val="List Table 6 Colorful Accent 5"/>
    <w:basedOn w:val="Tablanormal"/>
    <w:uiPriority w:val="51"/>
    <w:rsid w:val="00572222"/>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6concolores-nfasis6">
    <w:name w:val="List Table 6 Colorful Accent 6"/>
    <w:basedOn w:val="Tablanormal"/>
    <w:uiPriority w:val="51"/>
    <w:rsid w:val="0057222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21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21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21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2120" w:themeColor="text1"/>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572222"/>
    <w:pPr>
      <w:spacing w:after="0"/>
    </w:pPr>
    <w:rPr>
      <w:color w:val="BD16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34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34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34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3454" w:themeColor="accent1"/>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572222"/>
    <w:pPr>
      <w:spacing w:after="0"/>
    </w:pPr>
    <w:rPr>
      <w:color w:val="00749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5" w:themeColor="accent2"/>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572222"/>
    <w:pPr>
      <w:spacing w:after="0"/>
    </w:pPr>
    <w:rPr>
      <w:color w:val="C5B89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EE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EE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EE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EE7" w:themeColor="accent3"/>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572222"/>
    <w:pPr>
      <w:spacing w:after="0"/>
    </w:pPr>
    <w:rPr>
      <w:color w:val="C968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D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D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D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D2C" w:themeColor="accent4"/>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572222"/>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57222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TextomacroCar">
    <w:name w:val="Texto macro Car"/>
    <w:basedOn w:val="Fuentedeprrafopredeter"/>
    <w:link w:val="Textomacro"/>
    <w:uiPriority w:val="99"/>
    <w:semiHidden/>
    <w:rsid w:val="00572222"/>
    <w:rPr>
      <w:rFonts w:ascii="Consolas" w:hAnsi="Consolas"/>
      <w:kern w:val="16"/>
      <w:sz w:val="22"/>
      <w14:ligatures w14:val="standardContextual"/>
      <w14:numForm w14:val="oldStyle"/>
      <w14:numSpacing w14:val="proportional"/>
      <w14:cntxtAlts/>
    </w:rPr>
  </w:style>
  <w:style w:type="table" w:styleId="Cuadrculamedia1">
    <w:name w:val="Medium Grid 1"/>
    <w:basedOn w:val="Tablanormal"/>
    <w:uiPriority w:val="67"/>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insideV w:val="single" w:sz="8" w:space="0" w:color="595957" w:themeColor="text1" w:themeTint="BF"/>
      </w:tblBorders>
    </w:tblPr>
    <w:tcPr>
      <w:shd w:val="clear" w:color="auto" w:fill="C8C8C7" w:themeFill="text1" w:themeFillTint="3F"/>
    </w:tcPr>
    <w:tblStylePr w:type="firstRow">
      <w:rPr>
        <w:b/>
        <w:bCs/>
      </w:rPr>
    </w:tblStylePr>
    <w:tblStylePr w:type="lastRow">
      <w:rPr>
        <w:b/>
        <w:bCs/>
      </w:rPr>
      <w:tblPr/>
      <w:tcPr>
        <w:tcBorders>
          <w:top w:val="single" w:sz="18" w:space="0" w:color="595957" w:themeColor="text1" w:themeTint="BF"/>
        </w:tcBorders>
      </w:tcPr>
    </w:tblStylePr>
    <w:tblStylePr w:type="firstCol">
      <w:rPr>
        <w:b/>
        <w:bCs/>
      </w:rPr>
    </w:tblStylePr>
    <w:tblStylePr w:type="lastCol">
      <w:rPr>
        <w:b/>
        <w:bCs/>
      </w:r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Cuadrculamedia1-nfasis1">
    <w:name w:val="Medium Grid 1 Accent 1"/>
    <w:basedOn w:val="Tablanormal"/>
    <w:uiPriority w:val="67"/>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insideV w:val="single" w:sz="8" w:space="0" w:color="ED667E" w:themeColor="accent1" w:themeTint="BF"/>
      </w:tblBorders>
    </w:tblPr>
    <w:tcPr>
      <w:shd w:val="clear" w:color="auto" w:fill="F9CCD4" w:themeFill="accent1" w:themeFillTint="3F"/>
    </w:tcPr>
    <w:tblStylePr w:type="firstRow">
      <w:rPr>
        <w:b/>
        <w:bCs/>
      </w:rPr>
    </w:tblStylePr>
    <w:tblStylePr w:type="lastRow">
      <w:rPr>
        <w:b/>
        <w:bCs/>
      </w:rPr>
      <w:tblPr/>
      <w:tcPr>
        <w:tcBorders>
          <w:top w:val="single" w:sz="18" w:space="0" w:color="ED667E" w:themeColor="accent1" w:themeTint="BF"/>
        </w:tcBorders>
      </w:tcPr>
    </w:tblStylePr>
    <w:tblStylePr w:type="firstCol">
      <w:rPr>
        <w:b/>
        <w:bCs/>
      </w:rPr>
    </w:tblStylePr>
    <w:tblStylePr w:type="lastCol">
      <w:rPr>
        <w:b/>
        <w:bCs/>
      </w:r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Cuadrculamedia1-nfasis2">
    <w:name w:val="Medium Grid 1 Accent 2"/>
    <w:basedOn w:val="Tablanormal"/>
    <w:uiPriority w:val="67"/>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insideV w:val="single" w:sz="8" w:space="0" w:color="20C3FF" w:themeColor="accent2" w:themeTint="BF"/>
      </w:tblBorders>
    </w:tblPr>
    <w:tcPr>
      <w:shd w:val="clear" w:color="auto" w:fill="B5EBFF" w:themeFill="accent2" w:themeFillTint="3F"/>
    </w:tcPr>
    <w:tblStylePr w:type="firstRow">
      <w:rPr>
        <w:b/>
        <w:bCs/>
      </w:rPr>
    </w:tblStylePr>
    <w:tblStylePr w:type="lastRow">
      <w:rPr>
        <w:b/>
        <w:bCs/>
      </w:rPr>
      <w:tblPr/>
      <w:tcPr>
        <w:tcBorders>
          <w:top w:val="single" w:sz="18" w:space="0" w:color="20C3FF" w:themeColor="accent2" w:themeTint="BF"/>
        </w:tcBorders>
      </w:tcPr>
    </w:tblStylePr>
    <w:tblStylePr w:type="firstCol">
      <w:rPr>
        <w:b/>
        <w:bCs/>
      </w:rPr>
    </w:tblStylePr>
    <w:tblStylePr w:type="lastCol">
      <w:rPr>
        <w:b/>
        <w:bCs/>
      </w:r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Cuadrculamedia1-nfasis3">
    <w:name w:val="Medium Grid 1 Accent 3"/>
    <w:basedOn w:val="Tablanormal"/>
    <w:uiPriority w:val="67"/>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insideV w:val="single" w:sz="8" w:space="0" w:color="F4F2EC" w:themeColor="accent3" w:themeTint="BF"/>
      </w:tblBorders>
    </w:tblPr>
    <w:tcPr>
      <w:shd w:val="clear" w:color="auto" w:fill="FBFAF8" w:themeFill="accent3" w:themeFillTint="3F"/>
    </w:tcPr>
    <w:tblStylePr w:type="firstRow">
      <w:rPr>
        <w:b/>
        <w:bCs/>
      </w:rPr>
    </w:tblStylePr>
    <w:tblStylePr w:type="lastRow">
      <w:rPr>
        <w:b/>
        <w:bCs/>
      </w:rPr>
      <w:tblPr/>
      <w:tcPr>
        <w:tcBorders>
          <w:top w:val="single" w:sz="18" w:space="0" w:color="F4F2EC" w:themeColor="accent3" w:themeTint="BF"/>
        </w:tcBorders>
      </w:tcPr>
    </w:tblStylePr>
    <w:tblStylePr w:type="firstCol">
      <w:rPr>
        <w:b/>
        <w:bCs/>
      </w:rPr>
    </w:tblStylePr>
    <w:tblStylePr w:type="lastCol">
      <w:rPr>
        <w:b/>
        <w:bCs/>
      </w:r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Cuadrculamedia1-nfasis4">
    <w:name w:val="Medium Grid 1 Accent 4"/>
    <w:basedOn w:val="Tablanormal"/>
    <w:uiPriority w:val="67"/>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insideV w:val="single" w:sz="8" w:space="0" w:color="F5A860" w:themeColor="accent4" w:themeTint="BF"/>
      </w:tblBorders>
    </w:tblPr>
    <w:tcPr>
      <w:shd w:val="clear" w:color="auto" w:fill="FBE2CA" w:themeFill="accent4" w:themeFillTint="3F"/>
    </w:tcPr>
    <w:tblStylePr w:type="firstRow">
      <w:rPr>
        <w:b/>
        <w:bCs/>
      </w:rPr>
    </w:tblStylePr>
    <w:tblStylePr w:type="lastRow">
      <w:rPr>
        <w:b/>
        <w:bCs/>
      </w:rPr>
      <w:tblPr/>
      <w:tcPr>
        <w:tcBorders>
          <w:top w:val="single" w:sz="18" w:space="0" w:color="F5A860" w:themeColor="accent4" w:themeTint="BF"/>
        </w:tcBorders>
      </w:tcPr>
    </w:tblStylePr>
    <w:tblStylePr w:type="firstCol">
      <w:rPr>
        <w:b/>
        <w:bCs/>
      </w:rPr>
    </w:tblStylePr>
    <w:tblStylePr w:type="lastCol">
      <w:rPr>
        <w:b/>
        <w:bCs/>
      </w:r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Cuadrculamedia1-nfasis5">
    <w:name w:val="Medium Grid 1 Accent 5"/>
    <w:basedOn w:val="Tablanormal"/>
    <w:uiPriority w:val="67"/>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media1-nfasis6">
    <w:name w:val="Medium Grid 1 Accent 6"/>
    <w:basedOn w:val="Tablanormal"/>
    <w:uiPriority w:val="67"/>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cPr>
      <w:shd w:val="clear" w:color="auto" w:fill="C8C8C7" w:themeFill="text1" w:themeFillTint="3F"/>
    </w:tcPr>
    <w:tblStylePr w:type="firstRow">
      <w:rPr>
        <w:b/>
        <w:bCs/>
        <w:color w:val="212120" w:themeColor="text1"/>
      </w:rPr>
      <w:tblPr/>
      <w:tcPr>
        <w:shd w:val="clear" w:color="auto" w:fill="E9E9E8" w:themeFill="tex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3D3D1" w:themeFill="text1" w:themeFillTint="33"/>
      </w:tcPr>
    </w:tblStylePr>
    <w:tblStylePr w:type="band1Vert">
      <w:tblPr/>
      <w:tcPr>
        <w:shd w:val="clear" w:color="auto" w:fill="91918E" w:themeFill="text1" w:themeFillTint="7F"/>
      </w:tcPr>
    </w:tblStylePr>
    <w:tblStylePr w:type="band1Horz">
      <w:tblPr/>
      <w:tcPr>
        <w:tcBorders>
          <w:insideH w:val="single" w:sz="6" w:space="0" w:color="212120" w:themeColor="text1"/>
          <w:insideV w:val="single" w:sz="6" w:space="0" w:color="212120" w:themeColor="text1"/>
        </w:tcBorders>
        <w:shd w:val="clear" w:color="auto" w:fill="91918E"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cPr>
      <w:shd w:val="clear" w:color="auto" w:fill="F9CCD4" w:themeFill="accent1" w:themeFillTint="3F"/>
    </w:tcPr>
    <w:tblStylePr w:type="firstRow">
      <w:rPr>
        <w:b/>
        <w:bCs/>
        <w:color w:val="212120" w:themeColor="text1"/>
      </w:rPr>
      <w:tblPr/>
      <w:tcPr>
        <w:shd w:val="clear" w:color="auto" w:fill="FCEBEE" w:themeFill="accen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AD6DC" w:themeFill="accent1" w:themeFillTint="33"/>
      </w:tcPr>
    </w:tblStylePr>
    <w:tblStylePr w:type="band1Vert">
      <w:tblPr/>
      <w:tcPr>
        <w:shd w:val="clear" w:color="auto" w:fill="F399A9" w:themeFill="accent1" w:themeFillTint="7F"/>
      </w:tcPr>
    </w:tblStylePr>
    <w:tblStylePr w:type="band1Horz">
      <w:tblPr/>
      <w:tcPr>
        <w:tcBorders>
          <w:insideH w:val="single" w:sz="6" w:space="0" w:color="E73454" w:themeColor="accent1"/>
          <w:insideV w:val="single" w:sz="6" w:space="0" w:color="E73454" w:themeColor="accent1"/>
        </w:tcBorders>
        <w:shd w:val="clear" w:color="auto" w:fill="F399A9"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cPr>
      <w:shd w:val="clear" w:color="auto" w:fill="B5EBFF" w:themeFill="accent2" w:themeFillTint="3F"/>
    </w:tcPr>
    <w:tblStylePr w:type="firstRow">
      <w:rPr>
        <w:b/>
        <w:bCs/>
        <w:color w:val="212120" w:themeColor="text1"/>
      </w:rPr>
      <w:tblPr/>
      <w:tcPr>
        <w:shd w:val="clear" w:color="auto" w:fill="E1F7FF" w:themeFill="accent2"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C3EFFF" w:themeFill="accent2" w:themeFillTint="33"/>
      </w:tcPr>
    </w:tblStylePr>
    <w:tblStylePr w:type="band1Vert">
      <w:tblPr/>
      <w:tcPr>
        <w:shd w:val="clear" w:color="auto" w:fill="6BD7FF" w:themeFill="accent2" w:themeFillTint="7F"/>
      </w:tcPr>
    </w:tblStylePr>
    <w:tblStylePr w:type="band1Horz">
      <w:tblPr/>
      <w:tcPr>
        <w:tcBorders>
          <w:insideH w:val="single" w:sz="6" w:space="0" w:color="009DD5" w:themeColor="accent2"/>
          <w:insideV w:val="single" w:sz="6" w:space="0" w:color="009DD5" w:themeColor="accent2"/>
        </w:tcBorders>
        <w:shd w:val="clear" w:color="auto" w:fill="6BD7FF"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cPr>
      <w:shd w:val="clear" w:color="auto" w:fill="FBFAF8" w:themeFill="accent3" w:themeFillTint="3F"/>
    </w:tcPr>
    <w:tblStylePr w:type="firstRow">
      <w:rPr>
        <w:b/>
        <w:bCs/>
        <w:color w:val="212120" w:themeColor="text1"/>
      </w:rPr>
      <w:tblPr/>
      <w:tcPr>
        <w:shd w:val="clear" w:color="auto" w:fill="FDFDFC" w:themeFill="accent3"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FBFA" w:themeFill="accent3" w:themeFillTint="33"/>
      </w:tcPr>
    </w:tblStylePr>
    <w:tblStylePr w:type="band1Vert">
      <w:tblPr/>
      <w:tcPr>
        <w:shd w:val="clear" w:color="auto" w:fill="F8F6F3" w:themeFill="accent3" w:themeFillTint="7F"/>
      </w:tcPr>
    </w:tblStylePr>
    <w:tblStylePr w:type="band1Horz">
      <w:tblPr/>
      <w:tcPr>
        <w:tcBorders>
          <w:insideH w:val="single" w:sz="6" w:space="0" w:color="F1EEE7" w:themeColor="accent3"/>
          <w:insideV w:val="single" w:sz="6" w:space="0" w:color="F1EEE7" w:themeColor="accent3"/>
        </w:tcBorders>
        <w:shd w:val="clear" w:color="auto" w:fill="F8F6F3"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cPr>
      <w:shd w:val="clear" w:color="auto" w:fill="FBE2CA" w:themeFill="accent4" w:themeFillTint="3F"/>
    </w:tcPr>
    <w:tblStylePr w:type="firstRow">
      <w:rPr>
        <w:b/>
        <w:bCs/>
        <w:color w:val="212120" w:themeColor="text1"/>
      </w:rPr>
      <w:tblPr/>
      <w:tcPr>
        <w:shd w:val="clear" w:color="auto" w:fill="FDF3EA" w:themeFill="accent4"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E7D4" w:themeFill="accent4" w:themeFillTint="33"/>
      </w:tcPr>
    </w:tblStylePr>
    <w:tblStylePr w:type="band1Vert">
      <w:tblPr/>
      <w:tcPr>
        <w:shd w:val="clear" w:color="auto" w:fill="F8C595" w:themeFill="accent4" w:themeFillTint="7F"/>
      </w:tcPr>
    </w:tblStylePr>
    <w:tblStylePr w:type="band1Horz">
      <w:tblPr/>
      <w:tcPr>
        <w:tcBorders>
          <w:insideH w:val="single" w:sz="6" w:space="0" w:color="F28D2C" w:themeColor="accent4"/>
          <w:insideV w:val="single" w:sz="6" w:space="0" w:color="F28D2C" w:themeColor="accent4"/>
        </w:tcBorders>
        <w:shd w:val="clear" w:color="auto" w:fill="F8C595"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212120" w:themeColor="text1"/>
      </w:rPr>
      <w:tblPr/>
      <w:tcPr>
        <w:shd w:val="clear" w:color="auto" w:fill="EEF5FB" w:themeFill="accent5"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212120" w:themeColor="text1"/>
      </w:rPr>
      <w:tblPr/>
      <w:tcPr>
        <w:shd w:val="clear" w:color="auto" w:fill="F0F7EC" w:themeFill="accent6"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18E"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18E" w:themeFill="text1" w:themeFillTint="7F"/>
      </w:tcPr>
    </w:tblStylePr>
  </w:style>
  <w:style w:type="table" w:styleId="Cuadrculamedia3-nfasis1">
    <w:name w:val="Medium Grid 3 Accent 1"/>
    <w:basedOn w:val="Tabla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34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34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A9" w:themeFill="accent1" w:themeFillTint="7F"/>
      </w:tcPr>
    </w:tblStylePr>
  </w:style>
  <w:style w:type="table" w:styleId="Cuadrculamedia3-nfasis2">
    <w:name w:val="Medium Grid 3 Accent 2"/>
    <w:basedOn w:val="Tabla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7FF" w:themeFill="accent2" w:themeFillTint="7F"/>
      </w:tcPr>
    </w:tblStylePr>
  </w:style>
  <w:style w:type="table" w:styleId="Cuadrculamedia3-nfasis3">
    <w:name w:val="Medium Grid 3 Accent 3"/>
    <w:basedOn w:val="Tabla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E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E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6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6F3" w:themeFill="accent3" w:themeFillTint="7F"/>
      </w:tcPr>
    </w:tblStylePr>
  </w:style>
  <w:style w:type="table" w:styleId="Cuadrculamedia3-nfasis4">
    <w:name w:val="Medium Grid 3 Accent 4"/>
    <w:basedOn w:val="Tabla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2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D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D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5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595" w:themeFill="accent4" w:themeFillTint="7F"/>
      </w:tcPr>
    </w:tblStylePr>
  </w:style>
  <w:style w:type="table" w:styleId="Cuadrculamedia3-nfasis5">
    <w:name w:val="Medium Grid 3 Accent 5"/>
    <w:basedOn w:val="Tabla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Cuadrculamedia3-nfasis6">
    <w:name w:val="Medium Grid 3 Accent 6"/>
    <w:basedOn w:val="Tabla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semiHidden/>
    <w:unhideWhenUsed/>
    <w:rsid w:val="00572222"/>
    <w:pPr>
      <w:spacing w:after="0"/>
    </w:pPr>
    <w:tblPr>
      <w:tblStyleRowBandSize w:val="1"/>
      <w:tblStyleColBandSize w:val="1"/>
      <w:tblBorders>
        <w:top w:val="single" w:sz="8" w:space="0" w:color="212120" w:themeColor="text1"/>
        <w:bottom w:val="single" w:sz="8" w:space="0" w:color="212120" w:themeColor="text1"/>
      </w:tblBorders>
    </w:tblPr>
    <w:tblStylePr w:type="firstRow">
      <w:rPr>
        <w:rFonts w:asciiTheme="majorHAnsi" w:eastAsiaTheme="majorEastAsia" w:hAnsiTheme="majorHAnsi" w:cstheme="majorBidi"/>
      </w:rPr>
      <w:tblPr/>
      <w:tcPr>
        <w:tcBorders>
          <w:top w:val="nil"/>
          <w:bottom w:val="single" w:sz="8" w:space="0" w:color="212120" w:themeColor="text1"/>
        </w:tcBorders>
      </w:tcPr>
    </w:tblStylePr>
    <w:tblStylePr w:type="lastRow">
      <w:rPr>
        <w:b/>
        <w:bCs/>
        <w:color w:val="000000" w:themeColor="text2"/>
      </w:rPr>
      <w:tblPr/>
      <w:tcPr>
        <w:tcBorders>
          <w:top w:val="single" w:sz="8" w:space="0" w:color="212120" w:themeColor="text1"/>
          <w:bottom w:val="single" w:sz="8" w:space="0" w:color="212120" w:themeColor="text1"/>
        </w:tcBorders>
      </w:tcPr>
    </w:tblStylePr>
    <w:tblStylePr w:type="firstCol">
      <w:rPr>
        <w:b/>
        <w:bCs/>
      </w:rPr>
    </w:tblStylePr>
    <w:tblStylePr w:type="lastCol">
      <w:rPr>
        <w:b/>
        <w:bCs/>
      </w:rPr>
      <w:tblPr/>
      <w:tcPr>
        <w:tcBorders>
          <w:top w:val="single" w:sz="8" w:space="0" w:color="212120" w:themeColor="text1"/>
          <w:bottom w:val="single" w:sz="8" w:space="0" w:color="212120" w:themeColor="text1"/>
        </w:tcBorders>
      </w:tcPr>
    </w:tblStylePr>
    <w:tblStylePr w:type="band1Vert">
      <w:tblPr/>
      <w:tcPr>
        <w:shd w:val="clear" w:color="auto" w:fill="C8C8C7" w:themeFill="text1" w:themeFillTint="3F"/>
      </w:tcPr>
    </w:tblStylePr>
    <w:tblStylePr w:type="band1Horz">
      <w:tblPr/>
      <w:tcPr>
        <w:shd w:val="clear" w:color="auto" w:fill="C8C8C7" w:themeFill="text1" w:themeFillTint="3F"/>
      </w:tcPr>
    </w:tblStylePr>
  </w:style>
  <w:style w:type="table" w:styleId="Listamedia1-nfasis1">
    <w:name w:val="Medium List 1 Accent 1"/>
    <w:basedOn w:val="Tablanormal"/>
    <w:uiPriority w:val="65"/>
    <w:semiHidden/>
    <w:unhideWhenUsed/>
    <w:rsid w:val="00572222"/>
    <w:pPr>
      <w:spacing w:after="0"/>
    </w:pPr>
    <w:tblPr>
      <w:tblStyleRowBandSize w:val="1"/>
      <w:tblStyleColBandSize w:val="1"/>
      <w:tblBorders>
        <w:top w:val="single" w:sz="8" w:space="0" w:color="E73454" w:themeColor="accent1"/>
        <w:bottom w:val="single" w:sz="8" w:space="0" w:color="E73454" w:themeColor="accent1"/>
      </w:tblBorders>
    </w:tblPr>
    <w:tblStylePr w:type="firstRow">
      <w:rPr>
        <w:rFonts w:asciiTheme="majorHAnsi" w:eastAsiaTheme="majorEastAsia" w:hAnsiTheme="majorHAnsi" w:cstheme="majorBidi"/>
      </w:rPr>
      <w:tblPr/>
      <w:tcPr>
        <w:tcBorders>
          <w:top w:val="nil"/>
          <w:bottom w:val="single" w:sz="8" w:space="0" w:color="E73454" w:themeColor="accent1"/>
        </w:tcBorders>
      </w:tcPr>
    </w:tblStylePr>
    <w:tblStylePr w:type="lastRow">
      <w:rPr>
        <w:b/>
        <w:bCs/>
        <w:color w:val="000000" w:themeColor="text2"/>
      </w:rPr>
      <w:tblPr/>
      <w:tcPr>
        <w:tcBorders>
          <w:top w:val="single" w:sz="8" w:space="0" w:color="E73454" w:themeColor="accent1"/>
          <w:bottom w:val="single" w:sz="8" w:space="0" w:color="E73454" w:themeColor="accent1"/>
        </w:tcBorders>
      </w:tcPr>
    </w:tblStylePr>
    <w:tblStylePr w:type="firstCol">
      <w:rPr>
        <w:b/>
        <w:bCs/>
      </w:rPr>
    </w:tblStylePr>
    <w:tblStylePr w:type="lastCol">
      <w:rPr>
        <w:b/>
        <w:bCs/>
      </w:rPr>
      <w:tblPr/>
      <w:tcPr>
        <w:tcBorders>
          <w:top w:val="single" w:sz="8" w:space="0" w:color="E73454" w:themeColor="accent1"/>
          <w:bottom w:val="single" w:sz="8" w:space="0" w:color="E73454" w:themeColor="accent1"/>
        </w:tcBorders>
      </w:tcPr>
    </w:tblStylePr>
    <w:tblStylePr w:type="band1Vert">
      <w:tblPr/>
      <w:tcPr>
        <w:shd w:val="clear" w:color="auto" w:fill="F9CCD4" w:themeFill="accent1" w:themeFillTint="3F"/>
      </w:tcPr>
    </w:tblStylePr>
    <w:tblStylePr w:type="band1Horz">
      <w:tblPr/>
      <w:tcPr>
        <w:shd w:val="clear" w:color="auto" w:fill="F9CCD4" w:themeFill="accent1" w:themeFillTint="3F"/>
      </w:tcPr>
    </w:tblStylePr>
  </w:style>
  <w:style w:type="table" w:styleId="Listamedia1-nfasis2">
    <w:name w:val="Medium List 1 Accent 2"/>
    <w:basedOn w:val="Tablanormal"/>
    <w:uiPriority w:val="65"/>
    <w:semiHidden/>
    <w:unhideWhenUsed/>
    <w:rsid w:val="00572222"/>
    <w:pPr>
      <w:spacing w:after="0"/>
    </w:pPr>
    <w:tblPr>
      <w:tblStyleRowBandSize w:val="1"/>
      <w:tblStyleColBandSize w:val="1"/>
      <w:tblBorders>
        <w:top w:val="single" w:sz="8" w:space="0" w:color="009DD5" w:themeColor="accent2"/>
        <w:bottom w:val="single" w:sz="8" w:space="0" w:color="009DD5" w:themeColor="accent2"/>
      </w:tblBorders>
    </w:tblPr>
    <w:tblStylePr w:type="firstRow">
      <w:rPr>
        <w:rFonts w:asciiTheme="majorHAnsi" w:eastAsiaTheme="majorEastAsia" w:hAnsiTheme="majorHAnsi" w:cstheme="majorBidi"/>
      </w:rPr>
      <w:tblPr/>
      <w:tcPr>
        <w:tcBorders>
          <w:top w:val="nil"/>
          <w:bottom w:val="single" w:sz="8" w:space="0" w:color="009DD5" w:themeColor="accent2"/>
        </w:tcBorders>
      </w:tcPr>
    </w:tblStylePr>
    <w:tblStylePr w:type="lastRow">
      <w:rPr>
        <w:b/>
        <w:bCs/>
        <w:color w:val="000000" w:themeColor="text2"/>
      </w:rPr>
      <w:tblPr/>
      <w:tcPr>
        <w:tcBorders>
          <w:top w:val="single" w:sz="8" w:space="0" w:color="009DD5" w:themeColor="accent2"/>
          <w:bottom w:val="single" w:sz="8" w:space="0" w:color="009DD5" w:themeColor="accent2"/>
        </w:tcBorders>
      </w:tcPr>
    </w:tblStylePr>
    <w:tblStylePr w:type="firstCol">
      <w:rPr>
        <w:b/>
        <w:bCs/>
      </w:rPr>
    </w:tblStylePr>
    <w:tblStylePr w:type="lastCol">
      <w:rPr>
        <w:b/>
        <w:bCs/>
      </w:rPr>
      <w:tblPr/>
      <w:tcPr>
        <w:tcBorders>
          <w:top w:val="single" w:sz="8" w:space="0" w:color="009DD5" w:themeColor="accent2"/>
          <w:bottom w:val="single" w:sz="8" w:space="0" w:color="009DD5" w:themeColor="accent2"/>
        </w:tcBorders>
      </w:tcPr>
    </w:tblStylePr>
    <w:tblStylePr w:type="band1Vert">
      <w:tblPr/>
      <w:tcPr>
        <w:shd w:val="clear" w:color="auto" w:fill="B5EBFF" w:themeFill="accent2" w:themeFillTint="3F"/>
      </w:tcPr>
    </w:tblStylePr>
    <w:tblStylePr w:type="band1Horz">
      <w:tblPr/>
      <w:tcPr>
        <w:shd w:val="clear" w:color="auto" w:fill="B5EBFF" w:themeFill="accent2" w:themeFillTint="3F"/>
      </w:tcPr>
    </w:tblStylePr>
  </w:style>
  <w:style w:type="table" w:styleId="Listamedia1-nfasis3">
    <w:name w:val="Medium List 1 Accent 3"/>
    <w:basedOn w:val="Tablanormal"/>
    <w:uiPriority w:val="65"/>
    <w:semiHidden/>
    <w:unhideWhenUsed/>
    <w:rsid w:val="00572222"/>
    <w:pPr>
      <w:spacing w:after="0"/>
    </w:pPr>
    <w:tblPr>
      <w:tblStyleRowBandSize w:val="1"/>
      <w:tblStyleColBandSize w:val="1"/>
      <w:tblBorders>
        <w:top w:val="single" w:sz="8" w:space="0" w:color="F1EEE7" w:themeColor="accent3"/>
        <w:bottom w:val="single" w:sz="8" w:space="0" w:color="F1EEE7" w:themeColor="accent3"/>
      </w:tblBorders>
    </w:tblPr>
    <w:tblStylePr w:type="firstRow">
      <w:rPr>
        <w:rFonts w:asciiTheme="majorHAnsi" w:eastAsiaTheme="majorEastAsia" w:hAnsiTheme="majorHAnsi" w:cstheme="majorBidi"/>
      </w:rPr>
      <w:tblPr/>
      <w:tcPr>
        <w:tcBorders>
          <w:top w:val="nil"/>
          <w:bottom w:val="single" w:sz="8" w:space="0" w:color="F1EEE7" w:themeColor="accent3"/>
        </w:tcBorders>
      </w:tcPr>
    </w:tblStylePr>
    <w:tblStylePr w:type="lastRow">
      <w:rPr>
        <w:b/>
        <w:bCs/>
        <w:color w:val="000000" w:themeColor="text2"/>
      </w:rPr>
      <w:tblPr/>
      <w:tcPr>
        <w:tcBorders>
          <w:top w:val="single" w:sz="8" w:space="0" w:color="F1EEE7" w:themeColor="accent3"/>
          <w:bottom w:val="single" w:sz="8" w:space="0" w:color="F1EEE7" w:themeColor="accent3"/>
        </w:tcBorders>
      </w:tcPr>
    </w:tblStylePr>
    <w:tblStylePr w:type="firstCol">
      <w:rPr>
        <w:b/>
        <w:bCs/>
      </w:rPr>
    </w:tblStylePr>
    <w:tblStylePr w:type="lastCol">
      <w:rPr>
        <w:b/>
        <w:bCs/>
      </w:rPr>
      <w:tblPr/>
      <w:tcPr>
        <w:tcBorders>
          <w:top w:val="single" w:sz="8" w:space="0" w:color="F1EEE7" w:themeColor="accent3"/>
          <w:bottom w:val="single" w:sz="8" w:space="0" w:color="F1EEE7" w:themeColor="accent3"/>
        </w:tcBorders>
      </w:tcPr>
    </w:tblStylePr>
    <w:tblStylePr w:type="band1Vert">
      <w:tblPr/>
      <w:tcPr>
        <w:shd w:val="clear" w:color="auto" w:fill="FBFAF8" w:themeFill="accent3" w:themeFillTint="3F"/>
      </w:tcPr>
    </w:tblStylePr>
    <w:tblStylePr w:type="band1Horz">
      <w:tblPr/>
      <w:tcPr>
        <w:shd w:val="clear" w:color="auto" w:fill="FBFAF8" w:themeFill="accent3" w:themeFillTint="3F"/>
      </w:tcPr>
    </w:tblStylePr>
  </w:style>
  <w:style w:type="table" w:styleId="Listamedia1-nfasis4">
    <w:name w:val="Medium List 1 Accent 4"/>
    <w:basedOn w:val="Tablanormal"/>
    <w:uiPriority w:val="65"/>
    <w:semiHidden/>
    <w:unhideWhenUsed/>
    <w:rsid w:val="00572222"/>
    <w:pPr>
      <w:spacing w:after="0"/>
    </w:pPr>
    <w:tblPr>
      <w:tblStyleRowBandSize w:val="1"/>
      <w:tblStyleColBandSize w:val="1"/>
      <w:tblBorders>
        <w:top w:val="single" w:sz="8" w:space="0" w:color="F28D2C" w:themeColor="accent4"/>
        <w:bottom w:val="single" w:sz="8" w:space="0" w:color="F28D2C" w:themeColor="accent4"/>
      </w:tblBorders>
    </w:tblPr>
    <w:tblStylePr w:type="firstRow">
      <w:rPr>
        <w:rFonts w:asciiTheme="majorHAnsi" w:eastAsiaTheme="majorEastAsia" w:hAnsiTheme="majorHAnsi" w:cstheme="majorBidi"/>
      </w:rPr>
      <w:tblPr/>
      <w:tcPr>
        <w:tcBorders>
          <w:top w:val="nil"/>
          <w:bottom w:val="single" w:sz="8" w:space="0" w:color="F28D2C" w:themeColor="accent4"/>
        </w:tcBorders>
      </w:tcPr>
    </w:tblStylePr>
    <w:tblStylePr w:type="lastRow">
      <w:rPr>
        <w:b/>
        <w:bCs/>
        <w:color w:val="000000" w:themeColor="text2"/>
      </w:rPr>
      <w:tblPr/>
      <w:tcPr>
        <w:tcBorders>
          <w:top w:val="single" w:sz="8" w:space="0" w:color="F28D2C" w:themeColor="accent4"/>
          <w:bottom w:val="single" w:sz="8" w:space="0" w:color="F28D2C" w:themeColor="accent4"/>
        </w:tcBorders>
      </w:tcPr>
    </w:tblStylePr>
    <w:tblStylePr w:type="firstCol">
      <w:rPr>
        <w:b/>
        <w:bCs/>
      </w:rPr>
    </w:tblStylePr>
    <w:tblStylePr w:type="lastCol">
      <w:rPr>
        <w:b/>
        <w:bCs/>
      </w:rPr>
      <w:tblPr/>
      <w:tcPr>
        <w:tcBorders>
          <w:top w:val="single" w:sz="8" w:space="0" w:color="F28D2C" w:themeColor="accent4"/>
          <w:bottom w:val="single" w:sz="8" w:space="0" w:color="F28D2C" w:themeColor="accent4"/>
        </w:tcBorders>
      </w:tcPr>
    </w:tblStylePr>
    <w:tblStylePr w:type="band1Vert">
      <w:tblPr/>
      <w:tcPr>
        <w:shd w:val="clear" w:color="auto" w:fill="FBE2CA" w:themeFill="accent4" w:themeFillTint="3F"/>
      </w:tcPr>
    </w:tblStylePr>
    <w:tblStylePr w:type="band1Horz">
      <w:tblPr/>
      <w:tcPr>
        <w:shd w:val="clear" w:color="auto" w:fill="FBE2CA" w:themeFill="accent4" w:themeFillTint="3F"/>
      </w:tcPr>
    </w:tblStylePr>
  </w:style>
  <w:style w:type="table" w:styleId="Listamedia1-nfasis5">
    <w:name w:val="Medium List 1 Accent 5"/>
    <w:basedOn w:val="Tablanormal"/>
    <w:uiPriority w:val="65"/>
    <w:semiHidden/>
    <w:unhideWhenUsed/>
    <w:rsid w:val="00572222"/>
    <w:pPr>
      <w:spacing w:after="0"/>
    </w:p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000000"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amedia1-nfasis6">
    <w:name w:val="Medium List 1 Accent 6"/>
    <w:basedOn w:val="Tablanormal"/>
    <w:uiPriority w:val="65"/>
    <w:semiHidden/>
    <w:unhideWhenUsed/>
    <w:rsid w:val="00572222"/>
    <w:pPr>
      <w:spacing w:after="0"/>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000000"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rPr>
        <w:sz w:val="24"/>
        <w:szCs w:val="24"/>
      </w:rPr>
      <w:tblPr/>
      <w:tcPr>
        <w:tcBorders>
          <w:top w:val="nil"/>
          <w:left w:val="nil"/>
          <w:bottom w:val="single" w:sz="24" w:space="0" w:color="21212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0" w:themeColor="text1"/>
          <w:insideH w:val="nil"/>
          <w:insideV w:val="nil"/>
        </w:tcBorders>
        <w:shd w:val="clear" w:color="auto" w:fill="FFFFFF" w:themeFill="background1"/>
      </w:tcPr>
    </w:tblStylePr>
    <w:tblStylePr w:type="lastCol">
      <w:tblPr/>
      <w:tcPr>
        <w:tcBorders>
          <w:top w:val="nil"/>
          <w:left w:val="single" w:sz="8" w:space="0" w:color="2121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top w:val="nil"/>
          <w:bottom w:val="nil"/>
          <w:insideH w:val="nil"/>
          <w:insideV w:val="nil"/>
        </w:tcBorders>
        <w:shd w:val="clear" w:color="auto" w:fill="C8C8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rPr>
        <w:sz w:val="24"/>
        <w:szCs w:val="24"/>
      </w:rPr>
      <w:tblPr/>
      <w:tcPr>
        <w:tcBorders>
          <w:top w:val="nil"/>
          <w:left w:val="nil"/>
          <w:bottom w:val="single" w:sz="24" w:space="0" w:color="E734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3454" w:themeColor="accent1"/>
          <w:insideH w:val="nil"/>
          <w:insideV w:val="nil"/>
        </w:tcBorders>
        <w:shd w:val="clear" w:color="auto" w:fill="FFFFFF" w:themeFill="background1"/>
      </w:tcPr>
    </w:tblStylePr>
    <w:tblStylePr w:type="lastCol">
      <w:tblPr/>
      <w:tcPr>
        <w:tcBorders>
          <w:top w:val="nil"/>
          <w:left w:val="single" w:sz="8" w:space="0" w:color="E734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top w:val="nil"/>
          <w:bottom w:val="nil"/>
          <w:insideH w:val="nil"/>
          <w:insideV w:val="nil"/>
        </w:tcBorders>
        <w:shd w:val="clear" w:color="auto" w:fill="F9CC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rPr>
        <w:sz w:val="24"/>
        <w:szCs w:val="24"/>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5" w:themeColor="accent2"/>
          <w:insideH w:val="nil"/>
          <w:insideV w:val="nil"/>
        </w:tcBorders>
        <w:shd w:val="clear" w:color="auto" w:fill="FFFFFF" w:themeFill="background1"/>
      </w:tcPr>
    </w:tblStylePr>
    <w:tblStylePr w:type="lastCol">
      <w:tblPr/>
      <w:tcPr>
        <w:tcBorders>
          <w:top w:val="nil"/>
          <w:left w:val="single" w:sz="8" w:space="0" w:color="009DD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top w:val="nil"/>
          <w:bottom w:val="nil"/>
          <w:insideH w:val="nil"/>
          <w:insideV w:val="nil"/>
        </w:tcBorders>
        <w:shd w:val="clear" w:color="auto" w:fill="B5E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rPr>
        <w:sz w:val="24"/>
        <w:szCs w:val="24"/>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EE7" w:themeColor="accent3"/>
          <w:insideH w:val="nil"/>
          <w:insideV w:val="nil"/>
        </w:tcBorders>
        <w:shd w:val="clear" w:color="auto" w:fill="FFFFFF" w:themeFill="background1"/>
      </w:tcPr>
    </w:tblStylePr>
    <w:tblStylePr w:type="lastCol">
      <w:tblPr/>
      <w:tcPr>
        <w:tcBorders>
          <w:top w:val="nil"/>
          <w:left w:val="single" w:sz="8" w:space="0" w:color="F1EE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top w:val="nil"/>
          <w:bottom w:val="nil"/>
          <w:insideH w:val="nil"/>
          <w:insideV w:val="nil"/>
        </w:tcBorders>
        <w:shd w:val="clear" w:color="auto" w:fill="FBFA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rPr>
        <w:sz w:val="24"/>
        <w:szCs w:val="24"/>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D2C" w:themeColor="accent4"/>
          <w:insideH w:val="nil"/>
          <w:insideV w:val="nil"/>
        </w:tcBorders>
        <w:shd w:val="clear" w:color="auto" w:fill="FFFFFF" w:themeFill="background1"/>
      </w:tcPr>
    </w:tblStylePr>
    <w:tblStylePr w:type="lastCol">
      <w:tblPr/>
      <w:tcPr>
        <w:tcBorders>
          <w:top w:val="nil"/>
          <w:left w:val="single" w:sz="8" w:space="0" w:color="F28D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top w:val="nil"/>
          <w:bottom w:val="nil"/>
          <w:insideH w:val="nil"/>
          <w:insideV w:val="nil"/>
        </w:tcBorders>
        <w:shd w:val="clear" w:color="auto" w:fill="FBE2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tblBorders>
    </w:tblPr>
    <w:tblStylePr w:type="firstRow">
      <w:pPr>
        <w:spacing w:before="0" w:after="0" w:line="240" w:lineRule="auto"/>
      </w:pPr>
      <w:rPr>
        <w:b/>
        <w:bCs/>
        <w:color w:val="FFFFFF" w:themeColor="background1"/>
      </w:rPr>
      <w:tblPr/>
      <w:tcPr>
        <w:tc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shd w:val="clear" w:color="auto" w:fill="212120" w:themeFill="text1"/>
      </w:tcPr>
    </w:tblStylePr>
    <w:tblStylePr w:type="lastRow">
      <w:pPr>
        <w:spacing w:before="0" w:after="0" w:line="240" w:lineRule="auto"/>
      </w:pPr>
      <w:rPr>
        <w:b/>
        <w:bCs/>
      </w:rPr>
      <w:tblPr/>
      <w:tcPr>
        <w:tcBorders>
          <w:top w:val="double" w:sz="6"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7" w:themeFill="text1" w:themeFillTint="3F"/>
      </w:tcPr>
    </w:tblStylePr>
    <w:tblStylePr w:type="band1Horz">
      <w:tblPr/>
      <w:tcPr>
        <w:tcBorders>
          <w:insideH w:val="nil"/>
          <w:insideV w:val="nil"/>
        </w:tcBorders>
        <w:shd w:val="clear" w:color="auto" w:fill="C8C8C7"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tblBorders>
    </w:tblPr>
    <w:tblStylePr w:type="firstRow">
      <w:pPr>
        <w:spacing w:before="0" w:after="0" w:line="240" w:lineRule="auto"/>
      </w:pPr>
      <w:rPr>
        <w:b/>
        <w:bCs/>
        <w:color w:val="FFFFFF" w:themeColor="background1"/>
      </w:rPr>
      <w:tblPr/>
      <w:tcPr>
        <w:tc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shd w:val="clear" w:color="auto" w:fill="E73454" w:themeFill="accent1"/>
      </w:tcPr>
    </w:tblStylePr>
    <w:tblStylePr w:type="lastRow">
      <w:pPr>
        <w:spacing w:before="0" w:after="0" w:line="240" w:lineRule="auto"/>
      </w:pPr>
      <w:rPr>
        <w:b/>
        <w:bCs/>
      </w:rPr>
      <w:tblPr/>
      <w:tcPr>
        <w:tcBorders>
          <w:top w:val="double" w:sz="6"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CD4" w:themeFill="accent1" w:themeFillTint="3F"/>
      </w:tcPr>
    </w:tblStylePr>
    <w:tblStylePr w:type="band1Horz">
      <w:tblPr/>
      <w:tcPr>
        <w:tcBorders>
          <w:insideH w:val="nil"/>
          <w:insideV w:val="nil"/>
        </w:tcBorders>
        <w:shd w:val="clear" w:color="auto" w:fill="F9CCD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tblBorders>
    </w:tblPr>
    <w:tblStylePr w:type="firstRow">
      <w:pPr>
        <w:spacing w:before="0" w:after="0" w:line="240" w:lineRule="auto"/>
      </w:pPr>
      <w:rPr>
        <w:b/>
        <w:bCs/>
        <w:color w:val="FFFFFF" w:themeColor="background1"/>
      </w:rPr>
      <w:tblPr/>
      <w:tcPr>
        <w:tc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shd w:val="clear" w:color="auto" w:fill="009DD5" w:themeFill="accent2"/>
      </w:tcPr>
    </w:tblStylePr>
    <w:tblStylePr w:type="lastRow">
      <w:pPr>
        <w:spacing w:before="0" w:after="0" w:line="240" w:lineRule="auto"/>
      </w:pPr>
      <w:rPr>
        <w:b/>
        <w:bCs/>
      </w:rPr>
      <w:tblPr/>
      <w:tcPr>
        <w:tcBorders>
          <w:top w:val="double" w:sz="6"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5EBFF" w:themeFill="accent2" w:themeFillTint="3F"/>
      </w:tcPr>
    </w:tblStylePr>
    <w:tblStylePr w:type="band1Horz">
      <w:tblPr/>
      <w:tcPr>
        <w:tcBorders>
          <w:insideH w:val="nil"/>
          <w:insideV w:val="nil"/>
        </w:tcBorders>
        <w:shd w:val="clear" w:color="auto" w:fill="B5EBFF"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tblBorders>
    </w:tblPr>
    <w:tblStylePr w:type="firstRow">
      <w:pPr>
        <w:spacing w:before="0" w:after="0" w:line="240" w:lineRule="auto"/>
      </w:pPr>
      <w:rPr>
        <w:b/>
        <w:bCs/>
        <w:color w:val="FFFFFF" w:themeColor="background1"/>
      </w:rPr>
      <w:tblPr/>
      <w:tcPr>
        <w:tc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shd w:val="clear" w:color="auto" w:fill="F1EEE7" w:themeFill="accent3"/>
      </w:tcPr>
    </w:tblStylePr>
    <w:tblStylePr w:type="lastRow">
      <w:pPr>
        <w:spacing w:before="0" w:after="0" w:line="240" w:lineRule="auto"/>
      </w:pPr>
      <w:rPr>
        <w:b/>
        <w:bCs/>
      </w:rPr>
      <w:tblPr/>
      <w:tcPr>
        <w:tcBorders>
          <w:top w:val="double" w:sz="6"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FAF8" w:themeFill="accent3" w:themeFillTint="3F"/>
      </w:tcPr>
    </w:tblStylePr>
    <w:tblStylePr w:type="band1Horz">
      <w:tblPr/>
      <w:tcPr>
        <w:tcBorders>
          <w:insideH w:val="nil"/>
          <w:insideV w:val="nil"/>
        </w:tcBorders>
        <w:shd w:val="clear" w:color="auto" w:fill="FBFAF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tblBorders>
    </w:tblPr>
    <w:tblStylePr w:type="firstRow">
      <w:pPr>
        <w:spacing w:before="0" w:after="0" w:line="240" w:lineRule="auto"/>
      </w:pPr>
      <w:rPr>
        <w:b/>
        <w:bCs/>
        <w:color w:val="FFFFFF" w:themeColor="background1"/>
      </w:rPr>
      <w:tblPr/>
      <w:tcPr>
        <w:tc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shd w:val="clear" w:color="auto" w:fill="F28D2C" w:themeFill="accent4"/>
      </w:tcPr>
    </w:tblStylePr>
    <w:tblStylePr w:type="lastRow">
      <w:pPr>
        <w:spacing w:before="0" w:after="0" w:line="240" w:lineRule="auto"/>
      </w:pPr>
      <w:rPr>
        <w:b/>
        <w:bCs/>
      </w:rPr>
      <w:tblPr/>
      <w:tcPr>
        <w:tcBorders>
          <w:top w:val="double" w:sz="6"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2CA" w:themeFill="accent4" w:themeFillTint="3F"/>
      </w:tcPr>
    </w:tblStylePr>
    <w:tblStylePr w:type="band1Horz">
      <w:tblPr/>
      <w:tcPr>
        <w:tcBorders>
          <w:insideH w:val="nil"/>
          <w:insideV w:val="nil"/>
        </w:tcBorders>
        <w:shd w:val="clear" w:color="auto" w:fill="FBE2CA"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2120" w:themeFill="text1"/>
      </w:tcPr>
    </w:tblStylePr>
    <w:tblStylePr w:type="lastCol">
      <w:rPr>
        <w:b/>
        <w:bCs/>
        <w:color w:val="FFFFFF" w:themeColor="background1"/>
      </w:rPr>
      <w:tblPr/>
      <w:tcPr>
        <w:tcBorders>
          <w:left w:val="nil"/>
          <w:right w:val="nil"/>
          <w:insideH w:val="nil"/>
          <w:insideV w:val="nil"/>
        </w:tcBorders>
        <w:shd w:val="clear" w:color="auto" w:fill="2121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34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3454" w:themeFill="accent1"/>
      </w:tcPr>
    </w:tblStylePr>
    <w:tblStylePr w:type="lastCol">
      <w:rPr>
        <w:b/>
        <w:bCs/>
        <w:color w:val="FFFFFF" w:themeColor="background1"/>
      </w:rPr>
      <w:tblPr/>
      <w:tcPr>
        <w:tcBorders>
          <w:left w:val="nil"/>
          <w:right w:val="nil"/>
          <w:insideH w:val="nil"/>
          <w:insideV w:val="nil"/>
        </w:tcBorders>
        <w:shd w:val="clear" w:color="auto" w:fill="E734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5" w:themeFill="accent2"/>
      </w:tcPr>
    </w:tblStylePr>
    <w:tblStylePr w:type="lastCol">
      <w:rPr>
        <w:b/>
        <w:bCs/>
        <w:color w:val="FFFFFF" w:themeColor="background1"/>
      </w:rPr>
      <w:tblPr/>
      <w:tcPr>
        <w:tcBorders>
          <w:left w:val="nil"/>
          <w:right w:val="nil"/>
          <w:insideH w:val="nil"/>
          <w:insideV w:val="nil"/>
        </w:tcBorders>
        <w:shd w:val="clear" w:color="auto" w:fill="009DD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E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EEE7" w:themeFill="accent3"/>
      </w:tcPr>
    </w:tblStylePr>
    <w:tblStylePr w:type="lastCol">
      <w:rPr>
        <w:b/>
        <w:bCs/>
        <w:color w:val="FFFFFF" w:themeColor="background1"/>
      </w:rPr>
      <w:tblPr/>
      <w:tcPr>
        <w:tcBorders>
          <w:left w:val="nil"/>
          <w:right w:val="nil"/>
          <w:insideH w:val="nil"/>
          <w:insideV w:val="nil"/>
        </w:tcBorders>
        <w:shd w:val="clear" w:color="auto" w:fill="F1EE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D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8D2C" w:themeFill="accent4"/>
      </w:tcPr>
    </w:tblStylePr>
    <w:tblStylePr w:type="lastCol">
      <w:rPr>
        <w:b/>
        <w:bCs/>
        <w:color w:val="FFFFFF" w:themeColor="background1"/>
      </w:rPr>
      <w:tblPr/>
      <w:tcPr>
        <w:tcBorders>
          <w:left w:val="nil"/>
          <w:right w:val="nil"/>
          <w:insideH w:val="nil"/>
          <w:insideV w:val="nil"/>
        </w:tcBorders>
        <w:shd w:val="clear" w:color="auto" w:fill="F28D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Sinespaciado">
    <w:name w:val="No Spacing"/>
    <w:uiPriority w:val="1"/>
    <w:semiHidden/>
    <w:unhideWhenUsed/>
    <w:qFormat/>
    <w:rsid w:val="00572222"/>
    <w:pPr>
      <w:spacing w:after="0"/>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rPr>
  </w:style>
  <w:style w:type="paragraph" w:styleId="Sangranormal">
    <w:name w:val="Normal Indent"/>
    <w:basedOn w:val="Normal"/>
    <w:uiPriority w:val="99"/>
    <w:semiHidden/>
    <w:unhideWhenUsed/>
    <w:rsid w:val="00572222"/>
    <w:pPr>
      <w:ind w:left="720"/>
    </w:pPr>
  </w:style>
  <w:style w:type="paragraph" w:styleId="Encabezadodenota">
    <w:name w:val="Note Heading"/>
    <w:basedOn w:val="Normal"/>
    <w:next w:val="Normal"/>
    <w:link w:val="EncabezadodenotaCar"/>
    <w:uiPriority w:val="99"/>
    <w:semiHidden/>
    <w:unhideWhenUsed/>
    <w:rsid w:val="00572222"/>
    <w:pPr>
      <w:spacing w:after="0"/>
    </w:pPr>
  </w:style>
  <w:style w:type="character" w:customStyle="1" w:styleId="EncabezadodenotaCar">
    <w:name w:val="Encabezado de nota Car"/>
    <w:basedOn w:val="Fuentedeprrafopredeter"/>
    <w:link w:val="Encabezadodenota"/>
    <w:uiPriority w:val="99"/>
    <w:semiHidden/>
    <w:rsid w:val="00572222"/>
    <w:rPr>
      <w:kern w:val="16"/>
      <w:sz w:val="22"/>
      <w14:ligatures w14:val="standardContextual"/>
      <w14:numForm w14:val="oldStyle"/>
      <w14:numSpacing w14:val="proportional"/>
      <w14:cntxtAlts/>
    </w:rPr>
  </w:style>
  <w:style w:type="character" w:styleId="Nmerodepgina">
    <w:name w:val="page number"/>
    <w:basedOn w:val="Fuentedeprrafopredeter"/>
    <w:uiPriority w:val="99"/>
    <w:semiHidden/>
    <w:unhideWhenUsed/>
    <w:rsid w:val="00572222"/>
    <w:rPr>
      <w:sz w:val="22"/>
    </w:rPr>
  </w:style>
  <w:style w:type="table" w:styleId="Tablanormal1">
    <w:name w:val="Plain Table 1"/>
    <w:basedOn w:val="Tablanormal"/>
    <w:uiPriority w:val="40"/>
    <w:rsid w:val="0057222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1"/>
    <w:rsid w:val="00572222"/>
    <w:pPr>
      <w:spacing w:after="0"/>
    </w:pPr>
    <w:tblPr>
      <w:tblStyleRowBandSize w:val="1"/>
      <w:tblStyleColBandSize w:val="1"/>
      <w:tblBorders>
        <w:top w:val="single" w:sz="4" w:space="0" w:color="91918D" w:themeColor="text1" w:themeTint="80"/>
        <w:bottom w:val="single" w:sz="4" w:space="0" w:color="91918D" w:themeColor="text1" w:themeTint="80"/>
      </w:tblBorders>
    </w:tblPr>
    <w:tblStylePr w:type="firstRow">
      <w:rPr>
        <w:b/>
        <w:bCs/>
      </w:rPr>
      <w:tblPr/>
      <w:tcPr>
        <w:tcBorders>
          <w:bottom w:val="single" w:sz="4" w:space="0" w:color="91918D" w:themeColor="text1" w:themeTint="80"/>
        </w:tcBorders>
      </w:tcPr>
    </w:tblStylePr>
    <w:tblStylePr w:type="lastRow">
      <w:rPr>
        <w:b/>
        <w:bCs/>
      </w:rPr>
      <w:tblPr/>
      <w:tcPr>
        <w:tcBorders>
          <w:top w:val="single" w:sz="4" w:space="0" w:color="91918D" w:themeColor="text1" w:themeTint="80"/>
        </w:tcBorders>
      </w:tcPr>
    </w:tblStylePr>
    <w:tblStylePr w:type="firstCol">
      <w:rPr>
        <w:b/>
        <w:bCs/>
      </w:rPr>
    </w:tblStylePr>
    <w:tblStylePr w:type="lastCol">
      <w:rPr>
        <w:b/>
        <w:bCs/>
      </w:rPr>
    </w:tblStylePr>
    <w:tblStylePr w:type="band1Vert">
      <w:tblPr/>
      <w:tcPr>
        <w:tcBorders>
          <w:left w:val="single" w:sz="4" w:space="0" w:color="91918D" w:themeColor="text1" w:themeTint="80"/>
          <w:right w:val="single" w:sz="4" w:space="0" w:color="91918D" w:themeColor="text1" w:themeTint="80"/>
        </w:tcBorders>
      </w:tcPr>
    </w:tblStylePr>
    <w:tblStylePr w:type="band2Vert">
      <w:tblPr/>
      <w:tcPr>
        <w:tcBorders>
          <w:left w:val="single" w:sz="4" w:space="0" w:color="91918D" w:themeColor="text1" w:themeTint="80"/>
          <w:right w:val="single" w:sz="4" w:space="0" w:color="91918D" w:themeColor="text1" w:themeTint="80"/>
        </w:tcBorders>
      </w:tcPr>
    </w:tblStylePr>
    <w:tblStylePr w:type="band1Horz">
      <w:tblPr/>
      <w:tcPr>
        <w:tcBorders>
          <w:top w:val="single" w:sz="4" w:space="0" w:color="91918D" w:themeColor="text1" w:themeTint="80"/>
          <w:bottom w:val="single" w:sz="4" w:space="0" w:color="91918D" w:themeColor="text1" w:themeTint="80"/>
        </w:tcBorders>
      </w:tcPr>
    </w:tblStylePr>
  </w:style>
  <w:style w:type="table" w:styleId="Tablanormal3">
    <w:name w:val="Plain Table 3"/>
    <w:basedOn w:val="Tablanormal"/>
    <w:uiPriority w:val="42"/>
    <w:rsid w:val="00572222"/>
    <w:pPr>
      <w:spacing w:after="0"/>
    </w:pPr>
    <w:tblPr>
      <w:tblStyleRowBandSize w:val="1"/>
      <w:tblStyleColBandSize w:val="1"/>
    </w:tblPr>
    <w:tblStylePr w:type="firstRow">
      <w:rPr>
        <w:b/>
        <w:bCs/>
        <w:caps/>
      </w:rPr>
      <w:tblPr/>
      <w:tcPr>
        <w:tcBorders>
          <w:bottom w:val="single" w:sz="4" w:space="0" w:color="91918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3"/>
    <w:rsid w:val="005722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4"/>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8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572222"/>
    <w:pPr>
      <w:spacing w:after="0"/>
    </w:pPr>
    <w:rPr>
      <w:rFonts w:ascii="Consolas" w:hAnsi="Consolas"/>
      <w:szCs w:val="21"/>
    </w:rPr>
  </w:style>
  <w:style w:type="character" w:customStyle="1" w:styleId="TextosinformatoCar">
    <w:name w:val="Texto sin formato Car"/>
    <w:basedOn w:val="Fuentedeprrafopredeter"/>
    <w:link w:val="Textosinformato"/>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a">
    <w:name w:val="Quote"/>
    <w:basedOn w:val="Normal"/>
    <w:next w:val="Normal"/>
    <w:link w:val="CitaCar"/>
    <w:uiPriority w:val="29"/>
    <w:semiHidden/>
    <w:qFormat/>
    <w:rsid w:val="00572222"/>
    <w:pPr>
      <w:spacing w:before="200" w:after="160"/>
      <w:ind w:left="864" w:right="864"/>
      <w:jc w:val="center"/>
    </w:pPr>
    <w:rPr>
      <w:i/>
      <w:iCs/>
      <w:color w:val="595957" w:themeColor="text1" w:themeTint="BF"/>
    </w:rPr>
  </w:style>
  <w:style w:type="character" w:customStyle="1" w:styleId="CitaCar">
    <w:name w:val="Cita Car"/>
    <w:basedOn w:val="Fuentedeprrafopredeter"/>
    <w:link w:val="Cita"/>
    <w:uiPriority w:val="29"/>
    <w:semiHidden/>
    <w:rsid w:val="00572222"/>
    <w:rPr>
      <w:i/>
      <w:iCs/>
      <w:color w:val="595957" w:themeColor="text1" w:themeTint="BF"/>
      <w:kern w:val="16"/>
      <w:sz w:val="22"/>
      <w14:ligatures w14:val="standardContextual"/>
      <w14:numForm w14:val="oldStyle"/>
      <w14:numSpacing w14:val="proportional"/>
      <w14:cntxtAlts/>
    </w:rPr>
  </w:style>
  <w:style w:type="paragraph" w:styleId="Saludo">
    <w:name w:val="Salutation"/>
    <w:basedOn w:val="Normal"/>
    <w:next w:val="Normal"/>
    <w:link w:val="SaludoCar"/>
    <w:uiPriority w:val="5"/>
    <w:qFormat/>
    <w:rsid w:val="00572222"/>
  </w:style>
  <w:style w:type="character" w:customStyle="1" w:styleId="SaludoCar">
    <w:name w:val="Saludo Car"/>
    <w:basedOn w:val="Fuentedeprrafopredeter"/>
    <w:link w:val="Saludo"/>
    <w:uiPriority w:val="5"/>
    <w:rsid w:val="00752FC4"/>
  </w:style>
  <w:style w:type="paragraph" w:styleId="Firma">
    <w:name w:val="Signature"/>
    <w:basedOn w:val="Normal"/>
    <w:next w:val="Normal"/>
    <w:link w:val="FirmaCar"/>
    <w:uiPriority w:val="7"/>
    <w:qFormat/>
    <w:rsid w:val="00254E0D"/>
    <w:pPr>
      <w:contextualSpacing/>
    </w:pPr>
  </w:style>
  <w:style w:type="character" w:customStyle="1" w:styleId="FirmaCar">
    <w:name w:val="Firma Car"/>
    <w:basedOn w:val="Fuentedeprrafopredeter"/>
    <w:link w:val="Firma"/>
    <w:uiPriority w:val="7"/>
    <w:rsid w:val="00254E0D"/>
    <w:rPr>
      <w:color w:val="auto"/>
    </w:rPr>
  </w:style>
  <w:style w:type="character" w:styleId="Textoennegrita">
    <w:name w:val="Strong"/>
    <w:basedOn w:val="Fuentedeprrafopredeter"/>
    <w:uiPriority w:val="19"/>
    <w:semiHidden/>
    <w:qFormat/>
    <w:rsid w:val="00572222"/>
    <w:rPr>
      <w:b/>
      <w:bCs/>
      <w:sz w:val="22"/>
    </w:rPr>
  </w:style>
  <w:style w:type="paragraph" w:styleId="Subttulo">
    <w:name w:val="Subtitle"/>
    <w:basedOn w:val="Normal"/>
    <w:next w:val="Normal"/>
    <w:link w:val="SubttuloCar"/>
    <w:uiPriority w:val="11"/>
    <w:semiHidden/>
    <w:unhideWhenUsed/>
    <w:qFormat/>
    <w:rsid w:val="00572222"/>
    <w:pPr>
      <w:numPr>
        <w:ilvl w:val="1"/>
      </w:numPr>
      <w:spacing w:after="160"/>
    </w:pPr>
    <w:rPr>
      <w:rFonts w:eastAsiaTheme="minorEastAsia"/>
      <w:color w:val="70706D" w:themeColor="text1" w:themeTint="A5"/>
      <w:spacing w:val="15"/>
    </w:rPr>
  </w:style>
  <w:style w:type="character" w:customStyle="1" w:styleId="SubttuloCar">
    <w:name w:val="Subtítulo Car"/>
    <w:basedOn w:val="Fuentedeprrafopredeter"/>
    <w:link w:val="Subttulo"/>
    <w:uiPriority w:val="11"/>
    <w:semiHidden/>
    <w:rsid w:val="00572222"/>
    <w:rPr>
      <w:rFonts w:eastAsiaTheme="minorEastAsia"/>
      <w:color w:val="70706D" w:themeColor="text1" w:themeTint="A5"/>
      <w:spacing w:val="15"/>
      <w:kern w:val="16"/>
      <w:sz w:val="22"/>
      <w:szCs w:val="22"/>
      <w14:ligatures w14:val="standardContextual"/>
      <w14:numForm w14:val="oldStyle"/>
      <w14:numSpacing w14:val="proportional"/>
      <w14:cntxtAlts/>
    </w:rPr>
  </w:style>
  <w:style w:type="character" w:styleId="nfasissutil">
    <w:name w:val="Subtle Emphasis"/>
    <w:basedOn w:val="Fuentedeprrafopredeter"/>
    <w:uiPriority w:val="19"/>
    <w:semiHidden/>
    <w:qFormat/>
    <w:rsid w:val="00572222"/>
    <w:rPr>
      <w:i/>
      <w:iCs/>
      <w:color w:val="595957" w:themeColor="text1" w:themeTint="BF"/>
      <w:sz w:val="22"/>
    </w:rPr>
  </w:style>
  <w:style w:type="character" w:styleId="Referenciasutil">
    <w:name w:val="Subtle Reference"/>
    <w:basedOn w:val="Fuentedeprrafopredeter"/>
    <w:uiPriority w:val="31"/>
    <w:semiHidden/>
    <w:qFormat/>
    <w:rsid w:val="00572222"/>
    <w:rPr>
      <w:smallCaps/>
      <w:color w:val="70706D" w:themeColor="text1" w:themeTint="A5"/>
      <w:sz w:val="22"/>
    </w:rPr>
  </w:style>
  <w:style w:type="table" w:styleId="Tablaconefectos3D1">
    <w:name w:val="Table 3D effects 1"/>
    <w:basedOn w:val="Tabla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5"/>
    <w:rsid w:val="0057222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572222"/>
    <w:pPr>
      <w:spacing w:after="0"/>
      <w:ind w:left="220" w:hanging="220"/>
    </w:pPr>
  </w:style>
  <w:style w:type="paragraph" w:styleId="Tabladeilustraciones">
    <w:name w:val="table of figures"/>
    <w:basedOn w:val="Normal"/>
    <w:next w:val="Normal"/>
    <w:uiPriority w:val="99"/>
    <w:semiHidden/>
    <w:unhideWhenUsed/>
    <w:rsid w:val="00572222"/>
    <w:pPr>
      <w:spacing w:after="0"/>
    </w:pPr>
  </w:style>
  <w:style w:type="table" w:styleId="Tablaprofesional">
    <w:name w:val="Table Professional"/>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0"/>
    <w:semiHidden/>
    <w:qFormat/>
    <w:rsid w:val="00572222"/>
    <w:pPr>
      <w:spacing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Encabezadodelista">
    <w:name w:val="toa heading"/>
    <w:basedOn w:val="Normal"/>
    <w:next w:val="Normal"/>
    <w:uiPriority w:val="99"/>
    <w:semiHidden/>
    <w:unhideWhenUsed/>
    <w:rsid w:val="00572222"/>
    <w:pPr>
      <w:spacing w:before="120"/>
    </w:pPr>
    <w:rPr>
      <w:rFonts w:asciiTheme="majorHAnsi" w:eastAsiaTheme="majorEastAsia" w:hAnsiTheme="majorHAnsi" w:cstheme="majorBidi"/>
      <w:b/>
      <w:bCs/>
    </w:rPr>
  </w:style>
  <w:style w:type="paragraph" w:styleId="TDC1">
    <w:name w:val="toc 1"/>
    <w:basedOn w:val="Normal"/>
    <w:next w:val="Normal"/>
    <w:autoRedefine/>
    <w:uiPriority w:val="39"/>
    <w:semiHidden/>
    <w:unhideWhenUsed/>
    <w:rsid w:val="00572222"/>
    <w:pPr>
      <w:spacing w:after="100"/>
    </w:pPr>
  </w:style>
  <w:style w:type="paragraph" w:styleId="TDC2">
    <w:name w:val="toc 2"/>
    <w:basedOn w:val="Normal"/>
    <w:next w:val="Normal"/>
    <w:autoRedefine/>
    <w:uiPriority w:val="39"/>
    <w:semiHidden/>
    <w:unhideWhenUsed/>
    <w:rsid w:val="00572222"/>
    <w:pPr>
      <w:spacing w:after="100"/>
      <w:ind w:left="220"/>
    </w:pPr>
  </w:style>
  <w:style w:type="paragraph" w:styleId="TDC3">
    <w:name w:val="toc 3"/>
    <w:basedOn w:val="Normal"/>
    <w:next w:val="Normal"/>
    <w:autoRedefine/>
    <w:uiPriority w:val="39"/>
    <w:semiHidden/>
    <w:unhideWhenUsed/>
    <w:rsid w:val="00572222"/>
    <w:pPr>
      <w:spacing w:after="100"/>
      <w:ind w:left="440"/>
    </w:pPr>
  </w:style>
  <w:style w:type="paragraph" w:styleId="TDC4">
    <w:name w:val="toc 4"/>
    <w:basedOn w:val="Normal"/>
    <w:next w:val="Normal"/>
    <w:autoRedefine/>
    <w:uiPriority w:val="39"/>
    <w:semiHidden/>
    <w:unhideWhenUsed/>
    <w:rsid w:val="00572222"/>
    <w:pPr>
      <w:spacing w:after="100"/>
      <w:ind w:left="660"/>
    </w:pPr>
  </w:style>
  <w:style w:type="paragraph" w:styleId="TDC5">
    <w:name w:val="toc 5"/>
    <w:basedOn w:val="Normal"/>
    <w:next w:val="Normal"/>
    <w:autoRedefine/>
    <w:uiPriority w:val="39"/>
    <w:semiHidden/>
    <w:unhideWhenUsed/>
    <w:rsid w:val="00572222"/>
    <w:pPr>
      <w:spacing w:after="100"/>
      <w:ind w:left="880"/>
    </w:pPr>
  </w:style>
  <w:style w:type="paragraph" w:styleId="TDC6">
    <w:name w:val="toc 6"/>
    <w:basedOn w:val="Normal"/>
    <w:next w:val="Normal"/>
    <w:autoRedefine/>
    <w:uiPriority w:val="39"/>
    <w:semiHidden/>
    <w:unhideWhenUsed/>
    <w:rsid w:val="00572222"/>
    <w:pPr>
      <w:spacing w:after="100"/>
      <w:ind w:left="1100"/>
    </w:pPr>
  </w:style>
  <w:style w:type="paragraph" w:styleId="TDC7">
    <w:name w:val="toc 7"/>
    <w:basedOn w:val="Normal"/>
    <w:next w:val="Normal"/>
    <w:autoRedefine/>
    <w:uiPriority w:val="39"/>
    <w:semiHidden/>
    <w:unhideWhenUsed/>
    <w:rsid w:val="00572222"/>
    <w:pPr>
      <w:spacing w:after="100"/>
      <w:ind w:left="1320"/>
    </w:pPr>
  </w:style>
  <w:style w:type="paragraph" w:styleId="TDC8">
    <w:name w:val="toc 8"/>
    <w:basedOn w:val="Normal"/>
    <w:next w:val="Normal"/>
    <w:autoRedefine/>
    <w:uiPriority w:val="39"/>
    <w:semiHidden/>
    <w:unhideWhenUsed/>
    <w:rsid w:val="00572222"/>
    <w:pPr>
      <w:spacing w:after="100"/>
      <w:ind w:left="1540"/>
    </w:pPr>
  </w:style>
  <w:style w:type="paragraph" w:styleId="TDC9">
    <w:name w:val="toc 9"/>
    <w:basedOn w:val="Normal"/>
    <w:next w:val="Normal"/>
    <w:autoRedefine/>
    <w:uiPriority w:val="39"/>
    <w:semiHidden/>
    <w:unhideWhenUsed/>
    <w:rsid w:val="00572222"/>
    <w:pPr>
      <w:spacing w:after="100"/>
      <w:ind w:left="1760"/>
    </w:pPr>
  </w:style>
  <w:style w:type="paragraph" w:styleId="TtuloTDC">
    <w:name w:val="TOC Heading"/>
    <w:basedOn w:val="Ttulo1"/>
    <w:next w:val="Normal"/>
    <w:uiPriority w:val="39"/>
    <w:semiHidden/>
    <w:unhideWhenUsed/>
    <w:qFormat/>
    <w:rsid w:val="00572222"/>
    <w:pPr>
      <w:spacing w:before="240"/>
      <w:outlineLvl w:val="9"/>
    </w:pPr>
    <w:rPr>
      <w:b w:val="0"/>
      <w:bCs w:val="0"/>
      <w:color w:val="BD1633" w:themeColor="accent1" w:themeShade="BF"/>
      <w:sz w:val="32"/>
      <w:szCs w:val="32"/>
    </w:rPr>
  </w:style>
  <w:style w:type="paragraph" w:customStyle="1" w:styleId="Logotipo">
    <w:name w:val="Logotipo"/>
    <w:basedOn w:val="Normal"/>
    <w:link w:val="Carcterdelogotipo"/>
    <w:uiPriority w:val="3"/>
    <w:qFormat/>
    <w:rsid w:val="00A62C23"/>
    <w:pPr>
      <w:spacing w:after="0" w:line="240" w:lineRule="auto"/>
    </w:pPr>
    <w:rPr>
      <w:rFonts w:asciiTheme="majorHAnsi" w:hAnsiTheme="majorHAnsi"/>
      <w:color w:val="4A412B" w:themeColor="accent3" w:themeShade="40"/>
      <w:spacing w:val="20"/>
      <w:sz w:val="26"/>
    </w:rPr>
  </w:style>
  <w:style w:type="character" w:styleId="Mencinsinresolver">
    <w:name w:val="Unresolved Mention"/>
    <w:basedOn w:val="Fuentedeprrafopredeter"/>
    <w:uiPriority w:val="99"/>
    <w:semiHidden/>
    <w:unhideWhenUsed/>
    <w:rsid w:val="004C287B"/>
    <w:rPr>
      <w:color w:val="605E5C"/>
      <w:shd w:val="clear" w:color="auto" w:fill="E1DFDD"/>
    </w:rPr>
  </w:style>
  <w:style w:type="character" w:customStyle="1" w:styleId="Carcterdelogotipo">
    <w:name w:val="Carácter de logotipo"/>
    <w:basedOn w:val="Fuentedeprrafopredeter"/>
    <w:link w:val="Logotipo"/>
    <w:uiPriority w:val="3"/>
    <w:rsid w:val="00A62C23"/>
    <w:rPr>
      <w:rFonts w:asciiTheme="majorHAnsi" w:hAnsiTheme="majorHAnsi"/>
      <w:color w:val="4A412B" w:themeColor="accent3" w:themeShade="40"/>
      <w:spacing w:val="2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6DE996E51B43959AD0CB64F3A1E9AF"/>
        <w:category>
          <w:name w:val="General"/>
          <w:gallery w:val="placeholder"/>
        </w:category>
        <w:types>
          <w:type w:val="bbPlcHdr"/>
        </w:types>
        <w:behaviors>
          <w:behavior w:val="content"/>
        </w:behaviors>
        <w:guid w:val="{5273142A-E992-4C88-A0B9-909A805C6DB6}"/>
      </w:docPartPr>
      <w:docPartBody>
        <w:p w:rsidR="004D030B" w:rsidRDefault="00E72985" w:rsidP="00E72985">
          <w:pPr>
            <w:pStyle w:val="E56DE996E51B43959AD0CB64F3A1E9AF11"/>
          </w:pPr>
          <w:r w:rsidRPr="004E10D8">
            <w:rPr>
              <w:rStyle w:val="Textodelmarcadordeposicin"/>
              <w:lang w:bidi="es-MX"/>
            </w:rPr>
            <w:t>Fecha</w:t>
          </w:r>
        </w:p>
      </w:docPartBody>
    </w:docPart>
    <w:docPart>
      <w:docPartPr>
        <w:name w:val="B0625403E7BC4092B24BCA58C6709D9D"/>
        <w:category>
          <w:name w:val="General"/>
          <w:gallery w:val="placeholder"/>
        </w:category>
        <w:types>
          <w:type w:val="bbPlcHdr"/>
        </w:types>
        <w:behaviors>
          <w:behavior w:val="content"/>
        </w:behaviors>
        <w:guid w:val="{83CD78A3-B77C-4EDF-B804-B14AAD31899E}"/>
      </w:docPartPr>
      <w:docPartBody>
        <w:p w:rsidR="004D030B" w:rsidRDefault="00E72985" w:rsidP="00E72985">
          <w:pPr>
            <w:pStyle w:val="B0625403E7BC4092B24BCA58C6709D9D1"/>
          </w:pPr>
          <w:r w:rsidRPr="004E10D8">
            <w:rPr>
              <w:lang w:bidi="es-MX"/>
            </w:rPr>
            <w:t>destinatario</w:t>
          </w:r>
        </w:p>
      </w:docPartBody>
    </w:docPart>
    <w:docPart>
      <w:docPartPr>
        <w:name w:val="BEA67147CE724CAD885C9E3FE8301418"/>
        <w:category>
          <w:name w:val="General"/>
          <w:gallery w:val="placeholder"/>
        </w:category>
        <w:types>
          <w:type w:val="bbPlcHdr"/>
        </w:types>
        <w:behaviors>
          <w:behavior w:val="content"/>
        </w:behaviors>
        <w:guid w:val="{1DA2E6FD-D89D-4B8C-9438-D4120DA6A4D5}"/>
      </w:docPartPr>
      <w:docPartBody>
        <w:p w:rsidR="00E72985" w:rsidRPr="004E10D8" w:rsidRDefault="00E72985" w:rsidP="005125BB">
          <w:pPr>
            <w:rPr>
              <w:lang w:val="es-MX"/>
            </w:rPr>
          </w:pPr>
          <w:r w:rsidRPr="004E10D8">
            <w:rPr>
              <w:lang w:val="es-MX" w:bidi="es-MX"/>
            </w:rPr>
            <w:t>Nos encanta el aspecto de este diseño de fondo tal como es. Pero puedes agregar tu propio toque personal en muy poco tiempo.</w:t>
          </w:r>
        </w:p>
        <w:p w:rsidR="00E72985" w:rsidRPr="004E10D8" w:rsidRDefault="00E72985" w:rsidP="005125BB">
          <w:pPr>
            <w:rPr>
              <w:lang w:val="es-MX"/>
            </w:rPr>
          </w:pPr>
          <w:r w:rsidRPr="004E10D8">
            <w:rPr>
              <w:lang w:val="es-MX" w:bidi="es-MX"/>
            </w:rPr>
            <w:t>En la pestaña Diseño de la cinta de opciones, consulta las galerías Temas, Colores y Fuentes para obtener una vista previa de los diferentes aspectos de una variedad de elecciones. Después, haz clic para aplicar el que quieras.</w:t>
          </w:r>
        </w:p>
        <w:p w:rsidR="00E72985" w:rsidRPr="004E10D8" w:rsidRDefault="00E72985" w:rsidP="005125BB">
          <w:pPr>
            <w:rPr>
              <w:lang w:val="es-MX"/>
            </w:rPr>
          </w:pPr>
          <w:r w:rsidRPr="004E10D8">
            <w:rPr>
              <w:lang w:val="es-MX" w:bidi="es-MX"/>
            </w:rPr>
            <w:t>También hemos creado estilos que te permiten aplicar el formato que ves en esta carta con un solo clic. En la pestaña Inicio de la cinta de opciones, consulta la Galería de estilos para ver todos los estilos usados en esta carta.</w:t>
          </w:r>
        </w:p>
        <w:p w:rsidR="004D030B" w:rsidRDefault="00E72985" w:rsidP="00E72985">
          <w:pPr>
            <w:pStyle w:val="BEA67147CE724CAD885C9E3FE83014181"/>
          </w:pPr>
          <w:r w:rsidRPr="004E10D8">
            <w:rPr>
              <w:lang w:bidi="es-MX"/>
            </w:rPr>
            <w:t>En la pestaña Insertar encontrarás otras herramientas aún más fáciles de usar con las que podrás agregar hipervínculos o insertar comentarios.</w:t>
          </w:r>
        </w:p>
      </w:docPartBody>
    </w:docPart>
    <w:docPart>
      <w:docPartPr>
        <w:name w:val="39175B33642D4DED9D8926E4DF1AD254"/>
        <w:category>
          <w:name w:val="General"/>
          <w:gallery w:val="placeholder"/>
        </w:category>
        <w:types>
          <w:type w:val="bbPlcHdr"/>
        </w:types>
        <w:behaviors>
          <w:behavior w:val="content"/>
        </w:behaviors>
        <w:guid w:val="{86CE5193-4A41-4E8C-A6C7-D44D1FD54957}"/>
      </w:docPartPr>
      <w:docPartBody>
        <w:p w:rsidR="004D030B" w:rsidRDefault="00E72985" w:rsidP="00E72985">
          <w:pPr>
            <w:pStyle w:val="39175B33642D4DED9D8926E4DF1AD2541"/>
          </w:pPr>
          <w:r w:rsidRPr="004E10D8">
            <w:rPr>
              <w:lang w:bidi="es-MX"/>
            </w:rPr>
            <w:t>Atentamente,</w:t>
          </w:r>
        </w:p>
      </w:docPartBody>
    </w:docPart>
    <w:docPart>
      <w:docPartPr>
        <w:name w:val="452A19FF100C422DABBF0C9E460E944E"/>
        <w:category>
          <w:name w:val="General"/>
          <w:gallery w:val="placeholder"/>
        </w:category>
        <w:types>
          <w:type w:val="bbPlcHdr"/>
        </w:types>
        <w:behaviors>
          <w:behavior w:val="content"/>
        </w:behaviors>
        <w:guid w:val="{629DFA56-A9C9-440D-B452-EFDE4718FB08}"/>
      </w:docPartPr>
      <w:docPartBody>
        <w:p w:rsidR="003A2E8B" w:rsidRDefault="00E72985" w:rsidP="00E72985">
          <w:pPr>
            <w:pStyle w:val="452A19FF100C422DABBF0C9E460E944E1"/>
          </w:pPr>
          <w:r>
            <w:rPr>
              <w:lang w:bidi="es-MX"/>
            </w:rPr>
            <w:t>www.tusitiowebaquí.com</w:t>
          </w:r>
        </w:p>
      </w:docPartBody>
    </w:docPart>
    <w:docPart>
      <w:docPartPr>
        <w:name w:val="720DE769CA384C6D8909C68DAD48BBBB"/>
        <w:category>
          <w:name w:val="General"/>
          <w:gallery w:val="placeholder"/>
        </w:category>
        <w:types>
          <w:type w:val="bbPlcHdr"/>
        </w:types>
        <w:behaviors>
          <w:behavior w:val="content"/>
        </w:behaviors>
        <w:guid w:val="{DF9C5491-BDBE-4764-9F6E-0F1D523B6156}"/>
      </w:docPartPr>
      <w:docPartBody>
        <w:p w:rsidR="003A2E8B" w:rsidRDefault="00E72985" w:rsidP="00E72985">
          <w:pPr>
            <w:pStyle w:val="720DE769CA384C6D8909C68DAD48BBBB1"/>
          </w:pPr>
          <w:r>
            <w:rPr>
              <w:lang w:bidi="es-MX"/>
            </w:rPr>
            <w:t>Fax (543) 543-5433</w:t>
          </w:r>
        </w:p>
      </w:docPartBody>
    </w:docPart>
    <w:docPart>
      <w:docPartPr>
        <w:name w:val="BC4A9CE0493D403FAA62CC7D8639D7AB"/>
        <w:category>
          <w:name w:val="General"/>
          <w:gallery w:val="placeholder"/>
        </w:category>
        <w:types>
          <w:type w:val="bbPlcHdr"/>
        </w:types>
        <w:behaviors>
          <w:behavior w:val="content"/>
        </w:behaviors>
        <w:guid w:val="{DAFED23C-7927-49BB-B7B2-2BB46A184CD9}"/>
      </w:docPartPr>
      <w:docPartBody>
        <w:p w:rsidR="003A2E8B" w:rsidRDefault="00E72985" w:rsidP="00E72985">
          <w:pPr>
            <w:pStyle w:val="BC4A9CE0493D403FAA62CC7D8639D7AB1"/>
          </w:pPr>
          <w:r>
            <w:rPr>
              <w:lang w:bidi="es-MX"/>
            </w:rPr>
            <w:t>(543) 543-5432  (800) 543-5432</w:t>
          </w:r>
        </w:p>
      </w:docPartBody>
    </w:docPart>
    <w:docPart>
      <w:docPartPr>
        <w:name w:val="7BB2C8DEF0504EE1B95CFFA2240D9266"/>
        <w:category>
          <w:name w:val="General"/>
          <w:gallery w:val="placeholder"/>
        </w:category>
        <w:types>
          <w:type w:val="bbPlcHdr"/>
        </w:types>
        <w:behaviors>
          <w:behavior w:val="content"/>
        </w:behaviors>
        <w:guid w:val="{71ED7DFE-491C-4266-A969-5808CFB48758}"/>
      </w:docPartPr>
      <w:docPartBody>
        <w:p w:rsidR="003A2E8B" w:rsidRDefault="00E72985" w:rsidP="00E72985">
          <w:pPr>
            <w:pStyle w:val="7BB2C8DEF0504EE1B95CFFA2240D92661"/>
          </w:pPr>
          <w:r>
            <w:rPr>
              <w:lang w:bidi="es-MX"/>
            </w:rPr>
            <w:t>Townsville, Estado 54321 EE. UU.</w:t>
          </w:r>
        </w:p>
      </w:docPartBody>
    </w:docPart>
    <w:docPart>
      <w:docPartPr>
        <w:name w:val="453B0115180D4DE5B27446276114FBC8"/>
        <w:category>
          <w:name w:val="General"/>
          <w:gallery w:val="placeholder"/>
        </w:category>
        <w:types>
          <w:type w:val="bbPlcHdr"/>
        </w:types>
        <w:behaviors>
          <w:behavior w:val="content"/>
        </w:behaviors>
        <w:guid w:val="{BBE56940-BC38-4CC7-9964-E96E87B57B12}"/>
      </w:docPartPr>
      <w:docPartBody>
        <w:p w:rsidR="003A2E8B" w:rsidRDefault="00E72985" w:rsidP="00E72985">
          <w:pPr>
            <w:pStyle w:val="453B0115180D4DE5B27446276114FBC8"/>
          </w:pPr>
          <w:r>
            <w:rPr>
              <w:lang w:bidi="es-MX"/>
            </w:rPr>
            <w:t>Cualquier calle al oeste 5432</w:t>
          </w:r>
        </w:p>
      </w:docPartBody>
    </w:docPart>
    <w:docPart>
      <w:docPartPr>
        <w:name w:val="FD11C268B88540B5B19606A43D2E2369"/>
        <w:category>
          <w:name w:val="General"/>
          <w:gallery w:val="placeholder"/>
        </w:category>
        <w:types>
          <w:type w:val="bbPlcHdr"/>
        </w:types>
        <w:behaviors>
          <w:behavior w:val="content"/>
        </w:behaviors>
        <w:guid w:val="{D347BC2A-861A-4CD0-A7F4-FF65F1668FA7}"/>
      </w:docPartPr>
      <w:docPartBody>
        <w:p w:rsidR="003A2E8B" w:rsidRDefault="00E72985" w:rsidP="00E72985">
          <w:pPr>
            <w:pStyle w:val="FD11C268B88540B5B19606A43D2E23691"/>
          </w:pPr>
          <w:r>
            <w:rPr>
              <w:lang w:bidi="es-MX"/>
            </w:rPr>
            <w:t>Cualquier calle al oeste 5432</w:t>
          </w:r>
        </w:p>
      </w:docPartBody>
    </w:docPart>
    <w:docPart>
      <w:docPartPr>
        <w:name w:val="AE065D2713D64B8087D7C2817A3D05E5"/>
        <w:category>
          <w:name w:val="General"/>
          <w:gallery w:val="placeholder"/>
        </w:category>
        <w:types>
          <w:type w:val="bbPlcHdr"/>
        </w:types>
        <w:behaviors>
          <w:behavior w:val="content"/>
        </w:behaviors>
        <w:guid w:val="{246339D3-58D8-4EDE-9519-C924132A783B}"/>
      </w:docPartPr>
      <w:docPartBody>
        <w:p w:rsidR="003A2E8B" w:rsidRDefault="00E72985" w:rsidP="00E72985">
          <w:pPr>
            <w:pStyle w:val="AE065D2713D64B8087D7C2817A3D05E51"/>
          </w:pPr>
          <w:r>
            <w:rPr>
              <w:lang w:bidi="es-MX"/>
            </w:rPr>
            <w:t>Townsville, Estado 54321 EE. UU.</w:t>
          </w:r>
        </w:p>
      </w:docPartBody>
    </w:docPart>
    <w:docPart>
      <w:docPartPr>
        <w:name w:val="CA393D300AE848848C98FDF8EC73EB04"/>
        <w:category>
          <w:name w:val="General"/>
          <w:gallery w:val="placeholder"/>
        </w:category>
        <w:types>
          <w:type w:val="bbPlcHdr"/>
        </w:types>
        <w:behaviors>
          <w:behavior w:val="content"/>
        </w:behaviors>
        <w:guid w:val="{5E1B0F05-0894-4593-B27B-DB6088FE22B1}"/>
      </w:docPartPr>
      <w:docPartBody>
        <w:p w:rsidR="003A2E8B" w:rsidRDefault="00E72985" w:rsidP="00E72985">
          <w:pPr>
            <w:pStyle w:val="CA393D300AE848848C98FDF8EC73EB041"/>
          </w:pPr>
          <w:r>
            <w:rPr>
              <w:lang w:bidi="es-MX"/>
            </w:rPr>
            <w:t>(543) 543-5432  (800) 543-5432</w:t>
          </w:r>
        </w:p>
      </w:docPartBody>
    </w:docPart>
    <w:docPart>
      <w:docPartPr>
        <w:name w:val="6D4A808F5C6C474B8E70C91598EF46D6"/>
        <w:category>
          <w:name w:val="General"/>
          <w:gallery w:val="placeholder"/>
        </w:category>
        <w:types>
          <w:type w:val="bbPlcHdr"/>
        </w:types>
        <w:behaviors>
          <w:behavior w:val="content"/>
        </w:behaviors>
        <w:guid w:val="{1E0EF882-F464-490C-8182-61681BFCB5A0}"/>
      </w:docPartPr>
      <w:docPartBody>
        <w:p w:rsidR="003A2E8B" w:rsidRDefault="00E72985" w:rsidP="00E72985">
          <w:pPr>
            <w:pStyle w:val="6D4A808F5C6C474B8E70C91598EF46D61"/>
          </w:pPr>
          <w:r>
            <w:rPr>
              <w:lang w:bidi="es-MX"/>
            </w:rPr>
            <w:t>Fax (543) 543-5433</w:t>
          </w:r>
        </w:p>
      </w:docPartBody>
    </w:docPart>
    <w:docPart>
      <w:docPartPr>
        <w:name w:val="D3035D92018F4FEDA11D478D193B12FA"/>
        <w:category>
          <w:name w:val="General"/>
          <w:gallery w:val="placeholder"/>
        </w:category>
        <w:types>
          <w:type w:val="bbPlcHdr"/>
        </w:types>
        <w:behaviors>
          <w:behavior w:val="content"/>
        </w:behaviors>
        <w:guid w:val="{F151D4A5-3716-4F68-AD1B-95D53A7C9265}"/>
      </w:docPartPr>
      <w:docPartBody>
        <w:p w:rsidR="003A2E8B" w:rsidRDefault="00E72985" w:rsidP="00E72985">
          <w:pPr>
            <w:pStyle w:val="D3035D92018F4FEDA11D478D193B12FA1"/>
          </w:pPr>
          <w:r>
            <w:rPr>
              <w:lang w:bidi="es-MX"/>
            </w:rPr>
            <w:t>www.tusitiowebaquí.com</w:t>
          </w:r>
        </w:p>
      </w:docPartBody>
    </w:docPart>
    <w:docPart>
      <w:docPartPr>
        <w:name w:val="BFDF2EDA7D6743E68479A52ACDD10F24"/>
        <w:category>
          <w:name w:val="General"/>
          <w:gallery w:val="placeholder"/>
        </w:category>
        <w:types>
          <w:type w:val="bbPlcHdr"/>
        </w:types>
        <w:behaviors>
          <w:behavior w:val="content"/>
        </w:behaviors>
        <w:guid w:val="{149911DC-E67B-467F-8AF7-0F2584C9530E}"/>
      </w:docPartPr>
      <w:docPartBody>
        <w:p w:rsidR="003A2E8B" w:rsidRDefault="00E72985" w:rsidP="00E72985">
          <w:pPr>
            <w:pStyle w:val="BFDF2EDA7D6743E68479A52ACDD10F24"/>
          </w:pPr>
          <w:r w:rsidRPr="004E10D8">
            <w:rPr>
              <w:lang w:bidi="es-MX"/>
            </w:rPr>
            <w:t>Tu nombre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CE"/>
    <w:rsid w:val="000B0F2C"/>
    <w:rsid w:val="00203D02"/>
    <w:rsid w:val="002378E6"/>
    <w:rsid w:val="002C366A"/>
    <w:rsid w:val="003A2E8B"/>
    <w:rsid w:val="00480719"/>
    <w:rsid w:val="004D030B"/>
    <w:rsid w:val="004E2FCE"/>
    <w:rsid w:val="00545D02"/>
    <w:rsid w:val="005F080F"/>
    <w:rsid w:val="00610107"/>
    <w:rsid w:val="00613CE9"/>
    <w:rsid w:val="00723850"/>
    <w:rsid w:val="0072490C"/>
    <w:rsid w:val="00774DBE"/>
    <w:rsid w:val="007962C2"/>
    <w:rsid w:val="00834092"/>
    <w:rsid w:val="008D687E"/>
    <w:rsid w:val="00976EB9"/>
    <w:rsid w:val="009C52D7"/>
    <w:rsid w:val="009E5076"/>
    <w:rsid w:val="009F2980"/>
    <w:rsid w:val="00B97FC6"/>
    <w:rsid w:val="00BC154A"/>
    <w:rsid w:val="00BF68D9"/>
    <w:rsid w:val="00C6419C"/>
    <w:rsid w:val="00CE279A"/>
    <w:rsid w:val="00D75590"/>
    <w:rsid w:val="00DF15CE"/>
    <w:rsid w:val="00E162DE"/>
    <w:rsid w:val="00E56E23"/>
    <w:rsid w:val="00E72985"/>
    <w:rsid w:val="00EB6C9A"/>
    <w:rsid w:val="00FE6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72985"/>
    <w:rPr>
      <w:color w:val="2E74B5" w:themeColor="accent5" w:themeShade="BF"/>
      <w:sz w:val="22"/>
    </w:rPr>
  </w:style>
  <w:style w:type="paragraph" w:customStyle="1" w:styleId="74E836F198F34EFBB697CC6D6E808810">
    <w:name w:val="74E836F198F34EFBB697CC6D6E808810"/>
  </w:style>
  <w:style w:type="paragraph" w:customStyle="1" w:styleId="CADA0E7BDB5243B3B9EC731F711361DE">
    <w:name w:val="CADA0E7BDB5243B3B9EC731F711361DE"/>
  </w:style>
  <w:style w:type="paragraph" w:styleId="Encabezado">
    <w:name w:val="header"/>
    <w:basedOn w:val="Normal"/>
    <w:link w:val="EncabezadoCar"/>
    <w:uiPriority w:val="99"/>
    <w:unhideWhenUsed/>
    <w:rsid w:val="004E2FCE"/>
    <w:pPr>
      <w:spacing w:after="0" w:line="240" w:lineRule="auto"/>
      <w:ind w:left="-720" w:right="-720"/>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EncabezadoCar">
    <w:name w:val="Encabezado Car"/>
    <w:basedOn w:val="Fuentedeprrafopredeter"/>
    <w:link w:val="Encabezado"/>
    <w:uiPriority w:val="99"/>
    <w:rsid w:val="004E2FCE"/>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74E836F198F34EFBB697CC6D6E8088101">
    <w:name w:val="74E836F198F34EFBB697CC6D6E8088101"/>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2">
    <w:name w:val="74E836F198F34EFBB697CC6D6E8088102"/>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3">
    <w:name w:val="74E836F198F34EFBB697CC6D6E8088103"/>
    <w:pPr>
      <w:spacing w:after="0"/>
      <w:ind w:right="-720"/>
      <w:jc w:val="right"/>
    </w:pPr>
    <w:rPr>
      <w:rFonts w:asciiTheme="majorHAnsi" w:eastAsiaTheme="minorHAnsi" w:hAnsiTheme="majorHAnsi"/>
      <w:color w:val="C45911" w:themeColor="accent2" w:themeShade="BF"/>
      <w:sz w:val="18"/>
      <w:szCs w:val="18"/>
    </w:rPr>
  </w:style>
  <w:style w:type="paragraph" w:customStyle="1" w:styleId="33370423C1E542A492805D95A07CA206">
    <w:name w:val="33370423C1E542A492805D95A07CA206"/>
  </w:style>
  <w:style w:type="paragraph" w:customStyle="1" w:styleId="74E836F198F34EFBB697CC6D6E8088104">
    <w:name w:val="74E836F198F34EFBB697CC6D6E8088104"/>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5">
    <w:name w:val="74E836F198F34EFBB697CC6D6E8088105"/>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6">
    <w:name w:val="74E836F198F34EFBB697CC6D6E8088106"/>
    <w:pPr>
      <w:spacing w:after="0"/>
      <w:ind w:right="-720"/>
      <w:jc w:val="right"/>
    </w:pPr>
    <w:rPr>
      <w:rFonts w:asciiTheme="majorHAnsi" w:eastAsiaTheme="minorHAnsi" w:hAnsiTheme="majorHAnsi"/>
      <w:color w:val="C45911" w:themeColor="accent2" w:themeShade="BF"/>
      <w:sz w:val="18"/>
      <w:szCs w:val="18"/>
    </w:rPr>
  </w:style>
  <w:style w:type="paragraph" w:customStyle="1" w:styleId="DA4262C089974FF28BE669ABC595A30A">
    <w:name w:val="DA4262C089974FF28BE669ABC595A30A"/>
  </w:style>
  <w:style w:type="paragraph" w:customStyle="1" w:styleId="EB8B54C02A264AAE912D723119E7B077">
    <w:name w:val="EB8B54C02A264AAE912D723119E7B077"/>
  </w:style>
  <w:style w:type="paragraph" w:customStyle="1" w:styleId="45A1FA425B0D4E219D4258520D603FE0">
    <w:name w:val="45A1FA425B0D4E219D4258520D603FE0"/>
  </w:style>
  <w:style w:type="paragraph" w:customStyle="1" w:styleId="4CFD18364CF144FCA414A865A99F33AF">
    <w:name w:val="4CFD18364CF144FCA414A865A99F33AF"/>
  </w:style>
  <w:style w:type="paragraph" w:customStyle="1" w:styleId="EB8B54C02A264AAE912D723119E7B0771">
    <w:name w:val="EB8B54C02A264AAE912D723119E7B0771"/>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2">
    <w:name w:val="EB8B54C02A264AAE912D723119E7B0772"/>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3">
    <w:name w:val="EB8B54C02A264AAE912D723119E7B0773"/>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4">
    <w:name w:val="EB8B54C02A264AAE912D723119E7B0774"/>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5">
    <w:name w:val="EB8B54C02A264AAE912D723119E7B0775"/>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6">
    <w:name w:val="EB8B54C02A264AAE912D723119E7B0776"/>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7">
    <w:name w:val="EB8B54C02A264AAE912D723119E7B0777"/>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0AEF9AA842F64EB6BDA2949F904862D0">
    <w:name w:val="0AEF9AA842F64EB6BDA2949F904862D0"/>
  </w:style>
  <w:style w:type="paragraph" w:customStyle="1" w:styleId="EB8B54C02A264AAE912D723119E7B0778">
    <w:name w:val="EB8B54C02A264AAE912D723119E7B0778"/>
    <w:rsid w:val="004E2FCE"/>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6E1FEE5590434B5BA937F7BD04FC4A09">
    <w:name w:val="6E1FEE5590434B5BA937F7BD04FC4A09"/>
    <w:rsid w:val="004E2FCE"/>
    <w:pPr>
      <w:spacing w:after="160" w:line="259" w:lineRule="auto"/>
    </w:pPr>
  </w:style>
  <w:style w:type="paragraph" w:customStyle="1" w:styleId="5A2637D5F426464CAF45269FE162DA8B">
    <w:name w:val="5A2637D5F426464CAF45269FE162DA8B"/>
    <w:rsid w:val="004E2FCE"/>
    <w:pPr>
      <w:spacing w:after="160" w:line="259" w:lineRule="auto"/>
    </w:pPr>
  </w:style>
  <w:style w:type="paragraph" w:customStyle="1" w:styleId="B55ABE7A57AA4E608037C400358C61BE">
    <w:name w:val="B55ABE7A57AA4E608037C400358C61BE"/>
    <w:rsid w:val="004E2FCE"/>
    <w:pPr>
      <w:spacing w:after="160" w:line="259" w:lineRule="auto"/>
    </w:pPr>
  </w:style>
  <w:style w:type="paragraph" w:customStyle="1" w:styleId="145CE14B7D674754BA783EC769B94C13">
    <w:name w:val="145CE14B7D674754BA783EC769B94C13"/>
    <w:rsid w:val="004E2FCE"/>
    <w:pPr>
      <w:spacing w:after="160" w:line="259" w:lineRule="auto"/>
    </w:pPr>
  </w:style>
  <w:style w:type="paragraph" w:customStyle="1" w:styleId="393016CEB4EB4BAA855CFF3EDD5F307E">
    <w:name w:val="393016CEB4EB4BAA855CFF3EDD5F307E"/>
    <w:rsid w:val="004E2FCE"/>
    <w:pPr>
      <w:spacing w:after="160" w:line="259" w:lineRule="auto"/>
    </w:pPr>
  </w:style>
  <w:style w:type="paragraph" w:customStyle="1" w:styleId="5A8D2FD5D5FB4ECE8224A131AA457551">
    <w:name w:val="5A8D2FD5D5FB4ECE8224A131AA457551"/>
    <w:rsid w:val="004E2FCE"/>
    <w:pPr>
      <w:spacing w:after="160" w:line="259" w:lineRule="auto"/>
    </w:pPr>
  </w:style>
  <w:style w:type="paragraph" w:customStyle="1" w:styleId="145CE14B7D674754BA783EC769B94C131">
    <w:name w:val="145CE14B7D674754BA783EC769B94C13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
    <w:name w:val="F83A0A856CF24EF48C41D093AF2865E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145CE14B7D674754BA783EC769B94C132">
    <w:name w:val="145CE14B7D674754BA783EC769B94C13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1">
    <w:name w:val="F83A0A856CF24EF48C41D093AF2865E31"/>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0EBB6A2536C4059B0BFCFB768F96957">
    <w:name w:val="E0EBB6A2536C4059B0BFCFB768F96957"/>
    <w:rsid w:val="004E2FCE"/>
    <w:pPr>
      <w:spacing w:after="160" w:line="259" w:lineRule="auto"/>
    </w:pPr>
  </w:style>
  <w:style w:type="paragraph" w:customStyle="1" w:styleId="E6231DB7A5884499899F3492642FB0C8">
    <w:name w:val="E6231DB7A5884499899F3492642FB0C8"/>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2">
    <w:name w:val="F83A0A856CF24EF48C41D093AF2865E32"/>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5E43192A07804062BC103E9473C1F93A">
    <w:name w:val="5E43192A07804062BC103E9473C1F93A"/>
    <w:rsid w:val="004E2FCE"/>
    <w:pPr>
      <w:spacing w:after="160" w:line="259" w:lineRule="auto"/>
    </w:pPr>
  </w:style>
  <w:style w:type="paragraph" w:customStyle="1" w:styleId="4FD70BA8012949AEB961BE24D14D8CD5">
    <w:name w:val="4FD70BA8012949AEB961BE24D14D8CD5"/>
    <w:rsid w:val="004E2FCE"/>
    <w:pPr>
      <w:spacing w:after="160" w:line="259" w:lineRule="auto"/>
    </w:pPr>
  </w:style>
  <w:style w:type="paragraph" w:customStyle="1" w:styleId="13A513B733FB472BAFE5D780D4A5BA9B">
    <w:name w:val="13A513B733FB472BAFE5D780D4A5BA9B"/>
    <w:rsid w:val="004E2FCE"/>
    <w:pPr>
      <w:spacing w:after="160" w:line="259" w:lineRule="auto"/>
    </w:pPr>
  </w:style>
  <w:style w:type="paragraph" w:customStyle="1" w:styleId="66B73924B6BF49CB8B96D95FECABF204">
    <w:name w:val="66B73924B6BF49CB8B96D95FECABF204"/>
    <w:rsid w:val="004E2FCE"/>
    <w:pPr>
      <w:spacing w:after="160" w:line="259" w:lineRule="auto"/>
    </w:pPr>
  </w:style>
  <w:style w:type="paragraph" w:customStyle="1" w:styleId="E6231DB7A5884499899F3492642FB0C81">
    <w:name w:val="E6231DB7A5884499899F3492642FB0C8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3">
    <w:name w:val="F83A0A856CF24EF48C41D093AF2865E3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2">
    <w:name w:val="E6231DB7A5884499899F3492642FB0C8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4">
    <w:name w:val="F83A0A856CF24EF48C41D093AF2865E34"/>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3">
    <w:name w:val="E6231DB7A5884499899F3492642FB0C83"/>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5">
    <w:name w:val="F83A0A856CF24EF48C41D093AF2865E35"/>
    <w:rsid w:val="00976EB9"/>
    <w:pPr>
      <w:spacing w:before="720" w:after="960"/>
    </w:pPr>
    <w:rPr>
      <w:rFonts w:eastAsiaTheme="minorHAnsi"/>
      <w:color w:val="323E4F" w:themeColor="text2" w:themeShade="BF"/>
    </w:rPr>
  </w:style>
  <w:style w:type="paragraph" w:styleId="Sangradetextonormal">
    <w:name w:val="Body Text Indent"/>
    <w:basedOn w:val="Normal"/>
    <w:link w:val="SangradetextonormalCar"/>
    <w:uiPriority w:val="99"/>
    <w:semiHidden/>
    <w:unhideWhenUsed/>
    <w:rsid w:val="00BF68D9"/>
    <w:pPr>
      <w:spacing w:after="120"/>
      <w:ind w:left="360"/>
    </w:pPr>
    <w:rPr>
      <w:rFonts w:eastAsiaTheme="minorHAnsi" w:cstheme="minorBidi"/>
      <w:color w:val="323E4F" w:themeColor="text2" w:themeShade="BF"/>
      <w:sz w:val="22"/>
      <w:szCs w:val="22"/>
    </w:rPr>
  </w:style>
  <w:style w:type="character" w:customStyle="1" w:styleId="SangradetextonormalCar">
    <w:name w:val="Sangría de texto normal Car"/>
    <w:basedOn w:val="Fuentedeprrafopredeter"/>
    <w:link w:val="Sangradetextonormal"/>
    <w:uiPriority w:val="99"/>
    <w:semiHidden/>
    <w:rsid w:val="00BF68D9"/>
    <w:rPr>
      <w:rFonts w:eastAsiaTheme="minorHAnsi"/>
      <w:color w:val="323E4F" w:themeColor="text2" w:themeShade="BF"/>
    </w:rPr>
  </w:style>
  <w:style w:type="paragraph" w:customStyle="1" w:styleId="E6231DB7A5884499899F3492642FB0C84">
    <w:name w:val="E6231DB7A5884499899F3492642FB0C84"/>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6">
    <w:name w:val="F83A0A856CF24EF48C41D093AF2865E36"/>
    <w:rsid w:val="00976EB9"/>
    <w:pPr>
      <w:spacing w:before="720" w:after="960"/>
    </w:pPr>
    <w:rPr>
      <w:rFonts w:eastAsiaTheme="minorHAnsi"/>
      <w:color w:val="323E4F" w:themeColor="text2" w:themeShade="BF"/>
    </w:rPr>
  </w:style>
  <w:style w:type="paragraph" w:customStyle="1" w:styleId="E6231DB7A5884499899F3492642FB0C85">
    <w:name w:val="E6231DB7A5884499899F3492642FB0C85"/>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7">
    <w:name w:val="F83A0A856CF24EF48C41D093AF2865E37"/>
    <w:rsid w:val="00976EB9"/>
    <w:pPr>
      <w:spacing w:before="720" w:after="960"/>
    </w:pPr>
    <w:rPr>
      <w:rFonts w:eastAsiaTheme="minorHAnsi"/>
      <w:color w:val="323E4F" w:themeColor="text2" w:themeShade="BF"/>
    </w:rPr>
  </w:style>
  <w:style w:type="paragraph" w:customStyle="1" w:styleId="E6231DB7A5884499899F3492642FB0C86">
    <w:name w:val="E6231DB7A5884499899F3492642FB0C86"/>
    <w:rsid w:val="00774DBE"/>
    <w:pPr>
      <w:spacing w:after="0"/>
      <w:jc w:val="right"/>
    </w:pPr>
    <w:rPr>
      <w:rFonts w:asciiTheme="majorHAnsi" w:eastAsiaTheme="minorHAnsi" w:hAnsiTheme="majorHAnsi"/>
      <w:color w:val="833C0B" w:themeColor="accent2" w:themeShade="80"/>
      <w:szCs w:val="18"/>
    </w:rPr>
  </w:style>
  <w:style w:type="paragraph" w:customStyle="1" w:styleId="F83A0A856CF24EF48C41D093AF2865E38">
    <w:name w:val="F83A0A856CF24EF48C41D093AF2865E38"/>
    <w:rsid w:val="00774DBE"/>
    <w:pPr>
      <w:spacing w:before="720" w:after="960"/>
    </w:pPr>
    <w:rPr>
      <w:rFonts w:eastAsiaTheme="minorHAnsi"/>
      <w:color w:val="323E4F" w:themeColor="text2" w:themeShade="BF"/>
    </w:rPr>
  </w:style>
  <w:style w:type="paragraph" w:customStyle="1" w:styleId="E6231DB7A5884499899F3492642FB0C87">
    <w:name w:val="E6231DB7A5884499899F3492642FB0C87"/>
    <w:rsid w:val="0072490C"/>
    <w:pPr>
      <w:spacing w:after="0"/>
      <w:jc w:val="right"/>
    </w:pPr>
    <w:rPr>
      <w:rFonts w:asciiTheme="majorHAnsi" w:eastAsiaTheme="minorHAnsi" w:hAnsiTheme="majorHAnsi"/>
      <w:color w:val="833C0B" w:themeColor="accent2" w:themeShade="80"/>
      <w:szCs w:val="18"/>
    </w:rPr>
  </w:style>
  <w:style w:type="paragraph" w:customStyle="1" w:styleId="F83A0A856CF24EF48C41D093AF2865E39">
    <w:name w:val="F83A0A856CF24EF48C41D093AF2865E39"/>
    <w:rsid w:val="0072490C"/>
    <w:pPr>
      <w:spacing w:before="720" w:after="960"/>
    </w:pPr>
    <w:rPr>
      <w:rFonts w:eastAsiaTheme="minorHAnsi"/>
      <w:color w:val="323E4F" w:themeColor="text2" w:themeShade="BF"/>
    </w:rPr>
  </w:style>
  <w:style w:type="paragraph" w:customStyle="1" w:styleId="18D07240D23A4DCA889481A06CB116CD">
    <w:name w:val="18D07240D23A4DCA889481A06CB116CD"/>
    <w:rsid w:val="0072490C"/>
    <w:pPr>
      <w:spacing w:after="160" w:line="259" w:lineRule="auto"/>
    </w:pPr>
  </w:style>
  <w:style w:type="paragraph" w:customStyle="1" w:styleId="9731B9DC27A84A1D8520AE5B11209B39">
    <w:name w:val="9731B9DC27A84A1D8520AE5B11209B39"/>
    <w:rsid w:val="0072490C"/>
    <w:pPr>
      <w:spacing w:after="160" w:line="259" w:lineRule="auto"/>
    </w:pPr>
  </w:style>
  <w:style w:type="paragraph" w:customStyle="1" w:styleId="4D54C77629814D2AB0C2AE37C4589E2D">
    <w:name w:val="4D54C77629814D2AB0C2AE37C4589E2D"/>
    <w:rsid w:val="0072490C"/>
    <w:pPr>
      <w:spacing w:after="160" w:line="259" w:lineRule="auto"/>
    </w:pPr>
  </w:style>
  <w:style w:type="paragraph" w:customStyle="1" w:styleId="1C12E4CE32A54B0D85E5A92E40277517">
    <w:name w:val="1C12E4CE32A54B0D85E5A92E40277517"/>
    <w:rsid w:val="0072490C"/>
    <w:pPr>
      <w:spacing w:after="160" w:line="259" w:lineRule="auto"/>
    </w:pPr>
  </w:style>
  <w:style w:type="paragraph" w:customStyle="1" w:styleId="B2EDF9123C144DC3BA0559A2F15F2D36">
    <w:name w:val="B2EDF9123C144DC3BA0559A2F15F2D36"/>
    <w:rsid w:val="0072490C"/>
    <w:pPr>
      <w:spacing w:after="160" w:line="259" w:lineRule="auto"/>
    </w:pPr>
  </w:style>
  <w:style w:type="paragraph" w:customStyle="1" w:styleId="6756010D11304C3891940FF9F9C4C597">
    <w:name w:val="6756010D11304C3891940FF9F9C4C597"/>
    <w:rsid w:val="00BF68D9"/>
    <w:pPr>
      <w:spacing w:after="160" w:line="259" w:lineRule="auto"/>
    </w:pPr>
  </w:style>
  <w:style w:type="paragraph" w:customStyle="1" w:styleId="A36AB03D0E5F4DB7A0089F252E831EDB">
    <w:name w:val="A36AB03D0E5F4DB7A0089F252E831EDB"/>
    <w:rsid w:val="00BF68D9"/>
    <w:pPr>
      <w:spacing w:after="160" w:line="259" w:lineRule="auto"/>
    </w:pPr>
  </w:style>
  <w:style w:type="paragraph" w:customStyle="1" w:styleId="696D4ECD751448A0A28DC66C69D83828">
    <w:name w:val="696D4ECD751448A0A28DC66C69D83828"/>
    <w:rsid w:val="00BF68D9"/>
    <w:pPr>
      <w:spacing w:after="160" w:line="259" w:lineRule="auto"/>
    </w:pPr>
  </w:style>
  <w:style w:type="paragraph" w:customStyle="1" w:styleId="7A5A6AC294454B96A314187DF348594B">
    <w:name w:val="7A5A6AC294454B96A314187DF348594B"/>
    <w:rsid w:val="00BF68D9"/>
    <w:pPr>
      <w:spacing w:after="160" w:line="259" w:lineRule="auto"/>
    </w:pPr>
  </w:style>
  <w:style w:type="paragraph" w:customStyle="1" w:styleId="68108EDCBE1F49DB859D5E46439BC8FA">
    <w:name w:val="68108EDCBE1F49DB859D5E46439BC8FA"/>
    <w:rsid w:val="00BF68D9"/>
    <w:pPr>
      <w:spacing w:after="160" w:line="259" w:lineRule="auto"/>
    </w:pPr>
  </w:style>
  <w:style w:type="paragraph" w:customStyle="1" w:styleId="F70954D4C1C548E8A7BE88D21BDD6738">
    <w:name w:val="F70954D4C1C548E8A7BE88D21BDD6738"/>
    <w:rsid w:val="00BF68D9"/>
    <w:pPr>
      <w:spacing w:after="160" w:line="259" w:lineRule="auto"/>
    </w:pPr>
  </w:style>
  <w:style w:type="paragraph" w:customStyle="1" w:styleId="A687B7F4CB0244A281D2E6EFCF1B1028">
    <w:name w:val="A687B7F4CB0244A281D2E6EFCF1B1028"/>
    <w:rsid w:val="00BF68D9"/>
    <w:pPr>
      <w:spacing w:after="160" w:line="259" w:lineRule="auto"/>
    </w:pPr>
  </w:style>
  <w:style w:type="paragraph" w:customStyle="1" w:styleId="28C48815D85148F0A13FF1D4BBBAC995">
    <w:name w:val="28C48815D85148F0A13FF1D4BBBAC995"/>
    <w:rsid w:val="00BF68D9"/>
    <w:pPr>
      <w:spacing w:after="160" w:line="259" w:lineRule="auto"/>
    </w:pPr>
  </w:style>
  <w:style w:type="paragraph" w:customStyle="1" w:styleId="A687B7F4CB0244A281D2E6EFCF1B10281">
    <w:name w:val="A687B7F4CB0244A281D2E6EFCF1B1028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0">
    <w:name w:val="F83A0A856CF24EF48C41D093AF2865E310"/>
    <w:rsid w:val="00BF68D9"/>
    <w:pPr>
      <w:spacing w:before="720" w:after="960"/>
    </w:pPr>
    <w:rPr>
      <w:rFonts w:eastAsiaTheme="minorHAnsi"/>
      <w:color w:val="323E4F" w:themeColor="text2" w:themeShade="BF"/>
    </w:rPr>
  </w:style>
  <w:style w:type="paragraph" w:customStyle="1" w:styleId="A687B7F4CB0244A281D2E6EFCF1B10282">
    <w:name w:val="A687B7F4CB0244A281D2E6EFCF1B10282"/>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1">
    <w:name w:val="F83A0A856CF24EF48C41D093AF2865E311"/>
    <w:rsid w:val="00BF68D9"/>
    <w:pPr>
      <w:spacing w:before="720" w:after="960"/>
    </w:pPr>
    <w:rPr>
      <w:rFonts w:eastAsiaTheme="minorHAnsi"/>
      <w:color w:val="323E4F" w:themeColor="text2" w:themeShade="BF"/>
    </w:rPr>
  </w:style>
  <w:style w:type="paragraph" w:customStyle="1" w:styleId="FB0AA9FC7F4340F0902BE16B22892FC2">
    <w:name w:val="FB0AA9FC7F4340F0902BE16B22892FC2"/>
    <w:rsid w:val="00BF68D9"/>
    <w:pPr>
      <w:spacing w:after="160" w:line="259" w:lineRule="auto"/>
    </w:pPr>
  </w:style>
  <w:style w:type="paragraph" w:customStyle="1" w:styleId="299F5BE9D3D347D5A2D3E1371E760725">
    <w:name w:val="299F5BE9D3D347D5A2D3E1371E760725"/>
    <w:rsid w:val="00BF68D9"/>
    <w:pPr>
      <w:spacing w:after="160" w:line="259" w:lineRule="auto"/>
    </w:pPr>
  </w:style>
  <w:style w:type="paragraph" w:customStyle="1" w:styleId="4A1A3EABAD094C27BE3203965A52D4E7">
    <w:name w:val="4A1A3EABAD094C27BE3203965A52D4E7"/>
    <w:rsid w:val="00BF68D9"/>
    <w:pPr>
      <w:spacing w:after="160" w:line="259" w:lineRule="auto"/>
    </w:pPr>
  </w:style>
  <w:style w:type="paragraph" w:customStyle="1" w:styleId="45E00B921DA44D5FBB23980925EB4E16">
    <w:name w:val="45E00B921DA44D5FBB23980925EB4E16"/>
    <w:rsid w:val="00BF68D9"/>
    <w:pPr>
      <w:spacing w:after="160" w:line="259" w:lineRule="auto"/>
    </w:pPr>
  </w:style>
  <w:style w:type="paragraph" w:customStyle="1" w:styleId="A02A385DC7144148A24A01D0B2B9F7FD">
    <w:name w:val="A02A385DC7144148A24A01D0B2B9F7FD"/>
    <w:rsid w:val="00BF68D9"/>
    <w:pPr>
      <w:spacing w:after="160" w:line="259" w:lineRule="auto"/>
    </w:pPr>
  </w:style>
  <w:style w:type="paragraph" w:customStyle="1" w:styleId="DC0DE2BCAD104272966E48F4F4657CA1">
    <w:name w:val="DC0DE2BCAD104272966E48F4F4657CA1"/>
    <w:rsid w:val="00BF68D9"/>
    <w:pPr>
      <w:spacing w:after="160" w:line="259" w:lineRule="auto"/>
    </w:pPr>
  </w:style>
  <w:style w:type="paragraph" w:customStyle="1" w:styleId="C322F924E144495088594BDF781374A5">
    <w:name w:val="C322F924E144495088594BDF781374A5"/>
    <w:rsid w:val="00BF68D9"/>
    <w:pPr>
      <w:spacing w:after="160" w:line="259" w:lineRule="auto"/>
    </w:pPr>
  </w:style>
  <w:style w:type="paragraph" w:customStyle="1" w:styleId="94E09B22FC564114A9C5818B640ACD46">
    <w:name w:val="94E09B22FC564114A9C5818B640ACD46"/>
    <w:rsid w:val="00BF68D9"/>
    <w:pPr>
      <w:spacing w:after="160" w:line="259" w:lineRule="auto"/>
    </w:pPr>
  </w:style>
  <w:style w:type="paragraph" w:customStyle="1" w:styleId="8808BF9DB48241459B04975C1C2AB685">
    <w:name w:val="8808BF9DB48241459B04975C1C2AB685"/>
    <w:rsid w:val="00BF68D9"/>
    <w:pPr>
      <w:spacing w:after="160" w:line="259" w:lineRule="auto"/>
    </w:pPr>
  </w:style>
  <w:style w:type="paragraph" w:customStyle="1" w:styleId="C923F02FFAC4429FB96C1FE175332BB0">
    <w:name w:val="C923F02FFAC4429FB96C1FE175332BB0"/>
    <w:rsid w:val="00BF68D9"/>
    <w:pPr>
      <w:spacing w:after="160" w:line="259" w:lineRule="auto"/>
    </w:pPr>
  </w:style>
  <w:style w:type="paragraph" w:customStyle="1" w:styleId="AE0EDC4716E648B7BDBF097C6AA80814">
    <w:name w:val="AE0EDC4716E648B7BDBF097C6AA80814"/>
    <w:rsid w:val="00BF68D9"/>
    <w:pPr>
      <w:spacing w:after="160" w:line="259" w:lineRule="auto"/>
    </w:pPr>
  </w:style>
  <w:style w:type="paragraph" w:customStyle="1" w:styleId="C923F02FFAC4429FB96C1FE175332BB01">
    <w:name w:val="C923F02FFAC4429FB96C1FE175332BB0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2">
    <w:name w:val="F83A0A856CF24EF48C41D093AF2865E312"/>
    <w:rsid w:val="00BF68D9"/>
    <w:pPr>
      <w:spacing w:before="720" w:after="960"/>
    </w:pPr>
    <w:rPr>
      <w:rFonts w:eastAsiaTheme="minorHAnsi"/>
      <w:color w:val="323E4F" w:themeColor="text2" w:themeShade="BF"/>
    </w:rPr>
  </w:style>
  <w:style w:type="paragraph" w:customStyle="1" w:styleId="E56DE996E51B43959AD0CB64F3A1E9AF">
    <w:name w:val="E56DE996E51B43959AD0CB64F3A1E9AF"/>
    <w:rsid w:val="00BF68D9"/>
    <w:pPr>
      <w:spacing w:after="160" w:line="259" w:lineRule="auto"/>
    </w:pPr>
  </w:style>
  <w:style w:type="paragraph" w:customStyle="1" w:styleId="B0625403E7BC4092B24BCA58C6709D9D">
    <w:name w:val="B0625403E7BC4092B24BCA58C6709D9D"/>
    <w:rsid w:val="00BF68D9"/>
    <w:pPr>
      <w:spacing w:after="160" w:line="259" w:lineRule="auto"/>
    </w:pPr>
  </w:style>
  <w:style w:type="paragraph" w:customStyle="1" w:styleId="BEA67147CE724CAD885C9E3FE8301418">
    <w:name w:val="BEA67147CE724CAD885C9E3FE8301418"/>
    <w:rsid w:val="00BF68D9"/>
    <w:pPr>
      <w:spacing w:after="160" w:line="259" w:lineRule="auto"/>
    </w:pPr>
  </w:style>
  <w:style w:type="paragraph" w:customStyle="1" w:styleId="39175B33642D4DED9D8926E4DF1AD254">
    <w:name w:val="39175B33642D4DED9D8926E4DF1AD254"/>
    <w:rsid w:val="00BF68D9"/>
    <w:pPr>
      <w:spacing w:after="160" w:line="259" w:lineRule="auto"/>
    </w:pPr>
  </w:style>
  <w:style w:type="paragraph" w:customStyle="1" w:styleId="2BE1C592B45449ADA374553D86467291">
    <w:name w:val="2BE1C592B45449ADA374553D86467291"/>
    <w:rsid w:val="00BF68D9"/>
    <w:pPr>
      <w:spacing w:after="160" w:line="259" w:lineRule="auto"/>
    </w:pPr>
  </w:style>
  <w:style w:type="paragraph" w:customStyle="1" w:styleId="E56DE996E51B43959AD0CB64F3A1E9AF1">
    <w:name w:val="E56DE996E51B43959AD0CB64F3A1E9AF1"/>
    <w:rsid w:val="00BF68D9"/>
    <w:pPr>
      <w:spacing w:before="720" w:after="960"/>
    </w:pPr>
    <w:rPr>
      <w:rFonts w:eastAsiaTheme="minorHAnsi"/>
      <w:color w:val="323E4F" w:themeColor="text2" w:themeShade="BF"/>
    </w:rPr>
  </w:style>
  <w:style w:type="table" w:styleId="Tabladecuadrcula2">
    <w:name w:val="Grid Table 2"/>
    <w:basedOn w:val="Tablanormal"/>
    <w:uiPriority w:val="47"/>
    <w:rsid w:val="00C6419C"/>
    <w:pPr>
      <w:spacing w:after="0" w:line="240" w:lineRule="auto"/>
    </w:pPr>
    <w:rPr>
      <w:rFonts w:eastAsiaTheme="minorHAnsi"/>
      <w:color w:val="323E4F" w:themeColor="text2" w:themeShade="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56DE996E51B43959AD0CB64F3A1E9AF2">
    <w:name w:val="E56DE996E51B43959AD0CB64F3A1E9AF2"/>
    <w:rsid w:val="00BC154A"/>
    <w:pPr>
      <w:spacing w:before="720" w:after="960"/>
    </w:pPr>
    <w:rPr>
      <w:rFonts w:eastAsiaTheme="minorHAnsi"/>
      <w:color w:val="323E4F" w:themeColor="text2" w:themeShade="BF"/>
    </w:rPr>
  </w:style>
  <w:style w:type="paragraph" w:customStyle="1" w:styleId="E56DE996E51B43959AD0CB64F3A1E9AF3">
    <w:name w:val="E56DE996E51B43959AD0CB64F3A1E9AF3"/>
    <w:rsid w:val="002378E6"/>
    <w:pPr>
      <w:spacing w:before="720" w:after="960"/>
    </w:pPr>
    <w:rPr>
      <w:rFonts w:eastAsiaTheme="minorHAnsi"/>
      <w:color w:val="323E4F" w:themeColor="text2" w:themeShade="BF"/>
    </w:rPr>
  </w:style>
  <w:style w:type="paragraph" w:customStyle="1" w:styleId="306BE25450284E91B897AE5111EF7556">
    <w:name w:val="306BE25450284E91B897AE5111EF7556"/>
    <w:rsid w:val="002378E6"/>
    <w:pPr>
      <w:spacing w:after="160" w:line="259" w:lineRule="auto"/>
    </w:pPr>
  </w:style>
  <w:style w:type="paragraph" w:customStyle="1" w:styleId="E56DE996E51B43959AD0CB64F3A1E9AF4">
    <w:name w:val="E56DE996E51B43959AD0CB64F3A1E9AF4"/>
    <w:rsid w:val="002378E6"/>
    <w:pPr>
      <w:spacing w:before="720" w:after="960"/>
    </w:pPr>
    <w:rPr>
      <w:rFonts w:eastAsiaTheme="minorHAnsi"/>
      <w:color w:val="323E4F" w:themeColor="text2" w:themeShade="BF"/>
    </w:rPr>
  </w:style>
  <w:style w:type="paragraph" w:customStyle="1" w:styleId="E56DE996E51B43959AD0CB64F3A1E9AF5">
    <w:name w:val="E56DE996E51B43959AD0CB64F3A1E9AF5"/>
    <w:rsid w:val="00C6419C"/>
    <w:pPr>
      <w:spacing w:before="720" w:after="960"/>
    </w:pPr>
    <w:rPr>
      <w:rFonts w:eastAsiaTheme="minorHAnsi"/>
    </w:rPr>
  </w:style>
  <w:style w:type="paragraph" w:customStyle="1" w:styleId="290E8838112C47A0B9E4FB5FC1ADCDF9">
    <w:name w:val="290E8838112C47A0B9E4FB5FC1ADCDF9"/>
    <w:rsid w:val="00C6419C"/>
    <w:pPr>
      <w:spacing w:after="160" w:line="259" w:lineRule="auto"/>
    </w:pPr>
    <w:rPr>
      <w:lang w:val="en-AU" w:eastAsia="en-AU"/>
    </w:rPr>
  </w:style>
  <w:style w:type="paragraph" w:customStyle="1" w:styleId="284515D1552C47519DAD5BB76E1482D7">
    <w:name w:val="284515D1552C47519DAD5BB76E1482D7"/>
    <w:rsid w:val="00C6419C"/>
    <w:pPr>
      <w:spacing w:after="160" w:line="259" w:lineRule="auto"/>
    </w:pPr>
    <w:rPr>
      <w:lang w:val="en-AU" w:eastAsia="en-AU"/>
    </w:rPr>
  </w:style>
  <w:style w:type="paragraph" w:customStyle="1" w:styleId="E5D2D2B4B2A44F019B0BCC920F5965B1">
    <w:name w:val="E5D2D2B4B2A44F019B0BCC920F5965B1"/>
    <w:rsid w:val="00C6419C"/>
    <w:pPr>
      <w:spacing w:after="160" w:line="259" w:lineRule="auto"/>
    </w:pPr>
    <w:rPr>
      <w:lang w:val="en-AU" w:eastAsia="en-AU"/>
    </w:rPr>
  </w:style>
  <w:style w:type="paragraph" w:customStyle="1" w:styleId="C87EB2A6CD87429BB09A923DA820CA60">
    <w:name w:val="C87EB2A6CD87429BB09A923DA820CA60"/>
    <w:rsid w:val="00C6419C"/>
    <w:pPr>
      <w:spacing w:after="160" w:line="259" w:lineRule="auto"/>
    </w:pPr>
    <w:rPr>
      <w:lang w:val="en-AU" w:eastAsia="en-AU"/>
    </w:rPr>
  </w:style>
  <w:style w:type="paragraph" w:customStyle="1" w:styleId="76F7AC7AC09F40EA8EB9200E6D530318">
    <w:name w:val="76F7AC7AC09F40EA8EB9200E6D530318"/>
    <w:rsid w:val="00C6419C"/>
    <w:pPr>
      <w:spacing w:after="160" w:line="259" w:lineRule="auto"/>
    </w:pPr>
    <w:rPr>
      <w:lang w:val="en-AU" w:eastAsia="en-AU"/>
    </w:rPr>
  </w:style>
  <w:style w:type="paragraph" w:customStyle="1" w:styleId="47985C53E7D4429C80FC496F4961C759">
    <w:name w:val="47985C53E7D4429C80FC496F4961C759"/>
    <w:rsid w:val="00C6419C"/>
    <w:pPr>
      <w:spacing w:after="160" w:line="259" w:lineRule="auto"/>
    </w:pPr>
    <w:rPr>
      <w:lang w:val="en-AU" w:eastAsia="en-AU"/>
    </w:rPr>
  </w:style>
  <w:style w:type="paragraph" w:customStyle="1" w:styleId="E56DE996E51B43959AD0CB64F3A1E9AF6">
    <w:name w:val="E56DE996E51B43959AD0CB64F3A1E9AF6"/>
    <w:rsid w:val="00C6419C"/>
    <w:pPr>
      <w:spacing w:before="720" w:after="960"/>
    </w:pPr>
    <w:rPr>
      <w:rFonts w:eastAsiaTheme="minorHAnsi"/>
    </w:rPr>
  </w:style>
  <w:style w:type="paragraph" w:customStyle="1" w:styleId="B743BDCAB65A4672BBB64718B1B7A716">
    <w:name w:val="B743BDCAB65A4672BBB64718B1B7A716"/>
    <w:rsid w:val="00C6419C"/>
    <w:pPr>
      <w:spacing w:after="300"/>
      <w:contextualSpacing/>
    </w:pPr>
    <w:rPr>
      <w:rFonts w:eastAsiaTheme="minorHAnsi"/>
    </w:rPr>
  </w:style>
  <w:style w:type="paragraph" w:customStyle="1" w:styleId="28CEFF436D72499A909EE2A55AB5ACE6">
    <w:name w:val="28CEFF436D72499A909EE2A55AB5ACE6"/>
    <w:rsid w:val="00C6419C"/>
    <w:pPr>
      <w:spacing w:after="300"/>
      <w:contextualSpacing/>
    </w:pPr>
    <w:rPr>
      <w:rFonts w:eastAsiaTheme="minorHAnsi"/>
    </w:rPr>
  </w:style>
  <w:style w:type="paragraph" w:customStyle="1" w:styleId="8B192F7DA9B845E2A54AEAEBAAAC01B6">
    <w:name w:val="8B192F7DA9B845E2A54AEAEBAAAC01B6"/>
    <w:rsid w:val="00480719"/>
    <w:pPr>
      <w:spacing w:after="160" w:line="259" w:lineRule="auto"/>
    </w:pPr>
    <w:rPr>
      <w:lang w:val="en-AU" w:eastAsia="en-AU"/>
    </w:rPr>
  </w:style>
  <w:style w:type="paragraph" w:customStyle="1" w:styleId="3C3660A0B3104FFDA5DDD31016A6D2E7">
    <w:name w:val="3C3660A0B3104FFDA5DDD31016A6D2E7"/>
    <w:rsid w:val="00480719"/>
    <w:pPr>
      <w:spacing w:after="160" w:line="259" w:lineRule="auto"/>
    </w:pPr>
    <w:rPr>
      <w:lang w:val="en-AU" w:eastAsia="en-AU"/>
    </w:rPr>
  </w:style>
  <w:style w:type="paragraph" w:customStyle="1" w:styleId="A7D5044F7D574315842707D47CEC859A">
    <w:name w:val="A7D5044F7D574315842707D47CEC859A"/>
    <w:rsid w:val="00480719"/>
    <w:pPr>
      <w:spacing w:after="160" w:line="259" w:lineRule="auto"/>
    </w:pPr>
    <w:rPr>
      <w:lang w:val="en-AU" w:eastAsia="en-AU"/>
    </w:rPr>
  </w:style>
  <w:style w:type="paragraph" w:customStyle="1" w:styleId="D9BF933C648D493E81CCDADD299B9656">
    <w:name w:val="D9BF933C648D493E81CCDADD299B9656"/>
    <w:rsid w:val="00480719"/>
    <w:pPr>
      <w:spacing w:after="160" w:line="259" w:lineRule="auto"/>
    </w:pPr>
    <w:rPr>
      <w:lang w:val="en-AU" w:eastAsia="en-AU"/>
    </w:rPr>
  </w:style>
  <w:style w:type="paragraph" w:customStyle="1" w:styleId="B841398F23514949A53BB245E963CC28">
    <w:name w:val="B841398F23514949A53BB245E963CC28"/>
    <w:rsid w:val="00480719"/>
    <w:pPr>
      <w:spacing w:after="160" w:line="259" w:lineRule="auto"/>
    </w:pPr>
    <w:rPr>
      <w:lang w:val="en-AU" w:eastAsia="en-AU"/>
    </w:rPr>
  </w:style>
  <w:style w:type="paragraph" w:customStyle="1" w:styleId="3CB5A6995F2748FBA3CAAD5520B7DB6E">
    <w:name w:val="3CB5A6995F2748FBA3CAAD5520B7DB6E"/>
    <w:rsid w:val="00480719"/>
    <w:pPr>
      <w:spacing w:after="160" w:line="259" w:lineRule="auto"/>
    </w:pPr>
    <w:rPr>
      <w:lang w:val="en-AU" w:eastAsia="en-AU"/>
    </w:rPr>
  </w:style>
  <w:style w:type="paragraph" w:customStyle="1" w:styleId="ContactInfo">
    <w:name w:val="Contact Info"/>
    <w:basedOn w:val="Normal"/>
    <w:uiPriority w:val="3"/>
    <w:qFormat/>
    <w:rsid w:val="005F080F"/>
    <w:pPr>
      <w:spacing w:after="0" w:line="240" w:lineRule="auto"/>
      <w:jc w:val="right"/>
    </w:pPr>
    <w:rPr>
      <w:rFonts w:eastAsiaTheme="minorHAnsi" w:cstheme="minorBidi"/>
      <w:sz w:val="16"/>
      <w:szCs w:val="18"/>
      <w:lang w:val="en-AU"/>
    </w:rPr>
  </w:style>
  <w:style w:type="paragraph" w:customStyle="1" w:styleId="452A19FF100C422DABBF0C9E460E944E">
    <w:name w:val="452A19FF100C422DABBF0C9E460E944E"/>
    <w:rsid w:val="00613CE9"/>
    <w:pPr>
      <w:spacing w:after="160" w:line="259" w:lineRule="auto"/>
    </w:pPr>
  </w:style>
  <w:style w:type="paragraph" w:customStyle="1" w:styleId="720DE769CA384C6D8909C68DAD48BBBB">
    <w:name w:val="720DE769CA384C6D8909C68DAD48BBBB"/>
    <w:rsid w:val="00613CE9"/>
    <w:pPr>
      <w:spacing w:after="160" w:line="259" w:lineRule="auto"/>
    </w:pPr>
  </w:style>
  <w:style w:type="paragraph" w:customStyle="1" w:styleId="BC4A9CE0493D403FAA62CC7D8639D7AB">
    <w:name w:val="BC4A9CE0493D403FAA62CC7D8639D7AB"/>
    <w:rsid w:val="00613CE9"/>
    <w:pPr>
      <w:spacing w:after="160" w:line="259" w:lineRule="auto"/>
    </w:pPr>
  </w:style>
  <w:style w:type="paragraph" w:customStyle="1" w:styleId="7BB2C8DEF0504EE1B95CFFA2240D9266">
    <w:name w:val="7BB2C8DEF0504EE1B95CFFA2240D9266"/>
    <w:rsid w:val="00613CE9"/>
    <w:pPr>
      <w:spacing w:after="160" w:line="259" w:lineRule="auto"/>
    </w:pPr>
  </w:style>
  <w:style w:type="paragraph" w:customStyle="1" w:styleId="E56DE996E51B43959AD0CB64F3A1E9AF7">
    <w:name w:val="E56DE996E51B43959AD0CB64F3A1E9AF7"/>
    <w:rsid w:val="00613CE9"/>
    <w:pPr>
      <w:spacing w:before="720" w:after="960" w:line="312" w:lineRule="auto"/>
    </w:pPr>
    <w:rPr>
      <w:rFonts w:eastAsiaTheme="minorHAnsi"/>
      <w:color w:val="000000" w:themeColor="text1"/>
      <w:sz w:val="24"/>
      <w:szCs w:val="24"/>
    </w:rPr>
  </w:style>
  <w:style w:type="table" w:styleId="Tablaconcuadrcula2-nfasis1">
    <w:name w:val="Grid Table 2 Accent 1"/>
    <w:basedOn w:val="Tablanormal"/>
    <w:uiPriority w:val="47"/>
    <w:rsid w:val="00E72985"/>
    <w:pPr>
      <w:spacing w:after="0" w:line="312" w:lineRule="auto"/>
    </w:pPr>
    <w:rPr>
      <w:rFonts w:eastAsiaTheme="minorHAnsi"/>
      <w:color w:val="000000" w:themeColor="text1"/>
      <w:sz w:val="24"/>
      <w:szCs w:val="24"/>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743BDCAB65A4672BBB64718B1B7A7161">
    <w:name w:val="B743BDCAB65A4672BBB64718B1B7A7161"/>
    <w:rsid w:val="00613CE9"/>
    <w:pPr>
      <w:spacing w:after="240" w:line="312" w:lineRule="auto"/>
      <w:contextualSpacing/>
    </w:pPr>
    <w:rPr>
      <w:rFonts w:eastAsiaTheme="minorHAnsi"/>
      <w:color w:val="000000" w:themeColor="text1"/>
      <w:sz w:val="24"/>
      <w:szCs w:val="24"/>
    </w:rPr>
  </w:style>
  <w:style w:type="paragraph" w:customStyle="1" w:styleId="28CEFF436D72499A909EE2A55AB5ACE61">
    <w:name w:val="28CEFF436D72499A909EE2A55AB5ACE61"/>
    <w:rsid w:val="00613CE9"/>
    <w:pPr>
      <w:spacing w:after="240" w:line="312" w:lineRule="auto"/>
      <w:contextualSpacing/>
    </w:pPr>
    <w:rPr>
      <w:rFonts w:eastAsiaTheme="minorHAnsi"/>
      <w:color w:val="000000" w:themeColor="text1"/>
      <w:sz w:val="24"/>
      <w:szCs w:val="24"/>
    </w:rPr>
  </w:style>
  <w:style w:type="paragraph" w:customStyle="1" w:styleId="FD11C268B88540B5B19606A43D2E2369">
    <w:name w:val="FD11C268B88540B5B19606A43D2E2369"/>
    <w:rsid w:val="00613CE9"/>
    <w:pPr>
      <w:spacing w:after="160" w:line="259" w:lineRule="auto"/>
    </w:pPr>
  </w:style>
  <w:style w:type="paragraph" w:customStyle="1" w:styleId="AE065D2713D64B8087D7C2817A3D05E5">
    <w:name w:val="AE065D2713D64B8087D7C2817A3D05E5"/>
    <w:rsid w:val="00613CE9"/>
    <w:pPr>
      <w:spacing w:after="160" w:line="259" w:lineRule="auto"/>
    </w:pPr>
  </w:style>
  <w:style w:type="paragraph" w:customStyle="1" w:styleId="CA393D300AE848848C98FDF8EC73EB04">
    <w:name w:val="CA393D300AE848848C98FDF8EC73EB04"/>
    <w:rsid w:val="00613CE9"/>
    <w:pPr>
      <w:spacing w:after="160" w:line="259" w:lineRule="auto"/>
    </w:pPr>
  </w:style>
  <w:style w:type="paragraph" w:customStyle="1" w:styleId="6D4A808F5C6C474B8E70C91598EF46D6">
    <w:name w:val="6D4A808F5C6C474B8E70C91598EF46D6"/>
    <w:rsid w:val="00613CE9"/>
    <w:pPr>
      <w:spacing w:after="160" w:line="259" w:lineRule="auto"/>
    </w:pPr>
  </w:style>
  <w:style w:type="paragraph" w:customStyle="1" w:styleId="D3035D92018F4FEDA11D478D193B12FA">
    <w:name w:val="D3035D92018F4FEDA11D478D193B12FA"/>
    <w:rsid w:val="00613CE9"/>
    <w:pPr>
      <w:spacing w:after="160" w:line="259" w:lineRule="auto"/>
    </w:pPr>
  </w:style>
  <w:style w:type="paragraph" w:customStyle="1" w:styleId="E56DE996E51B43959AD0CB64F3A1E9AF8">
    <w:name w:val="E56DE996E51B43959AD0CB64F3A1E9AF8"/>
    <w:rsid w:val="00613CE9"/>
    <w:pPr>
      <w:spacing w:before="720" w:after="960" w:line="312" w:lineRule="auto"/>
    </w:pPr>
    <w:rPr>
      <w:rFonts w:eastAsiaTheme="minorHAnsi"/>
      <w:color w:val="000000" w:themeColor="text1"/>
      <w:sz w:val="24"/>
      <w:szCs w:val="24"/>
    </w:rPr>
  </w:style>
  <w:style w:type="paragraph" w:customStyle="1" w:styleId="E56DE996E51B43959AD0CB64F3A1E9AF9">
    <w:name w:val="E56DE996E51B43959AD0CB64F3A1E9AF9"/>
    <w:rsid w:val="00613CE9"/>
    <w:pPr>
      <w:spacing w:before="720" w:after="960" w:line="312" w:lineRule="auto"/>
    </w:pPr>
    <w:rPr>
      <w:rFonts w:eastAsiaTheme="minorHAnsi"/>
      <w:color w:val="000000" w:themeColor="text1"/>
      <w:sz w:val="24"/>
      <w:szCs w:val="24"/>
    </w:rPr>
  </w:style>
  <w:style w:type="paragraph" w:customStyle="1" w:styleId="E56DE996E51B43959AD0CB64F3A1E9AF10">
    <w:name w:val="E56DE996E51B43959AD0CB64F3A1E9AF10"/>
    <w:rsid w:val="00545D02"/>
    <w:pPr>
      <w:spacing w:before="720" w:after="960" w:line="312" w:lineRule="auto"/>
    </w:pPr>
    <w:rPr>
      <w:rFonts w:eastAsiaTheme="minorHAnsi"/>
      <w:color w:val="000000" w:themeColor="text1"/>
      <w:sz w:val="24"/>
      <w:szCs w:val="24"/>
    </w:rPr>
  </w:style>
  <w:style w:type="paragraph" w:customStyle="1" w:styleId="E56DE996E51B43959AD0CB64F3A1E9AF11">
    <w:name w:val="E56DE996E51B43959AD0CB64F3A1E9AF11"/>
    <w:rsid w:val="00E72985"/>
    <w:pPr>
      <w:spacing w:before="720" w:after="960" w:line="312" w:lineRule="auto"/>
    </w:pPr>
    <w:rPr>
      <w:rFonts w:eastAsiaTheme="minorHAnsi"/>
      <w:color w:val="000000" w:themeColor="text1"/>
      <w:sz w:val="24"/>
      <w:szCs w:val="24"/>
      <w:lang w:val="es-MX"/>
    </w:rPr>
  </w:style>
  <w:style w:type="paragraph" w:customStyle="1" w:styleId="B0625403E7BC4092B24BCA58C6709D9D1">
    <w:name w:val="B0625403E7BC4092B24BCA58C6709D9D1"/>
    <w:rsid w:val="00E72985"/>
    <w:pPr>
      <w:spacing w:after="360" w:line="312" w:lineRule="auto"/>
    </w:pPr>
    <w:rPr>
      <w:rFonts w:eastAsiaTheme="minorHAnsi"/>
      <w:color w:val="000000" w:themeColor="text1"/>
      <w:sz w:val="24"/>
      <w:szCs w:val="24"/>
      <w:lang w:val="es-MX"/>
    </w:rPr>
  </w:style>
  <w:style w:type="paragraph" w:customStyle="1" w:styleId="BEA67147CE724CAD885C9E3FE83014181">
    <w:name w:val="BEA67147CE724CAD885C9E3FE83014181"/>
    <w:rsid w:val="00E72985"/>
    <w:pPr>
      <w:spacing w:after="360" w:line="312" w:lineRule="auto"/>
    </w:pPr>
    <w:rPr>
      <w:rFonts w:eastAsiaTheme="minorHAnsi"/>
      <w:color w:val="000000" w:themeColor="text1"/>
      <w:sz w:val="24"/>
      <w:szCs w:val="24"/>
      <w:lang w:val="es-MX"/>
    </w:rPr>
  </w:style>
  <w:style w:type="paragraph" w:customStyle="1" w:styleId="39175B33642D4DED9D8926E4DF1AD2541">
    <w:name w:val="39175B33642D4DED9D8926E4DF1AD2541"/>
    <w:rsid w:val="00E72985"/>
    <w:pPr>
      <w:spacing w:after="960" w:line="312" w:lineRule="auto"/>
    </w:pPr>
    <w:rPr>
      <w:rFonts w:eastAsiaTheme="minorHAnsi"/>
      <w:color w:val="000000" w:themeColor="text1"/>
      <w:sz w:val="24"/>
      <w:szCs w:val="24"/>
      <w:lang w:val="es-MX"/>
    </w:rPr>
  </w:style>
  <w:style w:type="paragraph" w:customStyle="1" w:styleId="BFDF2EDA7D6743E68479A52ACDD10F24">
    <w:name w:val="BFDF2EDA7D6743E68479A52ACDD10F24"/>
    <w:rsid w:val="00E72985"/>
    <w:pPr>
      <w:spacing w:after="360" w:line="312" w:lineRule="auto"/>
      <w:contextualSpacing/>
    </w:pPr>
    <w:rPr>
      <w:rFonts w:eastAsiaTheme="minorHAnsi"/>
      <w:color w:val="000000" w:themeColor="text1"/>
      <w:sz w:val="24"/>
      <w:szCs w:val="24"/>
      <w:lang w:val="es-MX"/>
    </w:rPr>
  </w:style>
  <w:style w:type="paragraph" w:customStyle="1" w:styleId="FD11C268B88540B5B19606A43D2E23691">
    <w:name w:val="FD11C268B88540B5B19606A43D2E23691"/>
    <w:rsid w:val="00E72985"/>
    <w:pPr>
      <w:spacing w:after="0" w:line="280" w:lineRule="exact"/>
      <w:ind w:left="6480"/>
    </w:pPr>
    <w:rPr>
      <w:rFonts w:eastAsiaTheme="minorHAnsi"/>
      <w:color w:val="000000" w:themeColor="text1"/>
      <w:sz w:val="20"/>
      <w:szCs w:val="24"/>
      <w:lang w:val="es-MX"/>
    </w:rPr>
  </w:style>
  <w:style w:type="paragraph" w:customStyle="1" w:styleId="AE065D2713D64B8087D7C2817A3D05E51">
    <w:name w:val="AE065D2713D64B8087D7C2817A3D05E51"/>
    <w:rsid w:val="00E72985"/>
    <w:pPr>
      <w:spacing w:after="80" w:line="280" w:lineRule="exact"/>
      <w:ind w:left="6480"/>
      <w:contextualSpacing/>
    </w:pPr>
    <w:rPr>
      <w:rFonts w:eastAsiaTheme="minorHAnsi"/>
      <w:color w:val="000000" w:themeColor="text1"/>
      <w:sz w:val="20"/>
      <w:szCs w:val="18"/>
      <w:lang w:val="es-MX"/>
    </w:rPr>
  </w:style>
  <w:style w:type="paragraph" w:customStyle="1" w:styleId="CA393D300AE848848C98FDF8EC73EB041">
    <w:name w:val="CA393D300AE848848C98FDF8EC73EB041"/>
    <w:rsid w:val="00E72985"/>
    <w:pPr>
      <w:spacing w:after="0" w:line="280" w:lineRule="exact"/>
      <w:ind w:left="6480"/>
    </w:pPr>
    <w:rPr>
      <w:rFonts w:eastAsiaTheme="minorHAnsi"/>
      <w:color w:val="000000" w:themeColor="text1"/>
      <w:sz w:val="20"/>
      <w:szCs w:val="24"/>
      <w:lang w:val="es-MX"/>
    </w:rPr>
  </w:style>
  <w:style w:type="paragraph" w:customStyle="1" w:styleId="6D4A808F5C6C474B8E70C91598EF46D61">
    <w:name w:val="6D4A808F5C6C474B8E70C91598EF46D61"/>
    <w:rsid w:val="00E72985"/>
    <w:pPr>
      <w:spacing w:after="0" w:line="280" w:lineRule="exact"/>
      <w:ind w:left="6480"/>
    </w:pPr>
    <w:rPr>
      <w:rFonts w:eastAsiaTheme="minorHAnsi"/>
      <w:color w:val="000000" w:themeColor="text1"/>
      <w:sz w:val="20"/>
      <w:szCs w:val="24"/>
      <w:lang w:val="es-MX"/>
    </w:rPr>
  </w:style>
  <w:style w:type="paragraph" w:customStyle="1" w:styleId="D3035D92018F4FEDA11D478D193B12FA1">
    <w:name w:val="D3035D92018F4FEDA11D478D193B12FA1"/>
    <w:rsid w:val="00E72985"/>
    <w:pPr>
      <w:spacing w:after="0" w:line="280" w:lineRule="exact"/>
      <w:ind w:left="6480"/>
    </w:pPr>
    <w:rPr>
      <w:rFonts w:eastAsiaTheme="minorHAnsi"/>
      <w:color w:val="000000" w:themeColor="text1"/>
      <w:sz w:val="20"/>
      <w:szCs w:val="24"/>
      <w:lang w:val="es-MX"/>
    </w:rPr>
  </w:style>
  <w:style w:type="paragraph" w:customStyle="1" w:styleId="453B0115180D4DE5B27446276114FBC8">
    <w:name w:val="453B0115180D4DE5B27446276114FBC8"/>
    <w:rsid w:val="00E72985"/>
    <w:pPr>
      <w:spacing w:after="0" w:line="280" w:lineRule="exact"/>
      <w:ind w:left="6480"/>
    </w:pPr>
    <w:rPr>
      <w:rFonts w:eastAsiaTheme="minorHAnsi"/>
      <w:color w:val="000000" w:themeColor="text1"/>
      <w:sz w:val="20"/>
      <w:szCs w:val="24"/>
      <w:lang w:val="es-MX"/>
    </w:rPr>
  </w:style>
  <w:style w:type="paragraph" w:customStyle="1" w:styleId="7BB2C8DEF0504EE1B95CFFA2240D92661">
    <w:name w:val="7BB2C8DEF0504EE1B95CFFA2240D92661"/>
    <w:rsid w:val="00E72985"/>
    <w:pPr>
      <w:spacing w:after="80" w:line="280" w:lineRule="exact"/>
      <w:ind w:left="6480"/>
      <w:contextualSpacing/>
    </w:pPr>
    <w:rPr>
      <w:rFonts w:eastAsiaTheme="minorHAnsi"/>
      <w:color w:val="000000" w:themeColor="text1"/>
      <w:sz w:val="20"/>
      <w:szCs w:val="18"/>
      <w:lang w:val="es-MX"/>
    </w:rPr>
  </w:style>
  <w:style w:type="paragraph" w:customStyle="1" w:styleId="BC4A9CE0493D403FAA62CC7D8639D7AB1">
    <w:name w:val="BC4A9CE0493D403FAA62CC7D8639D7AB1"/>
    <w:rsid w:val="00E72985"/>
    <w:pPr>
      <w:spacing w:after="0" w:line="280" w:lineRule="exact"/>
      <w:ind w:left="6480"/>
    </w:pPr>
    <w:rPr>
      <w:rFonts w:eastAsiaTheme="minorHAnsi"/>
      <w:color w:val="000000" w:themeColor="text1"/>
      <w:sz w:val="20"/>
      <w:szCs w:val="24"/>
      <w:lang w:val="es-MX"/>
    </w:rPr>
  </w:style>
  <w:style w:type="paragraph" w:customStyle="1" w:styleId="720DE769CA384C6D8909C68DAD48BBBB1">
    <w:name w:val="720DE769CA384C6D8909C68DAD48BBBB1"/>
    <w:rsid w:val="00E72985"/>
    <w:pPr>
      <w:spacing w:after="0" w:line="280" w:lineRule="exact"/>
      <w:ind w:left="6480"/>
    </w:pPr>
    <w:rPr>
      <w:rFonts w:eastAsiaTheme="minorHAnsi"/>
      <w:color w:val="000000" w:themeColor="text1"/>
      <w:sz w:val="20"/>
      <w:szCs w:val="24"/>
      <w:lang w:val="es-MX"/>
    </w:rPr>
  </w:style>
  <w:style w:type="paragraph" w:customStyle="1" w:styleId="452A19FF100C422DABBF0C9E460E944E1">
    <w:name w:val="452A19FF100C422DABBF0C9E460E944E1"/>
    <w:rsid w:val="00E72985"/>
    <w:pPr>
      <w:spacing w:after="0" w:line="280" w:lineRule="exact"/>
      <w:ind w:left="6480"/>
    </w:pPr>
    <w:rPr>
      <w:rFonts w:eastAsiaTheme="minorHAnsi"/>
      <w:color w:val="000000" w:themeColor="text1"/>
      <w:sz w:val="20"/>
      <w:szCs w:val="24"/>
      <w:lang w:val="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Personal Letterhead">
  <a:themeElements>
    <a:clrScheme name="Financial Business Brochure">
      <a:dk1>
        <a:srgbClr val="212120"/>
      </a:dk1>
      <a:lt1>
        <a:sysClr val="window" lastClr="FFFFFF"/>
      </a:lt1>
      <a:dk2>
        <a:srgbClr val="000000"/>
      </a:dk2>
      <a:lt2>
        <a:srgbClr val="FFFFFF"/>
      </a:lt2>
      <a:accent1>
        <a:srgbClr val="E73454"/>
      </a:accent1>
      <a:accent2>
        <a:srgbClr val="009DD5"/>
      </a:accent2>
      <a:accent3>
        <a:srgbClr val="F1EEE7"/>
      </a:accent3>
      <a:accent4>
        <a:srgbClr val="F28D2C"/>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1EAF0-DFD1-4B0F-BB75-625E1C79394A}">
  <ds:schemaRefs>
    <ds:schemaRef ds:uri="http://schemas.microsoft.com/sharepoint/v3/contenttype/forms"/>
  </ds:schemaRefs>
</ds:datastoreItem>
</file>

<file path=customXml/itemProps2.xml><?xml version="1.0" encoding="utf-8"?>
<ds:datastoreItem xmlns:ds="http://schemas.openxmlformats.org/officeDocument/2006/customXml" ds:itemID="{B2C69905-FFE1-450B-8744-A2902059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25CEE-B3A5-44EC-A6D5-AEC12085939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F61CA375-B0BC-495A-BA26-8E258C4E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121</Words>
  <Characters>667</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2019-05-30T11:25:00Z</dcterms:created>
  <dcterms:modified xsi:type="dcterms:W3CDTF">2019-06-04T13:50:00Z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