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44D5" w14:textId="4FF7D0E5" w:rsidR="00752FC4" w:rsidRPr="005125BB" w:rsidRDefault="00F816E5" w:rsidP="005125BB">
      <w:pPr>
        <w:pStyle w:val="Datum"/>
      </w:pPr>
      <w:sdt>
        <w:sdtPr>
          <w:alias w:val="Voer datum in:"/>
          <w:tag w:val="Voer datum in:"/>
          <w:id w:val="-1455475630"/>
          <w:placeholder>
            <w:docPart w:val="E56DE996E51B43959AD0CB64F3A1E9AF"/>
          </w:placeholder>
          <w:temporary/>
          <w:showingPlcHdr/>
          <w15:appearance w15:val="hidden"/>
        </w:sdtPr>
        <w:sdtEndPr/>
        <w:sdtContent>
          <w:r w:rsidR="00752FC4" w:rsidRPr="005125BB">
            <w:rPr>
              <w:rStyle w:val="Tekstvantijdelijkeaanduiding"/>
              <w:color w:val="000000" w:themeColor="text2" w:themeShade="BF"/>
              <w:lang w:bidi="nl-NL"/>
            </w:rPr>
            <w:t>Datum</w:t>
          </w:r>
        </w:sdtContent>
      </w:sdt>
    </w:p>
    <w:p w14:paraId="5BE553C1" w14:textId="512EFACF" w:rsidR="00752FC4" w:rsidRDefault="00752FC4" w:rsidP="008D0AA7">
      <w:pPr>
        <w:pStyle w:val="Aanhef"/>
      </w:pPr>
      <w:r>
        <w:rPr>
          <w:lang w:bidi="nl-NL"/>
        </w:rPr>
        <w:t xml:space="preserve">Geachte </w:t>
      </w:r>
      <w:sdt>
        <w:sdtPr>
          <w:alias w:val="Voer naam van de ontvanger in:"/>
          <w:tag w:val="Voer naam van ontvanger in:"/>
          <w:id w:val="1586728313"/>
          <w:placeholder>
            <w:docPart w:val="B0625403E7BC4092B24BCA58C6709D9D"/>
          </w:placeholder>
          <w:temporary/>
          <w:showingPlcHdr/>
          <w15:appearance w15:val="hidden"/>
          <w:text/>
        </w:sdtPr>
        <w:sdtEndPr/>
        <w:sdtContent>
          <w:r>
            <w:rPr>
              <w:lang w:bidi="nl-NL"/>
            </w:rPr>
            <w:t>geadresseerde</w:t>
          </w:r>
        </w:sdtContent>
      </w:sdt>
      <w:r>
        <w:rPr>
          <w:lang w:bidi="nl-NL"/>
        </w:rPr>
        <w:t>:</w:t>
      </w:r>
    </w:p>
    <w:sdt>
      <w:sdtPr>
        <w:alias w:val="Voer hoofdtekst in:"/>
        <w:tag w:val="Voer hoofdtekst in:"/>
        <w:id w:val="413980692"/>
        <w:placeholder>
          <w:docPart w:val="BEA67147CE724CAD885C9E3FE8301418"/>
        </w:placeholder>
        <w:temporary/>
        <w:showingPlcHdr/>
        <w15:appearance w15:val="hidden"/>
      </w:sdtPr>
      <w:sdtEndPr/>
      <w:sdtContent>
        <w:p w14:paraId="07CAEBAF" w14:textId="77777777" w:rsidR="00752FC4" w:rsidRDefault="00752FC4" w:rsidP="005125BB">
          <w:r>
            <w:rPr>
              <w:lang w:bidi="nl-NL"/>
            </w:rPr>
            <w:t>Wij vinden dit briefpapier prima zoals het is. Maar u kunt het snel aan uw persoonlijke voorkeur aanpassen.</w:t>
          </w:r>
        </w:p>
        <w:p w14:paraId="0EC04084" w14:textId="77777777" w:rsidR="00752FC4" w:rsidRDefault="00752FC4" w:rsidP="005125BB">
          <w:r>
            <w:rPr>
              <w:lang w:bidi="nl-NL"/>
            </w:rPr>
            <w:t>Bekijk op het tabblad Ontwerpen de galerieën Thema's, Kleuren en Lettertypen om het juiste uiterlijk te kunnen kiezen. Klik vervolgens op het uiterlijk dat u leuk vindt.</w:t>
          </w:r>
        </w:p>
        <w:p w14:paraId="0077B451" w14:textId="77777777" w:rsidR="00752FC4" w:rsidRDefault="00752FC4" w:rsidP="005125BB">
          <w:r>
            <w:rPr>
              <w:lang w:bidi="nl-NL"/>
            </w:rPr>
            <w:t>We hebben ook stijlen waarmee u met één klik dezelfde opmaak als in deze brief kunt gebruiken. Bekijk op het tabblad Start van het lint de galerie Stijlen. Deze bevat alle stijlen die in deze brief worden gebruikt.</w:t>
          </w:r>
        </w:p>
        <w:p w14:paraId="0B4D28EC" w14:textId="77777777" w:rsidR="00752FC4" w:rsidRDefault="00752FC4" w:rsidP="005125BB">
          <w:r>
            <w:rPr>
              <w:lang w:bidi="nl-NL"/>
            </w:rPr>
            <w:t>Op het tabblad Invoegen vindt u nog veel meer eenvoudig te gebruiken hulpprogramma's, bijvoorbeeld om een hyperlink toe te voegen of een opmerking in te voegen.</w:t>
          </w:r>
        </w:p>
      </w:sdtContent>
    </w:sdt>
    <w:sdt>
      <w:sdtPr>
        <w:alias w:val="Met vriendelijke groet,"/>
        <w:tag w:val="Met vriendelijke groet,"/>
        <w:id w:val="379681130"/>
        <w:placeholder>
          <w:docPart w:val="39175B33642D4DED9D8926E4DF1AD254"/>
        </w:placeholder>
        <w:temporary/>
        <w:showingPlcHdr/>
        <w15:appearance w15:val="hidden"/>
      </w:sdtPr>
      <w:sdtEndPr/>
      <w:sdtContent>
        <w:bookmarkStart w:id="0" w:name="_GoBack" w:displacedByCustomXml="prev"/>
        <w:p w14:paraId="2A27A0A1" w14:textId="335D5F3B" w:rsidR="00752FC4" w:rsidRDefault="00A316D3" w:rsidP="00200635">
          <w:pPr>
            <w:pStyle w:val="Afsluiting"/>
          </w:pPr>
          <w:r>
            <w:rPr>
              <w:lang w:bidi="nl-NL"/>
            </w:rPr>
            <w:t>Met vriendelijke groet,</w:t>
          </w:r>
        </w:p>
        <w:bookmarkEnd w:id="0" w:displacedByCustomXml="next"/>
      </w:sdtContent>
    </w:sdt>
    <w:sdt>
      <w:sdtPr>
        <w:id w:val="1225174961"/>
        <w:placeholder>
          <w:docPart w:val="BFDF2EDA7D6743E68479A52ACDD10F24"/>
        </w:placeholder>
        <w:temporary/>
        <w:showingPlcHdr/>
        <w15:appearance w15:val="hidden"/>
      </w:sdtPr>
      <w:sdtEndPr/>
      <w:sdtContent>
        <w:p w14:paraId="05480A9A" w14:textId="41029908" w:rsidR="000F7122" w:rsidRDefault="009425D9" w:rsidP="000F7122">
          <w:pPr>
            <w:pStyle w:val="Handtekening"/>
          </w:pPr>
          <w:r>
            <w:rPr>
              <w:lang w:bidi="nl-NL"/>
            </w:rPr>
            <w:t>Uw naam</w:t>
          </w:r>
        </w:p>
      </w:sdtContent>
    </w:sdt>
    <w:sectPr w:rsidR="000F7122" w:rsidSect="0096696F">
      <w:headerReference w:type="default" r:id="rId11"/>
      <w:footerReference w:type="default" r:id="rId12"/>
      <w:headerReference w:type="first" r:id="rId13"/>
      <w:footerReference w:type="first" r:id="rId14"/>
      <w:pgSz w:w="11906" w:h="16838" w:code="9"/>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8288" w14:textId="77777777" w:rsidR="00F816E5" w:rsidRDefault="00F816E5">
      <w:pPr>
        <w:spacing w:after="0"/>
      </w:pPr>
      <w:r>
        <w:separator/>
      </w:r>
    </w:p>
    <w:p w14:paraId="7DB1740B" w14:textId="77777777" w:rsidR="00F816E5" w:rsidRDefault="00F816E5"/>
  </w:endnote>
  <w:endnote w:type="continuationSeparator" w:id="0">
    <w:p w14:paraId="5A53803D" w14:textId="77777777" w:rsidR="00F816E5" w:rsidRDefault="00F816E5">
      <w:pPr>
        <w:spacing w:after="0"/>
      </w:pPr>
      <w:r>
        <w:continuationSeparator/>
      </w:r>
    </w:p>
    <w:p w14:paraId="506B7A54" w14:textId="77777777" w:rsidR="00F816E5" w:rsidRDefault="00F81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4E57" w14:textId="482E9ACB" w:rsidR="00E073C9" w:rsidRDefault="00F816E5" w:rsidP="00F91B3F">
    <w:pPr>
      <w:pStyle w:val="Voettekst"/>
      <w:ind w:left="6379"/>
    </w:pPr>
    <w:sdt>
      <w:sdtPr>
        <w:id w:val="-1746793705"/>
        <w:placeholder>
          <w:docPart w:val="FD11C268B88540B5B19606A43D2E2369"/>
        </w:placeholder>
        <w:temporary/>
        <w:showingPlcHdr/>
        <w15:appearance w15:val="hidden"/>
      </w:sdtPr>
      <w:sdtEndPr/>
      <w:sdtContent>
        <w:r w:rsidR="00AB7063">
          <w:rPr>
            <w:lang w:bidi="nl-NL"/>
          </w:rPr>
          <w:t>Lange Weg 54</w:t>
        </w:r>
      </w:sdtContent>
    </w:sdt>
  </w:p>
  <w:p w14:paraId="594342CF" w14:textId="77777777" w:rsidR="00E073C9" w:rsidRDefault="00F816E5" w:rsidP="00F91B3F">
    <w:pPr>
      <w:pStyle w:val="Contactgegevens"/>
      <w:ind w:left="6379"/>
    </w:pPr>
    <w:sdt>
      <w:sdtPr>
        <w:id w:val="-1438140559"/>
        <w:placeholder>
          <w:docPart w:val="AE065D2713D64B8087D7C2817A3D05E5"/>
        </w:placeholder>
        <w:temporary/>
        <w:showingPlcHdr/>
        <w15:appearance w15:val="hidden"/>
      </w:sdtPr>
      <w:sdtEndPr/>
      <w:sdtContent>
        <w:r w:rsidR="00E073C9">
          <w:rPr>
            <w:lang w:bidi="nl-NL"/>
          </w:rPr>
          <w:t>1234AB Stadsdorp, Nederland</w:t>
        </w:r>
      </w:sdtContent>
    </w:sdt>
  </w:p>
  <w:p w14:paraId="0466EBED" w14:textId="77777777" w:rsidR="00E073C9" w:rsidRDefault="00F816E5" w:rsidP="00F91B3F">
    <w:pPr>
      <w:pStyle w:val="Voettekst"/>
      <w:ind w:left="6379"/>
    </w:pPr>
    <w:sdt>
      <w:sdtPr>
        <w:id w:val="-599248549"/>
        <w:placeholder>
          <w:docPart w:val="CA393D300AE848848C98FDF8EC73EB04"/>
        </w:placeholder>
        <w:temporary/>
        <w:showingPlcHdr/>
        <w15:appearance w15:val="hidden"/>
      </w:sdtPr>
      <w:sdtEndPr/>
      <w:sdtContent>
        <w:r w:rsidR="00E073C9">
          <w:rPr>
            <w:lang w:bidi="nl-NL"/>
          </w:rPr>
          <w:t>(543) 543-5432  (800) 543-5432</w:t>
        </w:r>
      </w:sdtContent>
    </w:sdt>
  </w:p>
  <w:p w14:paraId="7B7585B6" w14:textId="77777777" w:rsidR="00E073C9" w:rsidRDefault="00F816E5" w:rsidP="00F91B3F">
    <w:pPr>
      <w:pStyle w:val="Voettekst"/>
      <w:ind w:left="6379"/>
    </w:pPr>
    <w:sdt>
      <w:sdtPr>
        <w:id w:val="-785882795"/>
        <w:placeholder>
          <w:docPart w:val="6D4A808F5C6C474B8E70C91598EF46D6"/>
        </w:placeholder>
        <w:temporary/>
        <w:showingPlcHdr/>
        <w15:appearance w15:val="hidden"/>
      </w:sdtPr>
      <w:sdtEndPr/>
      <w:sdtContent>
        <w:r w:rsidR="00E073C9">
          <w:rPr>
            <w:lang w:bidi="nl-NL"/>
          </w:rPr>
          <w:t>(543) 543-5433 fax</w:t>
        </w:r>
      </w:sdtContent>
    </w:sdt>
  </w:p>
  <w:p w14:paraId="361F9DF2" w14:textId="6E23CD3E" w:rsidR="00E63A04" w:rsidRPr="00E073C9" w:rsidRDefault="00F816E5" w:rsidP="00F91B3F">
    <w:pPr>
      <w:pStyle w:val="Voettekst"/>
      <w:ind w:left="6379"/>
    </w:pPr>
    <w:sdt>
      <w:sdtPr>
        <w:id w:val="1338732848"/>
        <w:placeholder>
          <w:docPart w:val="D3035D92018F4FEDA11D478D193B12FA"/>
        </w:placeholder>
        <w:temporary/>
        <w:showingPlcHdr/>
        <w15:appearance w15:val="hidden"/>
      </w:sdtPr>
      <w:sdtEndPr/>
      <w:sdtContent>
        <w:r w:rsidR="00E073C9">
          <w:rPr>
            <w:lang w:bidi="nl-NL"/>
          </w:rPr>
          <w:t>www.uwwebsite.nl</w:t>
        </w:r>
      </w:sdtContent>
    </w:sdt>
    <w:r w:rsidR="00E073C9" w:rsidRPr="0031278C">
      <w:rPr>
        <w:noProof/>
        <w:lang w:bidi="nl-NL"/>
      </w:rPr>
      <mc:AlternateContent>
        <mc:Choice Requires="wpg">
          <w:drawing>
            <wp:anchor distT="0" distB="0" distL="114300" distR="114300" simplePos="0" relativeHeight="251665407" behindDoc="1" locked="0" layoutInCell="1" allowOverlap="1" wp14:anchorId="601C3BF7" wp14:editId="7DA5A717">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19" name="Groe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Vrije v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Vrije v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Vrije v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13E25A9F" id="Groep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">
              <v:shape id="Vrije v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Vrije v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Vrije v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71B2" w14:textId="1EA65E86" w:rsidR="004C287B" w:rsidRDefault="00F816E5" w:rsidP="00936859">
    <w:pPr>
      <w:pStyle w:val="Voettekst"/>
    </w:pPr>
    <w:sdt>
      <w:sdtPr>
        <w:id w:val="-728384629"/>
        <w:placeholder>
          <w:docPart w:val="453B0115180D4DE5B27446276114FBC8"/>
        </w:placeholder>
        <w:temporary/>
        <w:showingPlcHdr/>
        <w15:appearance w15:val="hidden"/>
      </w:sdtPr>
      <w:sdtEndPr/>
      <w:sdtContent>
        <w:r w:rsidR="00936859">
          <w:rPr>
            <w:lang w:bidi="nl-NL"/>
          </w:rPr>
          <w:t>Lange Weg 54</w:t>
        </w:r>
      </w:sdtContent>
    </w:sdt>
  </w:p>
  <w:p w14:paraId="44EE8719" w14:textId="30DC4BAA" w:rsidR="00936859" w:rsidRDefault="00F816E5" w:rsidP="00936859">
    <w:pPr>
      <w:pStyle w:val="Contactgegevens"/>
    </w:pPr>
    <w:sdt>
      <w:sdtPr>
        <w:id w:val="1668832742"/>
        <w:placeholder>
          <w:docPart w:val="7BB2C8DEF0504EE1B95CFFA2240D9266"/>
        </w:placeholder>
        <w:temporary/>
        <w:showingPlcHdr/>
        <w15:appearance w15:val="hidden"/>
      </w:sdtPr>
      <w:sdtEndPr/>
      <w:sdtContent>
        <w:r w:rsidR="00936859">
          <w:rPr>
            <w:lang w:bidi="nl-NL"/>
          </w:rPr>
          <w:t>1234AB Stadsdorp, Nederland</w:t>
        </w:r>
      </w:sdtContent>
    </w:sdt>
  </w:p>
  <w:p w14:paraId="5286FD33" w14:textId="6F84F0ED" w:rsidR="00936859" w:rsidRDefault="00F816E5" w:rsidP="00936859">
    <w:pPr>
      <w:pStyle w:val="Voettekst"/>
    </w:pPr>
    <w:sdt>
      <w:sdtPr>
        <w:id w:val="-1152596164"/>
        <w:placeholder>
          <w:docPart w:val="BC4A9CE0493D403FAA62CC7D8639D7AB"/>
        </w:placeholder>
        <w:temporary/>
        <w:showingPlcHdr/>
        <w15:appearance w15:val="hidden"/>
      </w:sdtPr>
      <w:sdtEndPr/>
      <w:sdtContent>
        <w:r w:rsidR="00936859">
          <w:rPr>
            <w:lang w:bidi="nl-NL"/>
          </w:rPr>
          <w:t>(543) 543-5432  (800) 543-5432</w:t>
        </w:r>
      </w:sdtContent>
    </w:sdt>
  </w:p>
  <w:p w14:paraId="29A28155" w14:textId="14315BDB" w:rsidR="00936859" w:rsidRDefault="00F816E5" w:rsidP="00936859">
    <w:pPr>
      <w:pStyle w:val="Voettekst"/>
    </w:pPr>
    <w:sdt>
      <w:sdtPr>
        <w:id w:val="-101340984"/>
        <w:placeholder>
          <w:docPart w:val="720DE769CA384C6D8909C68DAD48BBBB"/>
        </w:placeholder>
        <w:temporary/>
        <w:showingPlcHdr/>
        <w15:appearance w15:val="hidden"/>
      </w:sdtPr>
      <w:sdtEndPr/>
      <w:sdtContent>
        <w:r w:rsidR="00936859">
          <w:rPr>
            <w:lang w:bidi="nl-NL"/>
          </w:rPr>
          <w:t>(543) 543-5433 fax</w:t>
        </w:r>
      </w:sdtContent>
    </w:sdt>
  </w:p>
  <w:p w14:paraId="6BE24CC1" w14:textId="319D4BE8" w:rsidR="008B0076" w:rsidRPr="008B0076" w:rsidRDefault="00F816E5" w:rsidP="00936859">
    <w:pPr>
      <w:pStyle w:val="Voettekst"/>
    </w:pPr>
    <w:sdt>
      <w:sdtPr>
        <w:id w:val="1647011317"/>
        <w:placeholder>
          <w:docPart w:val="452A19FF100C422DABBF0C9E460E944E"/>
        </w:placeholder>
        <w:temporary/>
        <w:showingPlcHdr/>
        <w15:appearance w15:val="hidden"/>
      </w:sdtPr>
      <w:sdtEndPr/>
      <w:sdtContent>
        <w:r w:rsidR="00936859">
          <w:rPr>
            <w:lang w:bidi="nl-NL"/>
          </w:rPr>
          <w:t>www.uwwebsite.nl</w:t>
        </w:r>
      </w:sdtContent>
    </w:sdt>
    <w:r w:rsidR="00A62C23" w:rsidRPr="0031278C">
      <w:rPr>
        <w:noProof/>
        <w:lang w:bidi="nl-NL"/>
      </w:rPr>
      <mc:AlternateContent>
        <mc:Choice Requires="wpg">
          <w:drawing>
            <wp:anchor distT="0" distB="0" distL="114300" distR="114300" simplePos="0" relativeHeight="251663359" behindDoc="1" locked="0" layoutInCell="1" allowOverlap="1" wp14:anchorId="62887A24" wp14:editId="6F2EB400">
              <wp:simplePos x="0" y="0"/>
              <wp:positionH relativeFrom="page">
                <wp:align>center</wp:align>
              </wp:positionH>
              <mc:AlternateContent>
                <mc:Choice Requires="wp14">
                  <wp:positionV relativeFrom="page">
                    <wp14:pctPosVOffset>73000</wp14:pctPosVOffset>
                  </wp:positionV>
                </mc:Choice>
                <mc:Fallback>
                  <wp:positionV relativeFrom="page">
                    <wp:posOffset>7804785</wp:posOffset>
                  </wp:positionV>
                </mc:Fallback>
              </mc:AlternateContent>
              <wp:extent cx="7324344" cy="2514600"/>
              <wp:effectExtent l="0" t="0" r="7620" b="0"/>
              <wp:wrapNone/>
              <wp:docPr id="5" name="Groe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Vrije v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Vrije v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Vrije v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61FE018F" id="Groe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">
              <v:shape id="Vrije v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Vrije v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Vrije v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4148" w14:textId="77777777" w:rsidR="00F816E5" w:rsidRDefault="00F816E5">
      <w:pPr>
        <w:spacing w:after="0"/>
      </w:pPr>
      <w:r>
        <w:separator/>
      </w:r>
    </w:p>
    <w:p w14:paraId="7EDA65A2" w14:textId="77777777" w:rsidR="00F816E5" w:rsidRDefault="00F816E5"/>
  </w:footnote>
  <w:footnote w:type="continuationSeparator" w:id="0">
    <w:p w14:paraId="2EEF1CB3" w14:textId="77777777" w:rsidR="00F816E5" w:rsidRDefault="00F816E5">
      <w:pPr>
        <w:spacing w:after="0"/>
      </w:pPr>
      <w:r>
        <w:continuationSeparator/>
      </w:r>
    </w:p>
    <w:p w14:paraId="262CCB9B" w14:textId="77777777" w:rsidR="00F816E5" w:rsidRDefault="00F81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536" w14:textId="13B36180" w:rsidR="00E63A04" w:rsidRDefault="00E073C9" w:rsidP="00E073C9">
    <w:pPr>
      <w:pStyle w:val="Koptekst"/>
    </w:pPr>
    <w:r>
      <w:rPr>
        <w:noProof/>
        <w:lang w:bidi="nl-NL"/>
      </w:rPr>
      <mc:AlternateContent>
        <mc:Choice Requires="wpg">
          <w:drawing>
            <wp:inline distT="0" distB="0" distL="0" distR="0" wp14:anchorId="3DEB8A30" wp14:editId="31A0B753">
              <wp:extent cx="2057400" cy="1057275"/>
              <wp:effectExtent l="0" t="0" r="0" b="9525"/>
              <wp:docPr id="13" name="Groe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14" name="Groep 14"/>
                      <wpg:cNvGrpSpPr/>
                      <wpg:grpSpPr>
                        <a:xfrm>
                          <a:off x="619125" y="0"/>
                          <a:ext cx="788760" cy="558800"/>
                          <a:chOff x="0" y="0"/>
                          <a:chExt cx="788851" cy="558800"/>
                        </a:xfrm>
                      </wpg:grpSpPr>
                      <wps:wsp>
                        <wps:cNvPr id="15" name="Vrije v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Vrije v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Vrije v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18" name="Tekstvak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722561" w14:textId="77777777" w:rsidR="00E073C9" w:rsidRPr="001439FF" w:rsidRDefault="00E073C9" w:rsidP="00F91B3F">
                            <w:pPr>
                              <w:pStyle w:val="Logo"/>
                              <w:rPr>
                                <w:lang w:val="en"/>
                              </w:rPr>
                            </w:pPr>
                            <w:r w:rsidRPr="001439FF">
                              <w:rPr>
                                <w:lang w:bidi="nl-NL"/>
                              </w:rPr>
                              <w:t>Financieel advies</w:t>
                            </w:r>
                          </w:p>
                        </w:txbxContent>
                      </wps:txbx>
                      <wps:bodyPr rot="0" vert="horz" wrap="square" lIns="36576" tIns="36576" rIns="36576" bIns="36576" anchor="t" anchorCtr="0" upright="1">
                        <a:noAutofit/>
                      </wps:bodyPr>
                    </wps:wsp>
                  </wpg:wgp>
                </a:graphicData>
              </a:graphic>
            </wp:inline>
          </w:drawing>
        </mc:Choice>
        <mc:Fallback>
          <w:pict>
            <v:group w14:anchorId="3DEB8A30" id="Groep 13" o:spid="_x0000_s1026"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">
              <v:group id="Groep 14" o:spid="_x0000_s1027"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Vrije vorm 13" o:spid="_x0000_s1028"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Vrije vorm 14" o:spid="_x0000_s1029"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Vrije vorm 15" o:spid="_x0000_s1030"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kstvak 11" o:spid="_x0000_s1031"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" filled="f" fillcolor="#fffffe" stroked="f" strokecolor="#212120" insetpen="t">
                <v:textbox inset="2.88pt,2.88pt,2.88pt,2.88pt">
                  <w:txbxContent>
                    <w:p w14:paraId="38722561" w14:textId="77777777" w:rsidR="00E073C9" w:rsidRPr="001439FF" w:rsidRDefault="00E073C9" w:rsidP="00F91B3F">
                      <w:pPr>
                        <w:pStyle w:val="Logo"/>
                        <w:rPr>
                          <w:lang w:val="en"/>
                        </w:rPr>
                      </w:pPr>
                      <w:r w:rsidRPr="001439FF">
                        <w:rPr>
                          <w:lang w:bidi="nl-NL"/>
                        </w:rPr>
                        <w:t>Financieel advies</w:t>
                      </w:r>
                    </w:p>
                  </w:txbxContent>
                </v:textbox>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A2A2" w14:textId="7E00D490" w:rsidR="00E62294" w:rsidRPr="00A62C23" w:rsidRDefault="00A62C23" w:rsidP="00A62C23">
    <w:pPr>
      <w:pStyle w:val="Koptekst"/>
    </w:pPr>
    <w:r>
      <w:rPr>
        <w:noProof/>
        <w:lang w:bidi="nl-NL"/>
      </w:rPr>
      <mc:AlternateContent>
        <mc:Choice Requires="wpg">
          <w:drawing>
            <wp:inline distT="0" distB="0" distL="0" distR="0" wp14:anchorId="00E79DD7" wp14:editId="5708298C">
              <wp:extent cx="2057400" cy="1057275"/>
              <wp:effectExtent l="0" t="0" r="0" b="9525"/>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ep 9"/>
                      <wpg:cNvGrpSpPr/>
                      <wpg:grpSpPr>
                        <a:xfrm>
                          <a:off x="619125" y="0"/>
                          <a:ext cx="788760" cy="558800"/>
                          <a:chOff x="0" y="0"/>
                          <a:chExt cx="788851" cy="558800"/>
                        </a:xfrm>
                      </wpg:grpSpPr>
                      <wps:wsp>
                        <wps:cNvPr id="6" name="Vrije v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Vrije v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Vrije v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kstvak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DAE1DC2" w14:textId="77777777" w:rsidR="00A62C23" w:rsidRPr="001439FF" w:rsidRDefault="00A62C23" w:rsidP="00A62C23">
                            <w:pPr>
                              <w:pStyle w:val="Logo"/>
                              <w:rPr>
                                <w:lang w:val="en"/>
                              </w:rPr>
                            </w:pPr>
                            <w:r w:rsidRPr="001439FF">
                              <w:rPr>
                                <w:lang w:bidi="nl-NL"/>
                              </w:rPr>
                              <w:t>Financieel advies</w:t>
                            </w:r>
                          </w:p>
                        </w:txbxContent>
                      </wps:txbx>
                      <wps:bodyPr rot="0" vert="horz" wrap="square" lIns="36576" tIns="36576" rIns="36576" bIns="36576" anchor="t" anchorCtr="0" upright="1">
                        <a:noAutofit/>
                      </wps:bodyPr>
                    </wps:wsp>
                  </wpg:wgp>
                </a:graphicData>
              </a:graphic>
            </wp:inline>
          </w:drawing>
        </mc:Choice>
        <mc:Fallback>
          <w:pict>
            <v:group w14:anchorId="00E79DD7" id="Groep 2" o:spid="_x0000_s1032"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">
              <v:group id="Groep 9" o:spid="_x0000_s1033"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Vrije vorm 13" o:spid="_x0000_s1034"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Vrije vorm 14" o:spid="_x0000_s1035"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Vrije vorm 15" o:spid="_x0000_s1036"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kstvak 11" o:spid="_x0000_s1037"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DAE1DC2" w14:textId="77777777" w:rsidR="00A62C23" w:rsidRPr="001439FF" w:rsidRDefault="00A62C23" w:rsidP="00A62C23">
                      <w:pPr>
                        <w:pStyle w:val="Logo"/>
                        <w:rPr>
                          <w:lang w:val="en"/>
                        </w:rPr>
                      </w:pPr>
                      <w:r w:rsidRPr="001439FF">
                        <w:rPr>
                          <w:lang w:bidi="nl-NL"/>
                        </w:rPr>
                        <w:t>Financieel advies</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AE"/>
    <w:rsid w:val="000115CE"/>
    <w:rsid w:val="000828F4"/>
    <w:rsid w:val="000C41F2"/>
    <w:rsid w:val="000F51EC"/>
    <w:rsid w:val="000F7122"/>
    <w:rsid w:val="00177783"/>
    <w:rsid w:val="001B4EEF"/>
    <w:rsid w:val="001B689C"/>
    <w:rsid w:val="00200635"/>
    <w:rsid w:val="00254E0D"/>
    <w:rsid w:val="002810E3"/>
    <w:rsid w:val="00283073"/>
    <w:rsid w:val="00334B25"/>
    <w:rsid w:val="00344525"/>
    <w:rsid w:val="00356101"/>
    <w:rsid w:val="0038000D"/>
    <w:rsid w:val="00385ACF"/>
    <w:rsid w:val="00422757"/>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C6CAD"/>
    <w:rsid w:val="00744EA9"/>
    <w:rsid w:val="00752FC4"/>
    <w:rsid w:val="00757E9C"/>
    <w:rsid w:val="007B4C91"/>
    <w:rsid w:val="007C253C"/>
    <w:rsid w:val="007D70F7"/>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6696F"/>
    <w:rsid w:val="0099390D"/>
    <w:rsid w:val="009A039F"/>
    <w:rsid w:val="00A17117"/>
    <w:rsid w:val="00A316D3"/>
    <w:rsid w:val="00A5578C"/>
    <w:rsid w:val="00A62C23"/>
    <w:rsid w:val="00A763AE"/>
    <w:rsid w:val="00AB7063"/>
    <w:rsid w:val="00AC1A6E"/>
    <w:rsid w:val="00B63133"/>
    <w:rsid w:val="00BC0F0A"/>
    <w:rsid w:val="00C11980"/>
    <w:rsid w:val="00C37964"/>
    <w:rsid w:val="00C948EA"/>
    <w:rsid w:val="00CB0809"/>
    <w:rsid w:val="00D04123"/>
    <w:rsid w:val="00D06525"/>
    <w:rsid w:val="00D149F1"/>
    <w:rsid w:val="00D21DDB"/>
    <w:rsid w:val="00D36106"/>
    <w:rsid w:val="00D66793"/>
    <w:rsid w:val="00DC7840"/>
    <w:rsid w:val="00DD2656"/>
    <w:rsid w:val="00E073C9"/>
    <w:rsid w:val="00E5646A"/>
    <w:rsid w:val="00E62294"/>
    <w:rsid w:val="00E63A04"/>
    <w:rsid w:val="00E64688"/>
    <w:rsid w:val="00F71D73"/>
    <w:rsid w:val="00F7204C"/>
    <w:rsid w:val="00F763B1"/>
    <w:rsid w:val="00F816E5"/>
    <w:rsid w:val="00F91B3F"/>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120" w:themeColor="text1"/>
        <w:sz w:val="24"/>
        <w:szCs w:val="24"/>
        <w:lang w:val="nl-NL"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16D3"/>
  </w:style>
  <w:style w:type="paragraph" w:styleId="Kop1">
    <w:name w:val="heading 1"/>
    <w:basedOn w:val="Standaard"/>
    <w:next w:val="Standaard"/>
    <w:link w:val="Kop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Kop2">
    <w:name w:val="heading 2"/>
    <w:basedOn w:val="Standaard"/>
    <w:next w:val="Standaard"/>
    <w:link w:val="Kop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F71EA"/>
    <w:pPr>
      <w:spacing w:after="0"/>
      <w:contextualSpacing/>
      <w:jc w:val="right"/>
    </w:pPr>
    <w:rPr>
      <w:color w:val="E73454" w:themeColor="accent1"/>
      <w:spacing w:val="30"/>
      <w:sz w:val="32"/>
    </w:rPr>
  </w:style>
  <w:style w:type="character" w:customStyle="1" w:styleId="KoptekstChar">
    <w:name w:val="Koptekst Char"/>
    <w:basedOn w:val="Standaardalinea-lettertype"/>
    <w:link w:val="Koptekst"/>
    <w:uiPriority w:val="99"/>
    <w:rsid w:val="004F71EA"/>
    <w:rPr>
      <w:color w:val="E73454" w:themeColor="accent1"/>
      <w:spacing w:val="30"/>
      <w:sz w:val="32"/>
      <w:lang w:val="en-AU"/>
    </w:rPr>
  </w:style>
  <w:style w:type="paragraph" w:styleId="Voettekst">
    <w:name w:val="footer"/>
    <w:basedOn w:val="Standaard"/>
    <w:link w:val="VoettekstChar"/>
    <w:uiPriority w:val="99"/>
    <w:rsid w:val="00E073C9"/>
    <w:pPr>
      <w:spacing w:after="0" w:line="280" w:lineRule="exact"/>
      <w:ind w:left="6480"/>
    </w:pPr>
    <w:rPr>
      <w:sz w:val="20"/>
    </w:rPr>
  </w:style>
  <w:style w:type="character" w:customStyle="1" w:styleId="VoettekstChar">
    <w:name w:val="Voettekst Char"/>
    <w:basedOn w:val="Standaardalinea-lettertype"/>
    <w:link w:val="Voettekst"/>
    <w:uiPriority w:val="99"/>
    <w:rsid w:val="00E073C9"/>
    <w:rPr>
      <w:sz w:val="20"/>
    </w:rPr>
  </w:style>
  <w:style w:type="character" w:styleId="Tekstvantijdelijkeaanduiding">
    <w:name w:val="Placeholder Text"/>
    <w:basedOn w:val="Standaardalinea-lettertype"/>
    <w:uiPriority w:val="99"/>
    <w:semiHidden/>
    <w:rsid w:val="00912A0A"/>
    <w:rPr>
      <w:color w:val="2E74B5" w:themeColor="accent5" w:themeShade="BF"/>
      <w:sz w:val="22"/>
    </w:rPr>
  </w:style>
  <w:style w:type="paragraph" w:customStyle="1" w:styleId="Contactgegevens">
    <w:name w:val="Contactgegevens"/>
    <w:basedOn w:val="Standaard"/>
    <w:uiPriority w:val="3"/>
    <w:qFormat/>
    <w:rsid w:val="00E073C9"/>
    <w:pPr>
      <w:spacing w:after="80" w:line="280" w:lineRule="exact"/>
      <w:ind w:left="6480"/>
      <w:contextualSpacing/>
    </w:pPr>
    <w:rPr>
      <w:sz w:val="20"/>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rsid w:val="00254E0D"/>
    <w:pPr>
      <w:spacing w:after="960"/>
    </w:pPr>
  </w:style>
  <w:style w:type="character" w:customStyle="1" w:styleId="AfsluitingChar">
    <w:name w:val="Afsluiting Char"/>
    <w:basedOn w:val="Standaardalinea-lettertype"/>
    <w:link w:val="Afsluiting"/>
    <w:uiPriority w:val="6"/>
    <w:rsid w:val="00254E0D"/>
    <w:rPr>
      <w:color w:val="auto"/>
    </w:rPr>
  </w:style>
  <w:style w:type="character" w:customStyle="1" w:styleId="Kop1Char">
    <w:name w:val="Kop 1 Char"/>
    <w:basedOn w:val="Standaardalinea-lettertype"/>
    <w:link w:val="Kop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Kop2Char">
    <w:name w:val="Kop 2 Char"/>
    <w:basedOn w:val="Standaardalinea-lettertype"/>
    <w:link w:val="Kop2"/>
    <w:uiPriority w:val="9"/>
    <w:semiHidden/>
    <w:rsid w:val="00254E0D"/>
    <w:rPr>
      <w:rFonts w:asciiTheme="majorHAnsi" w:eastAsiaTheme="majorEastAsia" w:hAnsiTheme="majorHAnsi" w:cstheme="majorBidi"/>
      <w:b/>
      <w:bCs/>
      <w:color w:val="424240" w:themeColor="text1" w:themeTint="D9"/>
      <w:sz w:val="26"/>
      <w:szCs w:val="26"/>
    </w:rPr>
  </w:style>
  <w:style w:type="table" w:styleId="Tabelraster">
    <w:name w:val="Table Grid"/>
    <w:basedOn w:val="Standaardtabe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pPr>
    <w:rPr>
      <w:i/>
      <w:iCs/>
      <w:color w:val="000000" w:themeColor="text2"/>
      <w:szCs w:val="18"/>
    </w:rPr>
  </w:style>
  <w:style w:type="table" w:styleId="Kleurrijkraster">
    <w:name w:val="Colorful Grid"/>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Kleurrijkraster-accent1">
    <w:name w:val="Colorful Grid Accent 1"/>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Kleurrijkraster-accent2">
    <w:name w:val="Colorful Grid Accent 2"/>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Kleurrijkraster-accent3">
    <w:name w:val="Colorful Grid Accent 3"/>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Kleurrijkraster-accent4">
    <w:name w:val="Colorful Grid Accent 4"/>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Kleurrijkraster-accent5">
    <w:name w:val="Colorful Grid Accent 5"/>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Kleurrijkraster-accent6">
    <w:name w:val="Colorful Grid Accent 6"/>
    <w:basedOn w:val="Standaardtabe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leurrijkelijst">
    <w:name w:val="Colorful List"/>
    <w:basedOn w:val="Standaardtabe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Kleurrijkelijst-accent1">
    <w:name w:val="Colorful List Accent 1"/>
    <w:basedOn w:val="Standaardtabe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Kleurrijkelijst-accent2">
    <w:name w:val="Colorful List Accent 2"/>
    <w:basedOn w:val="Standaardtabe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Kleurrijkelijst-accent3">
    <w:name w:val="Colorful List Accent 3"/>
    <w:basedOn w:val="Standaardtabe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Kleurrijkelijst-accent4">
    <w:name w:val="Colorful List Accent 4"/>
    <w:basedOn w:val="Standaardtabe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Kleurrijkelijst-accent5">
    <w:name w:val="Colorful List Accent 5"/>
    <w:basedOn w:val="Standaardtabe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Kleurrijkelijst-accent6">
    <w:name w:val="Colorful List Accent 6"/>
    <w:basedOn w:val="Standaardtabe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arcering">
    <w:name w:val="Colorful Shading"/>
    <w:basedOn w:val="Standaardtabe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Kleurrijkearcering-accent1">
    <w:name w:val="Colorful Shading Accent 1"/>
    <w:basedOn w:val="Standaardtabe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Kleurrijkearcering-accent2">
    <w:name w:val="Colorful Shading Accent 2"/>
    <w:basedOn w:val="Standaardtabe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Kleurrijkearcering-accent3">
    <w:name w:val="Colorful Shading Accent 3"/>
    <w:basedOn w:val="Standaardtabe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Kleurrijkearcering-accent4">
    <w:name w:val="Colorful Shading Accent 4"/>
    <w:basedOn w:val="Standaardtabe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Kleurrijkearcering-accent5">
    <w:name w:val="Colorful Shading Accent 5"/>
    <w:basedOn w:val="Standaardtabe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Kleurrijkearcering-accent6">
    <w:name w:val="Colorful Shading Accent 6"/>
    <w:basedOn w:val="Standaardtabe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onkerelijst-accent1">
    <w:name w:val="Dark List Accent 1"/>
    <w:basedOn w:val="Standaardtabe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onkerelijst-accent2">
    <w:name w:val="Dark List Accent 2"/>
    <w:basedOn w:val="Standaardtabe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onkerelijst-accent3">
    <w:name w:val="Dark List Accent 3"/>
    <w:basedOn w:val="Standaardtabe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onkerelijst-accent4">
    <w:name w:val="Dark List Accent 4"/>
    <w:basedOn w:val="Standaardtabe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onkerelijst-accent5">
    <w:name w:val="Dark List Accent 5"/>
    <w:basedOn w:val="Standaardtabe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onkerelijst-accent6">
    <w:name w:val="Dark List Accent 6"/>
    <w:basedOn w:val="Standaardtabe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structuur">
    <w:name w:val="Document Map"/>
    <w:basedOn w:val="Standaard"/>
    <w:link w:val="DocumentstructuurChar"/>
    <w:uiPriority w:val="99"/>
    <w:semiHidden/>
    <w:unhideWhenUsed/>
    <w:rsid w:val="00572222"/>
    <w:pPr>
      <w:spacing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zender">
    <w:name w:val="envelope return"/>
    <w:basedOn w:val="Standaard"/>
    <w:uiPriority w:val="99"/>
    <w:semiHidden/>
    <w:unhideWhenUsed/>
    <w:rsid w:val="00572222"/>
    <w:pPr>
      <w:spacing w:after="0"/>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004E6A"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styleId="Rastertabel1licht">
    <w:name w:val="Grid Table 1 Light"/>
    <w:basedOn w:val="Standaardtabe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Rastertabel2-Accent1">
    <w:name w:val="Grid Table 2 Accent 1"/>
    <w:basedOn w:val="Standaardtabe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Rastertabel2-Accent2">
    <w:name w:val="Grid Table 2 Accent 2"/>
    <w:basedOn w:val="Standaardtabe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Rastertabel2-Accent3">
    <w:name w:val="Grid Table 2 Accent 3"/>
    <w:basedOn w:val="Standaardtabe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Rastertabel2-Accent4">
    <w:name w:val="Grid Table 2 Accent 4"/>
    <w:basedOn w:val="Standaardtabe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Rastertabel2-Accent5">
    <w:name w:val="Grid Table 2 Accent 5"/>
    <w:basedOn w:val="Standaardtabe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2-Accent6">
    <w:name w:val="Grid Table 2 Accent 6"/>
    <w:basedOn w:val="Standaardtabe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3">
    <w:name w:val="Grid Table 3"/>
    <w:basedOn w:val="Standaardtabe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Rastertabel3-Accent1">
    <w:name w:val="Grid Table 3 Accent 1"/>
    <w:basedOn w:val="Standaardtabe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Rastertabel3-Accent2">
    <w:name w:val="Grid Table 3 Accent 2"/>
    <w:basedOn w:val="Standaardtabe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Rastertabel3-Accent3">
    <w:name w:val="Grid Table 3 Accent 3"/>
    <w:basedOn w:val="Standaardtabe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Rastertabel3-Accent4">
    <w:name w:val="Grid Table 3 Accent 4"/>
    <w:basedOn w:val="Standaardtabe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Rastertabel3-Accent5">
    <w:name w:val="Grid Table 3 Accent 5"/>
    <w:basedOn w:val="Standaardtabe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3-Accent6">
    <w:name w:val="Grid Table 3 Accent 6"/>
    <w:basedOn w:val="Standaardtabe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4">
    <w:name w:val="Grid Table 4"/>
    <w:basedOn w:val="Standaardtabe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Rastertabel4-Accent1">
    <w:name w:val="Grid Table 4 Accent 1"/>
    <w:basedOn w:val="Standaardtabe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Rastertabel4-Accent2">
    <w:name w:val="Grid Table 4 Accent 2"/>
    <w:basedOn w:val="Standaardtabe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Rastertabel4-Accent3">
    <w:name w:val="Grid Table 4 Accent 3"/>
    <w:basedOn w:val="Standaardtabe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Rastertabel4-Accent4">
    <w:name w:val="Grid Table 4 Accent 4"/>
    <w:basedOn w:val="Standaardtabe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Rastertabel4-Accent5">
    <w:name w:val="Grid Table 4 Accent 5"/>
    <w:basedOn w:val="Standaardtabe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4-Accent6">
    <w:name w:val="Grid Table 4 Accent 6"/>
    <w:basedOn w:val="Standaardtabe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
    <w:name w:val="Grid Table 5 Dark"/>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Rastertabel5donker-Accent1">
    <w:name w:val="Grid Table 5 Dark Accent 1"/>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Rastertabel5donker-Accent2">
    <w:name w:val="Grid Table 5 Dark Accent 2"/>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Rastertabel5donker-Accent3">
    <w:name w:val="Grid Table 5 Dark Accent 3"/>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Rastertabel5donker-Accent4">
    <w:name w:val="Grid Table 5 Dark Accent 4"/>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Rastertabel5donker-Accent5">
    <w:name w:val="Grid Table 5 Dark Accent 5"/>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5donker-Accent6">
    <w:name w:val="Grid Table 5 Dark Accent 6"/>
    <w:basedOn w:val="Standaardtabe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6kleurrijk">
    <w:name w:val="Grid Table 6 Colorful"/>
    <w:basedOn w:val="Standaardtabe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Rastertabel6kleurrijk-Accent1">
    <w:name w:val="Grid Table 6 Colorful Accent 1"/>
    <w:basedOn w:val="Standaardtabe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Rastertabel6kleurrijk-Accent2">
    <w:name w:val="Grid Table 6 Colorful Accent 2"/>
    <w:basedOn w:val="Standaardtabe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Rastertabel6kleurrijk-Accent3">
    <w:name w:val="Grid Table 6 Colorful Accent 3"/>
    <w:basedOn w:val="Standaardtabe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Rastertabel6kleurrijk-Accent4">
    <w:name w:val="Grid Table 6 Colorful Accent 4"/>
    <w:basedOn w:val="Standaardtabe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Rastertabel6kleurrijk-Accent5">
    <w:name w:val="Grid Table 6 Colorful Accent 5"/>
    <w:basedOn w:val="Standaardtabe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6kleurrijk-Accent6">
    <w:name w:val="Grid Table 6 Colorful Accent 6"/>
    <w:basedOn w:val="Standaardtabe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7kleurrijk">
    <w:name w:val="Grid Table 7 Colorful"/>
    <w:basedOn w:val="Standaardtabe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Rastertabel7kleurrijk-Accent1">
    <w:name w:val="Grid Table 7 Colorful Accent 1"/>
    <w:basedOn w:val="Standaardtabe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Rastertabel7kleurrijk-Accent2">
    <w:name w:val="Grid Table 7 Colorful Accent 2"/>
    <w:basedOn w:val="Standaardtabe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Rastertabel7kleurrijk-Accent3">
    <w:name w:val="Grid Table 7 Colorful Accent 3"/>
    <w:basedOn w:val="Standaardtabe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Rastertabel7kleurrijk-Accent4">
    <w:name w:val="Grid Table 7 Colorful Accent 4"/>
    <w:basedOn w:val="Standaardtabe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Rastertabel7kleurrijk-Accent5">
    <w:name w:val="Grid Table 7 Colorful Accent 5"/>
    <w:basedOn w:val="Standaardtabe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7kleurrijk-Accent6">
    <w:name w:val="Grid Table 7 Colorful Accent 6"/>
    <w:basedOn w:val="Standaardtabe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unhideWhenUsed/>
    <w:rsid w:val="000F51EC"/>
    <w:rPr>
      <w:color w:val="864508" w:themeColor="accent4" w:themeShade="80"/>
      <w:sz w:val="22"/>
      <w:u w:val="single"/>
    </w:rPr>
  </w:style>
  <w:style w:type="paragraph" w:styleId="Index1">
    <w:name w:val="index 1"/>
    <w:basedOn w:val="Standaard"/>
    <w:next w:val="Standaard"/>
    <w:autoRedefine/>
    <w:uiPriority w:val="99"/>
    <w:semiHidden/>
    <w:unhideWhenUsed/>
    <w:rsid w:val="00572222"/>
    <w:pPr>
      <w:spacing w:after="0"/>
      <w:ind w:left="200" w:hanging="200"/>
    </w:pPr>
  </w:style>
  <w:style w:type="paragraph" w:styleId="Index2">
    <w:name w:val="index 2"/>
    <w:basedOn w:val="Standaard"/>
    <w:next w:val="Standaard"/>
    <w:autoRedefine/>
    <w:uiPriority w:val="99"/>
    <w:semiHidden/>
    <w:unhideWhenUsed/>
    <w:rsid w:val="00572222"/>
    <w:pPr>
      <w:spacing w:after="0"/>
      <w:ind w:left="400" w:hanging="200"/>
    </w:pPr>
  </w:style>
  <w:style w:type="paragraph" w:styleId="Index3">
    <w:name w:val="index 3"/>
    <w:basedOn w:val="Standaard"/>
    <w:next w:val="Standaard"/>
    <w:autoRedefine/>
    <w:uiPriority w:val="99"/>
    <w:semiHidden/>
    <w:unhideWhenUsed/>
    <w:rsid w:val="00572222"/>
    <w:pPr>
      <w:spacing w:after="0"/>
      <w:ind w:left="600" w:hanging="200"/>
    </w:pPr>
  </w:style>
  <w:style w:type="paragraph" w:styleId="Index4">
    <w:name w:val="index 4"/>
    <w:basedOn w:val="Standaard"/>
    <w:next w:val="Standaard"/>
    <w:autoRedefine/>
    <w:uiPriority w:val="99"/>
    <w:semiHidden/>
    <w:unhideWhenUsed/>
    <w:rsid w:val="00572222"/>
    <w:pPr>
      <w:spacing w:after="0"/>
      <w:ind w:left="800" w:hanging="200"/>
    </w:pPr>
  </w:style>
  <w:style w:type="paragraph" w:styleId="Index5">
    <w:name w:val="index 5"/>
    <w:basedOn w:val="Standaard"/>
    <w:next w:val="Standaard"/>
    <w:autoRedefine/>
    <w:uiPriority w:val="99"/>
    <w:semiHidden/>
    <w:unhideWhenUsed/>
    <w:rsid w:val="00572222"/>
    <w:pPr>
      <w:spacing w:after="0"/>
      <w:ind w:left="1000" w:hanging="200"/>
    </w:pPr>
  </w:style>
  <w:style w:type="paragraph" w:styleId="Index6">
    <w:name w:val="index 6"/>
    <w:basedOn w:val="Standaard"/>
    <w:next w:val="Standaard"/>
    <w:autoRedefine/>
    <w:uiPriority w:val="99"/>
    <w:semiHidden/>
    <w:unhideWhenUsed/>
    <w:rsid w:val="00572222"/>
    <w:pPr>
      <w:spacing w:after="0"/>
      <w:ind w:left="1200" w:hanging="200"/>
    </w:pPr>
  </w:style>
  <w:style w:type="paragraph" w:styleId="Index7">
    <w:name w:val="index 7"/>
    <w:basedOn w:val="Standaard"/>
    <w:next w:val="Standaard"/>
    <w:autoRedefine/>
    <w:uiPriority w:val="99"/>
    <w:semiHidden/>
    <w:unhideWhenUsed/>
    <w:rsid w:val="00572222"/>
    <w:pPr>
      <w:spacing w:after="0"/>
      <w:ind w:left="1400" w:hanging="200"/>
    </w:pPr>
  </w:style>
  <w:style w:type="paragraph" w:styleId="Index8">
    <w:name w:val="index 8"/>
    <w:basedOn w:val="Standaard"/>
    <w:next w:val="Standaard"/>
    <w:autoRedefine/>
    <w:uiPriority w:val="99"/>
    <w:semiHidden/>
    <w:unhideWhenUsed/>
    <w:rsid w:val="00572222"/>
    <w:pPr>
      <w:spacing w:after="0"/>
      <w:ind w:left="1600" w:hanging="200"/>
    </w:pPr>
  </w:style>
  <w:style w:type="paragraph" w:styleId="Index9">
    <w:name w:val="index 9"/>
    <w:basedOn w:val="Standaard"/>
    <w:next w:val="Standaard"/>
    <w:autoRedefine/>
    <w:uiPriority w:val="99"/>
    <w:semiHidden/>
    <w:unhideWhenUsed/>
    <w:rsid w:val="00572222"/>
    <w:pPr>
      <w:spacing w:after="0"/>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BD1633"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BD1633" w:themeColor="accent1" w:themeShade="BF"/>
    </w:rPr>
  </w:style>
  <w:style w:type="character" w:styleId="Intensieveverwijzing">
    <w:name w:val="Intense Reference"/>
    <w:basedOn w:val="Standaardalinea-lettertype"/>
    <w:uiPriority w:val="32"/>
    <w:semiHidden/>
    <w:qFormat/>
    <w:rsid w:val="000F51EC"/>
    <w:rPr>
      <w:b/>
      <w:bCs/>
      <w:caps w:val="0"/>
      <w:smallCaps/>
      <w:color w:val="BD1633" w:themeColor="accent1" w:themeShade="BF"/>
      <w:spacing w:val="5"/>
      <w:sz w:val="22"/>
    </w:rPr>
  </w:style>
  <w:style w:type="table" w:styleId="Lichtraster">
    <w:name w:val="Light Grid"/>
    <w:basedOn w:val="Standaardtabe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chtraster-accent1">
    <w:name w:val="Light Grid Accent 1"/>
    <w:basedOn w:val="Standaardtabe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chtraster-accent2">
    <w:name w:val="Light Grid Accent 2"/>
    <w:basedOn w:val="Standaardtabe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chtraster-accent3">
    <w:name w:val="Light Grid Accent 3"/>
    <w:basedOn w:val="Standaardtabe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chtraster-accent4">
    <w:name w:val="Light Grid Accent 4"/>
    <w:basedOn w:val="Standaardtabe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chtraster-accent5">
    <w:name w:val="Light Grid Accent 5"/>
    <w:basedOn w:val="Standaardtabe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chtraster-accent6">
    <w:name w:val="Light Grid Accent 6"/>
    <w:basedOn w:val="Standaardtabe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chtelijst">
    <w:name w:val="Light List"/>
    <w:basedOn w:val="Standaardtabe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chtelijst-accent1">
    <w:name w:val="Light List Accent 1"/>
    <w:basedOn w:val="Standaardtabe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chtelijst-accent2">
    <w:name w:val="Light List Accent 2"/>
    <w:basedOn w:val="Standaardtabe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chtelijst-accent3">
    <w:name w:val="Light List Accent 3"/>
    <w:basedOn w:val="Standaardtabe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chtelijst-accent4">
    <w:name w:val="Light List Accent 4"/>
    <w:basedOn w:val="Standaardtabe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chtelijst-accent5">
    <w:name w:val="Light List Accent 5"/>
    <w:basedOn w:val="Standaardtabe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chtelijst-accent6">
    <w:name w:val="Light List Accent 6"/>
    <w:basedOn w:val="Standaardtabe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chtearcering-accent1">
    <w:name w:val="Light Shading Accent 1"/>
    <w:basedOn w:val="Standaardtabe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chtearcering-accent2">
    <w:name w:val="Light Shading Accent 2"/>
    <w:basedOn w:val="Standaardtabe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chtearcering-accent3">
    <w:name w:val="Light Shading Accent 3"/>
    <w:basedOn w:val="Standaardtabe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chtearcering-accent4">
    <w:name w:val="Light Shading Accent 4"/>
    <w:basedOn w:val="Standaardtabe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chtearcering-accent5">
    <w:name w:val="Light Shading Accent 5"/>
    <w:basedOn w:val="Standaardtabe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chtearcering-accent6">
    <w:name w:val="Light Shading Accent 6"/>
    <w:basedOn w:val="Standaardtabe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styleId="Lijsttabel1licht">
    <w:name w:val="List Table 1 Light"/>
    <w:basedOn w:val="Standaardtabe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jsttabel1licht-Accent1">
    <w:name w:val="List Table 1 Light Accent 1"/>
    <w:basedOn w:val="Standaardtabe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jsttabel1licht-Accent2">
    <w:name w:val="List Table 1 Light Accent 2"/>
    <w:basedOn w:val="Standaardtabe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jsttabel1licht-Accent3">
    <w:name w:val="List Table 1 Light Accent 3"/>
    <w:basedOn w:val="Standaardtabe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jsttabel1licht-Accent4">
    <w:name w:val="List Table 1 Light Accent 4"/>
    <w:basedOn w:val="Standaardtabe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jsttabel1licht-Accent5">
    <w:name w:val="List Table 1 Light Accent 5"/>
    <w:basedOn w:val="Standaardtabe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1licht-Accent6">
    <w:name w:val="List Table 1 Light Accent 6"/>
    <w:basedOn w:val="Standaardtabe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
    <w:name w:val="List Table 2"/>
    <w:basedOn w:val="Standaardtabe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jsttabel2-Accent1">
    <w:name w:val="List Table 2 Accent 1"/>
    <w:basedOn w:val="Standaardtabe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jsttabel2-Accent2">
    <w:name w:val="List Table 2 Accent 2"/>
    <w:basedOn w:val="Standaardtabe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jsttabel2-Accent3">
    <w:name w:val="List Table 2 Accent 3"/>
    <w:basedOn w:val="Standaardtabe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jsttabel2-Accent4">
    <w:name w:val="List Table 2 Accent 4"/>
    <w:basedOn w:val="Standaardtabe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jsttabel2-Accent5">
    <w:name w:val="List Table 2 Accent 5"/>
    <w:basedOn w:val="Standaardtabe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6">
    <w:name w:val="List Table 2 Accent 6"/>
    <w:basedOn w:val="Standaardtabe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
    <w:name w:val="List Table 3"/>
    <w:basedOn w:val="Standaardtabe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Lijsttabel3-Accent1">
    <w:name w:val="List Table 3 Accent 1"/>
    <w:basedOn w:val="Standaardtabe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Lijsttabel3-Accent2">
    <w:name w:val="List Table 3 Accent 2"/>
    <w:basedOn w:val="Standaardtabe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Lijsttabel3-Accent3">
    <w:name w:val="List Table 3 Accent 3"/>
    <w:basedOn w:val="Standaardtabe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Lijsttabel3-Accent4">
    <w:name w:val="List Table 3 Accent 4"/>
    <w:basedOn w:val="Standaardtabe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Lijsttabel3-Accent5">
    <w:name w:val="List Table 3 Accent 5"/>
    <w:basedOn w:val="Standaardtabe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jsttabel3-Accent6">
    <w:name w:val="List Table 3 Accent 6"/>
    <w:basedOn w:val="Standaardtabe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jsttabel4">
    <w:name w:val="List Table 4"/>
    <w:basedOn w:val="Standaardtabe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jsttabel4-Accent1">
    <w:name w:val="List Table 4 Accent 1"/>
    <w:basedOn w:val="Standaardtabe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jsttabel4-Accent2">
    <w:name w:val="List Table 4 Accent 2"/>
    <w:basedOn w:val="Standaardtabe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jsttabel4-Accent3">
    <w:name w:val="List Table 4 Accent 3"/>
    <w:basedOn w:val="Standaardtabe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jsttabel4-Accent4">
    <w:name w:val="List Table 4 Accent 4"/>
    <w:basedOn w:val="Standaardtabe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jsttabel4-Accent5">
    <w:name w:val="List Table 4 Accent 5"/>
    <w:basedOn w:val="Standaardtabe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4-Accent6">
    <w:name w:val="List Table 4 Accent 6"/>
    <w:basedOn w:val="Standaardtabe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5donker">
    <w:name w:val="List Table 5 Dark"/>
    <w:basedOn w:val="Standaardtabe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jsttabel6kleurrijk-Accent1">
    <w:name w:val="List Table 6 Colorful Accent 1"/>
    <w:basedOn w:val="Standaardtabe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jsttabel6kleurrijk-Accent2">
    <w:name w:val="List Table 6 Colorful Accent 2"/>
    <w:basedOn w:val="Standaardtabe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jsttabel6kleurrijk-Accent3">
    <w:name w:val="List Table 6 Colorful Accent 3"/>
    <w:basedOn w:val="Standaardtabe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jsttabel6kleurrijk-Accent4">
    <w:name w:val="List Table 6 Colorful Accent 4"/>
    <w:basedOn w:val="Standaardtabe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jsttabel6kleurrijk-Accent5">
    <w:name w:val="List Table 6 Colorful Accent 5"/>
    <w:basedOn w:val="Standaardtabe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6kleurrijk-Accent6">
    <w:name w:val="List Table 6 Colorful Accent 6"/>
    <w:basedOn w:val="Standaardtabe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7kleurrijk">
    <w:name w:val="List Table 7 Colorful"/>
    <w:basedOn w:val="Standaardtabe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Gemiddeldraster1-accent1">
    <w:name w:val="Medium Grid 1 Accent 1"/>
    <w:basedOn w:val="Standaardtabe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Gemiddeldraster1-accent2">
    <w:name w:val="Medium Grid 1 Accent 2"/>
    <w:basedOn w:val="Standaardtabe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Gemiddeldraster1-accent3">
    <w:name w:val="Medium Grid 1 Accent 3"/>
    <w:basedOn w:val="Standaardtabe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Gemiddeldraster1-accent4">
    <w:name w:val="Medium Grid 1 Accent 4"/>
    <w:basedOn w:val="Standaardtabe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Gemiddeldraster1-accent5">
    <w:name w:val="Medium Grid 1 Accent 5"/>
    <w:basedOn w:val="Standaardtabe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emiddeldraster1-accent6">
    <w:name w:val="Medium Grid 1 Accent 6"/>
    <w:basedOn w:val="Standaardtabe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Gemiddeldraster3-accent1">
    <w:name w:val="Medium Grid 3 Accent 1"/>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Gemiddeldraster3-accent2">
    <w:name w:val="Medium Grid 3 Accent 2"/>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Gemiddeldraster3-accent3">
    <w:name w:val="Medium Grid 3 Accent 3"/>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Gemiddeldraster3-accent4">
    <w:name w:val="Medium Grid 3 Accent 4"/>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Gemiddeldraster3-accent5">
    <w:name w:val="Medium Grid 3 Accent 5"/>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emiddeldraster3-accent6">
    <w:name w:val="Medium Grid 3 Accent 6"/>
    <w:basedOn w:val="Standaardtabe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Gemiddeldelijst1">
    <w:name w:val="Medium List 1"/>
    <w:basedOn w:val="Standaardtabe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Gemiddeldelijst1-accent1">
    <w:name w:val="Medium List 1 Accent 1"/>
    <w:basedOn w:val="Standaardtabe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Gemiddeldelijst1-accent2">
    <w:name w:val="Medium List 1 Accent 2"/>
    <w:basedOn w:val="Standaardtabe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Gemiddeldelijst1-accent3">
    <w:name w:val="Medium List 1 Accent 3"/>
    <w:basedOn w:val="Standaardtabe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Gemiddeldelijst1-accent4">
    <w:name w:val="Medium List 1 Accent 4"/>
    <w:basedOn w:val="Standaardtabe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Gemiddeldelijst1-accent5">
    <w:name w:val="Medium List 1 Accent 5"/>
    <w:basedOn w:val="Standaardtabe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Gemiddeldelijst1-accent6">
    <w:name w:val="Medium List 1 Accent 6"/>
    <w:basedOn w:val="Standaardtabe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styleId="Onopgemaaktetabel1">
    <w:name w:val="Plain Table 1"/>
    <w:basedOn w:val="Standaardtabe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Onopgemaaktetabel3">
    <w:name w:val="Plain Table 3"/>
    <w:basedOn w:val="Standaardtabe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595957" w:themeColor="text1" w:themeTint="BF"/>
    </w:rPr>
  </w:style>
  <w:style w:type="character" w:customStyle="1" w:styleId="CitaatChar">
    <w:name w:val="Citaat Char"/>
    <w:basedOn w:val="Standaardalinea-lettertype"/>
    <w:link w:val="Citaat"/>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254E0D"/>
    <w:pPr>
      <w:contextualSpacing/>
    </w:pPr>
  </w:style>
  <w:style w:type="character" w:customStyle="1" w:styleId="HandtekeningChar">
    <w:name w:val="Handtekening Char"/>
    <w:basedOn w:val="Standaardalinea-lettertype"/>
    <w:link w:val="Handtekening"/>
    <w:uiPriority w:val="7"/>
    <w:rsid w:val="00254E0D"/>
    <w:rPr>
      <w:color w:val="auto"/>
    </w:rPr>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595957" w:themeColor="text1" w:themeTint="BF"/>
      <w:sz w:val="22"/>
    </w:rPr>
  </w:style>
  <w:style w:type="character" w:styleId="Subtieleverwijzing">
    <w:name w:val="Subtle Reference"/>
    <w:basedOn w:val="Standaardalinea-lettertype"/>
    <w:uiPriority w:val="31"/>
    <w:semiHidden/>
    <w:qFormat/>
    <w:rsid w:val="00572222"/>
    <w:rPr>
      <w:smallCaps/>
      <w:color w:val="70706D"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Standaard"/>
    <w:link w:val="Tekensvoorlogo"/>
    <w:uiPriority w:val="3"/>
    <w:qFormat/>
    <w:rsid w:val="00F91B3F"/>
    <w:pPr>
      <w:spacing w:after="0" w:line="240" w:lineRule="auto"/>
      <w:jc w:val="center"/>
    </w:pPr>
    <w:rPr>
      <w:rFonts w:asciiTheme="majorHAnsi" w:hAnsiTheme="majorHAnsi"/>
      <w:color w:val="4A412B" w:themeColor="accent3" w:themeShade="40"/>
      <w:spacing w:val="20"/>
      <w:sz w:val="26"/>
    </w:rPr>
  </w:style>
  <w:style w:type="character" w:styleId="Onopgelostemelding">
    <w:name w:val="Unresolved Mention"/>
    <w:basedOn w:val="Standaardalinea-lettertype"/>
    <w:uiPriority w:val="99"/>
    <w:semiHidden/>
    <w:unhideWhenUsed/>
    <w:rsid w:val="004C287B"/>
    <w:rPr>
      <w:color w:val="605E5C"/>
      <w:shd w:val="clear" w:color="auto" w:fill="E1DFDD"/>
    </w:rPr>
  </w:style>
  <w:style w:type="character" w:customStyle="1" w:styleId="Tekensvoorlogo">
    <w:name w:val="Tekens voor logo"/>
    <w:basedOn w:val="Standaardalinea-lettertype"/>
    <w:link w:val="Logo"/>
    <w:uiPriority w:val="3"/>
    <w:rsid w:val="00F91B3F"/>
    <w:rPr>
      <w:rFonts w:asciiTheme="majorHAns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6DE996E51B43959AD0CB64F3A1E9AF"/>
        <w:category>
          <w:name w:val="General"/>
          <w:gallery w:val="placeholder"/>
        </w:category>
        <w:types>
          <w:type w:val="bbPlcHdr"/>
        </w:types>
        <w:behaviors>
          <w:behavior w:val="content"/>
        </w:behaviors>
        <w:guid w:val="{5273142A-E992-4C88-A0B9-909A805C6DB6}"/>
      </w:docPartPr>
      <w:docPartBody>
        <w:p w:rsidR="004D030B" w:rsidRDefault="00CC54A5" w:rsidP="00CC54A5">
          <w:pPr>
            <w:pStyle w:val="E56DE996E51B43959AD0CB64F3A1E9AF12"/>
          </w:pPr>
          <w:r w:rsidRPr="005125BB">
            <w:rPr>
              <w:rStyle w:val="Tekstvantijdelijkeaanduiding"/>
              <w:lang w:bidi="nl-NL"/>
            </w:rPr>
            <w:t>Datum</w:t>
          </w:r>
        </w:p>
      </w:docPartBody>
    </w:docPart>
    <w:docPart>
      <w:docPartPr>
        <w:name w:val="B0625403E7BC4092B24BCA58C6709D9D"/>
        <w:category>
          <w:name w:val="General"/>
          <w:gallery w:val="placeholder"/>
        </w:category>
        <w:types>
          <w:type w:val="bbPlcHdr"/>
        </w:types>
        <w:behaviors>
          <w:behavior w:val="content"/>
        </w:behaviors>
        <w:guid w:val="{83CD78A3-B77C-4EDF-B804-B14AAD31899E}"/>
      </w:docPartPr>
      <w:docPartBody>
        <w:p w:rsidR="004D030B" w:rsidRDefault="00CC54A5" w:rsidP="00CC54A5">
          <w:pPr>
            <w:pStyle w:val="B0625403E7BC4092B24BCA58C6709D9D2"/>
          </w:pPr>
          <w:r>
            <w:rPr>
              <w:lang w:bidi="nl-NL"/>
            </w:rPr>
            <w:t>geadresseerde</w:t>
          </w:r>
        </w:p>
      </w:docPartBody>
    </w:docPart>
    <w:docPart>
      <w:docPartPr>
        <w:name w:val="BEA67147CE724CAD885C9E3FE8301418"/>
        <w:category>
          <w:name w:val="General"/>
          <w:gallery w:val="placeholder"/>
        </w:category>
        <w:types>
          <w:type w:val="bbPlcHdr"/>
        </w:types>
        <w:behaviors>
          <w:behavior w:val="content"/>
        </w:behaviors>
        <w:guid w:val="{1DA2E6FD-D89D-4B8C-9438-D4120DA6A4D5}"/>
      </w:docPartPr>
      <w:docPartBody>
        <w:p w:rsidR="00CC54A5" w:rsidRDefault="00CC54A5" w:rsidP="005125BB">
          <w:r>
            <w:rPr>
              <w:lang w:bidi="nl-NL"/>
            </w:rPr>
            <w:t>Wij vinden dit briefpapier prima zoals het is. Maar u kunt het snel aan uw persoonlijke voorkeur aanpassen.</w:t>
          </w:r>
        </w:p>
        <w:p w:rsidR="00CC54A5" w:rsidRDefault="00CC54A5" w:rsidP="005125BB">
          <w:r>
            <w:rPr>
              <w:lang w:bidi="nl-NL"/>
            </w:rPr>
            <w:t>Bekijk op het tabblad Ontwerpen de galerieën Thema's, Kleuren en Lettertypen om het juiste uiterlijk te kunnen kiezen. Klik vervolgens op het uiterlijk dat u leuk vindt.</w:t>
          </w:r>
        </w:p>
        <w:p w:rsidR="00CC54A5" w:rsidRDefault="00CC54A5" w:rsidP="005125BB">
          <w:r>
            <w:rPr>
              <w:lang w:bidi="nl-NL"/>
            </w:rPr>
            <w:t>We hebben ook stijlen waarmee u met één klik dezelfde opmaak als in deze brief kunt gebruiken. Bekijk op het tabblad Start van het lint de galerie Stijlen. Deze bevat alle stijlen die in deze brief worden gebruikt.</w:t>
          </w:r>
        </w:p>
        <w:p w:rsidR="004D030B" w:rsidRDefault="00CC54A5" w:rsidP="00CC54A5">
          <w:pPr>
            <w:pStyle w:val="BEA67147CE724CAD885C9E3FE83014182"/>
          </w:pPr>
          <w:r>
            <w:rPr>
              <w:lang w:bidi="nl-NL"/>
            </w:rPr>
            <w:t>Op het tabblad Invoegen vindt u nog veel meer eenvoudig te gebruiken hulpprogramma's, bijvoorbeeld om een hyperlink toe te voegen of een opmerking in te voegen.</w:t>
          </w:r>
        </w:p>
      </w:docPartBody>
    </w:docPart>
    <w:docPart>
      <w:docPartPr>
        <w:name w:val="39175B33642D4DED9D8926E4DF1AD254"/>
        <w:category>
          <w:name w:val="General"/>
          <w:gallery w:val="placeholder"/>
        </w:category>
        <w:types>
          <w:type w:val="bbPlcHdr"/>
        </w:types>
        <w:behaviors>
          <w:behavior w:val="content"/>
        </w:behaviors>
        <w:guid w:val="{86CE5193-4A41-4E8C-A6C7-D44D1FD54957}"/>
      </w:docPartPr>
      <w:docPartBody>
        <w:p w:rsidR="004D030B" w:rsidRDefault="00CC54A5" w:rsidP="00CC54A5">
          <w:pPr>
            <w:pStyle w:val="39175B33642D4DED9D8926E4DF1AD2542"/>
          </w:pPr>
          <w:r>
            <w:rPr>
              <w:lang w:bidi="nl-NL"/>
            </w:rPr>
            <w:t>Met vriendelijke groet,</w:t>
          </w:r>
        </w:p>
      </w:docPartBody>
    </w:docPart>
    <w:docPart>
      <w:docPartPr>
        <w:name w:val="452A19FF100C422DABBF0C9E460E944E"/>
        <w:category>
          <w:name w:val="General"/>
          <w:gallery w:val="placeholder"/>
        </w:category>
        <w:types>
          <w:type w:val="bbPlcHdr"/>
        </w:types>
        <w:behaviors>
          <w:behavior w:val="content"/>
        </w:behaviors>
        <w:guid w:val="{629DFA56-A9C9-440D-B452-EFDE4718FB08}"/>
      </w:docPartPr>
      <w:docPartBody>
        <w:p w:rsidR="003A2E8B" w:rsidRDefault="00CC54A5" w:rsidP="00CC54A5">
          <w:pPr>
            <w:pStyle w:val="452A19FF100C422DABBF0C9E460E944E2"/>
          </w:pPr>
          <w:r>
            <w:rPr>
              <w:lang w:bidi="nl-NL"/>
            </w:rPr>
            <w:t>www.uwwebsite.nl</w:t>
          </w:r>
        </w:p>
      </w:docPartBody>
    </w:docPart>
    <w:docPart>
      <w:docPartPr>
        <w:name w:val="720DE769CA384C6D8909C68DAD48BBBB"/>
        <w:category>
          <w:name w:val="General"/>
          <w:gallery w:val="placeholder"/>
        </w:category>
        <w:types>
          <w:type w:val="bbPlcHdr"/>
        </w:types>
        <w:behaviors>
          <w:behavior w:val="content"/>
        </w:behaviors>
        <w:guid w:val="{DF9C5491-BDBE-4764-9F6E-0F1D523B6156}"/>
      </w:docPartPr>
      <w:docPartBody>
        <w:p w:rsidR="003A2E8B" w:rsidRDefault="00CC54A5" w:rsidP="00CC54A5">
          <w:pPr>
            <w:pStyle w:val="720DE769CA384C6D8909C68DAD48BBBB2"/>
          </w:pPr>
          <w:r>
            <w:rPr>
              <w:lang w:bidi="nl-NL"/>
            </w:rPr>
            <w:t>(543) 543-5433 fax</w:t>
          </w:r>
        </w:p>
      </w:docPartBody>
    </w:docPart>
    <w:docPart>
      <w:docPartPr>
        <w:name w:val="BC4A9CE0493D403FAA62CC7D8639D7AB"/>
        <w:category>
          <w:name w:val="General"/>
          <w:gallery w:val="placeholder"/>
        </w:category>
        <w:types>
          <w:type w:val="bbPlcHdr"/>
        </w:types>
        <w:behaviors>
          <w:behavior w:val="content"/>
        </w:behaviors>
        <w:guid w:val="{DAFED23C-7927-49BB-B7B2-2BB46A184CD9}"/>
      </w:docPartPr>
      <w:docPartBody>
        <w:p w:rsidR="003A2E8B" w:rsidRDefault="00CC54A5" w:rsidP="00CC54A5">
          <w:pPr>
            <w:pStyle w:val="BC4A9CE0493D403FAA62CC7D8639D7AB2"/>
          </w:pPr>
          <w:r>
            <w:rPr>
              <w:lang w:bidi="nl-NL"/>
            </w:rPr>
            <w:t>(543) 543-5432  (800) 543-5432</w:t>
          </w:r>
        </w:p>
      </w:docPartBody>
    </w:docPart>
    <w:docPart>
      <w:docPartPr>
        <w:name w:val="7BB2C8DEF0504EE1B95CFFA2240D9266"/>
        <w:category>
          <w:name w:val="General"/>
          <w:gallery w:val="placeholder"/>
        </w:category>
        <w:types>
          <w:type w:val="bbPlcHdr"/>
        </w:types>
        <w:behaviors>
          <w:behavior w:val="content"/>
        </w:behaviors>
        <w:guid w:val="{71ED7DFE-491C-4266-A969-5808CFB48758}"/>
      </w:docPartPr>
      <w:docPartBody>
        <w:p w:rsidR="003A2E8B" w:rsidRDefault="00CC54A5" w:rsidP="00CC54A5">
          <w:pPr>
            <w:pStyle w:val="7BB2C8DEF0504EE1B95CFFA2240D92662"/>
          </w:pPr>
          <w:r>
            <w:rPr>
              <w:lang w:bidi="nl-NL"/>
            </w:rPr>
            <w:t>1234AB Stadsdorp, Nederland</w:t>
          </w:r>
        </w:p>
      </w:docPartBody>
    </w:docPart>
    <w:docPart>
      <w:docPartPr>
        <w:name w:val="453B0115180D4DE5B27446276114FBC8"/>
        <w:category>
          <w:name w:val="General"/>
          <w:gallery w:val="placeholder"/>
        </w:category>
        <w:types>
          <w:type w:val="bbPlcHdr"/>
        </w:types>
        <w:behaviors>
          <w:behavior w:val="content"/>
        </w:behaviors>
        <w:guid w:val="{BBE56940-BC38-4CC7-9964-E96E87B57B12}"/>
      </w:docPartPr>
      <w:docPartBody>
        <w:p w:rsidR="003A2E8B" w:rsidRDefault="00CC54A5" w:rsidP="00CC54A5">
          <w:pPr>
            <w:pStyle w:val="453B0115180D4DE5B27446276114FBC81"/>
          </w:pPr>
          <w:r>
            <w:rPr>
              <w:lang w:bidi="nl-NL"/>
            </w:rPr>
            <w:t>Lange Weg 54</w:t>
          </w:r>
        </w:p>
      </w:docPartBody>
    </w:docPart>
    <w:docPart>
      <w:docPartPr>
        <w:name w:val="FD11C268B88540B5B19606A43D2E2369"/>
        <w:category>
          <w:name w:val="General"/>
          <w:gallery w:val="placeholder"/>
        </w:category>
        <w:types>
          <w:type w:val="bbPlcHdr"/>
        </w:types>
        <w:behaviors>
          <w:behavior w:val="content"/>
        </w:behaviors>
        <w:guid w:val="{D347BC2A-861A-4CD0-A7F4-FF65F1668FA7}"/>
      </w:docPartPr>
      <w:docPartBody>
        <w:p w:rsidR="003A2E8B" w:rsidRDefault="00CC54A5" w:rsidP="00CC54A5">
          <w:pPr>
            <w:pStyle w:val="FD11C268B88540B5B19606A43D2E23692"/>
          </w:pPr>
          <w:r>
            <w:rPr>
              <w:lang w:bidi="nl-NL"/>
            </w:rPr>
            <w:t>Lange Weg 54</w:t>
          </w:r>
        </w:p>
      </w:docPartBody>
    </w:docPart>
    <w:docPart>
      <w:docPartPr>
        <w:name w:val="AE065D2713D64B8087D7C2817A3D05E5"/>
        <w:category>
          <w:name w:val="General"/>
          <w:gallery w:val="placeholder"/>
        </w:category>
        <w:types>
          <w:type w:val="bbPlcHdr"/>
        </w:types>
        <w:behaviors>
          <w:behavior w:val="content"/>
        </w:behaviors>
        <w:guid w:val="{246339D3-58D8-4EDE-9519-C924132A783B}"/>
      </w:docPartPr>
      <w:docPartBody>
        <w:p w:rsidR="003A2E8B" w:rsidRDefault="00CC54A5" w:rsidP="00CC54A5">
          <w:pPr>
            <w:pStyle w:val="AE065D2713D64B8087D7C2817A3D05E52"/>
          </w:pPr>
          <w:r>
            <w:rPr>
              <w:lang w:bidi="nl-NL"/>
            </w:rPr>
            <w:t>1234AB Stadsdorp, Nederland</w:t>
          </w:r>
        </w:p>
      </w:docPartBody>
    </w:docPart>
    <w:docPart>
      <w:docPartPr>
        <w:name w:val="CA393D300AE848848C98FDF8EC73EB04"/>
        <w:category>
          <w:name w:val="General"/>
          <w:gallery w:val="placeholder"/>
        </w:category>
        <w:types>
          <w:type w:val="bbPlcHdr"/>
        </w:types>
        <w:behaviors>
          <w:behavior w:val="content"/>
        </w:behaviors>
        <w:guid w:val="{5E1B0F05-0894-4593-B27B-DB6088FE22B1}"/>
      </w:docPartPr>
      <w:docPartBody>
        <w:p w:rsidR="003A2E8B" w:rsidRDefault="00CC54A5" w:rsidP="00CC54A5">
          <w:pPr>
            <w:pStyle w:val="CA393D300AE848848C98FDF8EC73EB042"/>
          </w:pPr>
          <w:r>
            <w:rPr>
              <w:lang w:bidi="nl-NL"/>
            </w:rPr>
            <w:t>(543) 543-5432  (800) 543-5432</w:t>
          </w:r>
        </w:p>
      </w:docPartBody>
    </w:docPart>
    <w:docPart>
      <w:docPartPr>
        <w:name w:val="6D4A808F5C6C474B8E70C91598EF46D6"/>
        <w:category>
          <w:name w:val="General"/>
          <w:gallery w:val="placeholder"/>
        </w:category>
        <w:types>
          <w:type w:val="bbPlcHdr"/>
        </w:types>
        <w:behaviors>
          <w:behavior w:val="content"/>
        </w:behaviors>
        <w:guid w:val="{1E0EF882-F464-490C-8182-61681BFCB5A0}"/>
      </w:docPartPr>
      <w:docPartBody>
        <w:p w:rsidR="003A2E8B" w:rsidRDefault="00CC54A5" w:rsidP="00CC54A5">
          <w:pPr>
            <w:pStyle w:val="6D4A808F5C6C474B8E70C91598EF46D62"/>
          </w:pPr>
          <w:r>
            <w:rPr>
              <w:lang w:bidi="nl-NL"/>
            </w:rPr>
            <w:t>(543) 543-5433 fax</w:t>
          </w:r>
        </w:p>
      </w:docPartBody>
    </w:docPart>
    <w:docPart>
      <w:docPartPr>
        <w:name w:val="D3035D92018F4FEDA11D478D193B12FA"/>
        <w:category>
          <w:name w:val="General"/>
          <w:gallery w:val="placeholder"/>
        </w:category>
        <w:types>
          <w:type w:val="bbPlcHdr"/>
        </w:types>
        <w:behaviors>
          <w:behavior w:val="content"/>
        </w:behaviors>
        <w:guid w:val="{F151D4A5-3716-4F68-AD1B-95D53A7C9265}"/>
      </w:docPartPr>
      <w:docPartBody>
        <w:p w:rsidR="003A2E8B" w:rsidRDefault="00CC54A5" w:rsidP="00CC54A5">
          <w:pPr>
            <w:pStyle w:val="D3035D92018F4FEDA11D478D193B12FA2"/>
          </w:pPr>
          <w:r>
            <w:rPr>
              <w:lang w:bidi="nl-NL"/>
            </w:rPr>
            <w:t>www.uwwebsite.nl</w:t>
          </w:r>
        </w:p>
      </w:docPartBody>
    </w:docPart>
    <w:docPart>
      <w:docPartPr>
        <w:name w:val="BFDF2EDA7D6743E68479A52ACDD10F24"/>
        <w:category>
          <w:name w:val="General"/>
          <w:gallery w:val="placeholder"/>
        </w:category>
        <w:types>
          <w:type w:val="bbPlcHdr"/>
        </w:types>
        <w:behaviors>
          <w:behavior w:val="content"/>
        </w:behaviors>
        <w:guid w:val="{149911DC-E67B-467F-8AF7-0F2584C9530E}"/>
      </w:docPartPr>
      <w:docPartBody>
        <w:p w:rsidR="003A2E8B" w:rsidRDefault="00CC54A5" w:rsidP="00CC54A5">
          <w:pPr>
            <w:pStyle w:val="BFDF2EDA7D6743E68479A52ACDD10F241"/>
          </w:pPr>
          <w:r>
            <w:rPr>
              <w:lang w:bidi="nl-NL"/>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E"/>
    <w:rsid w:val="00055C9C"/>
    <w:rsid w:val="000B0F2C"/>
    <w:rsid w:val="002378E6"/>
    <w:rsid w:val="002C366A"/>
    <w:rsid w:val="003A2E8B"/>
    <w:rsid w:val="00480719"/>
    <w:rsid w:val="004D030B"/>
    <w:rsid w:val="004E2FCE"/>
    <w:rsid w:val="00545D02"/>
    <w:rsid w:val="005F080F"/>
    <w:rsid w:val="00610107"/>
    <w:rsid w:val="00613CE9"/>
    <w:rsid w:val="00723850"/>
    <w:rsid w:val="0072490C"/>
    <w:rsid w:val="00774DBE"/>
    <w:rsid w:val="007962C2"/>
    <w:rsid w:val="00834092"/>
    <w:rsid w:val="008D687E"/>
    <w:rsid w:val="00976EB9"/>
    <w:rsid w:val="009C52D7"/>
    <w:rsid w:val="009E5076"/>
    <w:rsid w:val="009F2980"/>
    <w:rsid w:val="00B97FC6"/>
    <w:rsid w:val="00BC154A"/>
    <w:rsid w:val="00BF68D9"/>
    <w:rsid w:val="00C51B1B"/>
    <w:rsid w:val="00C6419C"/>
    <w:rsid w:val="00CC54A5"/>
    <w:rsid w:val="00CE279A"/>
    <w:rsid w:val="00D75590"/>
    <w:rsid w:val="00DF15CE"/>
    <w:rsid w:val="00E162DE"/>
    <w:rsid w:val="00E56E23"/>
    <w:rsid w:val="00EB6C9A"/>
    <w:rsid w:val="00FD3E7B"/>
    <w:rsid w:val="00FE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Times New Roman"/>
      <w:sz w:val="3276"/>
      <w:szCs w:val="3276"/>
    </w:rPr>
  </w:style>
  <w:style w:type="paragraph" w:styleId="Kop6">
    <w:name w:val="heading 6"/>
    <w:basedOn w:val="Standaard"/>
    <w:next w:val="Standaard"/>
    <w:link w:val="Kop6Char"/>
    <w:uiPriority w:val="9"/>
    <w:semiHidden/>
    <w:unhideWhenUsed/>
    <w:qFormat/>
    <w:rsid w:val="00CC54A5"/>
    <w:pPr>
      <w:keepNext/>
      <w:keepLines/>
      <w:spacing w:before="40" w:after="0" w:line="312" w:lineRule="auto"/>
      <w:outlineLvl w:val="5"/>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54A5"/>
    <w:rPr>
      <w:color w:val="2E74B5" w:themeColor="accent5" w:themeShade="BF"/>
      <w:sz w:val="22"/>
    </w:rPr>
  </w:style>
  <w:style w:type="paragraph" w:customStyle="1" w:styleId="74E836F198F34EFBB697CC6D6E808810">
    <w:name w:val="74E836F198F34EFBB697CC6D6E808810"/>
  </w:style>
  <w:style w:type="paragraph" w:customStyle="1" w:styleId="CADA0E7BDB5243B3B9EC731F711361DE">
    <w:name w:val="CADA0E7BDB5243B3B9EC731F711361DE"/>
  </w:style>
  <w:style w:type="paragraph" w:styleId="Koptekst">
    <w:name w:val="header"/>
    <w:basedOn w:val="Standaard"/>
    <w:link w:val="KoptekstChar"/>
    <w:uiPriority w:val="99"/>
    <w:unhideWhenUsed/>
    <w:rsid w:val="004E2FCE"/>
    <w:pPr>
      <w:spacing w:after="0" w:line="240" w:lineRule="auto"/>
      <w:ind w:left="-720" w:right="-720"/>
    </w:pPr>
    <w:rPr>
      <w:rFonts w:eastAsiaTheme="minorHAnsi" w:cstheme="minorBidi"/>
      <w:color w:val="323E4F" w:themeColor="text2" w:themeShade="BF"/>
      <w:kern w:val="16"/>
      <w:sz w:val="20"/>
      <w:szCs w:val="20"/>
      <w14:ligatures w14:val="standardContextual"/>
      <w14:numForm w14:val="oldStyle"/>
      <w14:numSpacing w14:val="proportional"/>
      <w14:cntxtAlts/>
    </w:rPr>
  </w:style>
  <w:style w:type="character" w:customStyle="1" w:styleId="KoptekstChar">
    <w:name w:val="Koptekst Char"/>
    <w:basedOn w:val="Standaardalinea-lettertype"/>
    <w:link w:val="Koptekst"/>
    <w:uiPriority w:val="99"/>
    <w:rsid w:val="004E2FCE"/>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74E836F198F34EFBB697CC6D6E8088101">
    <w:name w:val="74E836F198F34EFBB697CC6D6E8088101"/>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2">
    <w:name w:val="74E836F198F34EFBB697CC6D6E8088102"/>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3">
    <w:name w:val="74E836F198F34EFBB697CC6D6E8088103"/>
    <w:pPr>
      <w:spacing w:after="0"/>
      <w:ind w:right="-720"/>
      <w:jc w:val="right"/>
    </w:pPr>
    <w:rPr>
      <w:rFonts w:asciiTheme="majorHAnsi" w:eastAsiaTheme="minorHAnsi" w:hAnsiTheme="majorHAnsi"/>
      <w:color w:val="C45911" w:themeColor="accent2" w:themeShade="BF"/>
      <w:sz w:val="18"/>
      <w:szCs w:val="18"/>
    </w:rPr>
  </w:style>
  <w:style w:type="paragraph" w:customStyle="1" w:styleId="33370423C1E542A492805D95A07CA206">
    <w:name w:val="33370423C1E542A492805D95A07CA206"/>
  </w:style>
  <w:style w:type="paragraph" w:customStyle="1" w:styleId="74E836F198F34EFBB697CC6D6E8088104">
    <w:name w:val="74E836F198F34EFBB697CC6D6E8088104"/>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5">
    <w:name w:val="74E836F198F34EFBB697CC6D6E8088105"/>
    <w:pPr>
      <w:spacing w:after="0"/>
      <w:ind w:right="-720"/>
      <w:jc w:val="right"/>
    </w:pPr>
    <w:rPr>
      <w:rFonts w:asciiTheme="majorHAnsi" w:eastAsiaTheme="minorHAnsi" w:hAnsiTheme="majorHAnsi"/>
      <w:color w:val="C45911" w:themeColor="accent2" w:themeShade="BF"/>
      <w:sz w:val="18"/>
      <w:szCs w:val="18"/>
    </w:rPr>
  </w:style>
  <w:style w:type="paragraph" w:customStyle="1" w:styleId="74E836F198F34EFBB697CC6D6E8088106">
    <w:name w:val="74E836F198F34EFBB697CC6D6E8088106"/>
    <w:pPr>
      <w:spacing w:after="0"/>
      <w:ind w:right="-720"/>
      <w:jc w:val="right"/>
    </w:pPr>
    <w:rPr>
      <w:rFonts w:asciiTheme="majorHAnsi" w:eastAsiaTheme="minorHAnsi" w:hAnsiTheme="majorHAnsi"/>
      <w:color w:val="C45911" w:themeColor="accent2" w:themeShade="BF"/>
      <w:sz w:val="18"/>
      <w:szCs w:val="18"/>
    </w:rPr>
  </w:style>
  <w:style w:type="paragraph" w:customStyle="1" w:styleId="DA4262C089974FF28BE669ABC595A30A">
    <w:name w:val="DA4262C089974FF28BE669ABC595A30A"/>
  </w:style>
  <w:style w:type="paragraph" w:customStyle="1" w:styleId="EB8B54C02A264AAE912D723119E7B077">
    <w:name w:val="EB8B54C02A264AAE912D723119E7B077"/>
  </w:style>
  <w:style w:type="paragraph" w:customStyle="1" w:styleId="45A1FA425B0D4E219D4258520D603FE0">
    <w:name w:val="45A1FA425B0D4E219D4258520D603FE0"/>
  </w:style>
  <w:style w:type="paragraph" w:customStyle="1" w:styleId="4CFD18364CF144FCA414A865A99F33AF">
    <w:name w:val="4CFD18364CF144FCA414A865A99F33AF"/>
  </w:style>
  <w:style w:type="paragraph" w:customStyle="1" w:styleId="EB8B54C02A264AAE912D723119E7B0771">
    <w:name w:val="EB8B54C02A264AAE912D723119E7B0771"/>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2">
    <w:name w:val="EB8B54C02A264AAE912D723119E7B0772"/>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3">
    <w:name w:val="EB8B54C02A264AAE912D723119E7B0773"/>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4">
    <w:name w:val="EB8B54C02A264AAE912D723119E7B0774"/>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5">
    <w:name w:val="EB8B54C02A264AAE912D723119E7B0775"/>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6">
    <w:name w:val="EB8B54C02A264AAE912D723119E7B0776"/>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EB8B54C02A264AAE912D723119E7B0777">
    <w:name w:val="EB8B54C02A264AAE912D723119E7B0777"/>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0AEF9AA842F64EB6BDA2949F904862D0">
    <w:name w:val="0AEF9AA842F64EB6BDA2949F904862D0"/>
  </w:style>
  <w:style w:type="paragraph" w:customStyle="1" w:styleId="EB8B54C02A264AAE912D723119E7B0778">
    <w:name w:val="EB8B54C02A264AAE912D723119E7B0778"/>
    <w:rsid w:val="004E2FCE"/>
    <w:pPr>
      <w:spacing w:after="0"/>
      <w:ind w:right="-72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6E1FEE5590434B5BA937F7BD04FC4A09">
    <w:name w:val="6E1FEE5590434B5BA937F7BD04FC4A09"/>
    <w:rsid w:val="004E2FCE"/>
    <w:pPr>
      <w:spacing w:after="160" w:line="259" w:lineRule="auto"/>
    </w:pPr>
  </w:style>
  <w:style w:type="paragraph" w:customStyle="1" w:styleId="5A2637D5F426464CAF45269FE162DA8B">
    <w:name w:val="5A2637D5F426464CAF45269FE162DA8B"/>
    <w:rsid w:val="004E2FCE"/>
    <w:pPr>
      <w:spacing w:after="160" w:line="259" w:lineRule="auto"/>
    </w:pPr>
  </w:style>
  <w:style w:type="paragraph" w:customStyle="1" w:styleId="B55ABE7A57AA4E608037C400358C61BE">
    <w:name w:val="B55ABE7A57AA4E608037C400358C61BE"/>
    <w:rsid w:val="004E2FCE"/>
    <w:pPr>
      <w:spacing w:after="160" w:line="259" w:lineRule="auto"/>
    </w:pPr>
  </w:style>
  <w:style w:type="paragraph" w:customStyle="1" w:styleId="145CE14B7D674754BA783EC769B94C13">
    <w:name w:val="145CE14B7D674754BA783EC769B94C13"/>
    <w:rsid w:val="004E2FCE"/>
    <w:pPr>
      <w:spacing w:after="160" w:line="259" w:lineRule="auto"/>
    </w:pPr>
  </w:style>
  <w:style w:type="paragraph" w:customStyle="1" w:styleId="393016CEB4EB4BAA855CFF3EDD5F307E">
    <w:name w:val="393016CEB4EB4BAA855CFF3EDD5F307E"/>
    <w:rsid w:val="004E2FCE"/>
    <w:pPr>
      <w:spacing w:after="160" w:line="259" w:lineRule="auto"/>
    </w:pPr>
  </w:style>
  <w:style w:type="paragraph" w:customStyle="1" w:styleId="5A8D2FD5D5FB4ECE8224A131AA457551">
    <w:name w:val="5A8D2FD5D5FB4ECE8224A131AA457551"/>
    <w:rsid w:val="004E2FCE"/>
    <w:pPr>
      <w:spacing w:after="160" w:line="259" w:lineRule="auto"/>
    </w:pPr>
  </w:style>
  <w:style w:type="paragraph" w:customStyle="1" w:styleId="145CE14B7D674754BA783EC769B94C131">
    <w:name w:val="145CE14B7D674754BA783EC769B94C13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
    <w:name w:val="F83A0A856CF24EF48C41D093AF2865E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145CE14B7D674754BA783EC769B94C132">
    <w:name w:val="145CE14B7D674754BA783EC769B94C13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1">
    <w:name w:val="F83A0A856CF24EF48C41D093AF2865E31"/>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0EBB6A2536C4059B0BFCFB768F96957">
    <w:name w:val="E0EBB6A2536C4059B0BFCFB768F96957"/>
    <w:rsid w:val="004E2FCE"/>
    <w:pPr>
      <w:spacing w:after="160" w:line="259" w:lineRule="auto"/>
    </w:pPr>
  </w:style>
  <w:style w:type="paragraph" w:customStyle="1" w:styleId="E6231DB7A5884499899F3492642FB0C8">
    <w:name w:val="E6231DB7A5884499899F3492642FB0C8"/>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2">
    <w:name w:val="F83A0A856CF24EF48C41D093AF2865E32"/>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5E43192A07804062BC103E9473C1F93A">
    <w:name w:val="5E43192A07804062BC103E9473C1F93A"/>
    <w:rsid w:val="004E2FCE"/>
    <w:pPr>
      <w:spacing w:after="160" w:line="259" w:lineRule="auto"/>
    </w:pPr>
  </w:style>
  <w:style w:type="paragraph" w:customStyle="1" w:styleId="4FD70BA8012949AEB961BE24D14D8CD5">
    <w:name w:val="4FD70BA8012949AEB961BE24D14D8CD5"/>
    <w:rsid w:val="004E2FCE"/>
    <w:pPr>
      <w:spacing w:after="160" w:line="259" w:lineRule="auto"/>
    </w:pPr>
  </w:style>
  <w:style w:type="paragraph" w:customStyle="1" w:styleId="13A513B733FB472BAFE5D780D4A5BA9B">
    <w:name w:val="13A513B733FB472BAFE5D780D4A5BA9B"/>
    <w:rsid w:val="004E2FCE"/>
    <w:pPr>
      <w:spacing w:after="160" w:line="259" w:lineRule="auto"/>
    </w:pPr>
  </w:style>
  <w:style w:type="paragraph" w:customStyle="1" w:styleId="66B73924B6BF49CB8B96D95FECABF204">
    <w:name w:val="66B73924B6BF49CB8B96D95FECABF204"/>
    <w:rsid w:val="004E2FCE"/>
    <w:pPr>
      <w:spacing w:after="160" w:line="259" w:lineRule="auto"/>
    </w:pPr>
  </w:style>
  <w:style w:type="paragraph" w:customStyle="1" w:styleId="E6231DB7A5884499899F3492642FB0C81">
    <w:name w:val="E6231DB7A5884499899F3492642FB0C81"/>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3">
    <w:name w:val="F83A0A856CF24EF48C41D093AF2865E33"/>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2">
    <w:name w:val="E6231DB7A5884499899F3492642FB0C82"/>
    <w:rsid w:val="004E2FCE"/>
    <w:pPr>
      <w:spacing w:after="0"/>
      <w:jc w:val="right"/>
    </w:pPr>
    <w:rPr>
      <w:rFonts w:asciiTheme="majorHAnsi" w:eastAsiaTheme="minorHAnsi" w:hAnsiTheme="majorHAnsi"/>
      <w:color w:val="C45911" w:themeColor="accent2" w:themeShade="BF"/>
      <w:kern w:val="16"/>
      <w:sz w:val="18"/>
      <w:szCs w:val="18"/>
      <w14:ligatures w14:val="standardContextual"/>
      <w14:numForm w14:val="oldStyle"/>
      <w14:numSpacing w14:val="proportional"/>
      <w14:cntxtAlts/>
    </w:rPr>
  </w:style>
  <w:style w:type="paragraph" w:customStyle="1" w:styleId="F83A0A856CF24EF48C41D093AF2865E34">
    <w:name w:val="F83A0A856CF24EF48C41D093AF2865E34"/>
    <w:rsid w:val="004E2FCE"/>
    <w:pPr>
      <w:spacing w:before="720" w:after="960"/>
    </w:pPr>
    <w:rPr>
      <w:rFonts w:eastAsiaTheme="minorHAnsi"/>
      <w:color w:val="323E4F" w:themeColor="text2" w:themeShade="BF"/>
      <w:kern w:val="16"/>
      <w:sz w:val="20"/>
      <w:szCs w:val="20"/>
      <w14:ligatures w14:val="standardContextual"/>
      <w14:numForm w14:val="oldStyle"/>
      <w14:numSpacing w14:val="proportional"/>
      <w14:cntxtAlts/>
    </w:rPr>
  </w:style>
  <w:style w:type="paragraph" w:customStyle="1" w:styleId="E6231DB7A5884499899F3492642FB0C83">
    <w:name w:val="E6231DB7A5884499899F3492642FB0C83"/>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5">
    <w:name w:val="F83A0A856CF24EF48C41D093AF2865E35"/>
    <w:rsid w:val="00976EB9"/>
    <w:pPr>
      <w:spacing w:before="720" w:after="960"/>
    </w:pPr>
    <w:rPr>
      <w:rFonts w:eastAsiaTheme="minorHAnsi"/>
      <w:color w:val="323E4F" w:themeColor="text2" w:themeShade="BF"/>
    </w:rPr>
  </w:style>
  <w:style w:type="paragraph" w:styleId="Plattetekstinspringen">
    <w:name w:val="Body Text Indent"/>
    <w:basedOn w:val="Standaard"/>
    <w:link w:val="PlattetekstinspringenChar"/>
    <w:uiPriority w:val="99"/>
    <w:semiHidden/>
    <w:unhideWhenUsed/>
    <w:rsid w:val="00BF68D9"/>
    <w:pPr>
      <w:spacing w:after="120"/>
      <w:ind w:left="360"/>
    </w:pPr>
    <w:rPr>
      <w:rFonts w:eastAsiaTheme="minorHAnsi" w:cstheme="minorBidi"/>
      <w:color w:val="323E4F" w:themeColor="text2" w:themeShade="BF"/>
      <w:sz w:val="22"/>
      <w:szCs w:val="22"/>
    </w:rPr>
  </w:style>
  <w:style w:type="character" w:customStyle="1" w:styleId="PlattetekstinspringenChar">
    <w:name w:val="Platte tekst inspringen Char"/>
    <w:basedOn w:val="Standaardalinea-lettertype"/>
    <w:link w:val="Plattetekstinspringen"/>
    <w:uiPriority w:val="99"/>
    <w:semiHidden/>
    <w:rsid w:val="00BF68D9"/>
    <w:rPr>
      <w:rFonts w:eastAsiaTheme="minorHAnsi"/>
      <w:color w:val="323E4F" w:themeColor="text2" w:themeShade="BF"/>
    </w:rPr>
  </w:style>
  <w:style w:type="paragraph" w:customStyle="1" w:styleId="E6231DB7A5884499899F3492642FB0C84">
    <w:name w:val="E6231DB7A5884499899F3492642FB0C84"/>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6">
    <w:name w:val="F83A0A856CF24EF48C41D093AF2865E36"/>
    <w:rsid w:val="00976EB9"/>
    <w:pPr>
      <w:spacing w:before="720" w:after="960"/>
    </w:pPr>
    <w:rPr>
      <w:rFonts w:eastAsiaTheme="minorHAnsi"/>
      <w:color w:val="323E4F" w:themeColor="text2" w:themeShade="BF"/>
    </w:rPr>
  </w:style>
  <w:style w:type="paragraph" w:customStyle="1" w:styleId="E6231DB7A5884499899F3492642FB0C85">
    <w:name w:val="E6231DB7A5884499899F3492642FB0C85"/>
    <w:rsid w:val="00976EB9"/>
    <w:pPr>
      <w:spacing w:after="0"/>
      <w:jc w:val="right"/>
    </w:pPr>
    <w:rPr>
      <w:rFonts w:asciiTheme="majorHAnsi" w:eastAsiaTheme="minorHAnsi" w:hAnsiTheme="majorHAnsi"/>
      <w:color w:val="C45911" w:themeColor="accent2" w:themeShade="BF"/>
      <w:szCs w:val="18"/>
    </w:rPr>
  </w:style>
  <w:style w:type="paragraph" w:customStyle="1" w:styleId="F83A0A856CF24EF48C41D093AF2865E37">
    <w:name w:val="F83A0A856CF24EF48C41D093AF2865E37"/>
    <w:rsid w:val="00976EB9"/>
    <w:pPr>
      <w:spacing w:before="720" w:after="960"/>
    </w:pPr>
    <w:rPr>
      <w:rFonts w:eastAsiaTheme="minorHAnsi"/>
      <w:color w:val="323E4F" w:themeColor="text2" w:themeShade="BF"/>
    </w:rPr>
  </w:style>
  <w:style w:type="paragraph" w:customStyle="1" w:styleId="E6231DB7A5884499899F3492642FB0C86">
    <w:name w:val="E6231DB7A5884499899F3492642FB0C86"/>
    <w:rsid w:val="00774DBE"/>
    <w:pPr>
      <w:spacing w:after="0"/>
      <w:jc w:val="right"/>
    </w:pPr>
    <w:rPr>
      <w:rFonts w:asciiTheme="majorHAnsi" w:eastAsiaTheme="minorHAnsi" w:hAnsiTheme="majorHAnsi"/>
      <w:color w:val="833C0B" w:themeColor="accent2" w:themeShade="80"/>
      <w:szCs w:val="18"/>
    </w:rPr>
  </w:style>
  <w:style w:type="paragraph" w:customStyle="1" w:styleId="F83A0A856CF24EF48C41D093AF2865E38">
    <w:name w:val="F83A0A856CF24EF48C41D093AF2865E38"/>
    <w:rsid w:val="00774DBE"/>
    <w:pPr>
      <w:spacing w:before="720" w:after="960"/>
    </w:pPr>
    <w:rPr>
      <w:rFonts w:eastAsiaTheme="minorHAnsi"/>
      <w:color w:val="323E4F" w:themeColor="text2" w:themeShade="BF"/>
    </w:rPr>
  </w:style>
  <w:style w:type="paragraph" w:customStyle="1" w:styleId="E6231DB7A5884499899F3492642FB0C87">
    <w:name w:val="E6231DB7A5884499899F3492642FB0C87"/>
    <w:rsid w:val="0072490C"/>
    <w:pPr>
      <w:spacing w:after="0"/>
      <w:jc w:val="right"/>
    </w:pPr>
    <w:rPr>
      <w:rFonts w:asciiTheme="majorHAnsi" w:eastAsiaTheme="minorHAnsi" w:hAnsiTheme="majorHAnsi"/>
      <w:color w:val="833C0B" w:themeColor="accent2" w:themeShade="80"/>
      <w:szCs w:val="18"/>
    </w:rPr>
  </w:style>
  <w:style w:type="paragraph" w:customStyle="1" w:styleId="F83A0A856CF24EF48C41D093AF2865E39">
    <w:name w:val="F83A0A856CF24EF48C41D093AF2865E39"/>
    <w:rsid w:val="0072490C"/>
    <w:pPr>
      <w:spacing w:before="720" w:after="960"/>
    </w:pPr>
    <w:rPr>
      <w:rFonts w:eastAsiaTheme="minorHAnsi"/>
      <w:color w:val="323E4F" w:themeColor="text2" w:themeShade="BF"/>
    </w:rPr>
  </w:style>
  <w:style w:type="paragraph" w:customStyle="1" w:styleId="18D07240D23A4DCA889481A06CB116CD">
    <w:name w:val="18D07240D23A4DCA889481A06CB116CD"/>
    <w:rsid w:val="0072490C"/>
    <w:pPr>
      <w:spacing w:after="160" w:line="259" w:lineRule="auto"/>
    </w:pPr>
  </w:style>
  <w:style w:type="paragraph" w:customStyle="1" w:styleId="9731B9DC27A84A1D8520AE5B11209B39">
    <w:name w:val="9731B9DC27A84A1D8520AE5B11209B39"/>
    <w:rsid w:val="0072490C"/>
    <w:pPr>
      <w:spacing w:after="160" w:line="259" w:lineRule="auto"/>
    </w:pPr>
  </w:style>
  <w:style w:type="paragraph" w:customStyle="1" w:styleId="4D54C77629814D2AB0C2AE37C4589E2D">
    <w:name w:val="4D54C77629814D2AB0C2AE37C4589E2D"/>
    <w:rsid w:val="0072490C"/>
    <w:pPr>
      <w:spacing w:after="160" w:line="259" w:lineRule="auto"/>
    </w:pPr>
  </w:style>
  <w:style w:type="paragraph" w:customStyle="1" w:styleId="1C12E4CE32A54B0D85E5A92E40277517">
    <w:name w:val="1C12E4CE32A54B0D85E5A92E40277517"/>
    <w:rsid w:val="0072490C"/>
    <w:pPr>
      <w:spacing w:after="160" w:line="259" w:lineRule="auto"/>
    </w:pPr>
  </w:style>
  <w:style w:type="paragraph" w:customStyle="1" w:styleId="B2EDF9123C144DC3BA0559A2F15F2D36">
    <w:name w:val="B2EDF9123C144DC3BA0559A2F15F2D36"/>
    <w:rsid w:val="0072490C"/>
    <w:pPr>
      <w:spacing w:after="160" w:line="259" w:lineRule="auto"/>
    </w:pPr>
  </w:style>
  <w:style w:type="paragraph" w:customStyle="1" w:styleId="6756010D11304C3891940FF9F9C4C597">
    <w:name w:val="6756010D11304C3891940FF9F9C4C597"/>
    <w:rsid w:val="00BF68D9"/>
    <w:pPr>
      <w:spacing w:after="160" w:line="259" w:lineRule="auto"/>
    </w:pPr>
  </w:style>
  <w:style w:type="paragraph" w:customStyle="1" w:styleId="A36AB03D0E5F4DB7A0089F252E831EDB">
    <w:name w:val="A36AB03D0E5F4DB7A0089F252E831EDB"/>
    <w:rsid w:val="00BF68D9"/>
    <w:pPr>
      <w:spacing w:after="160" w:line="259" w:lineRule="auto"/>
    </w:pPr>
  </w:style>
  <w:style w:type="paragraph" w:customStyle="1" w:styleId="696D4ECD751448A0A28DC66C69D83828">
    <w:name w:val="696D4ECD751448A0A28DC66C69D83828"/>
    <w:rsid w:val="00BF68D9"/>
    <w:pPr>
      <w:spacing w:after="160" w:line="259" w:lineRule="auto"/>
    </w:pPr>
  </w:style>
  <w:style w:type="paragraph" w:customStyle="1" w:styleId="7A5A6AC294454B96A314187DF348594B">
    <w:name w:val="7A5A6AC294454B96A314187DF348594B"/>
    <w:rsid w:val="00BF68D9"/>
    <w:pPr>
      <w:spacing w:after="160" w:line="259" w:lineRule="auto"/>
    </w:pPr>
  </w:style>
  <w:style w:type="paragraph" w:customStyle="1" w:styleId="68108EDCBE1F49DB859D5E46439BC8FA">
    <w:name w:val="68108EDCBE1F49DB859D5E46439BC8FA"/>
    <w:rsid w:val="00BF68D9"/>
    <w:pPr>
      <w:spacing w:after="160" w:line="259" w:lineRule="auto"/>
    </w:pPr>
  </w:style>
  <w:style w:type="paragraph" w:customStyle="1" w:styleId="F70954D4C1C548E8A7BE88D21BDD6738">
    <w:name w:val="F70954D4C1C548E8A7BE88D21BDD6738"/>
    <w:rsid w:val="00BF68D9"/>
    <w:pPr>
      <w:spacing w:after="160" w:line="259" w:lineRule="auto"/>
    </w:pPr>
  </w:style>
  <w:style w:type="paragraph" w:customStyle="1" w:styleId="A687B7F4CB0244A281D2E6EFCF1B1028">
    <w:name w:val="A687B7F4CB0244A281D2E6EFCF1B1028"/>
    <w:rsid w:val="00BF68D9"/>
    <w:pPr>
      <w:spacing w:after="160" w:line="259" w:lineRule="auto"/>
    </w:pPr>
  </w:style>
  <w:style w:type="paragraph" w:customStyle="1" w:styleId="28C48815D85148F0A13FF1D4BBBAC995">
    <w:name w:val="28C48815D85148F0A13FF1D4BBBAC995"/>
    <w:rsid w:val="00BF68D9"/>
    <w:pPr>
      <w:spacing w:after="160" w:line="259" w:lineRule="auto"/>
    </w:pPr>
  </w:style>
  <w:style w:type="paragraph" w:customStyle="1" w:styleId="A687B7F4CB0244A281D2E6EFCF1B10281">
    <w:name w:val="A687B7F4CB0244A281D2E6EFCF1B1028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0">
    <w:name w:val="F83A0A856CF24EF48C41D093AF2865E310"/>
    <w:rsid w:val="00BF68D9"/>
    <w:pPr>
      <w:spacing w:before="720" w:after="960"/>
    </w:pPr>
    <w:rPr>
      <w:rFonts w:eastAsiaTheme="minorHAnsi"/>
      <w:color w:val="323E4F" w:themeColor="text2" w:themeShade="BF"/>
    </w:rPr>
  </w:style>
  <w:style w:type="paragraph" w:customStyle="1" w:styleId="A687B7F4CB0244A281D2E6EFCF1B10282">
    <w:name w:val="A687B7F4CB0244A281D2E6EFCF1B10282"/>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1">
    <w:name w:val="F83A0A856CF24EF48C41D093AF2865E311"/>
    <w:rsid w:val="00BF68D9"/>
    <w:pPr>
      <w:spacing w:before="720" w:after="960"/>
    </w:pPr>
    <w:rPr>
      <w:rFonts w:eastAsiaTheme="minorHAnsi"/>
      <w:color w:val="323E4F" w:themeColor="text2" w:themeShade="BF"/>
    </w:rPr>
  </w:style>
  <w:style w:type="paragraph" w:customStyle="1" w:styleId="FB0AA9FC7F4340F0902BE16B22892FC2">
    <w:name w:val="FB0AA9FC7F4340F0902BE16B22892FC2"/>
    <w:rsid w:val="00BF68D9"/>
    <w:pPr>
      <w:spacing w:after="160" w:line="259" w:lineRule="auto"/>
    </w:pPr>
  </w:style>
  <w:style w:type="paragraph" w:customStyle="1" w:styleId="299F5BE9D3D347D5A2D3E1371E760725">
    <w:name w:val="299F5BE9D3D347D5A2D3E1371E760725"/>
    <w:rsid w:val="00BF68D9"/>
    <w:pPr>
      <w:spacing w:after="160" w:line="259" w:lineRule="auto"/>
    </w:pPr>
  </w:style>
  <w:style w:type="paragraph" w:customStyle="1" w:styleId="4A1A3EABAD094C27BE3203965A52D4E7">
    <w:name w:val="4A1A3EABAD094C27BE3203965A52D4E7"/>
    <w:rsid w:val="00BF68D9"/>
    <w:pPr>
      <w:spacing w:after="160" w:line="259" w:lineRule="auto"/>
    </w:pPr>
  </w:style>
  <w:style w:type="paragraph" w:customStyle="1" w:styleId="45E00B921DA44D5FBB23980925EB4E16">
    <w:name w:val="45E00B921DA44D5FBB23980925EB4E16"/>
    <w:rsid w:val="00BF68D9"/>
    <w:pPr>
      <w:spacing w:after="160" w:line="259" w:lineRule="auto"/>
    </w:pPr>
  </w:style>
  <w:style w:type="paragraph" w:customStyle="1" w:styleId="A02A385DC7144148A24A01D0B2B9F7FD">
    <w:name w:val="A02A385DC7144148A24A01D0B2B9F7FD"/>
    <w:rsid w:val="00BF68D9"/>
    <w:pPr>
      <w:spacing w:after="160" w:line="259" w:lineRule="auto"/>
    </w:pPr>
  </w:style>
  <w:style w:type="paragraph" w:customStyle="1" w:styleId="DC0DE2BCAD104272966E48F4F4657CA1">
    <w:name w:val="DC0DE2BCAD104272966E48F4F4657CA1"/>
    <w:rsid w:val="00BF68D9"/>
    <w:pPr>
      <w:spacing w:after="160" w:line="259" w:lineRule="auto"/>
    </w:pPr>
  </w:style>
  <w:style w:type="paragraph" w:customStyle="1" w:styleId="C322F924E144495088594BDF781374A5">
    <w:name w:val="C322F924E144495088594BDF781374A5"/>
    <w:rsid w:val="00BF68D9"/>
    <w:pPr>
      <w:spacing w:after="160" w:line="259" w:lineRule="auto"/>
    </w:pPr>
  </w:style>
  <w:style w:type="paragraph" w:customStyle="1" w:styleId="94E09B22FC564114A9C5818B640ACD46">
    <w:name w:val="94E09B22FC564114A9C5818B640ACD46"/>
    <w:rsid w:val="00BF68D9"/>
    <w:pPr>
      <w:spacing w:after="160" w:line="259" w:lineRule="auto"/>
    </w:pPr>
  </w:style>
  <w:style w:type="paragraph" w:customStyle="1" w:styleId="8808BF9DB48241459B04975C1C2AB685">
    <w:name w:val="8808BF9DB48241459B04975C1C2AB685"/>
    <w:rsid w:val="00BF68D9"/>
    <w:pPr>
      <w:spacing w:after="160" w:line="259" w:lineRule="auto"/>
    </w:pPr>
  </w:style>
  <w:style w:type="paragraph" w:customStyle="1" w:styleId="C923F02FFAC4429FB96C1FE175332BB0">
    <w:name w:val="C923F02FFAC4429FB96C1FE175332BB0"/>
    <w:rsid w:val="00BF68D9"/>
    <w:pPr>
      <w:spacing w:after="160" w:line="259" w:lineRule="auto"/>
    </w:pPr>
  </w:style>
  <w:style w:type="paragraph" w:customStyle="1" w:styleId="AE0EDC4716E648B7BDBF097C6AA80814">
    <w:name w:val="AE0EDC4716E648B7BDBF097C6AA80814"/>
    <w:rsid w:val="00BF68D9"/>
    <w:pPr>
      <w:spacing w:after="160" w:line="259" w:lineRule="auto"/>
    </w:pPr>
  </w:style>
  <w:style w:type="paragraph" w:customStyle="1" w:styleId="C923F02FFAC4429FB96C1FE175332BB01">
    <w:name w:val="C923F02FFAC4429FB96C1FE175332BB01"/>
    <w:rsid w:val="00BF68D9"/>
    <w:pPr>
      <w:spacing w:after="0"/>
      <w:jc w:val="right"/>
    </w:pPr>
    <w:rPr>
      <w:rFonts w:asciiTheme="majorHAnsi" w:eastAsiaTheme="minorHAnsi" w:hAnsiTheme="majorHAnsi"/>
      <w:color w:val="833C0B" w:themeColor="accent2" w:themeShade="80"/>
      <w:szCs w:val="18"/>
    </w:rPr>
  </w:style>
  <w:style w:type="paragraph" w:customStyle="1" w:styleId="F83A0A856CF24EF48C41D093AF2865E312">
    <w:name w:val="F83A0A856CF24EF48C41D093AF2865E312"/>
    <w:rsid w:val="00BF68D9"/>
    <w:pPr>
      <w:spacing w:before="720" w:after="960"/>
    </w:pPr>
    <w:rPr>
      <w:rFonts w:eastAsiaTheme="minorHAnsi"/>
      <w:color w:val="323E4F" w:themeColor="text2" w:themeShade="BF"/>
    </w:rPr>
  </w:style>
  <w:style w:type="paragraph" w:customStyle="1" w:styleId="E56DE996E51B43959AD0CB64F3A1E9AF">
    <w:name w:val="E56DE996E51B43959AD0CB64F3A1E9AF"/>
    <w:rsid w:val="00BF68D9"/>
    <w:pPr>
      <w:spacing w:after="160" w:line="259" w:lineRule="auto"/>
    </w:pPr>
  </w:style>
  <w:style w:type="paragraph" w:customStyle="1" w:styleId="B0625403E7BC4092B24BCA58C6709D9D">
    <w:name w:val="B0625403E7BC4092B24BCA58C6709D9D"/>
    <w:rsid w:val="00BF68D9"/>
    <w:pPr>
      <w:spacing w:after="160" w:line="259" w:lineRule="auto"/>
    </w:pPr>
  </w:style>
  <w:style w:type="paragraph" w:customStyle="1" w:styleId="BEA67147CE724CAD885C9E3FE8301418">
    <w:name w:val="BEA67147CE724CAD885C9E3FE8301418"/>
    <w:rsid w:val="00BF68D9"/>
    <w:pPr>
      <w:spacing w:after="160" w:line="259" w:lineRule="auto"/>
    </w:pPr>
  </w:style>
  <w:style w:type="paragraph" w:customStyle="1" w:styleId="39175B33642D4DED9D8926E4DF1AD254">
    <w:name w:val="39175B33642D4DED9D8926E4DF1AD254"/>
    <w:rsid w:val="00BF68D9"/>
    <w:pPr>
      <w:spacing w:after="160" w:line="259" w:lineRule="auto"/>
    </w:pPr>
  </w:style>
  <w:style w:type="paragraph" w:customStyle="1" w:styleId="2BE1C592B45449ADA374553D86467291">
    <w:name w:val="2BE1C592B45449ADA374553D86467291"/>
    <w:rsid w:val="00BF68D9"/>
    <w:pPr>
      <w:spacing w:after="160" w:line="259" w:lineRule="auto"/>
    </w:pPr>
  </w:style>
  <w:style w:type="paragraph" w:customStyle="1" w:styleId="E56DE996E51B43959AD0CB64F3A1E9AF1">
    <w:name w:val="E56DE996E51B43959AD0CB64F3A1E9AF1"/>
    <w:rsid w:val="00BF68D9"/>
    <w:pPr>
      <w:spacing w:before="720" w:after="960"/>
    </w:pPr>
    <w:rPr>
      <w:rFonts w:eastAsiaTheme="minorHAnsi"/>
      <w:color w:val="323E4F" w:themeColor="text2" w:themeShade="BF"/>
    </w:rPr>
  </w:style>
  <w:style w:type="table" w:styleId="Rastertabel2">
    <w:name w:val="Grid Table 2"/>
    <w:basedOn w:val="Standaardtabel"/>
    <w:uiPriority w:val="47"/>
    <w:rsid w:val="00C6419C"/>
    <w:pPr>
      <w:spacing w:after="0" w:line="240" w:lineRule="auto"/>
    </w:pPr>
    <w:rPr>
      <w:rFonts w:eastAsiaTheme="minorHAnsi"/>
      <w:color w:val="323E4F" w:themeColor="text2" w:themeShade="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56DE996E51B43959AD0CB64F3A1E9AF2">
    <w:name w:val="E56DE996E51B43959AD0CB64F3A1E9AF2"/>
    <w:rsid w:val="00BC154A"/>
    <w:pPr>
      <w:spacing w:before="720" w:after="960"/>
    </w:pPr>
    <w:rPr>
      <w:rFonts w:eastAsiaTheme="minorHAnsi"/>
      <w:color w:val="323E4F" w:themeColor="text2" w:themeShade="BF"/>
    </w:rPr>
  </w:style>
  <w:style w:type="paragraph" w:customStyle="1" w:styleId="E56DE996E51B43959AD0CB64F3A1E9AF3">
    <w:name w:val="E56DE996E51B43959AD0CB64F3A1E9AF3"/>
    <w:rsid w:val="002378E6"/>
    <w:pPr>
      <w:spacing w:before="720" w:after="960"/>
    </w:pPr>
    <w:rPr>
      <w:rFonts w:eastAsiaTheme="minorHAnsi"/>
      <w:color w:val="323E4F" w:themeColor="text2" w:themeShade="BF"/>
    </w:rPr>
  </w:style>
  <w:style w:type="paragraph" w:customStyle="1" w:styleId="306BE25450284E91B897AE5111EF7556">
    <w:name w:val="306BE25450284E91B897AE5111EF7556"/>
    <w:rsid w:val="002378E6"/>
    <w:pPr>
      <w:spacing w:after="160" w:line="259" w:lineRule="auto"/>
    </w:pPr>
  </w:style>
  <w:style w:type="paragraph" w:customStyle="1" w:styleId="E56DE996E51B43959AD0CB64F3A1E9AF4">
    <w:name w:val="E56DE996E51B43959AD0CB64F3A1E9AF4"/>
    <w:rsid w:val="002378E6"/>
    <w:pPr>
      <w:spacing w:before="720" w:after="960"/>
    </w:pPr>
    <w:rPr>
      <w:rFonts w:eastAsiaTheme="minorHAnsi"/>
      <w:color w:val="323E4F" w:themeColor="text2" w:themeShade="BF"/>
    </w:rPr>
  </w:style>
  <w:style w:type="paragraph" w:customStyle="1" w:styleId="E56DE996E51B43959AD0CB64F3A1E9AF5">
    <w:name w:val="E56DE996E51B43959AD0CB64F3A1E9AF5"/>
    <w:rsid w:val="00C6419C"/>
    <w:pPr>
      <w:spacing w:before="720" w:after="960"/>
    </w:pPr>
    <w:rPr>
      <w:rFonts w:eastAsiaTheme="minorHAnsi"/>
    </w:rPr>
  </w:style>
  <w:style w:type="paragraph" w:customStyle="1" w:styleId="290E8838112C47A0B9E4FB5FC1ADCDF9">
    <w:name w:val="290E8838112C47A0B9E4FB5FC1ADCDF9"/>
    <w:rsid w:val="00C6419C"/>
    <w:pPr>
      <w:spacing w:after="160" w:line="259" w:lineRule="auto"/>
    </w:pPr>
    <w:rPr>
      <w:lang w:val="en-AU" w:eastAsia="en-AU"/>
    </w:rPr>
  </w:style>
  <w:style w:type="paragraph" w:customStyle="1" w:styleId="284515D1552C47519DAD5BB76E1482D7">
    <w:name w:val="284515D1552C47519DAD5BB76E1482D7"/>
    <w:rsid w:val="00C6419C"/>
    <w:pPr>
      <w:spacing w:after="160" w:line="259" w:lineRule="auto"/>
    </w:pPr>
    <w:rPr>
      <w:lang w:val="en-AU" w:eastAsia="en-AU"/>
    </w:rPr>
  </w:style>
  <w:style w:type="paragraph" w:customStyle="1" w:styleId="E5D2D2B4B2A44F019B0BCC920F5965B1">
    <w:name w:val="E5D2D2B4B2A44F019B0BCC920F5965B1"/>
    <w:rsid w:val="00C6419C"/>
    <w:pPr>
      <w:spacing w:after="160" w:line="259" w:lineRule="auto"/>
    </w:pPr>
    <w:rPr>
      <w:lang w:val="en-AU" w:eastAsia="en-AU"/>
    </w:rPr>
  </w:style>
  <w:style w:type="paragraph" w:customStyle="1" w:styleId="C87EB2A6CD87429BB09A923DA820CA60">
    <w:name w:val="C87EB2A6CD87429BB09A923DA820CA60"/>
    <w:rsid w:val="00C6419C"/>
    <w:pPr>
      <w:spacing w:after="160" w:line="259" w:lineRule="auto"/>
    </w:pPr>
    <w:rPr>
      <w:lang w:val="en-AU" w:eastAsia="en-AU"/>
    </w:rPr>
  </w:style>
  <w:style w:type="paragraph" w:customStyle="1" w:styleId="76F7AC7AC09F40EA8EB9200E6D530318">
    <w:name w:val="76F7AC7AC09F40EA8EB9200E6D530318"/>
    <w:rsid w:val="00C6419C"/>
    <w:pPr>
      <w:spacing w:after="160" w:line="259" w:lineRule="auto"/>
    </w:pPr>
    <w:rPr>
      <w:lang w:val="en-AU" w:eastAsia="en-AU"/>
    </w:rPr>
  </w:style>
  <w:style w:type="paragraph" w:customStyle="1" w:styleId="47985C53E7D4429C80FC496F4961C759">
    <w:name w:val="47985C53E7D4429C80FC496F4961C759"/>
    <w:rsid w:val="00C6419C"/>
    <w:pPr>
      <w:spacing w:after="160" w:line="259" w:lineRule="auto"/>
    </w:pPr>
    <w:rPr>
      <w:lang w:val="en-AU" w:eastAsia="en-AU"/>
    </w:rPr>
  </w:style>
  <w:style w:type="paragraph" w:customStyle="1" w:styleId="E56DE996E51B43959AD0CB64F3A1E9AF6">
    <w:name w:val="E56DE996E51B43959AD0CB64F3A1E9AF6"/>
    <w:rsid w:val="00C6419C"/>
    <w:pPr>
      <w:spacing w:before="720" w:after="960"/>
    </w:pPr>
    <w:rPr>
      <w:rFonts w:eastAsiaTheme="minorHAnsi"/>
    </w:rPr>
  </w:style>
  <w:style w:type="paragraph" w:customStyle="1" w:styleId="B743BDCAB65A4672BBB64718B1B7A716">
    <w:name w:val="B743BDCAB65A4672BBB64718B1B7A716"/>
    <w:rsid w:val="00C6419C"/>
    <w:pPr>
      <w:spacing w:after="300"/>
      <w:contextualSpacing/>
    </w:pPr>
    <w:rPr>
      <w:rFonts w:eastAsiaTheme="minorHAnsi"/>
    </w:rPr>
  </w:style>
  <w:style w:type="paragraph" w:customStyle="1" w:styleId="28CEFF436D72499A909EE2A55AB5ACE6">
    <w:name w:val="28CEFF436D72499A909EE2A55AB5ACE6"/>
    <w:rsid w:val="00C6419C"/>
    <w:pPr>
      <w:spacing w:after="300"/>
      <w:contextualSpacing/>
    </w:pPr>
    <w:rPr>
      <w:rFonts w:eastAsiaTheme="minorHAnsi"/>
    </w:rPr>
  </w:style>
  <w:style w:type="paragraph" w:customStyle="1" w:styleId="8B192F7DA9B845E2A54AEAEBAAAC01B6">
    <w:name w:val="8B192F7DA9B845E2A54AEAEBAAAC01B6"/>
    <w:rsid w:val="00480719"/>
    <w:pPr>
      <w:spacing w:after="160" w:line="259" w:lineRule="auto"/>
    </w:pPr>
    <w:rPr>
      <w:lang w:val="en-AU" w:eastAsia="en-AU"/>
    </w:rPr>
  </w:style>
  <w:style w:type="paragraph" w:customStyle="1" w:styleId="3C3660A0B3104FFDA5DDD31016A6D2E7">
    <w:name w:val="3C3660A0B3104FFDA5DDD31016A6D2E7"/>
    <w:rsid w:val="00480719"/>
    <w:pPr>
      <w:spacing w:after="160" w:line="259" w:lineRule="auto"/>
    </w:pPr>
    <w:rPr>
      <w:lang w:val="en-AU" w:eastAsia="en-AU"/>
    </w:rPr>
  </w:style>
  <w:style w:type="paragraph" w:customStyle="1" w:styleId="A7D5044F7D574315842707D47CEC859A">
    <w:name w:val="A7D5044F7D574315842707D47CEC859A"/>
    <w:rsid w:val="00480719"/>
    <w:pPr>
      <w:spacing w:after="160" w:line="259" w:lineRule="auto"/>
    </w:pPr>
    <w:rPr>
      <w:lang w:val="en-AU" w:eastAsia="en-AU"/>
    </w:rPr>
  </w:style>
  <w:style w:type="paragraph" w:customStyle="1" w:styleId="D9BF933C648D493E81CCDADD299B9656">
    <w:name w:val="D9BF933C648D493E81CCDADD299B9656"/>
    <w:rsid w:val="00480719"/>
    <w:pPr>
      <w:spacing w:after="160" w:line="259" w:lineRule="auto"/>
    </w:pPr>
    <w:rPr>
      <w:lang w:val="en-AU" w:eastAsia="en-AU"/>
    </w:rPr>
  </w:style>
  <w:style w:type="paragraph" w:customStyle="1" w:styleId="B841398F23514949A53BB245E963CC28">
    <w:name w:val="B841398F23514949A53BB245E963CC28"/>
    <w:rsid w:val="00480719"/>
    <w:pPr>
      <w:spacing w:after="160" w:line="259" w:lineRule="auto"/>
    </w:pPr>
    <w:rPr>
      <w:lang w:val="en-AU" w:eastAsia="en-AU"/>
    </w:rPr>
  </w:style>
  <w:style w:type="paragraph" w:customStyle="1" w:styleId="3CB5A6995F2748FBA3CAAD5520B7DB6E">
    <w:name w:val="3CB5A6995F2748FBA3CAAD5520B7DB6E"/>
    <w:rsid w:val="00480719"/>
    <w:pPr>
      <w:spacing w:after="160" w:line="259" w:lineRule="auto"/>
    </w:pPr>
    <w:rPr>
      <w:lang w:val="en-AU" w:eastAsia="en-AU"/>
    </w:rPr>
  </w:style>
  <w:style w:type="paragraph" w:customStyle="1" w:styleId="ContactInfo">
    <w:name w:val="Contact Info"/>
    <w:basedOn w:val="Standaard"/>
    <w:uiPriority w:val="3"/>
    <w:qFormat/>
    <w:rsid w:val="005F080F"/>
    <w:pPr>
      <w:spacing w:after="0" w:line="240" w:lineRule="auto"/>
      <w:jc w:val="right"/>
    </w:pPr>
    <w:rPr>
      <w:rFonts w:eastAsiaTheme="minorHAnsi" w:cstheme="minorBidi"/>
      <w:sz w:val="16"/>
      <w:szCs w:val="18"/>
      <w:lang w:val="en-AU"/>
    </w:rPr>
  </w:style>
  <w:style w:type="paragraph" w:customStyle="1" w:styleId="452A19FF100C422DABBF0C9E460E944E">
    <w:name w:val="452A19FF100C422DABBF0C9E460E944E"/>
    <w:rsid w:val="00613CE9"/>
    <w:pPr>
      <w:spacing w:after="160" w:line="259" w:lineRule="auto"/>
    </w:pPr>
  </w:style>
  <w:style w:type="paragraph" w:customStyle="1" w:styleId="720DE769CA384C6D8909C68DAD48BBBB">
    <w:name w:val="720DE769CA384C6D8909C68DAD48BBBB"/>
    <w:rsid w:val="00613CE9"/>
    <w:pPr>
      <w:spacing w:after="160" w:line="259" w:lineRule="auto"/>
    </w:pPr>
  </w:style>
  <w:style w:type="paragraph" w:customStyle="1" w:styleId="BC4A9CE0493D403FAA62CC7D8639D7AB">
    <w:name w:val="BC4A9CE0493D403FAA62CC7D8639D7AB"/>
    <w:rsid w:val="00613CE9"/>
    <w:pPr>
      <w:spacing w:after="160" w:line="259" w:lineRule="auto"/>
    </w:pPr>
  </w:style>
  <w:style w:type="paragraph" w:customStyle="1" w:styleId="7BB2C8DEF0504EE1B95CFFA2240D9266">
    <w:name w:val="7BB2C8DEF0504EE1B95CFFA2240D9266"/>
    <w:rsid w:val="00613CE9"/>
    <w:pPr>
      <w:spacing w:after="160" w:line="259" w:lineRule="auto"/>
    </w:pPr>
  </w:style>
  <w:style w:type="paragraph" w:customStyle="1" w:styleId="E56DE996E51B43959AD0CB64F3A1E9AF7">
    <w:name w:val="E56DE996E51B43959AD0CB64F3A1E9AF7"/>
    <w:rsid w:val="00613CE9"/>
    <w:pPr>
      <w:spacing w:before="720" w:after="960" w:line="312" w:lineRule="auto"/>
    </w:pPr>
    <w:rPr>
      <w:rFonts w:eastAsiaTheme="minorHAnsi"/>
      <w:color w:val="000000" w:themeColor="text1"/>
      <w:sz w:val="24"/>
      <w:szCs w:val="24"/>
    </w:rPr>
  </w:style>
  <w:style w:type="table" w:styleId="Rastertabel2-Accent1">
    <w:name w:val="Grid Table 2 Accent 1"/>
    <w:basedOn w:val="Standaardtabel"/>
    <w:uiPriority w:val="47"/>
    <w:rsid w:val="00FD3E7B"/>
    <w:pPr>
      <w:spacing w:after="0" w:line="312" w:lineRule="auto"/>
    </w:pPr>
    <w:rPr>
      <w:rFonts w:eastAsiaTheme="minorHAnsi"/>
      <w:color w:val="000000" w:themeColor="text1"/>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743BDCAB65A4672BBB64718B1B7A7161">
    <w:name w:val="B743BDCAB65A4672BBB64718B1B7A7161"/>
    <w:rsid w:val="00613CE9"/>
    <w:pPr>
      <w:spacing w:after="240" w:line="312" w:lineRule="auto"/>
      <w:contextualSpacing/>
    </w:pPr>
    <w:rPr>
      <w:rFonts w:eastAsiaTheme="minorHAnsi"/>
      <w:color w:val="000000" w:themeColor="text1"/>
      <w:sz w:val="24"/>
      <w:szCs w:val="24"/>
    </w:rPr>
  </w:style>
  <w:style w:type="paragraph" w:customStyle="1" w:styleId="28CEFF436D72499A909EE2A55AB5ACE61">
    <w:name w:val="28CEFF436D72499A909EE2A55AB5ACE61"/>
    <w:rsid w:val="00613CE9"/>
    <w:pPr>
      <w:spacing w:after="240" w:line="312" w:lineRule="auto"/>
      <w:contextualSpacing/>
    </w:pPr>
    <w:rPr>
      <w:rFonts w:eastAsiaTheme="minorHAnsi"/>
      <w:color w:val="000000" w:themeColor="text1"/>
      <w:sz w:val="24"/>
      <w:szCs w:val="24"/>
    </w:rPr>
  </w:style>
  <w:style w:type="paragraph" w:customStyle="1" w:styleId="FD11C268B88540B5B19606A43D2E2369">
    <w:name w:val="FD11C268B88540B5B19606A43D2E2369"/>
    <w:rsid w:val="00613CE9"/>
    <w:pPr>
      <w:spacing w:after="160" w:line="259" w:lineRule="auto"/>
    </w:pPr>
  </w:style>
  <w:style w:type="paragraph" w:customStyle="1" w:styleId="AE065D2713D64B8087D7C2817A3D05E5">
    <w:name w:val="AE065D2713D64B8087D7C2817A3D05E5"/>
    <w:rsid w:val="00613CE9"/>
    <w:pPr>
      <w:spacing w:after="160" w:line="259" w:lineRule="auto"/>
    </w:pPr>
  </w:style>
  <w:style w:type="paragraph" w:customStyle="1" w:styleId="CA393D300AE848848C98FDF8EC73EB04">
    <w:name w:val="CA393D300AE848848C98FDF8EC73EB04"/>
    <w:rsid w:val="00613CE9"/>
    <w:pPr>
      <w:spacing w:after="160" w:line="259" w:lineRule="auto"/>
    </w:pPr>
  </w:style>
  <w:style w:type="paragraph" w:customStyle="1" w:styleId="6D4A808F5C6C474B8E70C91598EF46D6">
    <w:name w:val="6D4A808F5C6C474B8E70C91598EF46D6"/>
    <w:rsid w:val="00613CE9"/>
    <w:pPr>
      <w:spacing w:after="160" w:line="259" w:lineRule="auto"/>
    </w:pPr>
  </w:style>
  <w:style w:type="paragraph" w:customStyle="1" w:styleId="D3035D92018F4FEDA11D478D193B12FA">
    <w:name w:val="D3035D92018F4FEDA11D478D193B12FA"/>
    <w:rsid w:val="00613CE9"/>
    <w:pPr>
      <w:spacing w:after="160" w:line="259" w:lineRule="auto"/>
    </w:pPr>
  </w:style>
  <w:style w:type="paragraph" w:customStyle="1" w:styleId="E56DE996E51B43959AD0CB64F3A1E9AF8">
    <w:name w:val="E56DE996E51B43959AD0CB64F3A1E9AF8"/>
    <w:rsid w:val="00613CE9"/>
    <w:pPr>
      <w:spacing w:before="720" w:after="960" w:line="312" w:lineRule="auto"/>
    </w:pPr>
    <w:rPr>
      <w:rFonts w:eastAsiaTheme="minorHAnsi"/>
      <w:color w:val="000000" w:themeColor="text1"/>
      <w:sz w:val="24"/>
      <w:szCs w:val="24"/>
    </w:rPr>
  </w:style>
  <w:style w:type="paragraph" w:customStyle="1" w:styleId="E56DE996E51B43959AD0CB64F3A1E9AF9">
    <w:name w:val="E56DE996E51B43959AD0CB64F3A1E9AF9"/>
    <w:rsid w:val="00613CE9"/>
    <w:pPr>
      <w:spacing w:before="720" w:after="960" w:line="312" w:lineRule="auto"/>
    </w:pPr>
    <w:rPr>
      <w:rFonts w:eastAsiaTheme="minorHAnsi"/>
      <w:color w:val="000000" w:themeColor="text1"/>
      <w:sz w:val="24"/>
      <w:szCs w:val="24"/>
    </w:rPr>
  </w:style>
  <w:style w:type="paragraph" w:customStyle="1" w:styleId="E56DE996E51B43959AD0CB64F3A1E9AF10">
    <w:name w:val="E56DE996E51B43959AD0CB64F3A1E9AF10"/>
    <w:rsid w:val="00545D02"/>
    <w:pPr>
      <w:spacing w:before="720" w:after="960" w:line="312" w:lineRule="auto"/>
    </w:pPr>
    <w:rPr>
      <w:rFonts w:eastAsiaTheme="minorHAnsi"/>
      <w:color w:val="000000" w:themeColor="text1"/>
      <w:sz w:val="24"/>
      <w:szCs w:val="24"/>
    </w:rPr>
  </w:style>
  <w:style w:type="paragraph" w:customStyle="1" w:styleId="E56DE996E51B43959AD0CB64F3A1E9AF11">
    <w:name w:val="E56DE996E51B43959AD0CB64F3A1E9AF11"/>
    <w:rsid w:val="00FD3E7B"/>
    <w:pPr>
      <w:spacing w:before="720" w:after="960" w:line="312" w:lineRule="auto"/>
    </w:pPr>
    <w:rPr>
      <w:rFonts w:eastAsiaTheme="minorHAnsi"/>
      <w:color w:val="000000" w:themeColor="text1"/>
      <w:sz w:val="24"/>
      <w:szCs w:val="24"/>
    </w:rPr>
  </w:style>
  <w:style w:type="paragraph" w:customStyle="1" w:styleId="B0625403E7BC4092B24BCA58C6709D9D1">
    <w:name w:val="B0625403E7BC4092B24BCA58C6709D9D1"/>
    <w:rsid w:val="00FD3E7B"/>
    <w:pPr>
      <w:spacing w:after="360" w:line="312" w:lineRule="auto"/>
    </w:pPr>
    <w:rPr>
      <w:rFonts w:eastAsiaTheme="minorHAnsi"/>
      <w:color w:val="000000" w:themeColor="text1"/>
      <w:sz w:val="24"/>
      <w:szCs w:val="24"/>
    </w:rPr>
  </w:style>
  <w:style w:type="paragraph" w:customStyle="1" w:styleId="BEA67147CE724CAD885C9E3FE83014181">
    <w:name w:val="BEA67147CE724CAD885C9E3FE83014181"/>
    <w:rsid w:val="00FD3E7B"/>
    <w:pPr>
      <w:spacing w:after="360" w:line="312" w:lineRule="auto"/>
    </w:pPr>
    <w:rPr>
      <w:rFonts w:eastAsiaTheme="minorHAnsi"/>
      <w:color w:val="000000" w:themeColor="text1"/>
      <w:sz w:val="24"/>
      <w:szCs w:val="24"/>
    </w:rPr>
  </w:style>
  <w:style w:type="paragraph" w:customStyle="1" w:styleId="39175B33642D4DED9D8926E4DF1AD2541">
    <w:name w:val="39175B33642D4DED9D8926E4DF1AD2541"/>
    <w:rsid w:val="00FD3E7B"/>
    <w:pPr>
      <w:spacing w:after="960" w:line="312" w:lineRule="auto"/>
    </w:pPr>
    <w:rPr>
      <w:rFonts w:eastAsiaTheme="minorHAnsi"/>
      <w:color w:val="000000" w:themeColor="text1"/>
      <w:sz w:val="24"/>
      <w:szCs w:val="24"/>
    </w:rPr>
  </w:style>
  <w:style w:type="paragraph" w:customStyle="1" w:styleId="BFDF2EDA7D6743E68479A52ACDD10F24">
    <w:name w:val="BFDF2EDA7D6743E68479A52ACDD10F24"/>
    <w:rsid w:val="00FD3E7B"/>
    <w:pPr>
      <w:spacing w:after="360" w:line="312" w:lineRule="auto"/>
      <w:contextualSpacing/>
    </w:pPr>
    <w:rPr>
      <w:rFonts w:eastAsiaTheme="minorHAnsi"/>
      <w:color w:val="000000" w:themeColor="text1"/>
      <w:sz w:val="24"/>
      <w:szCs w:val="24"/>
    </w:rPr>
  </w:style>
  <w:style w:type="paragraph" w:customStyle="1" w:styleId="FD11C268B88540B5B19606A43D2E23691">
    <w:name w:val="FD11C268B88540B5B19606A43D2E23691"/>
    <w:rsid w:val="00FD3E7B"/>
    <w:pPr>
      <w:spacing w:after="0" w:line="280" w:lineRule="exact"/>
      <w:ind w:left="6480"/>
    </w:pPr>
    <w:rPr>
      <w:rFonts w:eastAsiaTheme="minorHAnsi"/>
      <w:color w:val="000000" w:themeColor="text1"/>
      <w:sz w:val="20"/>
      <w:szCs w:val="24"/>
    </w:rPr>
  </w:style>
  <w:style w:type="paragraph" w:customStyle="1" w:styleId="AE065D2713D64B8087D7C2817A3D05E51">
    <w:name w:val="AE065D2713D64B8087D7C2817A3D05E51"/>
    <w:rsid w:val="00FD3E7B"/>
    <w:pPr>
      <w:spacing w:after="80" w:line="280" w:lineRule="exact"/>
      <w:ind w:left="6480"/>
      <w:contextualSpacing/>
    </w:pPr>
    <w:rPr>
      <w:rFonts w:eastAsiaTheme="minorHAnsi"/>
      <w:color w:val="000000" w:themeColor="text1"/>
      <w:sz w:val="20"/>
      <w:szCs w:val="18"/>
    </w:rPr>
  </w:style>
  <w:style w:type="paragraph" w:customStyle="1" w:styleId="CA393D300AE848848C98FDF8EC73EB041">
    <w:name w:val="CA393D300AE848848C98FDF8EC73EB041"/>
    <w:rsid w:val="00FD3E7B"/>
    <w:pPr>
      <w:spacing w:after="0" w:line="280" w:lineRule="exact"/>
      <w:ind w:left="6480"/>
    </w:pPr>
    <w:rPr>
      <w:rFonts w:eastAsiaTheme="minorHAnsi"/>
      <w:color w:val="000000" w:themeColor="text1"/>
      <w:sz w:val="20"/>
      <w:szCs w:val="24"/>
    </w:rPr>
  </w:style>
  <w:style w:type="paragraph" w:customStyle="1" w:styleId="6D4A808F5C6C474B8E70C91598EF46D61">
    <w:name w:val="6D4A808F5C6C474B8E70C91598EF46D61"/>
    <w:rsid w:val="00FD3E7B"/>
    <w:pPr>
      <w:spacing w:after="0" w:line="280" w:lineRule="exact"/>
      <w:ind w:left="6480"/>
    </w:pPr>
    <w:rPr>
      <w:rFonts w:eastAsiaTheme="minorHAnsi"/>
      <w:color w:val="000000" w:themeColor="text1"/>
      <w:sz w:val="20"/>
      <w:szCs w:val="24"/>
    </w:rPr>
  </w:style>
  <w:style w:type="paragraph" w:customStyle="1" w:styleId="D3035D92018F4FEDA11D478D193B12FA1">
    <w:name w:val="D3035D92018F4FEDA11D478D193B12FA1"/>
    <w:rsid w:val="00FD3E7B"/>
    <w:pPr>
      <w:spacing w:after="0" w:line="280" w:lineRule="exact"/>
      <w:ind w:left="6480"/>
    </w:pPr>
    <w:rPr>
      <w:rFonts w:eastAsiaTheme="minorHAnsi"/>
      <w:color w:val="000000" w:themeColor="text1"/>
      <w:sz w:val="20"/>
      <w:szCs w:val="24"/>
    </w:rPr>
  </w:style>
  <w:style w:type="paragraph" w:customStyle="1" w:styleId="453B0115180D4DE5B27446276114FBC8">
    <w:name w:val="453B0115180D4DE5B27446276114FBC8"/>
    <w:rsid w:val="00FD3E7B"/>
    <w:pPr>
      <w:spacing w:after="0" w:line="280" w:lineRule="exact"/>
      <w:ind w:left="6480"/>
    </w:pPr>
    <w:rPr>
      <w:rFonts w:eastAsiaTheme="minorHAnsi"/>
      <w:color w:val="000000" w:themeColor="text1"/>
      <w:sz w:val="20"/>
      <w:szCs w:val="24"/>
    </w:rPr>
  </w:style>
  <w:style w:type="paragraph" w:customStyle="1" w:styleId="7BB2C8DEF0504EE1B95CFFA2240D92661">
    <w:name w:val="7BB2C8DEF0504EE1B95CFFA2240D92661"/>
    <w:rsid w:val="00FD3E7B"/>
    <w:pPr>
      <w:spacing w:after="80" w:line="280" w:lineRule="exact"/>
      <w:ind w:left="6480"/>
      <w:contextualSpacing/>
    </w:pPr>
    <w:rPr>
      <w:rFonts w:eastAsiaTheme="minorHAnsi"/>
      <w:color w:val="000000" w:themeColor="text1"/>
      <w:sz w:val="20"/>
      <w:szCs w:val="18"/>
    </w:rPr>
  </w:style>
  <w:style w:type="paragraph" w:customStyle="1" w:styleId="BC4A9CE0493D403FAA62CC7D8639D7AB1">
    <w:name w:val="BC4A9CE0493D403FAA62CC7D8639D7AB1"/>
    <w:rsid w:val="00FD3E7B"/>
    <w:pPr>
      <w:spacing w:after="0" w:line="280" w:lineRule="exact"/>
      <w:ind w:left="6480"/>
    </w:pPr>
    <w:rPr>
      <w:rFonts w:eastAsiaTheme="minorHAnsi"/>
      <w:color w:val="000000" w:themeColor="text1"/>
      <w:sz w:val="20"/>
      <w:szCs w:val="24"/>
    </w:rPr>
  </w:style>
  <w:style w:type="paragraph" w:customStyle="1" w:styleId="720DE769CA384C6D8909C68DAD48BBBB1">
    <w:name w:val="720DE769CA384C6D8909C68DAD48BBBB1"/>
    <w:rsid w:val="00FD3E7B"/>
    <w:pPr>
      <w:spacing w:after="0" w:line="280" w:lineRule="exact"/>
      <w:ind w:left="6480"/>
    </w:pPr>
    <w:rPr>
      <w:rFonts w:eastAsiaTheme="minorHAnsi"/>
      <w:color w:val="000000" w:themeColor="text1"/>
      <w:sz w:val="20"/>
      <w:szCs w:val="24"/>
    </w:rPr>
  </w:style>
  <w:style w:type="paragraph" w:customStyle="1" w:styleId="452A19FF100C422DABBF0C9E460E944E1">
    <w:name w:val="452A19FF100C422DABBF0C9E460E944E1"/>
    <w:rsid w:val="00FD3E7B"/>
    <w:pPr>
      <w:spacing w:after="0" w:line="280" w:lineRule="exact"/>
      <w:ind w:left="6480"/>
    </w:pPr>
    <w:rPr>
      <w:rFonts w:eastAsiaTheme="minorHAnsi"/>
      <w:color w:val="000000" w:themeColor="text1"/>
      <w:sz w:val="20"/>
      <w:szCs w:val="24"/>
    </w:rPr>
  </w:style>
  <w:style w:type="paragraph" w:customStyle="1" w:styleId="E56DE996E51B43959AD0CB64F3A1E9AF12">
    <w:name w:val="E56DE996E51B43959AD0CB64F3A1E9AF12"/>
    <w:rsid w:val="00CC54A5"/>
    <w:pPr>
      <w:spacing w:before="720" w:after="960" w:line="312" w:lineRule="auto"/>
    </w:pPr>
    <w:rPr>
      <w:rFonts w:eastAsiaTheme="minorHAnsi"/>
      <w:color w:val="000000" w:themeColor="text1"/>
      <w:sz w:val="24"/>
      <w:szCs w:val="24"/>
    </w:rPr>
  </w:style>
  <w:style w:type="paragraph" w:customStyle="1" w:styleId="B0625403E7BC4092B24BCA58C6709D9D2">
    <w:name w:val="B0625403E7BC4092B24BCA58C6709D9D2"/>
    <w:rsid w:val="00CC54A5"/>
    <w:pPr>
      <w:spacing w:after="360" w:line="312" w:lineRule="auto"/>
    </w:pPr>
    <w:rPr>
      <w:rFonts w:eastAsiaTheme="minorHAnsi"/>
      <w:color w:val="000000" w:themeColor="text1"/>
      <w:sz w:val="24"/>
      <w:szCs w:val="24"/>
    </w:rPr>
  </w:style>
  <w:style w:type="character" w:customStyle="1" w:styleId="Kop6Char">
    <w:name w:val="Kop 6 Char"/>
    <w:basedOn w:val="Standaardalinea-lettertype"/>
    <w:link w:val="Kop6"/>
    <w:uiPriority w:val="9"/>
    <w:semiHidden/>
    <w:rsid w:val="00CC54A5"/>
    <w:rPr>
      <w:rFonts w:asciiTheme="majorHAnsi" w:eastAsiaTheme="majorEastAsia" w:hAnsiTheme="majorHAnsi" w:cstheme="majorBidi"/>
      <w:color w:val="1F3763" w:themeColor="accent1" w:themeShade="7F"/>
      <w:sz w:val="24"/>
      <w:szCs w:val="24"/>
    </w:rPr>
  </w:style>
  <w:style w:type="paragraph" w:customStyle="1" w:styleId="BEA67147CE724CAD885C9E3FE83014182">
    <w:name w:val="BEA67147CE724CAD885C9E3FE83014182"/>
    <w:rsid w:val="00CC54A5"/>
    <w:pPr>
      <w:spacing w:after="360" w:line="312" w:lineRule="auto"/>
    </w:pPr>
    <w:rPr>
      <w:rFonts w:eastAsiaTheme="minorHAnsi"/>
      <w:color w:val="000000" w:themeColor="text1"/>
      <w:sz w:val="24"/>
      <w:szCs w:val="24"/>
    </w:rPr>
  </w:style>
  <w:style w:type="paragraph" w:customStyle="1" w:styleId="39175B33642D4DED9D8926E4DF1AD2542">
    <w:name w:val="39175B33642D4DED9D8926E4DF1AD2542"/>
    <w:rsid w:val="00CC54A5"/>
    <w:pPr>
      <w:spacing w:after="960" w:line="312" w:lineRule="auto"/>
    </w:pPr>
    <w:rPr>
      <w:rFonts w:eastAsiaTheme="minorHAnsi"/>
      <w:color w:val="000000" w:themeColor="text1"/>
      <w:sz w:val="24"/>
      <w:szCs w:val="24"/>
    </w:rPr>
  </w:style>
  <w:style w:type="paragraph" w:customStyle="1" w:styleId="BFDF2EDA7D6743E68479A52ACDD10F241">
    <w:name w:val="BFDF2EDA7D6743E68479A52ACDD10F241"/>
    <w:rsid w:val="00CC54A5"/>
    <w:pPr>
      <w:spacing w:after="360" w:line="312" w:lineRule="auto"/>
      <w:contextualSpacing/>
    </w:pPr>
    <w:rPr>
      <w:rFonts w:eastAsiaTheme="minorHAnsi"/>
      <w:color w:val="000000" w:themeColor="text1"/>
      <w:sz w:val="24"/>
      <w:szCs w:val="24"/>
    </w:rPr>
  </w:style>
  <w:style w:type="paragraph" w:customStyle="1" w:styleId="FD11C268B88540B5B19606A43D2E23692">
    <w:name w:val="FD11C268B88540B5B19606A43D2E23692"/>
    <w:rsid w:val="00CC54A5"/>
    <w:pPr>
      <w:spacing w:after="0" w:line="280" w:lineRule="exact"/>
      <w:ind w:left="6480"/>
    </w:pPr>
    <w:rPr>
      <w:rFonts w:eastAsiaTheme="minorHAnsi"/>
      <w:color w:val="000000" w:themeColor="text1"/>
      <w:sz w:val="20"/>
      <w:szCs w:val="24"/>
    </w:rPr>
  </w:style>
  <w:style w:type="paragraph" w:customStyle="1" w:styleId="AE065D2713D64B8087D7C2817A3D05E52">
    <w:name w:val="AE065D2713D64B8087D7C2817A3D05E52"/>
    <w:rsid w:val="00CC54A5"/>
    <w:pPr>
      <w:spacing w:after="80" w:line="280" w:lineRule="exact"/>
      <w:ind w:left="6480"/>
      <w:contextualSpacing/>
    </w:pPr>
    <w:rPr>
      <w:rFonts w:eastAsiaTheme="minorHAnsi"/>
      <w:color w:val="000000" w:themeColor="text1"/>
      <w:sz w:val="20"/>
      <w:szCs w:val="18"/>
    </w:rPr>
  </w:style>
  <w:style w:type="paragraph" w:customStyle="1" w:styleId="CA393D300AE848848C98FDF8EC73EB042">
    <w:name w:val="CA393D300AE848848C98FDF8EC73EB042"/>
    <w:rsid w:val="00CC54A5"/>
    <w:pPr>
      <w:spacing w:after="0" w:line="280" w:lineRule="exact"/>
      <w:ind w:left="6480"/>
    </w:pPr>
    <w:rPr>
      <w:rFonts w:eastAsiaTheme="minorHAnsi"/>
      <w:color w:val="000000" w:themeColor="text1"/>
      <w:sz w:val="20"/>
      <w:szCs w:val="24"/>
    </w:rPr>
  </w:style>
  <w:style w:type="paragraph" w:customStyle="1" w:styleId="6D4A808F5C6C474B8E70C91598EF46D62">
    <w:name w:val="6D4A808F5C6C474B8E70C91598EF46D62"/>
    <w:rsid w:val="00CC54A5"/>
    <w:pPr>
      <w:spacing w:after="0" w:line="280" w:lineRule="exact"/>
      <w:ind w:left="6480"/>
    </w:pPr>
    <w:rPr>
      <w:rFonts w:eastAsiaTheme="minorHAnsi"/>
      <w:color w:val="000000" w:themeColor="text1"/>
      <w:sz w:val="20"/>
      <w:szCs w:val="24"/>
    </w:rPr>
  </w:style>
  <w:style w:type="paragraph" w:customStyle="1" w:styleId="D3035D92018F4FEDA11D478D193B12FA2">
    <w:name w:val="D3035D92018F4FEDA11D478D193B12FA2"/>
    <w:rsid w:val="00CC54A5"/>
    <w:pPr>
      <w:spacing w:after="0" w:line="280" w:lineRule="exact"/>
      <w:ind w:left="6480"/>
    </w:pPr>
    <w:rPr>
      <w:rFonts w:eastAsiaTheme="minorHAnsi"/>
      <w:color w:val="000000" w:themeColor="text1"/>
      <w:sz w:val="20"/>
      <w:szCs w:val="24"/>
    </w:rPr>
  </w:style>
  <w:style w:type="paragraph" w:customStyle="1" w:styleId="453B0115180D4DE5B27446276114FBC81">
    <w:name w:val="453B0115180D4DE5B27446276114FBC81"/>
    <w:rsid w:val="00CC54A5"/>
    <w:pPr>
      <w:spacing w:after="0" w:line="280" w:lineRule="exact"/>
      <w:ind w:left="6480"/>
    </w:pPr>
    <w:rPr>
      <w:rFonts w:eastAsiaTheme="minorHAnsi"/>
      <w:color w:val="000000" w:themeColor="text1"/>
      <w:sz w:val="20"/>
      <w:szCs w:val="24"/>
    </w:rPr>
  </w:style>
  <w:style w:type="paragraph" w:customStyle="1" w:styleId="7BB2C8DEF0504EE1B95CFFA2240D92662">
    <w:name w:val="7BB2C8DEF0504EE1B95CFFA2240D92662"/>
    <w:rsid w:val="00CC54A5"/>
    <w:pPr>
      <w:spacing w:after="80" w:line="280" w:lineRule="exact"/>
      <w:ind w:left="6480"/>
      <w:contextualSpacing/>
    </w:pPr>
    <w:rPr>
      <w:rFonts w:eastAsiaTheme="minorHAnsi"/>
      <w:color w:val="000000" w:themeColor="text1"/>
      <w:sz w:val="20"/>
      <w:szCs w:val="18"/>
    </w:rPr>
  </w:style>
  <w:style w:type="paragraph" w:customStyle="1" w:styleId="BC4A9CE0493D403FAA62CC7D8639D7AB2">
    <w:name w:val="BC4A9CE0493D403FAA62CC7D8639D7AB2"/>
    <w:rsid w:val="00CC54A5"/>
    <w:pPr>
      <w:spacing w:after="0" w:line="280" w:lineRule="exact"/>
      <w:ind w:left="6480"/>
    </w:pPr>
    <w:rPr>
      <w:rFonts w:eastAsiaTheme="minorHAnsi"/>
      <w:color w:val="000000" w:themeColor="text1"/>
      <w:sz w:val="20"/>
      <w:szCs w:val="24"/>
    </w:rPr>
  </w:style>
  <w:style w:type="paragraph" w:customStyle="1" w:styleId="720DE769CA384C6D8909C68DAD48BBBB2">
    <w:name w:val="720DE769CA384C6D8909C68DAD48BBBB2"/>
    <w:rsid w:val="00CC54A5"/>
    <w:pPr>
      <w:spacing w:after="0" w:line="280" w:lineRule="exact"/>
      <w:ind w:left="6480"/>
    </w:pPr>
    <w:rPr>
      <w:rFonts w:eastAsiaTheme="minorHAnsi"/>
      <w:color w:val="000000" w:themeColor="text1"/>
      <w:sz w:val="20"/>
      <w:szCs w:val="24"/>
    </w:rPr>
  </w:style>
  <w:style w:type="paragraph" w:customStyle="1" w:styleId="452A19FF100C422DABBF0C9E460E944E2">
    <w:name w:val="452A19FF100C422DABBF0C9E460E944E2"/>
    <w:rsid w:val="00CC54A5"/>
    <w:pPr>
      <w:spacing w:after="0" w:line="280" w:lineRule="exact"/>
      <w:ind w:left="6480"/>
    </w:pPr>
    <w:rPr>
      <w:rFonts w:eastAsiaTheme="minorHAnsi"/>
      <w:color w:val="000000" w:themeColor="text1"/>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9F78F38-E348-40C4-A749-34900700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111</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2019-06-03T10:09:00Z</dcterms:created>
  <dcterms:modified xsi:type="dcterms:W3CDTF">2019-06-18T10:40:00Z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