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A85F34" w14:paraId="0C3DA14B" w14:textId="77777777" w:rsidTr="00030D11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490" w:type="dxa"/>
                <w:vAlign w:val="center"/>
              </w:tcPr>
              <w:p w14:paraId="74CF955B" w14:textId="7DB1581A" w:rsidR="00E3286D" w:rsidRPr="00A85F34" w:rsidRDefault="00443502" w:rsidP="00443502">
                <w:pPr>
                  <w:pStyle w:val="Ttulo"/>
                </w:pPr>
                <w:r w:rsidRPr="00A85F34">
                  <w:rPr>
                    <w:lang w:bidi="es-MX"/>
                  </w:rPr>
                  <w:t>Libro de contabilidad del paciente</w:t>
                </w:r>
              </w:p>
            </w:tc>
            <w:bookmarkEnd w:id="0" w:displacedByCustomXml="next"/>
          </w:sdtContent>
        </w:sdt>
        <w:tc>
          <w:tcPr>
            <w:tcW w:w="4383" w:type="dxa"/>
            <w:vAlign w:val="center"/>
          </w:tcPr>
          <w:p w14:paraId="5AA1CCE0" w14:textId="23733054" w:rsidR="00E3286D" w:rsidRPr="00A85F34" w:rsidRDefault="00443502" w:rsidP="00E3286D">
            <w:pPr>
              <w:spacing w:after="0"/>
              <w:jc w:val="right"/>
            </w:pPr>
            <w:r w:rsidRPr="00A85F34">
              <w:rPr>
                <w:lang w:bidi="es-MX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Grupo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Cuadro de texto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uadro de texto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Sinespaciado"/>
                                        </w:pPr>
                                        <w:r w:rsidRPr="00443502">
                                          <w:rPr>
                                            <w:lang w:val="es-MX" w:bidi="es-MX"/>
                                          </w:rPr>
                                          <w:t>Nombre del paciente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Cuadro de texto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6C57E0" w:rsidP="00443502">
                                    <w:pPr>
                                      <w:pStyle w:val="Sinespaciado"/>
                                    </w:pPr>
                                    <w:sdt>
                                      <w:sdtPr>
                                        <w:id w:val="-1500195109"/>
                                        <w:placeholder>
                                          <w:docPart w:val="79837EC889E848488B1B64AB3B29256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rPr>
                                            <w:lang w:val="es-MX" w:bidi="es-MX"/>
                                          </w:rPr>
                                          <w:t>Página</w:t>
                                        </w:r>
                                      </w:sdtContent>
                                    </w:sdt>
                                    <w:r w:rsidR="00443502" w:rsidRPr="00443502">
                                      <w:rPr>
                                        <w:lang w:val="es-MX" w:bidi="es-MX"/>
                                      </w:rPr>
                                      <w:t xml:space="preserve"> n.º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upo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Cuadro de texto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Cuadro de texto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Sinespaciado"/>
                                  </w:pPr>
                                  <w:r w:rsidRPr="00443502">
                                    <w:rPr>
                                      <w:lang w:val="es-MX" w:bidi="es-MX"/>
                                    </w:rPr>
                                    <w:t>Nombre del paciente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6C57E0" w:rsidP="00443502">
                              <w:pPr>
                                <w:pStyle w:val="Sinespaciado"/>
                              </w:pPr>
                              <w:sdt>
                                <w:sdtPr>
                                  <w:id w:val="-1500195109"/>
                                  <w:placeholder>
                                    <w:docPart w:val="79837EC889E848488B1B64AB3B29256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rPr>
                                      <w:lang w:val="es-MX" w:bidi="es-MX"/>
                                    </w:rPr>
                                    <w:t>Página</w:t>
                                  </w:r>
                                </w:sdtContent>
                              </w:sdt>
                              <w:r w:rsidR="00443502" w:rsidRPr="00443502">
                                <w:rPr>
                                  <w:lang w:val="es-MX" w:bidi="es-MX"/>
                                </w:rPr>
                                <w:t xml:space="preserve"> n.º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A85F34" w:rsidRDefault="00443502" w:rsidP="00443502">
      <w:pPr>
        <w:spacing w:after="0"/>
        <w:rPr>
          <w:sz w:val="2"/>
          <w:szCs w:val="2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879"/>
        <w:gridCol w:w="1247"/>
        <w:gridCol w:w="1238"/>
        <w:gridCol w:w="1436"/>
      </w:tblGrid>
      <w:tr w:rsidR="00010736" w:rsidRPr="00A85F34" w14:paraId="232F8C53" w14:textId="315D0569" w:rsidTr="00030D11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A85F34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</w:rPr>
                </w:pPr>
                <w:r w:rsidRPr="00A85F34">
                  <w:rPr>
                    <w:rStyle w:val="Ttulo1Car"/>
                    <w:lang w:bidi="es-MX"/>
                  </w:rPr>
                  <w:t>Fecha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A85F34" w:rsidRDefault="00010736" w:rsidP="00010736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A85F34">
                  <w:rPr>
                    <w:lang w:bidi="es-MX"/>
                  </w:rPr>
                  <w:t>Tipo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A85F34" w:rsidRDefault="00010736" w:rsidP="00443502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A85F34">
                  <w:rPr>
                    <w:lang w:bidi="es-MX"/>
                  </w:rPr>
                  <w:t>Descripción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A85F34" w:rsidRDefault="00010736" w:rsidP="00010736">
                <w:pPr>
                  <w:pStyle w:val="Ttulo1"/>
                  <w:jc w:val="center"/>
                </w:pPr>
                <w:r w:rsidRPr="00A85F34">
                  <w:rPr>
                    <w:lang w:bidi="es-MX"/>
                  </w:rPr>
                  <w:t>Cargos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A85F34" w:rsidRDefault="00010736" w:rsidP="00010736">
                <w:pPr>
                  <w:pStyle w:val="Ttulo1"/>
                  <w:jc w:val="center"/>
                </w:pPr>
                <w:r w:rsidRPr="00A85F34">
                  <w:rPr>
                    <w:lang w:bidi="es-MX"/>
                  </w:rPr>
                  <w:t>Créditos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A85F34" w:rsidRDefault="00010736" w:rsidP="00010736">
                <w:pPr>
                  <w:pStyle w:val="Ttulo1"/>
                  <w:jc w:val="center"/>
                </w:pPr>
                <w:r w:rsidRPr="00A85F34">
                  <w:rPr>
                    <w:lang w:bidi="es-MX"/>
                  </w:rPr>
                  <w:t>Saldo</w:t>
                </w:r>
              </w:p>
            </w:tc>
          </w:sdtContent>
        </w:sdt>
      </w:tr>
      <w:tr w:rsidR="00010736" w:rsidRPr="00A85F34" w14:paraId="246A165B" w14:textId="592548FB" w:rsidTr="00030D11">
        <w:trPr>
          <w:trHeight w:val="284"/>
          <w:jc w:val="center"/>
        </w:trPr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07AE1475" w14:textId="3885A35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7551E3A6" w14:textId="4CC10B9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722FA50B" w14:textId="666DE645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13451D7B" w14:textId="11BEA35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3CE2E85C" w14:textId="66E26EF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728CBCEB" w14:textId="48008A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05C38785" w14:textId="5EEE4AC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082073C6" w14:textId="5BE8242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21AFC493" w14:textId="51DCC3D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1025916D" w14:textId="72B17DE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180B3D8D" w14:textId="46D1AE73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40EAEE82" w14:textId="259E25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13ECD688" w14:textId="437E899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24142F24" w14:textId="610EE30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6CC2AE00" w14:textId="678B8B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6739820B" w14:textId="06809D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5C3B3620" w14:textId="0C65E9F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0615E581" w14:textId="13391BB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58F6D4AD" w14:textId="7A87B8F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7A75ADF0" w14:textId="471355C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6C1C543C" w14:textId="3B96578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699F86EF" w14:textId="6FB7D01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4BA67EF0" w14:textId="22062E3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2F656EE8" w14:textId="14D74E69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5BEDD5AE" w14:textId="315E6D6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1C1E4987" w14:textId="54033DE6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2C9514FF" w14:textId="6016F8A7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A85F34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A85F34" w14:paraId="70943776" w14:textId="09B8BD1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A85F34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3616DA6" w14:textId="77777777" w:rsidR="00E3286D" w:rsidRPr="00A85F34" w:rsidRDefault="00E3286D" w:rsidP="00443502">
      <w:pPr>
        <w:spacing w:after="0"/>
        <w:rPr>
          <w:sz w:val="2"/>
          <w:szCs w:val="2"/>
        </w:rPr>
      </w:pPr>
    </w:p>
    <w:sectPr w:rsidR="00E3286D" w:rsidRPr="00A85F34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4FAA" w14:textId="77777777" w:rsidR="006C57E0" w:rsidRDefault="006C57E0" w:rsidP="001A0130">
      <w:pPr>
        <w:spacing w:after="0" w:line="240" w:lineRule="auto"/>
      </w:pPr>
      <w:r>
        <w:separator/>
      </w:r>
    </w:p>
  </w:endnote>
  <w:endnote w:type="continuationSeparator" w:id="0">
    <w:p w14:paraId="6C7972D4" w14:textId="77777777" w:rsidR="006C57E0" w:rsidRDefault="006C57E0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D78" w14:textId="77777777" w:rsidR="006C57E0" w:rsidRDefault="006C57E0" w:rsidP="001A0130">
      <w:pPr>
        <w:spacing w:after="0" w:line="240" w:lineRule="auto"/>
      </w:pPr>
      <w:r>
        <w:separator/>
      </w:r>
    </w:p>
  </w:footnote>
  <w:footnote w:type="continuationSeparator" w:id="0">
    <w:p w14:paraId="5295A595" w14:textId="77777777" w:rsidR="006C57E0" w:rsidRDefault="006C57E0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Encabezado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ángulo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Imagen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upo 5" descr="Icono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Elipse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upo 8" descr="Icono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orma libre: Forma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orma libre: Forma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orma libre: Forma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orma libre: Forma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orma libre: Forma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a libre: Forma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a libre: Forma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a libre: Forma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a libre: Forma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a libre: Forma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a libre: Forma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345EE7" id="Grupo 1" o:spid="_x0000_s1026" style="position:absolute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">
              <v:rect id="Rectángulo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ángulo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upo 5" o:spid="_x0000_s1030" alt="Icono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Elips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upo 8" o:spid="_x0000_s1032" alt="Icono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orma libre: Forma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orma libre: Forma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orma libre: Forma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0D11"/>
    <w:rsid w:val="00031A76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6C57E0"/>
    <w:rsid w:val="007718C6"/>
    <w:rsid w:val="00790087"/>
    <w:rsid w:val="008045C5"/>
    <w:rsid w:val="00835F7E"/>
    <w:rsid w:val="00866BB6"/>
    <w:rsid w:val="00935BF9"/>
    <w:rsid w:val="009E70CA"/>
    <w:rsid w:val="00A85F34"/>
    <w:rsid w:val="00AB370C"/>
    <w:rsid w:val="00BA66C3"/>
    <w:rsid w:val="00C30A27"/>
    <w:rsid w:val="00C30BE4"/>
    <w:rsid w:val="00CB16D2"/>
    <w:rsid w:val="00CD05DC"/>
    <w:rsid w:val="00CD5B0D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A85F34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A85F34"/>
    <w:rPr>
      <w:rFonts w:asciiTheme="majorHAnsi" w:eastAsia="Times New Roman" w:hAnsiTheme="majorHAnsi" w:cs="Times New Roman"/>
      <w:b/>
      <w:bCs/>
      <w:color w:val="FFFFFF"/>
      <w:sz w:val="50"/>
      <w:szCs w:val="60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deatencin">
    <w:name w:val="Horario de atención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4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F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222ED9" w:rsidP="00222ED9">
          <w:pPr>
            <w:pStyle w:val="6EF45238BFEE4BFEA4BB5DBE9368E5DB2"/>
          </w:pPr>
          <w:r w:rsidRPr="00A85F34">
            <w:rPr>
              <w:lang w:bidi="es-MX"/>
            </w:rPr>
            <w:t>Libro de contabilidad del paciente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222ED9" w:rsidP="00222ED9">
          <w:pPr>
            <w:pStyle w:val="20AB5B24E9584792B49944FD3CC6BB911"/>
          </w:pPr>
          <w:r w:rsidRPr="00443502">
            <w:rPr>
              <w:lang w:val="es-MX" w:bidi="es-MX"/>
            </w:rPr>
            <w:t>Nombre del paciente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222ED9" w:rsidP="00222ED9">
          <w:pPr>
            <w:pStyle w:val="D4CAF17D373047FB825ACC1AC9B92FAD5"/>
          </w:pPr>
          <w:r w:rsidRPr="00A85F34">
            <w:rPr>
              <w:rStyle w:val="Ttulo1Car"/>
              <w:lang w:bidi="es-MX"/>
            </w:rPr>
            <w:t>Fecha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222ED9" w:rsidP="00222ED9">
          <w:pPr>
            <w:pStyle w:val="98BA4330183942429148A817E33D8ED82"/>
          </w:pPr>
          <w:r w:rsidRPr="00A85F34">
            <w:rPr>
              <w:lang w:bidi="es-MX"/>
            </w:rPr>
            <w:t>Descripción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222ED9" w:rsidP="00222ED9">
          <w:pPr>
            <w:pStyle w:val="A903B17FB59F464D9CDA815216981A3B2"/>
          </w:pPr>
          <w:r w:rsidRPr="00A85F34">
            <w:rPr>
              <w:lang w:bidi="es-MX"/>
            </w:rPr>
            <w:t>Cargos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222ED9" w:rsidP="00222ED9">
          <w:pPr>
            <w:pStyle w:val="E9BBE08458B44530B9791BC337C95C942"/>
          </w:pPr>
          <w:r w:rsidRPr="00A85F34">
            <w:rPr>
              <w:lang w:bidi="es-MX"/>
            </w:rPr>
            <w:t>Créditos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222ED9" w:rsidP="00222ED9">
          <w:pPr>
            <w:pStyle w:val="562CD7F97387448A9AE20E30580199482"/>
          </w:pPr>
          <w:r w:rsidRPr="00A85F34">
            <w:rPr>
              <w:lang w:bidi="es-MX"/>
            </w:rPr>
            <w:t>Saldo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222ED9" w:rsidP="00222ED9">
          <w:pPr>
            <w:pStyle w:val="58DB3D4A0D1640E4889FC8D3383396541"/>
          </w:pPr>
          <w:r w:rsidRPr="00A85F34">
            <w:rPr>
              <w:lang w:bidi="es-MX"/>
            </w:rPr>
            <w:t>Tipo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222ED9"/>
    <w:rsid w:val="003B4D6F"/>
    <w:rsid w:val="005F0BE0"/>
    <w:rsid w:val="006B2E8F"/>
    <w:rsid w:val="00A709DD"/>
    <w:rsid w:val="00B56393"/>
    <w:rsid w:val="00D92D01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Normal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Textodelmarcadordeposicin">
    <w:name w:val="Placeholder Text"/>
    <w:basedOn w:val="Fuentedeprrafopredeter"/>
    <w:uiPriority w:val="99"/>
    <w:semiHidden/>
    <w:rsid w:val="00222ED9"/>
    <w:rPr>
      <w:color w:val="808080"/>
    </w:rPr>
  </w:style>
  <w:style w:type="table" w:styleId="Tablaconcuadrcula">
    <w:name w:val="Table Grid"/>
    <w:basedOn w:val="Tabla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222ED9"/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222ED9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  <w:lang w:val="es-MX"/>
    </w:rPr>
  </w:style>
  <w:style w:type="paragraph" w:customStyle="1" w:styleId="D4CAF17D373047FB825ACC1AC9B92FAD4">
    <w:name w:val="D4CAF17D373047FB825ACC1AC9B92FAD4"/>
    <w:rsid w:val="00222ED9"/>
    <w:rPr>
      <w:rFonts w:eastAsiaTheme="minorHAnsi"/>
      <w:lang w:val="es-MX"/>
    </w:rPr>
  </w:style>
  <w:style w:type="paragraph" w:customStyle="1" w:styleId="58DB3D4A0D1640E4889FC8D338339654">
    <w:name w:val="58DB3D4A0D1640E4889FC8D338339654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98BA4330183942429148A817E33D8ED81">
    <w:name w:val="98BA4330183942429148A817E33D8ED81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A903B17FB59F464D9CDA815216981A3B1">
    <w:name w:val="A903B17FB59F464D9CDA815216981A3B1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E9BBE08458B44530B9791BC337C95C941">
    <w:name w:val="E9BBE08458B44530B9791BC337C95C941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562CD7F97387448A9AE20E30580199481">
    <w:name w:val="562CD7F97387448A9AE20E30580199481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20AB5B24E9584792B49944FD3CC6BB91">
    <w:name w:val="20AB5B24E9584792B49944FD3CC6BB91"/>
    <w:rsid w:val="00222ED9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79837EC889E848488B1B64AB3B292562">
    <w:name w:val="79837EC889E848488B1B64AB3B292562"/>
    <w:rsid w:val="00222ED9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2">
    <w:name w:val="6EF45238BFEE4BFEA4BB5DBE9368E5DB2"/>
    <w:rsid w:val="00222ED9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50"/>
      <w:szCs w:val="60"/>
      <w:lang w:val="es-MX"/>
    </w:rPr>
  </w:style>
  <w:style w:type="paragraph" w:customStyle="1" w:styleId="D4CAF17D373047FB825ACC1AC9B92FAD5">
    <w:name w:val="D4CAF17D373047FB825ACC1AC9B92FAD5"/>
    <w:rsid w:val="00222ED9"/>
    <w:rPr>
      <w:rFonts w:eastAsiaTheme="minorHAnsi"/>
      <w:lang w:val="es-MX"/>
    </w:rPr>
  </w:style>
  <w:style w:type="paragraph" w:customStyle="1" w:styleId="58DB3D4A0D1640E4889FC8D3383396541">
    <w:name w:val="58DB3D4A0D1640E4889FC8D3383396541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98BA4330183942429148A817E33D8ED82">
    <w:name w:val="98BA4330183942429148A817E33D8ED82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A903B17FB59F464D9CDA815216981A3B2">
    <w:name w:val="A903B17FB59F464D9CDA815216981A3B2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E9BBE08458B44530B9791BC337C95C942">
    <w:name w:val="E9BBE08458B44530B9791BC337C95C942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562CD7F97387448A9AE20E30580199482">
    <w:name w:val="562CD7F97387448A9AE20E30580199482"/>
    <w:rsid w:val="00222ED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s-MX"/>
    </w:rPr>
  </w:style>
  <w:style w:type="paragraph" w:customStyle="1" w:styleId="20AB5B24E9584792B49944FD3CC6BB911">
    <w:name w:val="20AB5B24E9584792B49944FD3CC6BB911"/>
    <w:rsid w:val="00222ED9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79837EC889E848488B1B64AB3B2925621">
    <w:name w:val="79837EC889E848488B1B64AB3B2925621"/>
    <w:rsid w:val="00222ED9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2019-05-27T10:10:00Z</dcterms:created>
  <dcterms:modified xsi:type="dcterms:W3CDTF">2019-05-30T09:30:00Z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