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73" w:type="dxa"/>
        <w:tblInd w:w="1080" w:type="dxa"/>
        <w:tblLayout w:type="fixed"/>
        <w:tblLook w:val="0600" w:firstRow="0" w:lastRow="0" w:firstColumn="0" w:lastColumn="0" w:noHBand="1" w:noVBand="1"/>
      </w:tblPr>
      <w:tblGrid>
        <w:gridCol w:w="5490"/>
        <w:gridCol w:w="4383"/>
      </w:tblGrid>
      <w:tr w:rsidR="00E3286D" w:rsidRPr="00A66AA4" w14:paraId="0C3DA14B" w14:textId="77777777" w:rsidTr="00030D11">
        <w:trPr>
          <w:trHeight w:val="1728"/>
        </w:trPr>
        <w:sdt>
          <w:sdtPr>
            <w:id w:val="-1112360283"/>
            <w:placeholder>
              <w:docPart w:val="6EF45238BFEE4BFEA4BB5DBE9368E5DB"/>
            </w:placeholder>
            <w:temporary/>
            <w:showingPlcHdr/>
            <w15:appearance w15:val="hidden"/>
          </w:sdtPr>
          <w:sdtEndPr/>
          <w:sdtContent>
            <w:tc>
              <w:tcPr>
                <w:tcW w:w="5490" w:type="dxa"/>
                <w:vAlign w:val="center"/>
              </w:tcPr>
              <w:p w14:paraId="74CF955B" w14:textId="7DB1581A" w:rsidR="00E3286D" w:rsidRPr="00A66AA4" w:rsidRDefault="00443502" w:rsidP="00443502">
                <w:pPr>
                  <w:pStyle w:val="Title"/>
                </w:pPr>
                <w:r w:rsidRPr="00A66AA4">
                  <w:rPr>
                    <w:lang w:bidi="en-GB"/>
                  </w:rPr>
                  <w:t>Patient ledger</w:t>
                </w:r>
              </w:p>
            </w:tc>
          </w:sdtContent>
        </w:sdt>
        <w:tc>
          <w:tcPr>
            <w:tcW w:w="4383" w:type="dxa"/>
            <w:vAlign w:val="center"/>
          </w:tcPr>
          <w:p w14:paraId="5AA1CCE0" w14:textId="23733054" w:rsidR="00E3286D" w:rsidRPr="00A66AA4" w:rsidRDefault="00443502" w:rsidP="00E3286D">
            <w:pPr>
              <w:spacing w:after="0"/>
              <w:jc w:val="right"/>
            </w:pPr>
            <w:r w:rsidRPr="00A66AA4">
              <w:rPr>
                <w:lang w:bidi="en-GB"/>
              </w:rPr>
              <mc:AlternateContent>
                <mc:Choice Requires="wpg">
                  <w:drawing>
                    <wp:inline distT="0" distB="0" distL="0" distR="0" wp14:anchorId="1511D977" wp14:editId="117DF74A">
                      <wp:extent cx="2692400" cy="865717"/>
                      <wp:effectExtent l="0" t="0" r="0" b="0"/>
                      <wp:docPr id="6" name="Group 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92400" cy="865717"/>
                                <a:chOff x="0" y="0"/>
                                <a:chExt cx="2692400" cy="865717"/>
                              </a:xfrm>
                            </wpg:grpSpPr>
                            <wps:wsp>
                              <wps:cNvPr id="20" name="Text Box 20"/>
                              <wps:cNvSpPr txBox="1"/>
                              <wps:spPr>
                                <a:xfrm>
                                  <a:off x="8467" y="541867"/>
                                  <a:ext cx="2679700" cy="3238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885FCDC" w14:textId="77777777" w:rsidR="00443502" w:rsidRDefault="00443502" w:rsidP="00443502">
                                    <w:pPr>
                                      <w:spacing w:after="0" w:line="240" w:lineRule="auto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Text Box 27"/>
                              <wps:cNvSpPr txBox="1"/>
                              <wps:spPr>
                                <a:xfrm>
                                  <a:off x="2032000" y="186267"/>
                                  <a:ext cx="660400" cy="3238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391C479D" w14:textId="77777777" w:rsidR="00443502" w:rsidRDefault="00443502" w:rsidP="00443502">
                                    <w:pPr>
                                      <w:spacing w:after="0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TextBox 24"/>
                              <wps:cNvSpPr txBox="1"/>
                              <wps:spPr>
                                <a:xfrm>
                                  <a:off x="0" y="264161"/>
                                  <a:ext cx="1480365" cy="255212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lang w:val="en-GB"/>
                                      </w:rPr>
                                      <w:id w:val="1066540507"/>
                                      <w:placeholder>
                                        <w:docPart w:val="20AB5B24E9584792B49944FD3CC6BB91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14:paraId="0EDF3B11" w14:textId="1213C932" w:rsidR="00443502" w:rsidRPr="00A66AA4" w:rsidRDefault="00443502" w:rsidP="00443502">
                                        <w:pPr>
                                          <w:pStyle w:val="NoSpacing"/>
                                          <w:rPr>
                                            <w:lang w:val="en-GB"/>
                                          </w:rPr>
                                        </w:pPr>
                                        <w:r w:rsidRPr="00A66AA4">
                                          <w:rPr>
                                            <w:lang w:val="en-GB" w:bidi="en-GB"/>
                                          </w:rPr>
                                          <w:t>Patient’s name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wrap="square" lIns="0" tIns="0" rIns="0" bIns="0" rtlCol="0" anchor="b">
                                <a:noAutofit/>
                              </wps:bodyPr>
                            </wps:wsp>
                            <wps:wsp>
                              <wps:cNvPr id="29" name="TextBox 25"/>
                              <wps:cNvSpPr txBox="1"/>
                              <wps:spPr>
                                <a:xfrm>
                                  <a:off x="2023534" y="0"/>
                                  <a:ext cx="431800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34F201ED" w14:textId="40549E0D" w:rsidR="00443502" w:rsidRPr="00A66AA4" w:rsidRDefault="005C69BD" w:rsidP="00443502">
                                    <w:pPr>
                                      <w:pStyle w:val="NoSpacing"/>
                                      <w:rPr>
                                        <w:lang w:val="en-GB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lang w:val="en-GB"/>
                                        </w:rPr>
                                        <w:id w:val="-1500195109"/>
                                        <w:placeholder>
                                          <w:docPart w:val="EAF231A3E79B472E8D1A5EF1A12A1422"/>
                                        </w:placeholder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proofErr w:type="spellStart"/>
                                        <w:r w:rsidR="00443502" w:rsidRPr="00A66AA4">
                                          <w:rPr>
                                            <w:lang w:val="en-GB" w:bidi="en-GB"/>
                                          </w:rPr>
                                          <w:t>Page</w:t>
                                        </w:r>
                                      </w:sdtContent>
                                    </w:sdt>
                                    <w:r w:rsidR="00443502" w:rsidRPr="00A66AA4">
                                      <w:rPr>
                                        <w:lang w:val="en-GB" w:bidi="en-GB"/>
                                      </w:rPr>
                                      <w:t>no</w:t>
                                    </w:r>
                                    <w:proofErr w:type="spellEnd"/>
                                    <w:r w:rsidR="00443502" w:rsidRPr="00A66AA4">
                                      <w:rPr>
                                        <w:lang w:val="en-GB" w:bidi="en-GB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wrap="square" lIns="0" tIns="0" rIns="0" bIns="0" rtlCol="0" anchor="ctr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11D977" id="Group 6" o:spid="_x0000_s1026" style="width:212pt;height:68.15pt;mso-position-horizontal-relative:char;mso-position-vertical-relative:line" coordsize="26924,8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0" o:spid="_x0000_s1027" type="#_x0000_t202" style="position:absolute;left:84;top:5418;width:26797;height:3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" fillcolor="#f7f5e6 [3204]" stroked="f" strokeweight=".5pt">
                        <v:textbox inset=",0,,0">
                          <w:txbxContent>
                            <w:p w14:paraId="5885FCDC" w14:textId="77777777" w:rsidR="00443502" w:rsidRDefault="00443502" w:rsidP="00443502">
                              <w:pPr>
                                <w:spacing w:after="0" w:line="240" w:lineRule="auto"/>
                              </w:pPr>
                            </w:p>
                          </w:txbxContent>
                        </v:textbox>
                      </v:shape>
                      <v:shape id="Text Box 27" o:spid="_x0000_s1028" type="#_x0000_t202" style="position:absolute;left:20320;top:1862;width:6604;height:3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" fillcolor="#f7f5e6 [3204]" stroked="f" strokeweight=".5pt">
                        <v:textbox>
                          <w:txbxContent>
                            <w:p w14:paraId="391C479D" w14:textId="77777777" w:rsidR="00443502" w:rsidRDefault="00443502" w:rsidP="00443502">
                              <w:pPr>
                                <w:spacing w:after="0"/>
                              </w:pPr>
                            </w:p>
                          </w:txbxContent>
                        </v:textbox>
                      </v:shape>
                      <v:shape id="TextBox 24" o:spid="_x0000_s1029" type="#_x0000_t202" style="position:absolute;top:2641;width:14803;height:255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" filled="f" stroked="f">
                        <v:textbox inset="0,0,0,0">
                          <w:txbxContent>
                            <w:sdt>
                              <w:sdtPr>
                                <w:rPr>
                                  <w:lang w:val="en-GB"/>
                                </w:rPr>
                                <w:id w:val="1066540507"/>
                                <w:placeholder>
                                  <w:docPart w:val="20AB5B24E9584792B49944FD3CC6BB91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0EDF3B11" w14:textId="1213C932" w:rsidR="00443502" w:rsidRPr="00A66AA4" w:rsidRDefault="00443502" w:rsidP="00443502">
                                  <w:pPr>
                                    <w:pStyle w:val="NoSpacing"/>
                                    <w:rPr>
                                      <w:lang w:val="en-GB"/>
                                    </w:rPr>
                                  </w:pPr>
                                  <w:r w:rsidRPr="00A66AA4">
                                    <w:rPr>
                                      <w:lang w:val="en-GB" w:bidi="en-GB"/>
                                    </w:rPr>
                                    <w:t>Patient’s name</w:t>
                                  </w:r>
                                </w:p>
                              </w:sdtContent>
                            </w:sdt>
                          </w:txbxContent>
                        </v:textbox>
                      </v:shape>
                      <v:shape id="TextBox 25" o:spid="_x0000_s1030" type="#_x0000_t202" style="position:absolute;left:20235;width:4318;height:13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" filled="f" stroked="f">
                        <v:textbox inset="0,0,0,0">
                          <w:txbxContent>
                            <w:p w14:paraId="34F201ED" w14:textId="40549E0D" w:rsidR="00443502" w:rsidRPr="00A66AA4" w:rsidRDefault="005C69BD" w:rsidP="00443502">
                              <w:pPr>
                                <w:pStyle w:val="NoSpacing"/>
                                <w:rPr>
                                  <w:lang w:val="en-GB"/>
                                </w:rPr>
                              </w:pPr>
                              <w:sdt>
                                <w:sdtPr>
                                  <w:rPr>
                                    <w:lang w:val="en-GB"/>
                                  </w:rPr>
                                  <w:id w:val="-1500195109"/>
                                  <w:placeholder>
                                    <w:docPart w:val="EAF231A3E79B472E8D1A5EF1A12A1422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proofErr w:type="spellStart"/>
                                  <w:r w:rsidR="00443502" w:rsidRPr="00A66AA4">
                                    <w:rPr>
                                      <w:lang w:val="en-GB" w:bidi="en-GB"/>
                                    </w:rPr>
                                    <w:t>Page</w:t>
                                  </w:r>
                                </w:sdtContent>
                              </w:sdt>
                              <w:r w:rsidR="00443502" w:rsidRPr="00A66AA4">
                                <w:rPr>
                                  <w:lang w:val="en-GB" w:bidi="en-GB"/>
                                </w:rPr>
                                <w:t>no</w:t>
                              </w:r>
                              <w:proofErr w:type="spellEnd"/>
                              <w:r w:rsidR="00443502" w:rsidRPr="00A66AA4">
                                <w:rPr>
                                  <w:lang w:val="en-GB" w:bidi="en-GB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77BD7FDC" w14:textId="77777777" w:rsidR="00443502" w:rsidRPr="00A66AA4" w:rsidRDefault="00443502" w:rsidP="00443502">
      <w:pPr>
        <w:spacing w:after="0"/>
        <w:rPr>
          <w:sz w:val="2"/>
          <w:szCs w:val="2"/>
        </w:rPr>
      </w:pPr>
    </w:p>
    <w:tbl>
      <w:tblPr>
        <w:tblW w:w="5501" w:type="pct"/>
        <w:jc w:val="center"/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218"/>
        <w:gridCol w:w="1475"/>
        <w:gridCol w:w="4879"/>
        <w:gridCol w:w="1247"/>
        <w:gridCol w:w="1238"/>
        <w:gridCol w:w="1436"/>
      </w:tblGrid>
      <w:tr w:rsidR="00010736" w:rsidRPr="00A66AA4" w14:paraId="232F8C53" w14:textId="315D0569" w:rsidTr="00030D11">
        <w:trPr>
          <w:trHeight w:val="271"/>
          <w:jc w:val="center"/>
        </w:trPr>
        <w:sdt>
          <w:sdtPr>
            <w:rPr>
              <w:rFonts w:ascii="Franklin Gothic Book" w:eastAsia="Times New Roman" w:hAnsi="Franklin Gothic Book" w:cs="Arial"/>
              <w:b/>
            </w:rPr>
            <w:id w:val="1755396336"/>
            <w:placeholder>
              <w:docPart w:val="D4CAF17D373047FB825ACC1AC9B92FA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17" w:type="dxa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1F497D" w:themeFill="text2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vAlign w:val="center"/>
                <w:hideMark/>
              </w:tcPr>
              <w:p w14:paraId="4C953569" w14:textId="390A6147" w:rsidR="00010736" w:rsidRPr="00A66AA4" w:rsidRDefault="00010736" w:rsidP="00443502">
                <w:pPr>
                  <w:spacing w:after="0" w:line="240" w:lineRule="auto"/>
                  <w:jc w:val="center"/>
                  <w:rPr>
                    <w:rFonts w:ascii="Franklin Gothic Book" w:eastAsia="Times New Roman" w:hAnsi="Franklin Gothic Book" w:cs="Arial"/>
                    <w:b/>
                  </w:rPr>
                </w:pPr>
                <w:r w:rsidRPr="00A66AA4">
                  <w:rPr>
                    <w:rStyle w:val="Heading1Char"/>
                    <w:lang w:bidi="en-GB"/>
                  </w:rPr>
                  <w:t>Date</w:t>
                </w:r>
              </w:p>
            </w:tc>
          </w:sdtContent>
        </w:sdt>
        <w:sdt>
          <w:sdtPr>
            <w:rPr>
              <w:rFonts w:ascii="Franklin Gothic Book" w:eastAsia="Times New Roman" w:hAnsi="Franklin Gothic Book" w:cs="Arial"/>
            </w:rPr>
            <w:id w:val="-505365144"/>
            <w:placeholder>
              <w:docPart w:val="58DB3D4A0D1640E4889FC8D33833965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75" w:type="dxa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52658F" w:themeFill="accent3"/>
                <w:vAlign w:val="center"/>
              </w:tcPr>
              <w:p w14:paraId="3206B776" w14:textId="548E19E9" w:rsidR="00010736" w:rsidRPr="00A66AA4" w:rsidRDefault="00010736" w:rsidP="00010736">
                <w:pPr>
                  <w:pStyle w:val="Heading1"/>
                  <w:jc w:val="center"/>
                  <w:rPr>
                    <w:rFonts w:ascii="Franklin Gothic Book" w:eastAsia="Times New Roman" w:hAnsi="Franklin Gothic Book" w:cs="Arial"/>
                  </w:rPr>
                </w:pPr>
                <w:r w:rsidRPr="00A66AA4">
                  <w:rPr>
                    <w:lang w:bidi="en-GB"/>
                  </w:rPr>
                  <w:t>Type</w:t>
                </w:r>
              </w:p>
            </w:tc>
          </w:sdtContent>
        </w:sdt>
        <w:sdt>
          <w:sdtPr>
            <w:rPr>
              <w:rFonts w:ascii="Franklin Gothic Book" w:eastAsia="Times New Roman" w:hAnsi="Franklin Gothic Book" w:cs="Arial"/>
            </w:rPr>
            <w:id w:val="-2064088884"/>
            <w:placeholder>
              <w:docPart w:val="98BA4330183942429148A817E33D8E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879" w:type="dxa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52658F" w:themeFill="accent3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vAlign w:val="center"/>
                <w:hideMark/>
              </w:tcPr>
              <w:p w14:paraId="132ECF0B" w14:textId="076B47B4" w:rsidR="00010736" w:rsidRPr="00A66AA4" w:rsidRDefault="00010736" w:rsidP="00443502">
                <w:pPr>
                  <w:pStyle w:val="Heading1"/>
                  <w:jc w:val="center"/>
                  <w:rPr>
                    <w:rFonts w:ascii="Franklin Gothic Book" w:eastAsia="Times New Roman" w:hAnsi="Franklin Gothic Book" w:cs="Arial"/>
                  </w:rPr>
                </w:pPr>
                <w:r w:rsidRPr="00A66AA4">
                  <w:rPr>
                    <w:lang w:bidi="en-GB"/>
                  </w:rPr>
                  <w:t>Description</w:t>
                </w:r>
              </w:p>
            </w:tc>
          </w:sdtContent>
        </w:sdt>
        <w:sdt>
          <w:sdtPr>
            <w:id w:val="-938134399"/>
            <w:placeholder>
              <w:docPart w:val="A903B17FB59F464D9CDA815216981A3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47" w:type="dxa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595959" w:themeFill="accent5" w:themeFillTint="A6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vAlign w:val="center"/>
                <w:hideMark/>
              </w:tcPr>
              <w:p w14:paraId="05C9A0EE" w14:textId="3ECFCE6C" w:rsidR="00010736" w:rsidRPr="00A66AA4" w:rsidRDefault="00010736" w:rsidP="00010736">
                <w:pPr>
                  <w:pStyle w:val="Heading1"/>
                  <w:jc w:val="center"/>
                </w:pPr>
                <w:r w:rsidRPr="00A66AA4">
                  <w:rPr>
                    <w:lang w:bidi="en-GB"/>
                  </w:rPr>
                  <w:t>Charges</w:t>
                </w:r>
              </w:p>
            </w:tc>
          </w:sdtContent>
        </w:sdt>
        <w:sdt>
          <w:sdtPr>
            <w:id w:val="-635951460"/>
            <w:placeholder>
              <w:docPart w:val="E9BBE08458B44530B9791BC337C95C9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38" w:type="dxa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595959" w:themeFill="accent5" w:themeFillTint="A6"/>
                <w:vAlign w:val="center"/>
              </w:tcPr>
              <w:p w14:paraId="6A63F99E" w14:textId="1E891B6A" w:rsidR="00010736" w:rsidRPr="00A66AA4" w:rsidRDefault="00010736" w:rsidP="00010736">
                <w:pPr>
                  <w:pStyle w:val="Heading1"/>
                  <w:jc w:val="center"/>
                </w:pPr>
                <w:r w:rsidRPr="00A66AA4">
                  <w:rPr>
                    <w:lang w:bidi="en-GB"/>
                  </w:rPr>
                  <w:t>Credits</w:t>
                </w:r>
              </w:p>
            </w:tc>
          </w:sdtContent>
        </w:sdt>
        <w:sdt>
          <w:sdtPr>
            <w:id w:val="110945748"/>
            <w:placeholder>
              <w:docPart w:val="562CD7F97387448A9AE20E305801994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36" w:type="dxa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595959" w:themeFill="accent5" w:themeFillTint="A6"/>
                <w:vAlign w:val="center"/>
              </w:tcPr>
              <w:p w14:paraId="58A5511A" w14:textId="75E28215" w:rsidR="00010736" w:rsidRPr="00A66AA4" w:rsidRDefault="00010736" w:rsidP="00010736">
                <w:pPr>
                  <w:pStyle w:val="Heading1"/>
                  <w:jc w:val="center"/>
                </w:pPr>
                <w:r w:rsidRPr="00A66AA4">
                  <w:rPr>
                    <w:lang w:bidi="en-GB"/>
                  </w:rPr>
                  <w:t>Balance</w:t>
                </w:r>
              </w:p>
            </w:tc>
          </w:sdtContent>
        </w:sdt>
      </w:tr>
      <w:tr w:rsidR="00010736" w:rsidRPr="00A66AA4" w14:paraId="246A165B" w14:textId="592548FB" w:rsidTr="00030D11">
        <w:trPr>
          <w:trHeight w:val="284"/>
          <w:jc w:val="center"/>
        </w:trPr>
        <w:tc>
          <w:tcPr>
            <w:tcW w:w="1217" w:type="dxa"/>
            <w:tcBorders>
              <w:top w:val="single" w:sz="8" w:space="0" w:color="FFFFF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271907" w14:textId="77777777" w:rsidR="00010736" w:rsidRPr="00A66AA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Arial"/>
              </w:rPr>
            </w:pPr>
          </w:p>
        </w:tc>
        <w:tc>
          <w:tcPr>
            <w:tcW w:w="1475" w:type="dxa"/>
            <w:tcBorders>
              <w:top w:val="single" w:sz="8" w:space="0" w:color="FFFFF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32EE428" w14:textId="77777777" w:rsidR="00010736" w:rsidRPr="00A66AA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4879" w:type="dxa"/>
            <w:tcBorders>
              <w:top w:val="single" w:sz="8" w:space="0" w:color="FFFFF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F80951" w14:textId="46B9062E" w:rsidR="00010736" w:rsidRPr="00A66AA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  <w:bookmarkStart w:id="0" w:name="_GoBack"/>
            <w:bookmarkEnd w:id="0"/>
          </w:p>
        </w:tc>
        <w:tc>
          <w:tcPr>
            <w:tcW w:w="1247" w:type="dxa"/>
            <w:tcBorders>
              <w:top w:val="single" w:sz="8" w:space="0" w:color="FFFFF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8A584C" w14:textId="77777777" w:rsidR="00010736" w:rsidRPr="00A66AA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238" w:type="dxa"/>
            <w:tcBorders>
              <w:top w:val="single" w:sz="8" w:space="0" w:color="FFFFF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06C607A4" w14:textId="77777777" w:rsidR="00010736" w:rsidRPr="00A66AA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436" w:type="dxa"/>
            <w:tcBorders>
              <w:top w:val="single" w:sz="8" w:space="0" w:color="FFFFF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066DACAA" w14:textId="77777777" w:rsidR="00010736" w:rsidRPr="00A66AA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</w:tr>
      <w:tr w:rsidR="00010736" w:rsidRPr="00A66AA4" w14:paraId="07AE1475" w14:textId="3885A351" w:rsidTr="00030D11">
        <w:trPr>
          <w:trHeight w:val="284"/>
          <w:jc w:val="center"/>
        </w:trPr>
        <w:tc>
          <w:tcPr>
            <w:tcW w:w="1217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E8641F" w14:textId="77777777" w:rsidR="00010736" w:rsidRPr="00A66AA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47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9B50CD4" w14:textId="77777777" w:rsidR="00010736" w:rsidRPr="00A66AA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487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55C28B" w14:textId="78F3BD60" w:rsidR="00010736" w:rsidRPr="00A66AA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24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151AB3" w14:textId="77777777" w:rsidR="00010736" w:rsidRPr="00A66AA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2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3BC4CC09" w14:textId="77777777" w:rsidR="00010736" w:rsidRPr="00A66AA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4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79D71EAF" w14:textId="77777777" w:rsidR="00010736" w:rsidRPr="00A66AA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</w:tr>
      <w:tr w:rsidR="00010736" w:rsidRPr="00A66AA4" w14:paraId="7551E3A6" w14:textId="4CC10B9F" w:rsidTr="00030D11">
        <w:trPr>
          <w:trHeight w:val="284"/>
          <w:jc w:val="center"/>
        </w:trPr>
        <w:tc>
          <w:tcPr>
            <w:tcW w:w="1217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536E4C" w14:textId="77777777" w:rsidR="00010736" w:rsidRPr="00A66AA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47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494CF5C" w14:textId="77777777" w:rsidR="00010736" w:rsidRPr="00A66AA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487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BB3060" w14:textId="71B9EBB7" w:rsidR="00010736" w:rsidRPr="00A66AA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24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3BB9C1" w14:textId="77777777" w:rsidR="00010736" w:rsidRPr="00A66AA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2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78CEA11D" w14:textId="77777777" w:rsidR="00010736" w:rsidRPr="00A66AA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4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24E7A9E8" w14:textId="77777777" w:rsidR="00010736" w:rsidRPr="00A66AA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</w:tr>
      <w:tr w:rsidR="00010736" w:rsidRPr="00A66AA4" w14:paraId="722FA50B" w14:textId="666DE645" w:rsidTr="00030D11">
        <w:trPr>
          <w:trHeight w:val="284"/>
          <w:jc w:val="center"/>
        </w:trPr>
        <w:tc>
          <w:tcPr>
            <w:tcW w:w="1217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759833" w14:textId="77777777" w:rsidR="00010736" w:rsidRPr="00A66AA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47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713F0EB" w14:textId="77777777" w:rsidR="00010736" w:rsidRPr="00A66AA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487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5CA9C8" w14:textId="5BE3A3E8" w:rsidR="00010736" w:rsidRPr="00A66AA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24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EA1B8C" w14:textId="77777777" w:rsidR="00010736" w:rsidRPr="00A66AA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2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0949494A" w14:textId="77777777" w:rsidR="00010736" w:rsidRPr="00A66AA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4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2127DFBA" w14:textId="77777777" w:rsidR="00010736" w:rsidRPr="00A66AA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</w:tr>
      <w:tr w:rsidR="00010736" w:rsidRPr="00A66AA4" w14:paraId="13451D7B" w14:textId="11BEA350" w:rsidTr="00030D11">
        <w:trPr>
          <w:trHeight w:val="284"/>
          <w:jc w:val="center"/>
        </w:trPr>
        <w:tc>
          <w:tcPr>
            <w:tcW w:w="1217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DB9960" w14:textId="77777777" w:rsidR="00010736" w:rsidRPr="00A66AA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47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5EB3AA7" w14:textId="77777777" w:rsidR="00010736" w:rsidRPr="00A66AA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487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97AD74" w14:textId="630E47F4" w:rsidR="00010736" w:rsidRPr="00A66AA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24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E5E9BF" w14:textId="77777777" w:rsidR="00010736" w:rsidRPr="00A66AA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2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596C1419" w14:textId="77777777" w:rsidR="00010736" w:rsidRPr="00A66AA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4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598BE524" w14:textId="77777777" w:rsidR="00010736" w:rsidRPr="00A66AA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</w:tr>
      <w:tr w:rsidR="00010736" w:rsidRPr="00A66AA4" w14:paraId="3CE2E85C" w14:textId="66E26EF1" w:rsidTr="00030D11">
        <w:trPr>
          <w:trHeight w:val="284"/>
          <w:jc w:val="center"/>
        </w:trPr>
        <w:tc>
          <w:tcPr>
            <w:tcW w:w="1217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88AA09" w14:textId="77777777" w:rsidR="00010736" w:rsidRPr="00A66AA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47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8BCE3E7" w14:textId="77777777" w:rsidR="00010736" w:rsidRPr="00A66AA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487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EFF781" w14:textId="1C35D86F" w:rsidR="00010736" w:rsidRPr="00A66AA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24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F700B5" w14:textId="77777777" w:rsidR="00010736" w:rsidRPr="00A66AA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2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55AEA127" w14:textId="77777777" w:rsidR="00010736" w:rsidRPr="00A66AA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4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17C6FDBA" w14:textId="77777777" w:rsidR="00010736" w:rsidRPr="00A66AA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</w:tr>
      <w:tr w:rsidR="00010736" w:rsidRPr="00A66AA4" w14:paraId="728CBCEB" w14:textId="48008ACF" w:rsidTr="00030D11">
        <w:trPr>
          <w:trHeight w:val="284"/>
          <w:jc w:val="center"/>
        </w:trPr>
        <w:tc>
          <w:tcPr>
            <w:tcW w:w="1217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F8EBA2" w14:textId="77777777" w:rsidR="00010736" w:rsidRPr="00A66AA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47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6198195" w14:textId="77777777" w:rsidR="00010736" w:rsidRPr="00A66AA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487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749A5D" w14:textId="617FFCFE" w:rsidR="00010736" w:rsidRPr="00A66AA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24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52CCEF" w14:textId="77777777" w:rsidR="00010736" w:rsidRPr="00A66AA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2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0A488560" w14:textId="77777777" w:rsidR="00010736" w:rsidRPr="00A66AA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4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57D9F08E" w14:textId="77777777" w:rsidR="00010736" w:rsidRPr="00A66AA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</w:tr>
      <w:tr w:rsidR="00010736" w:rsidRPr="00A66AA4" w14:paraId="05C38785" w14:textId="5EEE4AC1" w:rsidTr="00030D11">
        <w:trPr>
          <w:trHeight w:val="284"/>
          <w:jc w:val="center"/>
        </w:trPr>
        <w:tc>
          <w:tcPr>
            <w:tcW w:w="1217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388A3F" w14:textId="77777777" w:rsidR="00010736" w:rsidRPr="00A66AA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47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4BDFBEB" w14:textId="77777777" w:rsidR="00010736" w:rsidRPr="00A66AA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487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1C4491" w14:textId="1B8CD46C" w:rsidR="00010736" w:rsidRPr="00A66AA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24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7F3290" w14:textId="77777777" w:rsidR="00010736" w:rsidRPr="00A66AA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2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5153D97F" w14:textId="77777777" w:rsidR="00010736" w:rsidRPr="00A66AA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4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76B6BFC7" w14:textId="77777777" w:rsidR="00010736" w:rsidRPr="00A66AA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</w:tr>
      <w:tr w:rsidR="00010736" w:rsidRPr="00A66AA4" w14:paraId="082073C6" w14:textId="5BE8242F" w:rsidTr="00030D11">
        <w:trPr>
          <w:trHeight w:val="284"/>
          <w:jc w:val="center"/>
        </w:trPr>
        <w:tc>
          <w:tcPr>
            <w:tcW w:w="1217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32BE8D" w14:textId="77777777" w:rsidR="00010736" w:rsidRPr="00A66AA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47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9E41ED4" w14:textId="77777777" w:rsidR="00010736" w:rsidRPr="00A66AA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487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C4FAC4" w14:textId="07762132" w:rsidR="00010736" w:rsidRPr="00A66AA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24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D51F5A" w14:textId="77777777" w:rsidR="00010736" w:rsidRPr="00A66AA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2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5AC44027" w14:textId="77777777" w:rsidR="00010736" w:rsidRPr="00A66AA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4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73C118AE" w14:textId="77777777" w:rsidR="00010736" w:rsidRPr="00A66AA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</w:tr>
      <w:tr w:rsidR="00010736" w:rsidRPr="00A66AA4" w14:paraId="21AFC493" w14:textId="51DCC3D8" w:rsidTr="00030D11">
        <w:trPr>
          <w:trHeight w:val="284"/>
          <w:jc w:val="center"/>
        </w:trPr>
        <w:tc>
          <w:tcPr>
            <w:tcW w:w="1217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062F9F" w14:textId="77777777" w:rsidR="00010736" w:rsidRPr="00A66AA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47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CBEF8B5" w14:textId="77777777" w:rsidR="00010736" w:rsidRPr="00A66AA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487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5DC58B" w14:textId="1F7F968A" w:rsidR="00010736" w:rsidRPr="00A66AA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24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705D14" w14:textId="77777777" w:rsidR="00010736" w:rsidRPr="00A66AA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2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22C4786C" w14:textId="77777777" w:rsidR="00010736" w:rsidRPr="00A66AA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4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1D522065" w14:textId="77777777" w:rsidR="00010736" w:rsidRPr="00A66AA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</w:tr>
      <w:tr w:rsidR="00010736" w:rsidRPr="00A66AA4" w14:paraId="1025916D" w14:textId="72B17DE2" w:rsidTr="00030D11">
        <w:trPr>
          <w:trHeight w:val="284"/>
          <w:jc w:val="center"/>
        </w:trPr>
        <w:tc>
          <w:tcPr>
            <w:tcW w:w="1217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14FC10" w14:textId="77777777" w:rsidR="00010736" w:rsidRPr="00A66AA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47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250DBCE" w14:textId="77777777" w:rsidR="00010736" w:rsidRPr="00A66AA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487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16E8A7" w14:textId="45582A05" w:rsidR="00010736" w:rsidRPr="00A66AA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24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E80570" w14:textId="77777777" w:rsidR="00010736" w:rsidRPr="00A66AA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2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1FD2C0DE" w14:textId="77777777" w:rsidR="00010736" w:rsidRPr="00A66AA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4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1E3733FA" w14:textId="77777777" w:rsidR="00010736" w:rsidRPr="00A66AA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</w:tr>
      <w:tr w:rsidR="00010736" w:rsidRPr="00A66AA4" w14:paraId="180B3D8D" w14:textId="46D1AE73" w:rsidTr="00030D11">
        <w:trPr>
          <w:trHeight w:val="284"/>
          <w:jc w:val="center"/>
        </w:trPr>
        <w:tc>
          <w:tcPr>
            <w:tcW w:w="1217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48C044" w14:textId="77777777" w:rsidR="00010736" w:rsidRPr="00A66AA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47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060DF90" w14:textId="77777777" w:rsidR="00010736" w:rsidRPr="00A66AA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487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04B6FC" w14:textId="530D4D72" w:rsidR="00010736" w:rsidRPr="00A66AA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24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ECC9EB" w14:textId="77777777" w:rsidR="00010736" w:rsidRPr="00A66AA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2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251D6F26" w14:textId="77777777" w:rsidR="00010736" w:rsidRPr="00A66AA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4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751E4731" w14:textId="77777777" w:rsidR="00010736" w:rsidRPr="00A66AA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</w:tr>
      <w:tr w:rsidR="00010736" w:rsidRPr="00A66AA4" w14:paraId="40EAEE82" w14:textId="259E25B4" w:rsidTr="00030D11">
        <w:trPr>
          <w:trHeight w:val="284"/>
          <w:jc w:val="center"/>
        </w:trPr>
        <w:tc>
          <w:tcPr>
            <w:tcW w:w="1217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450366" w14:textId="77777777" w:rsidR="00010736" w:rsidRPr="00A66AA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47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2F9E999" w14:textId="77777777" w:rsidR="00010736" w:rsidRPr="00A66AA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487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A003DF" w14:textId="5F6D6649" w:rsidR="00010736" w:rsidRPr="00A66AA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24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C1551D" w14:textId="77777777" w:rsidR="00010736" w:rsidRPr="00A66AA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2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5D8E1FE9" w14:textId="77777777" w:rsidR="00010736" w:rsidRPr="00A66AA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4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3F192A74" w14:textId="77777777" w:rsidR="00010736" w:rsidRPr="00A66AA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</w:tr>
      <w:tr w:rsidR="00010736" w:rsidRPr="00A66AA4" w14:paraId="13ECD688" w14:textId="437E8998" w:rsidTr="00030D11">
        <w:trPr>
          <w:trHeight w:val="284"/>
          <w:jc w:val="center"/>
        </w:trPr>
        <w:tc>
          <w:tcPr>
            <w:tcW w:w="1217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CCDB2E" w14:textId="77777777" w:rsidR="00010736" w:rsidRPr="00A66AA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47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CA27BF6" w14:textId="77777777" w:rsidR="00010736" w:rsidRPr="00A66AA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487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01210B" w14:textId="48833559" w:rsidR="00010736" w:rsidRPr="00A66AA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24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5D78B6" w14:textId="77777777" w:rsidR="00010736" w:rsidRPr="00A66AA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2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179A543C" w14:textId="77777777" w:rsidR="00010736" w:rsidRPr="00A66AA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4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687163CF" w14:textId="77777777" w:rsidR="00010736" w:rsidRPr="00A66AA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</w:tr>
      <w:tr w:rsidR="00010736" w:rsidRPr="00A66AA4" w14:paraId="24142F24" w14:textId="610EE300" w:rsidTr="00030D11">
        <w:trPr>
          <w:trHeight w:val="284"/>
          <w:jc w:val="center"/>
        </w:trPr>
        <w:tc>
          <w:tcPr>
            <w:tcW w:w="1217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EECEE8" w14:textId="77777777" w:rsidR="00010736" w:rsidRPr="00A66AA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47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5CEED0C" w14:textId="77777777" w:rsidR="00010736" w:rsidRPr="00A66AA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487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84A0A2" w14:textId="307A7B0A" w:rsidR="00010736" w:rsidRPr="00A66AA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24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130E31" w14:textId="77777777" w:rsidR="00010736" w:rsidRPr="00A66AA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2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5148AF41" w14:textId="77777777" w:rsidR="00010736" w:rsidRPr="00A66AA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4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132758EF" w14:textId="77777777" w:rsidR="00010736" w:rsidRPr="00A66AA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</w:tr>
      <w:tr w:rsidR="00010736" w:rsidRPr="00A66AA4" w14:paraId="6CC2AE00" w14:textId="678B8BCF" w:rsidTr="00030D11">
        <w:trPr>
          <w:trHeight w:val="284"/>
          <w:jc w:val="center"/>
        </w:trPr>
        <w:tc>
          <w:tcPr>
            <w:tcW w:w="1217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613A8A" w14:textId="77777777" w:rsidR="00010736" w:rsidRPr="00A66AA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47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53F24E6" w14:textId="77777777" w:rsidR="00010736" w:rsidRPr="00A66AA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487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0F9E64" w14:textId="4E68CAF6" w:rsidR="00010736" w:rsidRPr="00A66AA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24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3C4F7F" w14:textId="77777777" w:rsidR="00010736" w:rsidRPr="00A66AA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2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574C8978" w14:textId="77777777" w:rsidR="00010736" w:rsidRPr="00A66AA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4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6F7F6CDF" w14:textId="77777777" w:rsidR="00010736" w:rsidRPr="00A66AA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</w:tr>
      <w:tr w:rsidR="00010736" w:rsidRPr="00A66AA4" w14:paraId="6739820B" w14:textId="06809DB4" w:rsidTr="00030D11">
        <w:trPr>
          <w:trHeight w:val="284"/>
          <w:jc w:val="center"/>
        </w:trPr>
        <w:tc>
          <w:tcPr>
            <w:tcW w:w="1217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9A214D" w14:textId="77777777" w:rsidR="00010736" w:rsidRPr="00A66AA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47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46EFF6E" w14:textId="77777777" w:rsidR="00010736" w:rsidRPr="00A66AA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487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FC3EA5" w14:textId="027743C1" w:rsidR="00010736" w:rsidRPr="00A66AA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24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FC1835" w14:textId="77777777" w:rsidR="00010736" w:rsidRPr="00A66AA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2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4E02D0C9" w14:textId="77777777" w:rsidR="00010736" w:rsidRPr="00A66AA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4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0F2EAB14" w14:textId="77777777" w:rsidR="00010736" w:rsidRPr="00A66AA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</w:tr>
      <w:tr w:rsidR="00010736" w:rsidRPr="00A66AA4" w14:paraId="5C3B3620" w14:textId="0C65E9F2" w:rsidTr="00030D11">
        <w:trPr>
          <w:trHeight w:val="284"/>
          <w:jc w:val="center"/>
        </w:trPr>
        <w:tc>
          <w:tcPr>
            <w:tcW w:w="1217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3EC334" w14:textId="77777777" w:rsidR="00010736" w:rsidRPr="00A66AA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47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F1F8A89" w14:textId="77777777" w:rsidR="00010736" w:rsidRPr="00A66AA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487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D36840" w14:textId="214A0145" w:rsidR="00010736" w:rsidRPr="00A66AA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24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53283B" w14:textId="77777777" w:rsidR="00010736" w:rsidRPr="00A66AA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2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60815905" w14:textId="77777777" w:rsidR="00010736" w:rsidRPr="00A66AA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4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3CCCADEC" w14:textId="77777777" w:rsidR="00010736" w:rsidRPr="00A66AA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</w:tr>
      <w:tr w:rsidR="00010736" w:rsidRPr="00A66AA4" w14:paraId="0615E581" w14:textId="13391BBE" w:rsidTr="00030D11">
        <w:trPr>
          <w:trHeight w:val="284"/>
          <w:jc w:val="center"/>
        </w:trPr>
        <w:tc>
          <w:tcPr>
            <w:tcW w:w="1217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984988" w14:textId="77777777" w:rsidR="00010736" w:rsidRPr="00A66AA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47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716A2F4" w14:textId="77777777" w:rsidR="00010736" w:rsidRPr="00A66AA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487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49D36C" w14:textId="681274C5" w:rsidR="00010736" w:rsidRPr="00A66AA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24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40E173" w14:textId="77777777" w:rsidR="00010736" w:rsidRPr="00A66AA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2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22634E6D" w14:textId="77777777" w:rsidR="00010736" w:rsidRPr="00A66AA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4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10E9F5CF" w14:textId="77777777" w:rsidR="00010736" w:rsidRPr="00A66AA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</w:tr>
      <w:tr w:rsidR="00010736" w:rsidRPr="00A66AA4" w14:paraId="58F6D4AD" w14:textId="7A87B8FF" w:rsidTr="00030D11">
        <w:trPr>
          <w:trHeight w:val="284"/>
          <w:jc w:val="center"/>
        </w:trPr>
        <w:tc>
          <w:tcPr>
            <w:tcW w:w="1217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12287C" w14:textId="77777777" w:rsidR="00010736" w:rsidRPr="00A66AA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47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1E9A581" w14:textId="77777777" w:rsidR="00010736" w:rsidRPr="00A66AA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487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A7CD61" w14:textId="2A762802" w:rsidR="00010736" w:rsidRPr="00A66AA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24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7EBBC9" w14:textId="77777777" w:rsidR="00010736" w:rsidRPr="00A66AA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2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4799E0E6" w14:textId="77777777" w:rsidR="00010736" w:rsidRPr="00A66AA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4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43D114AF" w14:textId="77777777" w:rsidR="00010736" w:rsidRPr="00A66AA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</w:tr>
      <w:tr w:rsidR="00010736" w:rsidRPr="00A66AA4" w14:paraId="7A75ADF0" w14:textId="471355C4" w:rsidTr="00030D11">
        <w:trPr>
          <w:trHeight w:val="284"/>
          <w:jc w:val="center"/>
        </w:trPr>
        <w:tc>
          <w:tcPr>
            <w:tcW w:w="1217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49E12B" w14:textId="77777777" w:rsidR="00010736" w:rsidRPr="00A66AA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47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0169CF3" w14:textId="77777777" w:rsidR="00010736" w:rsidRPr="00A66AA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487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4FECCF" w14:textId="4B7EF1FF" w:rsidR="00010736" w:rsidRPr="00A66AA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24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3CB842" w14:textId="77777777" w:rsidR="00010736" w:rsidRPr="00A66AA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2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7629A2D7" w14:textId="77777777" w:rsidR="00010736" w:rsidRPr="00A66AA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4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4BCE1206" w14:textId="77777777" w:rsidR="00010736" w:rsidRPr="00A66AA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</w:tr>
      <w:tr w:rsidR="00010736" w:rsidRPr="00A66AA4" w14:paraId="6C1C543C" w14:textId="3B965782" w:rsidTr="00030D11">
        <w:trPr>
          <w:trHeight w:val="284"/>
          <w:jc w:val="center"/>
        </w:trPr>
        <w:tc>
          <w:tcPr>
            <w:tcW w:w="1217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9EDB08" w14:textId="77777777" w:rsidR="00010736" w:rsidRPr="00A66AA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47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5F25E6D" w14:textId="77777777" w:rsidR="00010736" w:rsidRPr="00A66AA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487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458BB6" w14:textId="5E9003E5" w:rsidR="00010736" w:rsidRPr="00A66AA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24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0D9BBB" w14:textId="77777777" w:rsidR="00010736" w:rsidRPr="00A66AA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2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100F4A3F" w14:textId="77777777" w:rsidR="00010736" w:rsidRPr="00A66AA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4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11A7DC36" w14:textId="77777777" w:rsidR="00010736" w:rsidRPr="00A66AA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</w:tr>
      <w:tr w:rsidR="00010736" w:rsidRPr="00A66AA4" w14:paraId="699F86EF" w14:textId="6FB7D01E" w:rsidTr="00030D11">
        <w:trPr>
          <w:trHeight w:val="284"/>
          <w:jc w:val="center"/>
        </w:trPr>
        <w:tc>
          <w:tcPr>
            <w:tcW w:w="1217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D87304" w14:textId="77777777" w:rsidR="00010736" w:rsidRPr="00A66AA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47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A0111B7" w14:textId="77777777" w:rsidR="00010736" w:rsidRPr="00A66AA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487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C1259D" w14:textId="4E1D6D90" w:rsidR="00010736" w:rsidRPr="00A66AA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24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CCC49D" w14:textId="77777777" w:rsidR="00010736" w:rsidRPr="00A66AA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2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56C213B9" w14:textId="77777777" w:rsidR="00010736" w:rsidRPr="00A66AA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4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79B7FA31" w14:textId="77777777" w:rsidR="00010736" w:rsidRPr="00A66AA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</w:tr>
      <w:tr w:rsidR="00010736" w:rsidRPr="00A66AA4" w14:paraId="4BA67EF0" w14:textId="22062E34" w:rsidTr="00030D11">
        <w:trPr>
          <w:trHeight w:val="284"/>
          <w:jc w:val="center"/>
        </w:trPr>
        <w:tc>
          <w:tcPr>
            <w:tcW w:w="1217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087F1A" w14:textId="77777777" w:rsidR="00010736" w:rsidRPr="00A66AA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47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8CC4815" w14:textId="77777777" w:rsidR="00010736" w:rsidRPr="00A66AA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487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00E115" w14:textId="7611829A" w:rsidR="00010736" w:rsidRPr="00A66AA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24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C7DE42" w14:textId="77777777" w:rsidR="00010736" w:rsidRPr="00A66AA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2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1516ACBA" w14:textId="77777777" w:rsidR="00010736" w:rsidRPr="00A66AA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4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622732DE" w14:textId="77777777" w:rsidR="00010736" w:rsidRPr="00A66AA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</w:tr>
      <w:tr w:rsidR="00010736" w:rsidRPr="00A66AA4" w14:paraId="2F656EE8" w14:textId="14D74E69" w:rsidTr="00030D11">
        <w:trPr>
          <w:trHeight w:val="284"/>
          <w:jc w:val="center"/>
        </w:trPr>
        <w:tc>
          <w:tcPr>
            <w:tcW w:w="1217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60ABC8" w14:textId="77777777" w:rsidR="00010736" w:rsidRPr="00A66AA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47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C08354F" w14:textId="77777777" w:rsidR="00010736" w:rsidRPr="00A66AA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487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AAF565" w14:textId="6FF60419" w:rsidR="00010736" w:rsidRPr="00A66AA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24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94E016" w14:textId="77777777" w:rsidR="00010736" w:rsidRPr="00A66AA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2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22386510" w14:textId="77777777" w:rsidR="00010736" w:rsidRPr="00A66AA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4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22E7CADE" w14:textId="77777777" w:rsidR="00010736" w:rsidRPr="00A66AA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</w:tr>
      <w:tr w:rsidR="00010736" w:rsidRPr="00A66AA4" w14:paraId="5BEDD5AE" w14:textId="315E6D62" w:rsidTr="00030D11">
        <w:trPr>
          <w:trHeight w:val="284"/>
          <w:jc w:val="center"/>
        </w:trPr>
        <w:tc>
          <w:tcPr>
            <w:tcW w:w="1217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5C759F" w14:textId="77777777" w:rsidR="00010736" w:rsidRPr="00A66AA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47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80BA0FA" w14:textId="77777777" w:rsidR="00010736" w:rsidRPr="00A66AA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487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194F92" w14:textId="71F1E5D9" w:rsidR="00010736" w:rsidRPr="00A66AA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24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0E62B6" w14:textId="77777777" w:rsidR="00010736" w:rsidRPr="00A66AA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2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0BCE6BC7" w14:textId="77777777" w:rsidR="00010736" w:rsidRPr="00A66AA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4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0E970E10" w14:textId="77777777" w:rsidR="00010736" w:rsidRPr="00A66AA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</w:tr>
      <w:tr w:rsidR="00010736" w:rsidRPr="00A66AA4" w14:paraId="1C1E4987" w14:textId="54033DE6" w:rsidTr="00030D11">
        <w:trPr>
          <w:trHeight w:val="284"/>
          <w:jc w:val="center"/>
        </w:trPr>
        <w:tc>
          <w:tcPr>
            <w:tcW w:w="1217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2B4DE6" w14:textId="77777777" w:rsidR="00010736" w:rsidRPr="00A66AA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47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EDDA368" w14:textId="77777777" w:rsidR="00010736" w:rsidRPr="00A66AA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487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585AA7" w14:textId="212B8D6F" w:rsidR="00010736" w:rsidRPr="00A66AA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24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9A9A4D" w14:textId="77777777" w:rsidR="00010736" w:rsidRPr="00A66AA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2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4AD88F4E" w14:textId="77777777" w:rsidR="00010736" w:rsidRPr="00A66AA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4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1B6A8257" w14:textId="77777777" w:rsidR="00010736" w:rsidRPr="00A66AA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</w:tr>
      <w:tr w:rsidR="00010736" w:rsidRPr="00A66AA4" w14:paraId="2C9514FF" w14:textId="6016F8A7" w:rsidTr="00030D11">
        <w:trPr>
          <w:trHeight w:val="284"/>
          <w:jc w:val="center"/>
        </w:trPr>
        <w:tc>
          <w:tcPr>
            <w:tcW w:w="1217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F77371" w14:textId="77777777" w:rsidR="00010736" w:rsidRPr="00A66AA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47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5CDC4C4" w14:textId="77777777" w:rsidR="00010736" w:rsidRPr="00A66AA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487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14A71E" w14:textId="0E1D4101" w:rsidR="00010736" w:rsidRPr="00A66AA4" w:rsidRDefault="00010736" w:rsidP="00010736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24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5C0768" w14:textId="77777777" w:rsidR="00010736" w:rsidRPr="00A66AA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2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6CD8C73E" w14:textId="77777777" w:rsidR="00010736" w:rsidRPr="00A66AA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4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6C4E0F95" w14:textId="77777777" w:rsidR="00010736" w:rsidRPr="00A66AA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</w:tr>
      <w:tr w:rsidR="00010736" w:rsidRPr="00A66AA4" w14:paraId="70943776" w14:textId="09B8BD12" w:rsidTr="00030D11">
        <w:trPr>
          <w:trHeight w:val="284"/>
          <w:jc w:val="center"/>
        </w:trPr>
        <w:tc>
          <w:tcPr>
            <w:tcW w:w="1217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78D283C" w14:textId="77777777" w:rsidR="00010736" w:rsidRPr="00A66AA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47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E91B98A" w14:textId="77777777" w:rsidR="00010736" w:rsidRPr="00A66AA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487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D4D4111" w14:textId="6202555D" w:rsidR="00010736" w:rsidRPr="00A66AA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24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7C5F6A7" w14:textId="77777777" w:rsidR="00010736" w:rsidRPr="00A66AA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2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3A3D5F40" w14:textId="77777777" w:rsidR="00010736" w:rsidRPr="00A66AA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4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0F3A0B6C" w14:textId="77777777" w:rsidR="00010736" w:rsidRPr="00A66AA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</w:tr>
    </w:tbl>
    <w:p w14:paraId="33616DA6" w14:textId="77777777" w:rsidR="00E3286D" w:rsidRPr="00A66AA4" w:rsidRDefault="00E3286D" w:rsidP="00443502">
      <w:pPr>
        <w:spacing w:after="0"/>
        <w:rPr>
          <w:sz w:val="2"/>
          <w:szCs w:val="2"/>
        </w:rPr>
      </w:pPr>
    </w:p>
    <w:sectPr w:rsidR="00E3286D" w:rsidRPr="00A66AA4" w:rsidSect="00030D11">
      <w:headerReference w:type="default" r:id="rId10"/>
      <w:pgSz w:w="11906" w:h="16838" w:code="9"/>
      <w:pgMar w:top="360" w:right="720" w:bottom="288" w:left="720" w:header="360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4BE27F" w14:textId="77777777" w:rsidR="005C69BD" w:rsidRDefault="005C69BD" w:rsidP="001A0130">
      <w:pPr>
        <w:spacing w:after="0" w:line="240" w:lineRule="auto"/>
      </w:pPr>
      <w:r>
        <w:separator/>
      </w:r>
    </w:p>
  </w:endnote>
  <w:endnote w:type="continuationSeparator" w:id="0">
    <w:p w14:paraId="52C3B5AE" w14:textId="77777777" w:rsidR="005C69BD" w:rsidRDefault="005C69BD" w:rsidP="001A0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EF1E72" w14:textId="77777777" w:rsidR="005C69BD" w:rsidRDefault="005C69BD" w:rsidP="001A0130">
      <w:pPr>
        <w:spacing w:after="0" w:line="240" w:lineRule="auto"/>
      </w:pPr>
      <w:r>
        <w:separator/>
      </w:r>
    </w:p>
  </w:footnote>
  <w:footnote w:type="continuationSeparator" w:id="0">
    <w:p w14:paraId="03D0E1C0" w14:textId="77777777" w:rsidR="005C69BD" w:rsidRDefault="005C69BD" w:rsidP="001A0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2D188" w14:textId="0B795409" w:rsidR="001A0130" w:rsidRDefault="00443502">
    <w:pPr>
      <w:pStyle w:val="Header"/>
    </w:pPr>
    <w:r>
      <w:rPr>
        <w:lang w:bidi="en-GB"/>
      </w:rPr>
      <mc:AlternateContent>
        <mc:Choice Requires="wpg">
          <w:drawing>
            <wp:anchor distT="0" distB="0" distL="114300" distR="114300" simplePos="0" relativeHeight="251669504" behindDoc="1" locked="0" layoutInCell="1" allowOverlap="1" wp14:anchorId="48999085" wp14:editId="35FEA18D">
              <wp:simplePos x="0" y="0"/>
              <wp:positionH relativeFrom="page">
                <wp:posOffset>132080</wp:posOffset>
              </wp:positionH>
              <wp:positionV relativeFrom="page">
                <wp:posOffset>231140</wp:posOffset>
              </wp:positionV>
              <wp:extent cx="7287768" cy="9592056"/>
              <wp:effectExtent l="0" t="0" r="8890" b="9525"/>
              <wp:wrapNone/>
              <wp:docPr id="1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87768" cy="9592056"/>
                        <a:chOff x="0" y="0"/>
                        <a:chExt cx="7289800" cy="9587794"/>
                      </a:xfrm>
                    </wpg:grpSpPr>
                    <wps:wsp>
                      <wps:cNvPr id="3" name="Rectangle 3">
                        <a:extLst>
                          <a:ext uri="{FF2B5EF4-FFF2-40B4-BE49-F238E27FC236}">
                            <a16:creationId xmlns:a16="http://schemas.microsoft.com/office/drawing/2014/main" id="{4FB03EB0-31AC-464A-A4CF-52AA945A224D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0" y="1270000"/>
                          <a:ext cx="7285737" cy="831779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4" name="Rectangle 4">
                        <a:extLst>
                          <a:ext uri="{FF2B5EF4-FFF2-40B4-BE49-F238E27FC236}">
                            <a16:creationId xmlns:a16="http://schemas.microsoft.com/office/drawing/2014/main" id="{453321EE-830F-4C8A-8306-8B61D4CA3A79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6908800" y="67733"/>
                          <a:ext cx="324304" cy="324559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pic:pic xmlns:pic="http://schemas.openxmlformats.org/drawingml/2006/picture">
                      <pic:nvPicPr>
                        <pic:cNvPr id="54" name="Picture 54">
                          <a:extLst>
                            <a:ext uri="{FF2B5EF4-FFF2-40B4-BE49-F238E27FC236}">
                              <a16:creationId xmlns:a16="http://schemas.microsoft.com/office/drawing/2014/main" id="{8DB9600B-F413-4EE7-81CF-84636C2F9AAE}"/>
                            </a:ex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/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89800" cy="1259205"/>
                        </a:xfrm>
                        <a:prstGeom prst="snip1Rect">
                          <a:avLst>
                            <a:gd name="adj" fmla="val 31795"/>
                          </a:avLst>
                        </a:prstGeom>
                      </pic:spPr>
                    </pic:pic>
                    <wpg:grpSp>
                      <wpg:cNvPr id="5" name="Group 5" descr="Icon">
                        <a:extLst>
                          <a:ext uri="{FF2B5EF4-FFF2-40B4-BE49-F238E27FC236}">
                            <a16:creationId xmlns:a16="http://schemas.microsoft.com/office/drawing/2014/main" id="{AB86B1E8-0D68-4CB6-8C7F-21829D5AE0CD}"/>
                          </a:ext>
                        </a:extLst>
                      </wpg:cNvPr>
                      <wpg:cNvGrpSpPr/>
                      <wpg:grpSpPr>
                        <a:xfrm>
                          <a:off x="203200" y="321733"/>
                          <a:ext cx="644436" cy="644436"/>
                          <a:chOff x="444372" y="566503"/>
                          <a:chExt cx="644436" cy="644436"/>
                        </a:xfrm>
                      </wpg:grpSpPr>
                      <wps:wsp>
                        <wps:cNvPr id="7" name="Oval 7">
                          <a:extLst>
                            <a:ext uri="{FF2B5EF4-FFF2-40B4-BE49-F238E27FC236}">
                              <a16:creationId xmlns:a16="http://schemas.microsoft.com/office/drawing/2014/main" id="{2808D0B2-8177-4E67-A7A9-15EC8A5018EE}"/>
                            </a:ext>
                          </a:extLst>
                        </wps:cNvPr>
                        <wps:cNvSpPr/>
                        <wps:spPr>
                          <a:xfrm>
                            <a:off x="444372" y="566503"/>
                            <a:ext cx="644436" cy="644436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alpha val="24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8" name="Group 8" descr="Icon">
                          <a:extLst>
                            <a:ext uri="{FF2B5EF4-FFF2-40B4-BE49-F238E27FC236}">
                              <a16:creationId xmlns:a16="http://schemas.microsoft.com/office/drawing/2014/main" id="{D6B6DDFE-C163-46ED-956C-84706E5E5817}"/>
                            </a:ext>
                          </a:extLst>
                        </wpg:cNvPr>
                        <wpg:cNvGrpSpPr>
                          <a:grpSpLocks noChangeAspect="1"/>
                        </wpg:cNvGrpSpPr>
                        <wpg:grpSpPr>
                          <a:xfrm>
                            <a:off x="586205" y="708336"/>
                            <a:ext cx="360771" cy="360771"/>
                            <a:chOff x="586205" y="708336"/>
                            <a:chExt cx="581025" cy="581025"/>
                          </a:xfrm>
                          <a:solidFill>
                            <a:schemeClr val="bg1"/>
                          </a:solidFill>
                        </wpg:grpSpPr>
                        <wps:wsp>
                          <wps:cNvPr id="9" name="Freeform: Shape 9">
                            <a:extLst>
                              <a:ext uri="{FF2B5EF4-FFF2-40B4-BE49-F238E27FC236}">
                                <a16:creationId xmlns:a16="http://schemas.microsoft.com/office/drawing/2014/main" id="{94517059-8A45-4EC1-BEED-97219D076EAF}"/>
                              </a:ext>
                            </a:extLst>
                          </wps:cNvPr>
                          <wps:cNvSpPr/>
                          <wps:spPr>
                            <a:xfrm>
                              <a:off x="586205" y="708336"/>
                              <a:ext cx="581025" cy="581025"/>
                            </a:xfrm>
                            <a:custGeom>
                              <a:avLst/>
                              <a:gdLst>
                                <a:gd name="connsiteX0" fmla="*/ 550069 w 581025"/>
                                <a:gd name="connsiteY0" fmla="*/ 226219 h 581025"/>
                                <a:gd name="connsiteX1" fmla="*/ 483394 w 581025"/>
                                <a:gd name="connsiteY1" fmla="*/ 226219 h 581025"/>
                                <a:gd name="connsiteX2" fmla="*/ 483394 w 581025"/>
                                <a:gd name="connsiteY2" fmla="*/ 7144 h 581025"/>
                                <a:gd name="connsiteX3" fmla="*/ 45244 w 581025"/>
                                <a:gd name="connsiteY3" fmla="*/ 7144 h 581025"/>
                                <a:gd name="connsiteX4" fmla="*/ 45244 w 581025"/>
                                <a:gd name="connsiteY4" fmla="*/ 73819 h 581025"/>
                                <a:gd name="connsiteX5" fmla="*/ 7144 w 581025"/>
                                <a:gd name="connsiteY5" fmla="*/ 73819 h 581025"/>
                                <a:gd name="connsiteX6" fmla="*/ 7144 w 581025"/>
                                <a:gd name="connsiteY6" fmla="*/ 130969 h 581025"/>
                                <a:gd name="connsiteX7" fmla="*/ 45244 w 581025"/>
                                <a:gd name="connsiteY7" fmla="*/ 130969 h 581025"/>
                                <a:gd name="connsiteX8" fmla="*/ 45244 w 581025"/>
                                <a:gd name="connsiteY8" fmla="*/ 169069 h 581025"/>
                                <a:gd name="connsiteX9" fmla="*/ 7144 w 581025"/>
                                <a:gd name="connsiteY9" fmla="*/ 169069 h 581025"/>
                                <a:gd name="connsiteX10" fmla="*/ 7144 w 581025"/>
                                <a:gd name="connsiteY10" fmla="*/ 226219 h 581025"/>
                                <a:gd name="connsiteX11" fmla="*/ 45244 w 581025"/>
                                <a:gd name="connsiteY11" fmla="*/ 226219 h 581025"/>
                                <a:gd name="connsiteX12" fmla="*/ 45244 w 581025"/>
                                <a:gd name="connsiteY12" fmla="*/ 264319 h 581025"/>
                                <a:gd name="connsiteX13" fmla="*/ 7144 w 581025"/>
                                <a:gd name="connsiteY13" fmla="*/ 264319 h 581025"/>
                                <a:gd name="connsiteX14" fmla="*/ 7144 w 581025"/>
                                <a:gd name="connsiteY14" fmla="*/ 321469 h 581025"/>
                                <a:gd name="connsiteX15" fmla="*/ 45244 w 581025"/>
                                <a:gd name="connsiteY15" fmla="*/ 321469 h 581025"/>
                                <a:gd name="connsiteX16" fmla="*/ 45244 w 581025"/>
                                <a:gd name="connsiteY16" fmla="*/ 359569 h 581025"/>
                                <a:gd name="connsiteX17" fmla="*/ 7144 w 581025"/>
                                <a:gd name="connsiteY17" fmla="*/ 359569 h 581025"/>
                                <a:gd name="connsiteX18" fmla="*/ 7144 w 581025"/>
                                <a:gd name="connsiteY18" fmla="*/ 416719 h 581025"/>
                                <a:gd name="connsiteX19" fmla="*/ 45244 w 581025"/>
                                <a:gd name="connsiteY19" fmla="*/ 416719 h 581025"/>
                                <a:gd name="connsiteX20" fmla="*/ 45244 w 581025"/>
                                <a:gd name="connsiteY20" fmla="*/ 454819 h 581025"/>
                                <a:gd name="connsiteX21" fmla="*/ 7144 w 581025"/>
                                <a:gd name="connsiteY21" fmla="*/ 454819 h 581025"/>
                                <a:gd name="connsiteX22" fmla="*/ 7144 w 581025"/>
                                <a:gd name="connsiteY22" fmla="*/ 511969 h 581025"/>
                                <a:gd name="connsiteX23" fmla="*/ 45244 w 581025"/>
                                <a:gd name="connsiteY23" fmla="*/ 511969 h 581025"/>
                                <a:gd name="connsiteX24" fmla="*/ 45244 w 581025"/>
                                <a:gd name="connsiteY24" fmla="*/ 578644 h 581025"/>
                                <a:gd name="connsiteX25" fmla="*/ 550069 w 581025"/>
                                <a:gd name="connsiteY25" fmla="*/ 578644 h 581025"/>
                                <a:gd name="connsiteX26" fmla="*/ 578644 w 581025"/>
                                <a:gd name="connsiteY26" fmla="*/ 550069 h 581025"/>
                                <a:gd name="connsiteX27" fmla="*/ 578644 w 581025"/>
                                <a:gd name="connsiteY27" fmla="*/ 254794 h 581025"/>
                                <a:gd name="connsiteX28" fmla="*/ 550069 w 581025"/>
                                <a:gd name="connsiteY28" fmla="*/ 226219 h 581025"/>
                                <a:gd name="connsiteX29" fmla="*/ 464344 w 581025"/>
                                <a:gd name="connsiteY29" fmla="*/ 226219 h 581025"/>
                                <a:gd name="connsiteX30" fmla="*/ 340519 w 581025"/>
                                <a:gd name="connsiteY30" fmla="*/ 226219 h 581025"/>
                                <a:gd name="connsiteX31" fmla="*/ 311944 w 581025"/>
                                <a:gd name="connsiteY31" fmla="*/ 254794 h 581025"/>
                                <a:gd name="connsiteX32" fmla="*/ 311944 w 581025"/>
                                <a:gd name="connsiteY32" fmla="*/ 550069 h 581025"/>
                                <a:gd name="connsiteX33" fmla="*/ 313849 w 581025"/>
                                <a:gd name="connsiteY33" fmla="*/ 559594 h 581025"/>
                                <a:gd name="connsiteX34" fmla="*/ 159544 w 581025"/>
                                <a:gd name="connsiteY34" fmla="*/ 559594 h 581025"/>
                                <a:gd name="connsiteX35" fmla="*/ 159544 w 581025"/>
                                <a:gd name="connsiteY35" fmla="*/ 26194 h 581025"/>
                                <a:gd name="connsiteX36" fmla="*/ 464344 w 581025"/>
                                <a:gd name="connsiteY36" fmla="*/ 26194 h 581025"/>
                                <a:gd name="connsiteX37" fmla="*/ 464344 w 581025"/>
                                <a:gd name="connsiteY37" fmla="*/ 226219 h 581025"/>
                                <a:gd name="connsiteX38" fmla="*/ 26194 w 581025"/>
                                <a:gd name="connsiteY38" fmla="*/ 92869 h 581025"/>
                                <a:gd name="connsiteX39" fmla="*/ 102394 w 581025"/>
                                <a:gd name="connsiteY39" fmla="*/ 92869 h 581025"/>
                                <a:gd name="connsiteX40" fmla="*/ 102394 w 581025"/>
                                <a:gd name="connsiteY40" fmla="*/ 111919 h 581025"/>
                                <a:gd name="connsiteX41" fmla="*/ 26194 w 581025"/>
                                <a:gd name="connsiteY41" fmla="*/ 111919 h 581025"/>
                                <a:gd name="connsiteX42" fmla="*/ 26194 w 581025"/>
                                <a:gd name="connsiteY42" fmla="*/ 92869 h 581025"/>
                                <a:gd name="connsiteX43" fmla="*/ 26194 w 581025"/>
                                <a:gd name="connsiteY43" fmla="*/ 188119 h 581025"/>
                                <a:gd name="connsiteX44" fmla="*/ 102394 w 581025"/>
                                <a:gd name="connsiteY44" fmla="*/ 188119 h 581025"/>
                                <a:gd name="connsiteX45" fmla="*/ 102394 w 581025"/>
                                <a:gd name="connsiteY45" fmla="*/ 207169 h 581025"/>
                                <a:gd name="connsiteX46" fmla="*/ 26194 w 581025"/>
                                <a:gd name="connsiteY46" fmla="*/ 207169 h 581025"/>
                                <a:gd name="connsiteX47" fmla="*/ 26194 w 581025"/>
                                <a:gd name="connsiteY47" fmla="*/ 188119 h 581025"/>
                                <a:gd name="connsiteX48" fmla="*/ 26194 w 581025"/>
                                <a:gd name="connsiteY48" fmla="*/ 283369 h 581025"/>
                                <a:gd name="connsiteX49" fmla="*/ 102394 w 581025"/>
                                <a:gd name="connsiteY49" fmla="*/ 283369 h 581025"/>
                                <a:gd name="connsiteX50" fmla="*/ 102394 w 581025"/>
                                <a:gd name="connsiteY50" fmla="*/ 302419 h 581025"/>
                                <a:gd name="connsiteX51" fmla="*/ 26194 w 581025"/>
                                <a:gd name="connsiteY51" fmla="*/ 302419 h 581025"/>
                                <a:gd name="connsiteX52" fmla="*/ 26194 w 581025"/>
                                <a:gd name="connsiteY52" fmla="*/ 283369 h 581025"/>
                                <a:gd name="connsiteX53" fmla="*/ 26194 w 581025"/>
                                <a:gd name="connsiteY53" fmla="*/ 378619 h 581025"/>
                                <a:gd name="connsiteX54" fmla="*/ 102394 w 581025"/>
                                <a:gd name="connsiteY54" fmla="*/ 378619 h 581025"/>
                                <a:gd name="connsiteX55" fmla="*/ 102394 w 581025"/>
                                <a:gd name="connsiteY55" fmla="*/ 397669 h 581025"/>
                                <a:gd name="connsiteX56" fmla="*/ 26194 w 581025"/>
                                <a:gd name="connsiteY56" fmla="*/ 397669 h 581025"/>
                                <a:gd name="connsiteX57" fmla="*/ 26194 w 581025"/>
                                <a:gd name="connsiteY57" fmla="*/ 378619 h 581025"/>
                                <a:gd name="connsiteX58" fmla="*/ 26194 w 581025"/>
                                <a:gd name="connsiteY58" fmla="*/ 473869 h 581025"/>
                                <a:gd name="connsiteX59" fmla="*/ 102394 w 581025"/>
                                <a:gd name="connsiteY59" fmla="*/ 473869 h 581025"/>
                                <a:gd name="connsiteX60" fmla="*/ 102394 w 581025"/>
                                <a:gd name="connsiteY60" fmla="*/ 492919 h 581025"/>
                                <a:gd name="connsiteX61" fmla="*/ 26194 w 581025"/>
                                <a:gd name="connsiteY61" fmla="*/ 492919 h 581025"/>
                                <a:gd name="connsiteX62" fmla="*/ 26194 w 581025"/>
                                <a:gd name="connsiteY62" fmla="*/ 473869 h 581025"/>
                                <a:gd name="connsiteX63" fmla="*/ 64294 w 581025"/>
                                <a:gd name="connsiteY63" fmla="*/ 511969 h 581025"/>
                                <a:gd name="connsiteX64" fmla="*/ 121444 w 581025"/>
                                <a:gd name="connsiteY64" fmla="*/ 511969 h 581025"/>
                                <a:gd name="connsiteX65" fmla="*/ 121444 w 581025"/>
                                <a:gd name="connsiteY65" fmla="*/ 454819 h 581025"/>
                                <a:gd name="connsiteX66" fmla="*/ 64294 w 581025"/>
                                <a:gd name="connsiteY66" fmla="*/ 454819 h 581025"/>
                                <a:gd name="connsiteX67" fmla="*/ 64294 w 581025"/>
                                <a:gd name="connsiteY67" fmla="*/ 416719 h 581025"/>
                                <a:gd name="connsiteX68" fmla="*/ 121444 w 581025"/>
                                <a:gd name="connsiteY68" fmla="*/ 416719 h 581025"/>
                                <a:gd name="connsiteX69" fmla="*/ 121444 w 581025"/>
                                <a:gd name="connsiteY69" fmla="*/ 359569 h 581025"/>
                                <a:gd name="connsiteX70" fmla="*/ 64294 w 581025"/>
                                <a:gd name="connsiteY70" fmla="*/ 359569 h 581025"/>
                                <a:gd name="connsiteX71" fmla="*/ 64294 w 581025"/>
                                <a:gd name="connsiteY71" fmla="*/ 321469 h 581025"/>
                                <a:gd name="connsiteX72" fmla="*/ 121444 w 581025"/>
                                <a:gd name="connsiteY72" fmla="*/ 321469 h 581025"/>
                                <a:gd name="connsiteX73" fmla="*/ 121444 w 581025"/>
                                <a:gd name="connsiteY73" fmla="*/ 264319 h 581025"/>
                                <a:gd name="connsiteX74" fmla="*/ 64294 w 581025"/>
                                <a:gd name="connsiteY74" fmla="*/ 264319 h 581025"/>
                                <a:gd name="connsiteX75" fmla="*/ 64294 w 581025"/>
                                <a:gd name="connsiteY75" fmla="*/ 226219 h 581025"/>
                                <a:gd name="connsiteX76" fmla="*/ 121444 w 581025"/>
                                <a:gd name="connsiteY76" fmla="*/ 226219 h 581025"/>
                                <a:gd name="connsiteX77" fmla="*/ 121444 w 581025"/>
                                <a:gd name="connsiteY77" fmla="*/ 169069 h 581025"/>
                                <a:gd name="connsiteX78" fmla="*/ 64294 w 581025"/>
                                <a:gd name="connsiteY78" fmla="*/ 169069 h 581025"/>
                                <a:gd name="connsiteX79" fmla="*/ 64294 w 581025"/>
                                <a:gd name="connsiteY79" fmla="*/ 130969 h 581025"/>
                                <a:gd name="connsiteX80" fmla="*/ 121444 w 581025"/>
                                <a:gd name="connsiteY80" fmla="*/ 130969 h 581025"/>
                                <a:gd name="connsiteX81" fmla="*/ 121444 w 581025"/>
                                <a:gd name="connsiteY81" fmla="*/ 73819 h 581025"/>
                                <a:gd name="connsiteX82" fmla="*/ 64294 w 581025"/>
                                <a:gd name="connsiteY82" fmla="*/ 73819 h 581025"/>
                                <a:gd name="connsiteX83" fmla="*/ 64294 w 581025"/>
                                <a:gd name="connsiteY83" fmla="*/ 26194 h 581025"/>
                                <a:gd name="connsiteX84" fmla="*/ 140494 w 581025"/>
                                <a:gd name="connsiteY84" fmla="*/ 26194 h 581025"/>
                                <a:gd name="connsiteX85" fmla="*/ 140494 w 581025"/>
                                <a:gd name="connsiteY85" fmla="*/ 559594 h 581025"/>
                                <a:gd name="connsiteX86" fmla="*/ 64294 w 581025"/>
                                <a:gd name="connsiteY86" fmla="*/ 559594 h 581025"/>
                                <a:gd name="connsiteX87" fmla="*/ 64294 w 581025"/>
                                <a:gd name="connsiteY87" fmla="*/ 511969 h 581025"/>
                                <a:gd name="connsiteX88" fmla="*/ 559594 w 581025"/>
                                <a:gd name="connsiteY88" fmla="*/ 550069 h 581025"/>
                                <a:gd name="connsiteX89" fmla="*/ 550069 w 581025"/>
                                <a:gd name="connsiteY89" fmla="*/ 559594 h 581025"/>
                                <a:gd name="connsiteX90" fmla="*/ 359569 w 581025"/>
                                <a:gd name="connsiteY90" fmla="*/ 559594 h 581025"/>
                                <a:gd name="connsiteX91" fmla="*/ 340519 w 581025"/>
                                <a:gd name="connsiteY91" fmla="*/ 559594 h 581025"/>
                                <a:gd name="connsiteX92" fmla="*/ 330994 w 581025"/>
                                <a:gd name="connsiteY92" fmla="*/ 550069 h 581025"/>
                                <a:gd name="connsiteX93" fmla="*/ 330994 w 581025"/>
                                <a:gd name="connsiteY93" fmla="*/ 254794 h 581025"/>
                                <a:gd name="connsiteX94" fmla="*/ 340519 w 581025"/>
                                <a:gd name="connsiteY94" fmla="*/ 245269 h 581025"/>
                                <a:gd name="connsiteX95" fmla="*/ 550069 w 581025"/>
                                <a:gd name="connsiteY95" fmla="*/ 245269 h 581025"/>
                                <a:gd name="connsiteX96" fmla="*/ 559594 w 581025"/>
                                <a:gd name="connsiteY96" fmla="*/ 254794 h 581025"/>
                                <a:gd name="connsiteX97" fmla="*/ 559594 w 581025"/>
                                <a:gd name="connsiteY97" fmla="*/ 550069 h 5810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</a:cxnLst>
                              <a:rect l="l" t="t" r="r" b="b"/>
                              <a:pathLst>
                                <a:path w="581025" h="581025">
                                  <a:moveTo>
                                    <a:pt x="550069" y="226219"/>
                                  </a:moveTo>
                                  <a:lnTo>
                                    <a:pt x="483394" y="226219"/>
                                  </a:lnTo>
                                  <a:lnTo>
                                    <a:pt x="483394" y="7144"/>
                                  </a:lnTo>
                                  <a:lnTo>
                                    <a:pt x="45244" y="7144"/>
                                  </a:lnTo>
                                  <a:lnTo>
                                    <a:pt x="45244" y="73819"/>
                                  </a:lnTo>
                                  <a:lnTo>
                                    <a:pt x="7144" y="73819"/>
                                  </a:lnTo>
                                  <a:lnTo>
                                    <a:pt x="7144" y="130969"/>
                                  </a:lnTo>
                                  <a:lnTo>
                                    <a:pt x="45244" y="130969"/>
                                  </a:lnTo>
                                  <a:lnTo>
                                    <a:pt x="45244" y="169069"/>
                                  </a:lnTo>
                                  <a:lnTo>
                                    <a:pt x="7144" y="169069"/>
                                  </a:lnTo>
                                  <a:lnTo>
                                    <a:pt x="7144" y="226219"/>
                                  </a:lnTo>
                                  <a:lnTo>
                                    <a:pt x="45244" y="226219"/>
                                  </a:lnTo>
                                  <a:lnTo>
                                    <a:pt x="45244" y="264319"/>
                                  </a:lnTo>
                                  <a:lnTo>
                                    <a:pt x="7144" y="264319"/>
                                  </a:lnTo>
                                  <a:lnTo>
                                    <a:pt x="7144" y="321469"/>
                                  </a:lnTo>
                                  <a:lnTo>
                                    <a:pt x="45244" y="321469"/>
                                  </a:lnTo>
                                  <a:lnTo>
                                    <a:pt x="45244" y="359569"/>
                                  </a:lnTo>
                                  <a:lnTo>
                                    <a:pt x="7144" y="359569"/>
                                  </a:lnTo>
                                  <a:lnTo>
                                    <a:pt x="7144" y="416719"/>
                                  </a:lnTo>
                                  <a:lnTo>
                                    <a:pt x="45244" y="416719"/>
                                  </a:lnTo>
                                  <a:lnTo>
                                    <a:pt x="45244" y="454819"/>
                                  </a:lnTo>
                                  <a:lnTo>
                                    <a:pt x="7144" y="454819"/>
                                  </a:lnTo>
                                  <a:lnTo>
                                    <a:pt x="7144" y="511969"/>
                                  </a:lnTo>
                                  <a:lnTo>
                                    <a:pt x="45244" y="511969"/>
                                  </a:lnTo>
                                  <a:lnTo>
                                    <a:pt x="45244" y="578644"/>
                                  </a:lnTo>
                                  <a:lnTo>
                                    <a:pt x="550069" y="578644"/>
                                  </a:lnTo>
                                  <a:cubicBezTo>
                                    <a:pt x="566261" y="578644"/>
                                    <a:pt x="578644" y="566261"/>
                                    <a:pt x="578644" y="550069"/>
                                  </a:cubicBezTo>
                                  <a:lnTo>
                                    <a:pt x="578644" y="254794"/>
                                  </a:lnTo>
                                  <a:cubicBezTo>
                                    <a:pt x="578644" y="238601"/>
                                    <a:pt x="566261" y="226219"/>
                                    <a:pt x="550069" y="226219"/>
                                  </a:cubicBezTo>
                                  <a:close/>
                                  <a:moveTo>
                                    <a:pt x="464344" y="226219"/>
                                  </a:moveTo>
                                  <a:lnTo>
                                    <a:pt x="340519" y="226219"/>
                                  </a:lnTo>
                                  <a:cubicBezTo>
                                    <a:pt x="324326" y="226219"/>
                                    <a:pt x="311944" y="238601"/>
                                    <a:pt x="311944" y="254794"/>
                                  </a:cubicBezTo>
                                  <a:lnTo>
                                    <a:pt x="311944" y="550069"/>
                                  </a:lnTo>
                                  <a:cubicBezTo>
                                    <a:pt x="311944" y="553879"/>
                                    <a:pt x="312896" y="556736"/>
                                    <a:pt x="313849" y="559594"/>
                                  </a:cubicBezTo>
                                  <a:lnTo>
                                    <a:pt x="159544" y="559594"/>
                                  </a:lnTo>
                                  <a:lnTo>
                                    <a:pt x="159544" y="26194"/>
                                  </a:lnTo>
                                  <a:lnTo>
                                    <a:pt x="464344" y="26194"/>
                                  </a:lnTo>
                                  <a:lnTo>
                                    <a:pt x="464344" y="226219"/>
                                  </a:lnTo>
                                  <a:close/>
                                  <a:moveTo>
                                    <a:pt x="26194" y="92869"/>
                                  </a:moveTo>
                                  <a:lnTo>
                                    <a:pt x="102394" y="92869"/>
                                  </a:lnTo>
                                  <a:lnTo>
                                    <a:pt x="102394" y="111919"/>
                                  </a:lnTo>
                                  <a:lnTo>
                                    <a:pt x="26194" y="111919"/>
                                  </a:lnTo>
                                  <a:lnTo>
                                    <a:pt x="26194" y="92869"/>
                                  </a:lnTo>
                                  <a:close/>
                                  <a:moveTo>
                                    <a:pt x="26194" y="188119"/>
                                  </a:moveTo>
                                  <a:lnTo>
                                    <a:pt x="102394" y="188119"/>
                                  </a:lnTo>
                                  <a:lnTo>
                                    <a:pt x="102394" y="207169"/>
                                  </a:lnTo>
                                  <a:lnTo>
                                    <a:pt x="26194" y="207169"/>
                                  </a:lnTo>
                                  <a:lnTo>
                                    <a:pt x="26194" y="188119"/>
                                  </a:lnTo>
                                  <a:close/>
                                  <a:moveTo>
                                    <a:pt x="26194" y="283369"/>
                                  </a:moveTo>
                                  <a:lnTo>
                                    <a:pt x="102394" y="283369"/>
                                  </a:lnTo>
                                  <a:lnTo>
                                    <a:pt x="102394" y="302419"/>
                                  </a:lnTo>
                                  <a:lnTo>
                                    <a:pt x="26194" y="302419"/>
                                  </a:lnTo>
                                  <a:lnTo>
                                    <a:pt x="26194" y="283369"/>
                                  </a:lnTo>
                                  <a:close/>
                                  <a:moveTo>
                                    <a:pt x="26194" y="378619"/>
                                  </a:moveTo>
                                  <a:lnTo>
                                    <a:pt x="102394" y="378619"/>
                                  </a:lnTo>
                                  <a:lnTo>
                                    <a:pt x="102394" y="397669"/>
                                  </a:lnTo>
                                  <a:lnTo>
                                    <a:pt x="26194" y="397669"/>
                                  </a:lnTo>
                                  <a:lnTo>
                                    <a:pt x="26194" y="378619"/>
                                  </a:lnTo>
                                  <a:close/>
                                  <a:moveTo>
                                    <a:pt x="26194" y="473869"/>
                                  </a:moveTo>
                                  <a:lnTo>
                                    <a:pt x="102394" y="473869"/>
                                  </a:lnTo>
                                  <a:lnTo>
                                    <a:pt x="102394" y="492919"/>
                                  </a:lnTo>
                                  <a:lnTo>
                                    <a:pt x="26194" y="492919"/>
                                  </a:lnTo>
                                  <a:lnTo>
                                    <a:pt x="26194" y="473869"/>
                                  </a:lnTo>
                                  <a:close/>
                                  <a:moveTo>
                                    <a:pt x="64294" y="511969"/>
                                  </a:moveTo>
                                  <a:lnTo>
                                    <a:pt x="121444" y="511969"/>
                                  </a:lnTo>
                                  <a:lnTo>
                                    <a:pt x="121444" y="454819"/>
                                  </a:lnTo>
                                  <a:lnTo>
                                    <a:pt x="64294" y="454819"/>
                                  </a:lnTo>
                                  <a:lnTo>
                                    <a:pt x="64294" y="416719"/>
                                  </a:lnTo>
                                  <a:lnTo>
                                    <a:pt x="121444" y="416719"/>
                                  </a:lnTo>
                                  <a:lnTo>
                                    <a:pt x="121444" y="359569"/>
                                  </a:lnTo>
                                  <a:lnTo>
                                    <a:pt x="64294" y="359569"/>
                                  </a:lnTo>
                                  <a:lnTo>
                                    <a:pt x="64294" y="321469"/>
                                  </a:lnTo>
                                  <a:lnTo>
                                    <a:pt x="121444" y="321469"/>
                                  </a:lnTo>
                                  <a:lnTo>
                                    <a:pt x="121444" y="264319"/>
                                  </a:lnTo>
                                  <a:lnTo>
                                    <a:pt x="64294" y="264319"/>
                                  </a:lnTo>
                                  <a:lnTo>
                                    <a:pt x="64294" y="226219"/>
                                  </a:lnTo>
                                  <a:lnTo>
                                    <a:pt x="121444" y="226219"/>
                                  </a:lnTo>
                                  <a:lnTo>
                                    <a:pt x="121444" y="169069"/>
                                  </a:lnTo>
                                  <a:lnTo>
                                    <a:pt x="64294" y="169069"/>
                                  </a:lnTo>
                                  <a:lnTo>
                                    <a:pt x="64294" y="130969"/>
                                  </a:lnTo>
                                  <a:lnTo>
                                    <a:pt x="121444" y="130969"/>
                                  </a:lnTo>
                                  <a:lnTo>
                                    <a:pt x="121444" y="73819"/>
                                  </a:lnTo>
                                  <a:lnTo>
                                    <a:pt x="64294" y="73819"/>
                                  </a:lnTo>
                                  <a:lnTo>
                                    <a:pt x="64294" y="26194"/>
                                  </a:lnTo>
                                  <a:lnTo>
                                    <a:pt x="140494" y="26194"/>
                                  </a:lnTo>
                                  <a:lnTo>
                                    <a:pt x="140494" y="559594"/>
                                  </a:lnTo>
                                  <a:lnTo>
                                    <a:pt x="64294" y="559594"/>
                                  </a:lnTo>
                                  <a:lnTo>
                                    <a:pt x="64294" y="511969"/>
                                  </a:lnTo>
                                  <a:close/>
                                  <a:moveTo>
                                    <a:pt x="559594" y="550069"/>
                                  </a:moveTo>
                                  <a:cubicBezTo>
                                    <a:pt x="559594" y="555784"/>
                                    <a:pt x="555784" y="559594"/>
                                    <a:pt x="550069" y="559594"/>
                                  </a:cubicBezTo>
                                  <a:lnTo>
                                    <a:pt x="359569" y="559594"/>
                                  </a:lnTo>
                                  <a:lnTo>
                                    <a:pt x="340519" y="559594"/>
                                  </a:lnTo>
                                  <a:cubicBezTo>
                                    <a:pt x="334804" y="559594"/>
                                    <a:pt x="330994" y="555784"/>
                                    <a:pt x="330994" y="550069"/>
                                  </a:cubicBezTo>
                                  <a:lnTo>
                                    <a:pt x="330994" y="254794"/>
                                  </a:lnTo>
                                  <a:cubicBezTo>
                                    <a:pt x="330994" y="249079"/>
                                    <a:pt x="334804" y="245269"/>
                                    <a:pt x="340519" y="245269"/>
                                  </a:cubicBezTo>
                                  <a:lnTo>
                                    <a:pt x="550069" y="245269"/>
                                  </a:lnTo>
                                  <a:cubicBezTo>
                                    <a:pt x="555784" y="245269"/>
                                    <a:pt x="559594" y="249079"/>
                                    <a:pt x="559594" y="254794"/>
                                  </a:cubicBezTo>
                                  <a:lnTo>
                                    <a:pt x="559594" y="55006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0" name="Freeform: Shape 10">
                            <a:extLst>
                              <a:ext uri="{FF2B5EF4-FFF2-40B4-BE49-F238E27FC236}">
                                <a16:creationId xmlns:a16="http://schemas.microsoft.com/office/drawing/2014/main" id="{0E63B80E-C2BB-4888-9BBE-6CD6778844F5}"/>
                              </a:ext>
                            </a:extLst>
                          </wps:cNvPr>
                          <wps:cNvSpPr/>
                          <wps:spPr>
                            <a:xfrm>
                              <a:off x="929105" y="965511"/>
                              <a:ext cx="200025" cy="76200"/>
                            </a:xfrm>
                            <a:custGeom>
                              <a:avLst/>
                              <a:gdLst>
                                <a:gd name="connsiteX0" fmla="*/ 7144 w 200025"/>
                                <a:gd name="connsiteY0" fmla="*/ 73819 h 76200"/>
                                <a:gd name="connsiteX1" fmla="*/ 197644 w 200025"/>
                                <a:gd name="connsiteY1" fmla="*/ 73819 h 76200"/>
                                <a:gd name="connsiteX2" fmla="*/ 197644 w 200025"/>
                                <a:gd name="connsiteY2" fmla="*/ 7144 h 76200"/>
                                <a:gd name="connsiteX3" fmla="*/ 7144 w 200025"/>
                                <a:gd name="connsiteY3" fmla="*/ 7144 h 76200"/>
                                <a:gd name="connsiteX4" fmla="*/ 7144 w 200025"/>
                                <a:gd name="connsiteY4" fmla="*/ 73819 h 76200"/>
                                <a:gd name="connsiteX5" fmla="*/ 26194 w 200025"/>
                                <a:gd name="connsiteY5" fmla="*/ 26194 h 76200"/>
                                <a:gd name="connsiteX6" fmla="*/ 178594 w 200025"/>
                                <a:gd name="connsiteY6" fmla="*/ 26194 h 76200"/>
                                <a:gd name="connsiteX7" fmla="*/ 178594 w 200025"/>
                                <a:gd name="connsiteY7" fmla="*/ 54769 h 76200"/>
                                <a:gd name="connsiteX8" fmla="*/ 26194 w 200025"/>
                                <a:gd name="connsiteY8" fmla="*/ 54769 h 76200"/>
                                <a:gd name="connsiteX9" fmla="*/ 26194 w 200025"/>
                                <a:gd name="connsiteY9" fmla="*/ 26194 h 762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200025" h="76200">
                                  <a:moveTo>
                                    <a:pt x="7144" y="73819"/>
                                  </a:moveTo>
                                  <a:lnTo>
                                    <a:pt x="197644" y="73819"/>
                                  </a:lnTo>
                                  <a:lnTo>
                                    <a:pt x="197644" y="7144"/>
                                  </a:lnTo>
                                  <a:lnTo>
                                    <a:pt x="7144" y="7144"/>
                                  </a:lnTo>
                                  <a:lnTo>
                                    <a:pt x="7144" y="73819"/>
                                  </a:lnTo>
                                  <a:close/>
                                  <a:moveTo>
                                    <a:pt x="26194" y="26194"/>
                                  </a:moveTo>
                                  <a:lnTo>
                                    <a:pt x="178594" y="26194"/>
                                  </a:lnTo>
                                  <a:lnTo>
                                    <a:pt x="178594" y="54769"/>
                                  </a:lnTo>
                                  <a:lnTo>
                                    <a:pt x="26194" y="54769"/>
                                  </a:lnTo>
                                  <a:lnTo>
                                    <a:pt x="26194" y="2619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1" name="Freeform: Shape 11">
                            <a:extLst>
                              <a:ext uri="{FF2B5EF4-FFF2-40B4-BE49-F238E27FC236}">
                                <a16:creationId xmlns:a16="http://schemas.microsoft.com/office/drawing/2014/main" id="{019B602C-D3A2-4BC7-96BD-76215B500F83}"/>
                              </a:ext>
                            </a:extLst>
                          </wps:cNvPr>
                          <wps:cNvSpPr/>
                          <wps:spPr>
                            <a:xfrm>
                              <a:off x="929105" y="1041711"/>
                              <a:ext cx="66675" cy="66675"/>
                            </a:xfrm>
                            <a:custGeom>
                              <a:avLst/>
                              <a:gdLst>
                                <a:gd name="connsiteX0" fmla="*/ 7144 w 66675"/>
                                <a:gd name="connsiteY0" fmla="*/ 64294 h 66675"/>
                                <a:gd name="connsiteX1" fmla="*/ 64294 w 66675"/>
                                <a:gd name="connsiteY1" fmla="*/ 64294 h 66675"/>
                                <a:gd name="connsiteX2" fmla="*/ 64294 w 66675"/>
                                <a:gd name="connsiteY2" fmla="*/ 7144 h 66675"/>
                                <a:gd name="connsiteX3" fmla="*/ 7144 w 66675"/>
                                <a:gd name="connsiteY3" fmla="*/ 7144 h 66675"/>
                                <a:gd name="connsiteX4" fmla="*/ 7144 w 66675"/>
                                <a:gd name="connsiteY4" fmla="*/ 64294 h 66675"/>
                                <a:gd name="connsiteX5" fmla="*/ 26194 w 66675"/>
                                <a:gd name="connsiteY5" fmla="*/ 26194 h 66675"/>
                                <a:gd name="connsiteX6" fmla="*/ 45244 w 66675"/>
                                <a:gd name="connsiteY6" fmla="*/ 26194 h 66675"/>
                                <a:gd name="connsiteX7" fmla="*/ 45244 w 66675"/>
                                <a:gd name="connsiteY7" fmla="*/ 45244 h 66675"/>
                                <a:gd name="connsiteX8" fmla="*/ 26194 w 66675"/>
                                <a:gd name="connsiteY8" fmla="*/ 45244 h 66675"/>
                                <a:gd name="connsiteX9" fmla="*/ 26194 w 66675"/>
                                <a:gd name="connsiteY9" fmla="*/ 26194 h 666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66675" h="66675">
                                  <a:moveTo>
                                    <a:pt x="7144" y="64294"/>
                                  </a:moveTo>
                                  <a:lnTo>
                                    <a:pt x="64294" y="64294"/>
                                  </a:lnTo>
                                  <a:lnTo>
                                    <a:pt x="64294" y="7144"/>
                                  </a:lnTo>
                                  <a:lnTo>
                                    <a:pt x="7144" y="7144"/>
                                  </a:lnTo>
                                  <a:lnTo>
                                    <a:pt x="7144" y="64294"/>
                                  </a:lnTo>
                                  <a:close/>
                                  <a:moveTo>
                                    <a:pt x="26194" y="26194"/>
                                  </a:moveTo>
                                  <a:lnTo>
                                    <a:pt x="45244" y="26194"/>
                                  </a:lnTo>
                                  <a:lnTo>
                                    <a:pt x="45244" y="45244"/>
                                  </a:lnTo>
                                  <a:lnTo>
                                    <a:pt x="26194" y="45244"/>
                                  </a:lnTo>
                                  <a:lnTo>
                                    <a:pt x="26194" y="2619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2" name="Freeform: Shape 12">
                            <a:extLst>
                              <a:ext uri="{FF2B5EF4-FFF2-40B4-BE49-F238E27FC236}">
                                <a16:creationId xmlns:a16="http://schemas.microsoft.com/office/drawing/2014/main" id="{04F94C20-2B92-474A-8B69-0991622FE97E}"/>
                              </a:ext>
                            </a:extLst>
                          </wps:cNvPr>
                          <wps:cNvSpPr/>
                          <wps:spPr>
                            <a:xfrm>
                              <a:off x="995780" y="1041711"/>
                              <a:ext cx="66675" cy="66675"/>
                            </a:xfrm>
                            <a:custGeom>
                              <a:avLst/>
                              <a:gdLst>
                                <a:gd name="connsiteX0" fmla="*/ 7144 w 66675"/>
                                <a:gd name="connsiteY0" fmla="*/ 64294 h 66675"/>
                                <a:gd name="connsiteX1" fmla="*/ 64294 w 66675"/>
                                <a:gd name="connsiteY1" fmla="*/ 64294 h 66675"/>
                                <a:gd name="connsiteX2" fmla="*/ 64294 w 66675"/>
                                <a:gd name="connsiteY2" fmla="*/ 7144 h 66675"/>
                                <a:gd name="connsiteX3" fmla="*/ 7144 w 66675"/>
                                <a:gd name="connsiteY3" fmla="*/ 7144 h 66675"/>
                                <a:gd name="connsiteX4" fmla="*/ 7144 w 66675"/>
                                <a:gd name="connsiteY4" fmla="*/ 64294 h 66675"/>
                                <a:gd name="connsiteX5" fmla="*/ 26194 w 66675"/>
                                <a:gd name="connsiteY5" fmla="*/ 26194 h 66675"/>
                                <a:gd name="connsiteX6" fmla="*/ 45244 w 66675"/>
                                <a:gd name="connsiteY6" fmla="*/ 26194 h 66675"/>
                                <a:gd name="connsiteX7" fmla="*/ 45244 w 66675"/>
                                <a:gd name="connsiteY7" fmla="*/ 45244 h 66675"/>
                                <a:gd name="connsiteX8" fmla="*/ 26194 w 66675"/>
                                <a:gd name="connsiteY8" fmla="*/ 45244 h 66675"/>
                                <a:gd name="connsiteX9" fmla="*/ 26194 w 66675"/>
                                <a:gd name="connsiteY9" fmla="*/ 26194 h 666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66675" h="66675">
                                  <a:moveTo>
                                    <a:pt x="7144" y="64294"/>
                                  </a:moveTo>
                                  <a:lnTo>
                                    <a:pt x="64294" y="64294"/>
                                  </a:lnTo>
                                  <a:lnTo>
                                    <a:pt x="64294" y="7144"/>
                                  </a:lnTo>
                                  <a:lnTo>
                                    <a:pt x="7144" y="7144"/>
                                  </a:lnTo>
                                  <a:lnTo>
                                    <a:pt x="7144" y="64294"/>
                                  </a:lnTo>
                                  <a:close/>
                                  <a:moveTo>
                                    <a:pt x="26194" y="26194"/>
                                  </a:moveTo>
                                  <a:lnTo>
                                    <a:pt x="45244" y="26194"/>
                                  </a:lnTo>
                                  <a:lnTo>
                                    <a:pt x="45244" y="45244"/>
                                  </a:lnTo>
                                  <a:lnTo>
                                    <a:pt x="26194" y="45244"/>
                                  </a:lnTo>
                                  <a:lnTo>
                                    <a:pt x="26194" y="2619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3" name="Freeform: Shape 13">
                            <a:extLst>
                              <a:ext uri="{FF2B5EF4-FFF2-40B4-BE49-F238E27FC236}">
                                <a16:creationId xmlns:a16="http://schemas.microsoft.com/office/drawing/2014/main" id="{09A5B9C0-5729-44CE-BB4A-5B20154E2BBE}"/>
                              </a:ext>
                            </a:extLst>
                          </wps:cNvPr>
                          <wps:cNvSpPr/>
                          <wps:spPr>
                            <a:xfrm>
                              <a:off x="1062455" y="1041711"/>
                              <a:ext cx="66675" cy="66675"/>
                            </a:xfrm>
                            <a:custGeom>
                              <a:avLst/>
                              <a:gdLst>
                                <a:gd name="connsiteX0" fmla="*/ 7144 w 66675"/>
                                <a:gd name="connsiteY0" fmla="*/ 64294 h 66675"/>
                                <a:gd name="connsiteX1" fmla="*/ 64294 w 66675"/>
                                <a:gd name="connsiteY1" fmla="*/ 64294 h 66675"/>
                                <a:gd name="connsiteX2" fmla="*/ 64294 w 66675"/>
                                <a:gd name="connsiteY2" fmla="*/ 7144 h 66675"/>
                                <a:gd name="connsiteX3" fmla="*/ 7144 w 66675"/>
                                <a:gd name="connsiteY3" fmla="*/ 7144 h 66675"/>
                                <a:gd name="connsiteX4" fmla="*/ 7144 w 66675"/>
                                <a:gd name="connsiteY4" fmla="*/ 64294 h 66675"/>
                                <a:gd name="connsiteX5" fmla="*/ 26194 w 66675"/>
                                <a:gd name="connsiteY5" fmla="*/ 26194 h 66675"/>
                                <a:gd name="connsiteX6" fmla="*/ 45244 w 66675"/>
                                <a:gd name="connsiteY6" fmla="*/ 26194 h 66675"/>
                                <a:gd name="connsiteX7" fmla="*/ 45244 w 66675"/>
                                <a:gd name="connsiteY7" fmla="*/ 45244 h 66675"/>
                                <a:gd name="connsiteX8" fmla="*/ 26194 w 66675"/>
                                <a:gd name="connsiteY8" fmla="*/ 45244 h 66675"/>
                                <a:gd name="connsiteX9" fmla="*/ 26194 w 66675"/>
                                <a:gd name="connsiteY9" fmla="*/ 26194 h 666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66675" h="66675">
                                  <a:moveTo>
                                    <a:pt x="7144" y="64294"/>
                                  </a:moveTo>
                                  <a:lnTo>
                                    <a:pt x="64294" y="64294"/>
                                  </a:lnTo>
                                  <a:lnTo>
                                    <a:pt x="64294" y="7144"/>
                                  </a:lnTo>
                                  <a:lnTo>
                                    <a:pt x="7144" y="7144"/>
                                  </a:lnTo>
                                  <a:lnTo>
                                    <a:pt x="7144" y="64294"/>
                                  </a:lnTo>
                                  <a:close/>
                                  <a:moveTo>
                                    <a:pt x="26194" y="26194"/>
                                  </a:moveTo>
                                  <a:lnTo>
                                    <a:pt x="45244" y="26194"/>
                                  </a:lnTo>
                                  <a:lnTo>
                                    <a:pt x="45244" y="45244"/>
                                  </a:lnTo>
                                  <a:lnTo>
                                    <a:pt x="26194" y="45244"/>
                                  </a:lnTo>
                                  <a:lnTo>
                                    <a:pt x="26194" y="2619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4" name="Freeform: Shape 14">
                            <a:extLst>
                              <a:ext uri="{FF2B5EF4-FFF2-40B4-BE49-F238E27FC236}">
                                <a16:creationId xmlns:a16="http://schemas.microsoft.com/office/drawing/2014/main" id="{03463DD1-642A-4A2D-A000-099D7BF46D2E}"/>
                              </a:ext>
                            </a:extLst>
                          </wps:cNvPr>
                          <wps:cNvSpPr/>
                          <wps:spPr>
                            <a:xfrm>
                              <a:off x="929105" y="1108386"/>
                              <a:ext cx="66675" cy="66675"/>
                            </a:xfrm>
                            <a:custGeom>
                              <a:avLst/>
                              <a:gdLst>
                                <a:gd name="connsiteX0" fmla="*/ 7144 w 66675"/>
                                <a:gd name="connsiteY0" fmla="*/ 64294 h 66675"/>
                                <a:gd name="connsiteX1" fmla="*/ 64294 w 66675"/>
                                <a:gd name="connsiteY1" fmla="*/ 64294 h 66675"/>
                                <a:gd name="connsiteX2" fmla="*/ 64294 w 66675"/>
                                <a:gd name="connsiteY2" fmla="*/ 7144 h 66675"/>
                                <a:gd name="connsiteX3" fmla="*/ 7144 w 66675"/>
                                <a:gd name="connsiteY3" fmla="*/ 7144 h 66675"/>
                                <a:gd name="connsiteX4" fmla="*/ 7144 w 66675"/>
                                <a:gd name="connsiteY4" fmla="*/ 64294 h 66675"/>
                                <a:gd name="connsiteX5" fmla="*/ 26194 w 66675"/>
                                <a:gd name="connsiteY5" fmla="*/ 26194 h 66675"/>
                                <a:gd name="connsiteX6" fmla="*/ 45244 w 66675"/>
                                <a:gd name="connsiteY6" fmla="*/ 26194 h 66675"/>
                                <a:gd name="connsiteX7" fmla="*/ 45244 w 66675"/>
                                <a:gd name="connsiteY7" fmla="*/ 45244 h 66675"/>
                                <a:gd name="connsiteX8" fmla="*/ 26194 w 66675"/>
                                <a:gd name="connsiteY8" fmla="*/ 45244 h 66675"/>
                                <a:gd name="connsiteX9" fmla="*/ 26194 w 66675"/>
                                <a:gd name="connsiteY9" fmla="*/ 26194 h 666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66675" h="66675">
                                  <a:moveTo>
                                    <a:pt x="7144" y="64294"/>
                                  </a:moveTo>
                                  <a:lnTo>
                                    <a:pt x="64294" y="64294"/>
                                  </a:lnTo>
                                  <a:lnTo>
                                    <a:pt x="64294" y="7144"/>
                                  </a:lnTo>
                                  <a:lnTo>
                                    <a:pt x="7144" y="7144"/>
                                  </a:lnTo>
                                  <a:lnTo>
                                    <a:pt x="7144" y="64294"/>
                                  </a:lnTo>
                                  <a:close/>
                                  <a:moveTo>
                                    <a:pt x="26194" y="26194"/>
                                  </a:moveTo>
                                  <a:lnTo>
                                    <a:pt x="45244" y="26194"/>
                                  </a:lnTo>
                                  <a:lnTo>
                                    <a:pt x="45244" y="45244"/>
                                  </a:lnTo>
                                  <a:lnTo>
                                    <a:pt x="26194" y="45244"/>
                                  </a:lnTo>
                                  <a:lnTo>
                                    <a:pt x="26194" y="2619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5" name="Freeform: Shape 15">
                            <a:extLst>
                              <a:ext uri="{FF2B5EF4-FFF2-40B4-BE49-F238E27FC236}">
                                <a16:creationId xmlns:a16="http://schemas.microsoft.com/office/drawing/2014/main" id="{9C2EFCE5-8B7B-4771-8A36-D5F84F3BA251}"/>
                              </a:ext>
                            </a:extLst>
                          </wps:cNvPr>
                          <wps:cNvSpPr/>
                          <wps:spPr>
                            <a:xfrm>
                              <a:off x="995780" y="1108386"/>
                              <a:ext cx="66675" cy="66675"/>
                            </a:xfrm>
                            <a:custGeom>
                              <a:avLst/>
                              <a:gdLst>
                                <a:gd name="connsiteX0" fmla="*/ 7144 w 66675"/>
                                <a:gd name="connsiteY0" fmla="*/ 64294 h 66675"/>
                                <a:gd name="connsiteX1" fmla="*/ 64294 w 66675"/>
                                <a:gd name="connsiteY1" fmla="*/ 64294 h 66675"/>
                                <a:gd name="connsiteX2" fmla="*/ 64294 w 66675"/>
                                <a:gd name="connsiteY2" fmla="*/ 7144 h 66675"/>
                                <a:gd name="connsiteX3" fmla="*/ 7144 w 66675"/>
                                <a:gd name="connsiteY3" fmla="*/ 7144 h 66675"/>
                                <a:gd name="connsiteX4" fmla="*/ 7144 w 66675"/>
                                <a:gd name="connsiteY4" fmla="*/ 64294 h 66675"/>
                                <a:gd name="connsiteX5" fmla="*/ 26194 w 66675"/>
                                <a:gd name="connsiteY5" fmla="*/ 26194 h 66675"/>
                                <a:gd name="connsiteX6" fmla="*/ 45244 w 66675"/>
                                <a:gd name="connsiteY6" fmla="*/ 26194 h 66675"/>
                                <a:gd name="connsiteX7" fmla="*/ 45244 w 66675"/>
                                <a:gd name="connsiteY7" fmla="*/ 45244 h 66675"/>
                                <a:gd name="connsiteX8" fmla="*/ 26194 w 66675"/>
                                <a:gd name="connsiteY8" fmla="*/ 45244 h 66675"/>
                                <a:gd name="connsiteX9" fmla="*/ 26194 w 66675"/>
                                <a:gd name="connsiteY9" fmla="*/ 26194 h 666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66675" h="66675">
                                  <a:moveTo>
                                    <a:pt x="7144" y="64294"/>
                                  </a:moveTo>
                                  <a:lnTo>
                                    <a:pt x="64294" y="64294"/>
                                  </a:lnTo>
                                  <a:lnTo>
                                    <a:pt x="64294" y="7144"/>
                                  </a:lnTo>
                                  <a:lnTo>
                                    <a:pt x="7144" y="7144"/>
                                  </a:lnTo>
                                  <a:lnTo>
                                    <a:pt x="7144" y="64294"/>
                                  </a:lnTo>
                                  <a:close/>
                                  <a:moveTo>
                                    <a:pt x="26194" y="26194"/>
                                  </a:moveTo>
                                  <a:lnTo>
                                    <a:pt x="45244" y="26194"/>
                                  </a:lnTo>
                                  <a:lnTo>
                                    <a:pt x="45244" y="45244"/>
                                  </a:lnTo>
                                  <a:lnTo>
                                    <a:pt x="26194" y="45244"/>
                                  </a:lnTo>
                                  <a:lnTo>
                                    <a:pt x="26194" y="2619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6" name="Freeform: Shape 16">
                            <a:extLst>
                              <a:ext uri="{FF2B5EF4-FFF2-40B4-BE49-F238E27FC236}">
                                <a16:creationId xmlns:a16="http://schemas.microsoft.com/office/drawing/2014/main" id="{B0DE550A-4522-437F-A9BE-2BB0214776D5}"/>
                              </a:ext>
                            </a:extLst>
                          </wps:cNvPr>
                          <wps:cNvSpPr/>
                          <wps:spPr>
                            <a:xfrm>
                              <a:off x="1062455" y="1108386"/>
                              <a:ext cx="66675" cy="66675"/>
                            </a:xfrm>
                            <a:custGeom>
                              <a:avLst/>
                              <a:gdLst>
                                <a:gd name="connsiteX0" fmla="*/ 7144 w 66675"/>
                                <a:gd name="connsiteY0" fmla="*/ 64294 h 66675"/>
                                <a:gd name="connsiteX1" fmla="*/ 64294 w 66675"/>
                                <a:gd name="connsiteY1" fmla="*/ 64294 h 66675"/>
                                <a:gd name="connsiteX2" fmla="*/ 64294 w 66675"/>
                                <a:gd name="connsiteY2" fmla="*/ 7144 h 66675"/>
                                <a:gd name="connsiteX3" fmla="*/ 7144 w 66675"/>
                                <a:gd name="connsiteY3" fmla="*/ 7144 h 66675"/>
                                <a:gd name="connsiteX4" fmla="*/ 7144 w 66675"/>
                                <a:gd name="connsiteY4" fmla="*/ 64294 h 66675"/>
                                <a:gd name="connsiteX5" fmla="*/ 26194 w 66675"/>
                                <a:gd name="connsiteY5" fmla="*/ 26194 h 66675"/>
                                <a:gd name="connsiteX6" fmla="*/ 45244 w 66675"/>
                                <a:gd name="connsiteY6" fmla="*/ 26194 h 66675"/>
                                <a:gd name="connsiteX7" fmla="*/ 45244 w 66675"/>
                                <a:gd name="connsiteY7" fmla="*/ 45244 h 66675"/>
                                <a:gd name="connsiteX8" fmla="*/ 26194 w 66675"/>
                                <a:gd name="connsiteY8" fmla="*/ 45244 h 66675"/>
                                <a:gd name="connsiteX9" fmla="*/ 26194 w 66675"/>
                                <a:gd name="connsiteY9" fmla="*/ 26194 h 666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66675" h="66675">
                                  <a:moveTo>
                                    <a:pt x="7144" y="64294"/>
                                  </a:moveTo>
                                  <a:lnTo>
                                    <a:pt x="64294" y="64294"/>
                                  </a:lnTo>
                                  <a:lnTo>
                                    <a:pt x="64294" y="7144"/>
                                  </a:lnTo>
                                  <a:lnTo>
                                    <a:pt x="7144" y="7144"/>
                                  </a:lnTo>
                                  <a:lnTo>
                                    <a:pt x="7144" y="64294"/>
                                  </a:lnTo>
                                  <a:close/>
                                  <a:moveTo>
                                    <a:pt x="26194" y="26194"/>
                                  </a:moveTo>
                                  <a:lnTo>
                                    <a:pt x="45244" y="26194"/>
                                  </a:lnTo>
                                  <a:lnTo>
                                    <a:pt x="45244" y="45244"/>
                                  </a:lnTo>
                                  <a:lnTo>
                                    <a:pt x="26194" y="45244"/>
                                  </a:lnTo>
                                  <a:lnTo>
                                    <a:pt x="26194" y="2619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7" name="Freeform: Shape 17">
                            <a:extLst>
                              <a:ext uri="{FF2B5EF4-FFF2-40B4-BE49-F238E27FC236}">
                                <a16:creationId xmlns:a16="http://schemas.microsoft.com/office/drawing/2014/main" id="{64843BD1-12B1-4B9B-AD44-71F903557B7E}"/>
                              </a:ext>
                            </a:extLst>
                          </wps:cNvPr>
                          <wps:cNvSpPr/>
                          <wps:spPr>
                            <a:xfrm>
                              <a:off x="929105" y="1175061"/>
                              <a:ext cx="66675" cy="66675"/>
                            </a:xfrm>
                            <a:custGeom>
                              <a:avLst/>
                              <a:gdLst>
                                <a:gd name="connsiteX0" fmla="*/ 7144 w 66675"/>
                                <a:gd name="connsiteY0" fmla="*/ 64294 h 66675"/>
                                <a:gd name="connsiteX1" fmla="*/ 64294 w 66675"/>
                                <a:gd name="connsiteY1" fmla="*/ 64294 h 66675"/>
                                <a:gd name="connsiteX2" fmla="*/ 64294 w 66675"/>
                                <a:gd name="connsiteY2" fmla="*/ 7144 h 66675"/>
                                <a:gd name="connsiteX3" fmla="*/ 7144 w 66675"/>
                                <a:gd name="connsiteY3" fmla="*/ 7144 h 66675"/>
                                <a:gd name="connsiteX4" fmla="*/ 7144 w 66675"/>
                                <a:gd name="connsiteY4" fmla="*/ 64294 h 66675"/>
                                <a:gd name="connsiteX5" fmla="*/ 26194 w 66675"/>
                                <a:gd name="connsiteY5" fmla="*/ 26194 h 66675"/>
                                <a:gd name="connsiteX6" fmla="*/ 45244 w 66675"/>
                                <a:gd name="connsiteY6" fmla="*/ 26194 h 66675"/>
                                <a:gd name="connsiteX7" fmla="*/ 45244 w 66675"/>
                                <a:gd name="connsiteY7" fmla="*/ 45244 h 66675"/>
                                <a:gd name="connsiteX8" fmla="*/ 26194 w 66675"/>
                                <a:gd name="connsiteY8" fmla="*/ 45244 h 66675"/>
                                <a:gd name="connsiteX9" fmla="*/ 26194 w 66675"/>
                                <a:gd name="connsiteY9" fmla="*/ 26194 h 666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66675" h="66675">
                                  <a:moveTo>
                                    <a:pt x="7144" y="64294"/>
                                  </a:moveTo>
                                  <a:lnTo>
                                    <a:pt x="64294" y="64294"/>
                                  </a:lnTo>
                                  <a:lnTo>
                                    <a:pt x="64294" y="7144"/>
                                  </a:lnTo>
                                  <a:lnTo>
                                    <a:pt x="7144" y="7144"/>
                                  </a:lnTo>
                                  <a:lnTo>
                                    <a:pt x="7144" y="64294"/>
                                  </a:lnTo>
                                  <a:close/>
                                  <a:moveTo>
                                    <a:pt x="26194" y="26194"/>
                                  </a:moveTo>
                                  <a:lnTo>
                                    <a:pt x="45244" y="26194"/>
                                  </a:lnTo>
                                  <a:lnTo>
                                    <a:pt x="45244" y="45244"/>
                                  </a:lnTo>
                                  <a:lnTo>
                                    <a:pt x="26194" y="45244"/>
                                  </a:lnTo>
                                  <a:lnTo>
                                    <a:pt x="26194" y="2619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8" name="Freeform: Shape 18">
                            <a:extLst>
                              <a:ext uri="{FF2B5EF4-FFF2-40B4-BE49-F238E27FC236}">
                                <a16:creationId xmlns:a16="http://schemas.microsoft.com/office/drawing/2014/main" id="{D9C990ED-0019-497B-BA66-745745234F15}"/>
                              </a:ext>
                            </a:extLst>
                          </wps:cNvPr>
                          <wps:cNvSpPr/>
                          <wps:spPr>
                            <a:xfrm>
                              <a:off x="995780" y="1175061"/>
                              <a:ext cx="66675" cy="66675"/>
                            </a:xfrm>
                            <a:custGeom>
                              <a:avLst/>
                              <a:gdLst>
                                <a:gd name="connsiteX0" fmla="*/ 7144 w 66675"/>
                                <a:gd name="connsiteY0" fmla="*/ 64294 h 66675"/>
                                <a:gd name="connsiteX1" fmla="*/ 64294 w 66675"/>
                                <a:gd name="connsiteY1" fmla="*/ 64294 h 66675"/>
                                <a:gd name="connsiteX2" fmla="*/ 64294 w 66675"/>
                                <a:gd name="connsiteY2" fmla="*/ 7144 h 66675"/>
                                <a:gd name="connsiteX3" fmla="*/ 7144 w 66675"/>
                                <a:gd name="connsiteY3" fmla="*/ 7144 h 66675"/>
                                <a:gd name="connsiteX4" fmla="*/ 7144 w 66675"/>
                                <a:gd name="connsiteY4" fmla="*/ 64294 h 66675"/>
                                <a:gd name="connsiteX5" fmla="*/ 26194 w 66675"/>
                                <a:gd name="connsiteY5" fmla="*/ 26194 h 66675"/>
                                <a:gd name="connsiteX6" fmla="*/ 45244 w 66675"/>
                                <a:gd name="connsiteY6" fmla="*/ 26194 h 66675"/>
                                <a:gd name="connsiteX7" fmla="*/ 45244 w 66675"/>
                                <a:gd name="connsiteY7" fmla="*/ 45244 h 66675"/>
                                <a:gd name="connsiteX8" fmla="*/ 26194 w 66675"/>
                                <a:gd name="connsiteY8" fmla="*/ 45244 h 66675"/>
                                <a:gd name="connsiteX9" fmla="*/ 26194 w 66675"/>
                                <a:gd name="connsiteY9" fmla="*/ 26194 h 666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66675" h="66675">
                                  <a:moveTo>
                                    <a:pt x="7144" y="64294"/>
                                  </a:moveTo>
                                  <a:lnTo>
                                    <a:pt x="64294" y="64294"/>
                                  </a:lnTo>
                                  <a:lnTo>
                                    <a:pt x="64294" y="7144"/>
                                  </a:lnTo>
                                  <a:lnTo>
                                    <a:pt x="7144" y="7144"/>
                                  </a:lnTo>
                                  <a:lnTo>
                                    <a:pt x="7144" y="64294"/>
                                  </a:lnTo>
                                  <a:close/>
                                  <a:moveTo>
                                    <a:pt x="26194" y="26194"/>
                                  </a:moveTo>
                                  <a:lnTo>
                                    <a:pt x="45244" y="26194"/>
                                  </a:lnTo>
                                  <a:lnTo>
                                    <a:pt x="45244" y="45244"/>
                                  </a:lnTo>
                                  <a:lnTo>
                                    <a:pt x="26194" y="45244"/>
                                  </a:lnTo>
                                  <a:lnTo>
                                    <a:pt x="26194" y="2619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9" name="Freeform: Shape 19">
                            <a:extLst>
                              <a:ext uri="{FF2B5EF4-FFF2-40B4-BE49-F238E27FC236}">
                                <a16:creationId xmlns:a16="http://schemas.microsoft.com/office/drawing/2014/main" id="{549B2AE8-D26F-4921-BA38-F98D1441CDE7}"/>
                              </a:ext>
                            </a:extLst>
                          </wps:cNvPr>
                          <wps:cNvSpPr/>
                          <wps:spPr>
                            <a:xfrm>
                              <a:off x="1062455" y="1175061"/>
                              <a:ext cx="66675" cy="66675"/>
                            </a:xfrm>
                            <a:custGeom>
                              <a:avLst/>
                              <a:gdLst>
                                <a:gd name="connsiteX0" fmla="*/ 7144 w 66675"/>
                                <a:gd name="connsiteY0" fmla="*/ 64294 h 66675"/>
                                <a:gd name="connsiteX1" fmla="*/ 64294 w 66675"/>
                                <a:gd name="connsiteY1" fmla="*/ 64294 h 66675"/>
                                <a:gd name="connsiteX2" fmla="*/ 64294 w 66675"/>
                                <a:gd name="connsiteY2" fmla="*/ 7144 h 66675"/>
                                <a:gd name="connsiteX3" fmla="*/ 7144 w 66675"/>
                                <a:gd name="connsiteY3" fmla="*/ 7144 h 66675"/>
                                <a:gd name="connsiteX4" fmla="*/ 7144 w 66675"/>
                                <a:gd name="connsiteY4" fmla="*/ 64294 h 66675"/>
                                <a:gd name="connsiteX5" fmla="*/ 26194 w 66675"/>
                                <a:gd name="connsiteY5" fmla="*/ 26194 h 66675"/>
                                <a:gd name="connsiteX6" fmla="*/ 45244 w 66675"/>
                                <a:gd name="connsiteY6" fmla="*/ 26194 h 66675"/>
                                <a:gd name="connsiteX7" fmla="*/ 45244 w 66675"/>
                                <a:gd name="connsiteY7" fmla="*/ 45244 h 66675"/>
                                <a:gd name="connsiteX8" fmla="*/ 26194 w 66675"/>
                                <a:gd name="connsiteY8" fmla="*/ 45244 h 66675"/>
                                <a:gd name="connsiteX9" fmla="*/ 26194 w 66675"/>
                                <a:gd name="connsiteY9" fmla="*/ 26194 h 666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66675" h="66675">
                                  <a:moveTo>
                                    <a:pt x="7144" y="64294"/>
                                  </a:moveTo>
                                  <a:lnTo>
                                    <a:pt x="64294" y="64294"/>
                                  </a:lnTo>
                                  <a:lnTo>
                                    <a:pt x="64294" y="7144"/>
                                  </a:lnTo>
                                  <a:lnTo>
                                    <a:pt x="7144" y="7144"/>
                                  </a:lnTo>
                                  <a:lnTo>
                                    <a:pt x="7144" y="64294"/>
                                  </a:lnTo>
                                  <a:close/>
                                  <a:moveTo>
                                    <a:pt x="26194" y="26194"/>
                                  </a:moveTo>
                                  <a:lnTo>
                                    <a:pt x="45244" y="26194"/>
                                  </a:lnTo>
                                  <a:lnTo>
                                    <a:pt x="45244" y="45244"/>
                                  </a:lnTo>
                                  <a:lnTo>
                                    <a:pt x="26194" y="45244"/>
                                  </a:lnTo>
                                  <a:lnTo>
                                    <a:pt x="26194" y="2619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0CDE95D" id="Group 1" o:spid="_x0000_s1026" style="position:absolute;margin-left:10.4pt;margin-top:18.2pt;width:573.85pt;height:755.3pt;z-index:-251646976;mso-position-horizontal-relative:page;mso-position-vertical-relative:page;mso-width-relative:margin;mso-height-relative:margin" coordsize="72898,958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">
              <v:rect id="Rectangle 3" o:spid="_x0000_s1027" style="position:absolute;top:12700;width:72857;height:831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" fillcolor="#f2f2f2 [3052]" stroked="f" strokeweight="1pt"/>
              <v:rect id="Rectangle 4" o:spid="_x0000_s1028" style="position:absolute;left:69088;top:677;width:3243;height:32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" fillcolor="#548dd4 [1951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4" o:spid="_x0000_s1029" type="#_x0000_t75" style="position:absolute;width:72898;height:12592;visibility:visible;mso-wrap-style:square" coordsize="7289800,1259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" path="m,l6889436,r400364,400364l7289800,1259205,,1259205,,xe">
                <v:imagedata r:id="rId2" o:title=""/>
                <v:formulas/>
                <v:path o:extrusionok="t" o:connecttype="custom" o:connectlocs="0,0;6889436,0;7289800,400364;7289800,1259205;0,1259205;0,0" o:connectangles="0,0,0,0,0,0"/>
              </v:shape>
              <v:group id="Group 5" o:spid="_x0000_s1030" alt="Icon" style="position:absolute;left:2032;top:3217;width:6444;height:6444" coordorigin="4443,5665" coordsize="6444,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oval id="Oval 7" o:spid="_x0000_s1031" style="position:absolute;left:4443;top:5665;width:6445;height:64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" fillcolor="white [3212]" stroked="f" strokeweight="1pt">
                  <v:fill opacity="15677f"/>
                </v:oval>
                <v:group id="Group 8" o:spid="_x0000_s1032" alt="Icon" style="position:absolute;left:5862;top:7083;width:3607;height:3608" coordorigin="5862,7083" coordsize="5810,5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o:lock v:ext="edit" aspectratio="t"/>
                  <v:shape id="Freeform: Shape 9" o:spid="_x0000_s1033" style="position:absolute;left:5862;top:7083;width:5810;height:5810;visibility:visible;mso-wrap-style:square;v-text-anchor:middle" coordsize="581025,581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" path="m550069,226219r-66675,l483394,7144r-438150,l45244,73819r-38100,l7144,130969r38100,l45244,169069r-38100,l7144,226219r38100,l45244,264319r-38100,l7144,321469r38100,l45244,359569r-38100,l7144,416719r38100,l45244,454819r-38100,l7144,511969r38100,l45244,578644r504825,c566261,578644,578644,566261,578644,550069r,-295275c578644,238601,566261,226219,550069,226219xm464344,226219r-123825,c324326,226219,311944,238601,311944,254794r,295275c311944,553879,312896,556736,313849,559594r-154305,l159544,26194r304800,l464344,226219xm26194,92869r76200,l102394,111919r-76200,l26194,92869xm26194,188119r76200,l102394,207169r-76200,l26194,188119xm26194,283369r76200,l102394,302419r-76200,l26194,283369xm26194,378619r76200,l102394,397669r-76200,l26194,378619xm26194,473869r76200,l102394,492919r-76200,l26194,473869xm64294,511969r57150,l121444,454819r-57150,l64294,416719r57150,l121444,359569r-57150,l64294,321469r57150,l121444,264319r-57150,l64294,226219r57150,l121444,169069r-57150,l64294,130969r57150,l121444,73819r-57150,l64294,26194r76200,l140494,559594r-76200,l64294,511969xm559594,550069v,5715,-3810,9525,-9525,9525l359569,559594r-19050,c334804,559594,330994,555784,330994,550069r,-295275c330994,249079,334804,245269,340519,245269r209550,c555784,245269,559594,249079,559594,254794r,295275xe" filled="f" stroked="f">
                    <v:stroke joinstyle="miter"/>
                    <v:path arrowok="t" o:connecttype="custom" o:connectlocs="550069,226219;483394,226219;483394,7144;45244,7144;45244,73819;7144,73819;7144,130969;45244,130969;45244,169069;7144,169069;7144,226219;45244,226219;45244,264319;7144,264319;7144,321469;45244,321469;45244,359569;7144,359569;7144,416719;45244,416719;45244,454819;7144,454819;7144,511969;45244,511969;45244,578644;550069,578644;578644,550069;578644,254794;550069,226219;464344,226219;340519,226219;311944,254794;311944,550069;313849,559594;159544,559594;159544,26194;464344,26194;464344,226219;26194,92869;102394,92869;102394,111919;26194,111919;26194,92869;26194,188119;102394,188119;102394,207169;26194,207169;26194,188119;26194,283369;102394,283369;102394,302419;26194,302419;26194,283369;26194,378619;102394,378619;102394,397669;26194,397669;26194,378619;26194,473869;102394,473869;102394,492919;26194,492919;26194,473869;64294,511969;121444,511969;121444,454819;64294,454819;64294,416719;121444,416719;121444,359569;64294,359569;64294,321469;121444,321469;121444,264319;64294,264319;64294,226219;121444,226219;121444,169069;64294,169069;64294,130969;121444,130969;121444,73819;64294,73819;64294,26194;140494,26194;140494,559594;64294,559594;64294,511969;559594,550069;550069,559594;359569,559594;340519,559594;330994,550069;330994,254794;340519,245269;550069,245269;559594,254794;559594,550069" o:connectangles="0,0,0,0,0,0,0,0,0,0,0,0,0,0,0,0,0,0,0,0,0,0,0,0,0,0,0,0,0,0,0,0,0,0,0,0,0,0,0,0,0,0,0,0,0,0,0,0,0,0,0,0,0,0,0,0,0,0,0,0,0,0,0,0,0,0,0,0,0,0,0,0,0,0,0,0,0,0,0,0,0,0,0,0,0,0,0,0,0,0,0,0,0,0,0,0,0,0"/>
                  </v:shape>
                  <v:shape id="Freeform: Shape 10" o:spid="_x0000_s1034" style="position:absolute;left:9291;top:9655;width:2000;height:762;visibility:visible;mso-wrap-style:square;v-text-anchor:middle" coordsize="200025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" path="m7144,73819r190500,l197644,7144r-190500,l7144,73819xm26194,26194r152400,l178594,54769r-152400,l26194,26194xe" filled="f" stroked="f">
                    <v:stroke joinstyle="miter"/>
                    <v:path arrowok="t" o:connecttype="custom" o:connectlocs="7144,73819;197644,73819;197644,7144;7144,7144;7144,73819;26194,26194;178594,26194;178594,54769;26194,54769;26194,26194" o:connectangles="0,0,0,0,0,0,0,0,0,0"/>
                  </v:shape>
                  <v:shape id="Freeform: Shape 11" o:spid="_x0000_s1035" style="position:absolute;left:9291;top:10417;width:666;height:666;visibility:visible;mso-wrap-style:square;v-text-anchor:middle" coordsize="66675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" path="m7144,64294r57150,l64294,7144r-57150,l7144,64294xm26194,26194r19050,l45244,45244r-19050,l26194,26194xe" filled="f" stroked="f">
                    <v:stroke joinstyle="miter"/>
                    <v:path arrowok="t" o:connecttype="custom" o:connectlocs="7144,64294;64294,64294;64294,7144;7144,7144;7144,64294;26194,26194;45244,26194;45244,45244;26194,45244;26194,26194" o:connectangles="0,0,0,0,0,0,0,0,0,0"/>
                  </v:shape>
                  <v:shape id="Freeform: Shape 12" o:spid="_x0000_s1036" style="position:absolute;left:9957;top:10417;width:667;height:666;visibility:visible;mso-wrap-style:square;v-text-anchor:middle" coordsize="66675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" path="m7144,64294r57150,l64294,7144r-57150,l7144,64294xm26194,26194r19050,l45244,45244r-19050,l26194,26194xe" filled="f" stroked="f">
                    <v:stroke joinstyle="miter"/>
                    <v:path arrowok="t" o:connecttype="custom" o:connectlocs="7144,64294;64294,64294;64294,7144;7144,7144;7144,64294;26194,26194;45244,26194;45244,45244;26194,45244;26194,26194" o:connectangles="0,0,0,0,0,0,0,0,0,0"/>
                  </v:shape>
                  <v:shape id="Freeform: Shape 13" o:spid="_x0000_s1037" style="position:absolute;left:10624;top:10417;width:667;height:666;visibility:visible;mso-wrap-style:square;v-text-anchor:middle" coordsize="66675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" path="m7144,64294r57150,l64294,7144r-57150,l7144,64294xm26194,26194r19050,l45244,45244r-19050,l26194,26194xe" filled="f" stroked="f">
                    <v:stroke joinstyle="miter"/>
                    <v:path arrowok="t" o:connecttype="custom" o:connectlocs="7144,64294;64294,64294;64294,7144;7144,7144;7144,64294;26194,26194;45244,26194;45244,45244;26194,45244;26194,26194" o:connectangles="0,0,0,0,0,0,0,0,0,0"/>
                  </v:shape>
                  <v:shape id="Freeform: Shape 14" o:spid="_x0000_s1038" style="position:absolute;left:9291;top:11083;width:666;height:667;visibility:visible;mso-wrap-style:square;v-text-anchor:middle" coordsize="66675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" path="m7144,64294r57150,l64294,7144r-57150,l7144,64294xm26194,26194r19050,l45244,45244r-19050,l26194,26194xe" filled="f" stroked="f">
                    <v:stroke joinstyle="miter"/>
                    <v:path arrowok="t" o:connecttype="custom" o:connectlocs="7144,64294;64294,64294;64294,7144;7144,7144;7144,64294;26194,26194;45244,26194;45244,45244;26194,45244;26194,26194" o:connectangles="0,0,0,0,0,0,0,0,0,0"/>
                  </v:shape>
                  <v:shape id="Freeform: Shape 15" o:spid="_x0000_s1039" style="position:absolute;left:9957;top:11083;width:667;height:667;visibility:visible;mso-wrap-style:square;v-text-anchor:middle" coordsize="66675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" path="m7144,64294r57150,l64294,7144r-57150,l7144,64294xm26194,26194r19050,l45244,45244r-19050,l26194,26194xe" filled="f" stroked="f">
                    <v:stroke joinstyle="miter"/>
                    <v:path arrowok="t" o:connecttype="custom" o:connectlocs="7144,64294;64294,64294;64294,7144;7144,7144;7144,64294;26194,26194;45244,26194;45244,45244;26194,45244;26194,26194" o:connectangles="0,0,0,0,0,0,0,0,0,0"/>
                  </v:shape>
                  <v:shape id="Freeform: Shape 16" o:spid="_x0000_s1040" style="position:absolute;left:10624;top:11083;width:667;height:667;visibility:visible;mso-wrap-style:square;v-text-anchor:middle" coordsize="66675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" path="m7144,64294r57150,l64294,7144r-57150,l7144,64294xm26194,26194r19050,l45244,45244r-19050,l26194,26194xe" filled="f" stroked="f">
                    <v:stroke joinstyle="miter"/>
                    <v:path arrowok="t" o:connecttype="custom" o:connectlocs="7144,64294;64294,64294;64294,7144;7144,7144;7144,64294;26194,26194;45244,26194;45244,45244;26194,45244;26194,26194" o:connectangles="0,0,0,0,0,0,0,0,0,0"/>
                  </v:shape>
                  <v:shape id="Freeform: Shape 17" o:spid="_x0000_s1041" style="position:absolute;left:9291;top:11750;width:666;height:667;visibility:visible;mso-wrap-style:square;v-text-anchor:middle" coordsize="66675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" path="m7144,64294r57150,l64294,7144r-57150,l7144,64294xm26194,26194r19050,l45244,45244r-19050,l26194,26194xe" filled="f" stroked="f">
                    <v:stroke joinstyle="miter"/>
                    <v:path arrowok="t" o:connecttype="custom" o:connectlocs="7144,64294;64294,64294;64294,7144;7144,7144;7144,64294;26194,26194;45244,26194;45244,45244;26194,45244;26194,26194" o:connectangles="0,0,0,0,0,0,0,0,0,0"/>
                  </v:shape>
                  <v:shape id="Freeform: Shape 18" o:spid="_x0000_s1042" style="position:absolute;left:9957;top:11750;width:667;height:667;visibility:visible;mso-wrap-style:square;v-text-anchor:middle" coordsize="66675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" path="m7144,64294r57150,l64294,7144r-57150,l7144,64294xm26194,26194r19050,l45244,45244r-19050,l26194,26194xe" filled="f" stroked="f">
                    <v:stroke joinstyle="miter"/>
                    <v:path arrowok="t" o:connecttype="custom" o:connectlocs="7144,64294;64294,64294;64294,7144;7144,7144;7144,64294;26194,26194;45244,26194;45244,45244;26194,45244;26194,26194" o:connectangles="0,0,0,0,0,0,0,0,0,0"/>
                  </v:shape>
                  <v:shape id="Freeform: Shape 19" o:spid="_x0000_s1043" style="position:absolute;left:10624;top:11750;width:667;height:667;visibility:visible;mso-wrap-style:square;v-text-anchor:middle" coordsize="66675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" path="m7144,64294r57150,l64294,7144r-57150,l7144,64294xm26194,26194r19050,l45244,45244r-19050,l26194,26194xe" filled="f" stroked="f">
                    <v:stroke joinstyle="miter"/>
                    <v:path arrowok="t" o:connecttype="custom" o:connectlocs="7144,64294;64294,64294;64294,7144;7144,7144;7144,64294;26194,26194;45244,26194;45244,45244;26194,45244;26194,26194" o:connectangles="0,0,0,0,0,0,0,0,0,0"/>
                  </v:shape>
                </v:group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B3486C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97C6AFB"/>
    <w:multiLevelType w:val="hybridMultilevel"/>
    <w:tmpl w:val="26E6C440"/>
    <w:lvl w:ilvl="0" w:tplc="79120B62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</w:lvl>
    <w:lvl w:ilvl="1" w:tplc="798ED9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6ED9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3446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E40F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7012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400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AEF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CE25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Q1MLAwMjIAUpYWRko6SsGpxcWZ+XkgBaa1AFmRMl0sAAAA"/>
  </w:docVars>
  <w:rsids>
    <w:rsidRoot w:val="00443502"/>
    <w:rsid w:val="00010736"/>
    <w:rsid w:val="00030D11"/>
    <w:rsid w:val="00031A76"/>
    <w:rsid w:val="00146B22"/>
    <w:rsid w:val="001A0130"/>
    <w:rsid w:val="00214FE1"/>
    <w:rsid w:val="00232876"/>
    <w:rsid w:val="00267116"/>
    <w:rsid w:val="002B5640"/>
    <w:rsid w:val="002F66A1"/>
    <w:rsid w:val="00355DEE"/>
    <w:rsid w:val="003B49EC"/>
    <w:rsid w:val="00402433"/>
    <w:rsid w:val="00443502"/>
    <w:rsid w:val="004F0368"/>
    <w:rsid w:val="005A20B8"/>
    <w:rsid w:val="005C69BD"/>
    <w:rsid w:val="005E6FA8"/>
    <w:rsid w:val="006320EC"/>
    <w:rsid w:val="00661EC3"/>
    <w:rsid w:val="006662D2"/>
    <w:rsid w:val="00687CFB"/>
    <w:rsid w:val="00696B6E"/>
    <w:rsid w:val="006A5F0E"/>
    <w:rsid w:val="006C28FD"/>
    <w:rsid w:val="007718C6"/>
    <w:rsid w:val="00790087"/>
    <w:rsid w:val="008045C5"/>
    <w:rsid w:val="00835F7E"/>
    <w:rsid w:val="00866BB6"/>
    <w:rsid w:val="00935BF9"/>
    <w:rsid w:val="009E70CA"/>
    <w:rsid w:val="00A66AA4"/>
    <w:rsid w:val="00AB370C"/>
    <w:rsid w:val="00BA66C3"/>
    <w:rsid w:val="00C30A27"/>
    <w:rsid w:val="00CB16D2"/>
    <w:rsid w:val="00CD05DC"/>
    <w:rsid w:val="00CD5B0D"/>
    <w:rsid w:val="00D0508A"/>
    <w:rsid w:val="00D57D1C"/>
    <w:rsid w:val="00DC1831"/>
    <w:rsid w:val="00E3286D"/>
    <w:rsid w:val="00E413DD"/>
    <w:rsid w:val="00E552A9"/>
    <w:rsid w:val="00F40180"/>
    <w:rsid w:val="00FC25CF"/>
    <w:rsid w:val="00FD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437BA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FE1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3502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color w:val="FFFFFF" w:themeColor="background1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A0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16D2"/>
  </w:style>
  <w:style w:type="paragraph" w:styleId="Footer">
    <w:name w:val="footer"/>
    <w:basedOn w:val="Normal"/>
    <w:link w:val="FooterChar"/>
    <w:uiPriority w:val="99"/>
    <w:semiHidden/>
    <w:rsid w:val="001A0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16D2"/>
  </w:style>
  <w:style w:type="paragraph" w:styleId="NormalWeb">
    <w:name w:val="Normal (Web)"/>
    <w:basedOn w:val="Normal"/>
    <w:uiPriority w:val="99"/>
    <w:semiHidden/>
    <w:rsid w:val="001A013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semiHidden/>
    <w:qFormat/>
    <w:rsid w:val="001A0130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32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Web"/>
    <w:next w:val="Normal"/>
    <w:link w:val="TitleChar"/>
    <w:uiPriority w:val="10"/>
    <w:qFormat/>
    <w:rsid w:val="00010736"/>
    <w:pPr>
      <w:spacing w:before="0" w:beforeAutospacing="0" w:after="0" w:afterAutospacing="0" w:line="560" w:lineRule="exact"/>
    </w:pPr>
    <w:rPr>
      <w:rFonts w:asciiTheme="majorHAnsi" w:eastAsia="Times New Roman" w:hAnsiTheme="majorHAnsi"/>
      <w:b/>
      <w:bCs/>
      <w:color w:val="FFFFF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010736"/>
    <w:rPr>
      <w:rFonts w:asciiTheme="majorHAnsi" w:eastAsia="Times New Roman" w:hAnsiTheme="majorHAnsi" w:cs="Times New Roman"/>
      <w:b/>
      <w:bCs/>
      <w:color w:val="FFFFFF"/>
      <w:sz w:val="60"/>
      <w:szCs w:val="60"/>
    </w:rPr>
  </w:style>
  <w:style w:type="character" w:styleId="PlaceholderText">
    <w:name w:val="Placeholder Text"/>
    <w:basedOn w:val="DefaultParagraphFont"/>
    <w:uiPriority w:val="99"/>
    <w:semiHidden/>
    <w:rsid w:val="00E3286D"/>
    <w:rPr>
      <w:color w:val="808080"/>
    </w:rPr>
  </w:style>
  <w:style w:type="paragraph" w:styleId="ListNumber">
    <w:name w:val="List Number"/>
    <w:basedOn w:val="Normal"/>
    <w:uiPriority w:val="99"/>
    <w:rsid w:val="004F0368"/>
    <w:pPr>
      <w:numPr>
        <w:numId w:val="1"/>
      </w:numPr>
    </w:pPr>
    <w:rPr>
      <w:sz w:val="18"/>
      <w:lang w:val="en-ZA"/>
    </w:rPr>
  </w:style>
  <w:style w:type="character" w:styleId="Emphasis">
    <w:name w:val="Emphasis"/>
    <w:basedOn w:val="DefaultParagraphFont"/>
    <w:uiPriority w:val="20"/>
    <w:qFormat/>
    <w:rsid w:val="004F0368"/>
    <w:rPr>
      <w:rFonts w:asciiTheme="minorHAnsi" w:hAnsiTheme="minorHAnsi"/>
      <w:b/>
      <w:i w:val="0"/>
      <w:iCs/>
      <w:caps/>
      <w:smallCaps w:val="0"/>
    </w:rPr>
  </w:style>
  <w:style w:type="paragraph" w:customStyle="1" w:styleId="Field">
    <w:name w:val="Field"/>
    <w:basedOn w:val="Normal"/>
    <w:qFormat/>
    <w:rsid w:val="00232876"/>
    <w:pPr>
      <w:spacing w:after="0" w:line="216" w:lineRule="auto"/>
    </w:pPr>
    <w:rPr>
      <w:i/>
      <w:sz w:val="16"/>
    </w:rPr>
  </w:style>
  <w:style w:type="paragraph" w:styleId="Signature">
    <w:name w:val="Signature"/>
    <w:basedOn w:val="Normal"/>
    <w:link w:val="SignatureChar"/>
    <w:uiPriority w:val="99"/>
    <w:rsid w:val="00CB16D2"/>
    <w:pPr>
      <w:spacing w:after="0" w:line="240" w:lineRule="auto"/>
      <w:ind w:left="4320"/>
      <w:jc w:val="right"/>
    </w:pPr>
    <w:rPr>
      <w:sz w:val="18"/>
    </w:rPr>
  </w:style>
  <w:style w:type="character" w:customStyle="1" w:styleId="SignatureChar">
    <w:name w:val="Signature Char"/>
    <w:basedOn w:val="DefaultParagraphFont"/>
    <w:link w:val="Signature"/>
    <w:uiPriority w:val="99"/>
    <w:rsid w:val="00CB16D2"/>
    <w:rPr>
      <w:sz w:val="18"/>
    </w:rPr>
  </w:style>
  <w:style w:type="paragraph" w:styleId="NoSpacing">
    <w:name w:val="No Spacing"/>
    <w:uiPriority w:val="1"/>
    <w:qFormat/>
    <w:rsid w:val="00443502"/>
    <w:pPr>
      <w:spacing w:after="0" w:line="240" w:lineRule="auto"/>
    </w:pPr>
    <w:rPr>
      <w:color w:val="FFFFFF" w:themeColor="background1"/>
      <w:sz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43502"/>
    <w:rPr>
      <w:rFonts w:asciiTheme="majorHAnsi" w:eastAsiaTheme="majorEastAsia" w:hAnsiTheme="majorHAnsi" w:cstheme="majorBidi"/>
      <w:b/>
      <w:color w:val="FFFFFF" w:themeColor="background1"/>
      <w:sz w:val="24"/>
      <w:szCs w:val="32"/>
    </w:rPr>
  </w:style>
  <w:style w:type="paragraph" w:customStyle="1" w:styleId="Labels">
    <w:name w:val="Labels"/>
    <w:basedOn w:val="Normal"/>
    <w:qFormat/>
    <w:rsid w:val="00FD35A6"/>
    <w:pPr>
      <w:spacing w:after="0"/>
    </w:pPr>
    <w:rPr>
      <w:sz w:val="18"/>
    </w:rPr>
  </w:style>
  <w:style w:type="table" w:customStyle="1" w:styleId="Officehours">
    <w:name w:val="Office hours"/>
    <w:basedOn w:val="TableNormal"/>
    <w:uiPriority w:val="99"/>
    <w:rsid w:val="00FD35A6"/>
    <w:pPr>
      <w:spacing w:after="0" w:line="240" w:lineRule="auto"/>
    </w:pPr>
    <w:tblPr>
      <w:tblCellMar>
        <w:left w:w="216" w:type="dxa"/>
        <w:right w:w="216" w:type="dxa"/>
      </w:tblCellMar>
    </w:tblPr>
    <w:tcPr>
      <w:vAlign w:val="bottom"/>
    </w:tcPr>
    <w:tblStylePr w:type="firstRow">
      <w:pPr>
        <w:jc w:val="center"/>
      </w:pPr>
      <w:rPr>
        <w:b/>
      </w:rPr>
      <w:tblPr/>
      <w:tcPr>
        <w:vAlign w:val="top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14F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4F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4F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4F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4FE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F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EF45238BFEE4BFEA4BB5DBE9368E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1D6E5-994E-480F-AE56-783CCCB02E15}"/>
      </w:docPartPr>
      <w:docPartBody>
        <w:p w:rsidR="00A709DD" w:rsidRDefault="00917ADC" w:rsidP="00917ADC">
          <w:pPr>
            <w:pStyle w:val="6EF45238BFEE4BFEA4BB5DBE9368E5DB1"/>
          </w:pPr>
          <w:r w:rsidRPr="00A66AA4">
            <w:rPr>
              <w:lang w:bidi="en-GB"/>
            </w:rPr>
            <w:t>Patient ledger</w:t>
          </w:r>
        </w:p>
      </w:docPartBody>
    </w:docPart>
    <w:docPart>
      <w:docPartPr>
        <w:name w:val="20AB5B24E9584792B49944FD3CC6B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1F923-4B2B-45CF-8355-17CCE355B7BB}"/>
      </w:docPartPr>
      <w:docPartBody>
        <w:p w:rsidR="00A709DD" w:rsidRDefault="00917ADC" w:rsidP="00917ADC">
          <w:pPr>
            <w:pStyle w:val="20AB5B24E9584792B49944FD3CC6BB91"/>
          </w:pPr>
          <w:r w:rsidRPr="00A66AA4">
            <w:rPr>
              <w:lang w:val="en-GB" w:bidi="en-GB"/>
            </w:rPr>
            <w:t>Patient’s name</w:t>
          </w:r>
        </w:p>
      </w:docPartBody>
    </w:docPart>
    <w:docPart>
      <w:docPartPr>
        <w:name w:val="D4CAF17D373047FB825ACC1AC9B92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74937-EFDC-49D6-ADCA-176EF9DF7415}"/>
      </w:docPartPr>
      <w:docPartBody>
        <w:p w:rsidR="003B4D6F" w:rsidRDefault="00917ADC" w:rsidP="00917ADC">
          <w:pPr>
            <w:pStyle w:val="D4CAF17D373047FB825ACC1AC9B92FAD4"/>
          </w:pPr>
          <w:r w:rsidRPr="00A66AA4">
            <w:rPr>
              <w:rStyle w:val="Heading1Char"/>
              <w:lang w:bidi="en-GB"/>
            </w:rPr>
            <w:t>Date</w:t>
          </w:r>
        </w:p>
      </w:docPartBody>
    </w:docPart>
    <w:docPart>
      <w:docPartPr>
        <w:name w:val="98BA4330183942429148A817E33D8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83DC9-5FC4-4C5D-8528-F5E5195D3819}"/>
      </w:docPartPr>
      <w:docPartBody>
        <w:p w:rsidR="003B4D6F" w:rsidRDefault="00917ADC" w:rsidP="00917ADC">
          <w:pPr>
            <w:pStyle w:val="98BA4330183942429148A817E33D8ED81"/>
          </w:pPr>
          <w:r w:rsidRPr="00A66AA4">
            <w:rPr>
              <w:lang w:bidi="en-GB"/>
            </w:rPr>
            <w:t>Description</w:t>
          </w:r>
        </w:p>
      </w:docPartBody>
    </w:docPart>
    <w:docPart>
      <w:docPartPr>
        <w:name w:val="A903B17FB59F464D9CDA815216981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5E326-6E54-4347-8339-8F9DAE2525DE}"/>
      </w:docPartPr>
      <w:docPartBody>
        <w:p w:rsidR="003B4D6F" w:rsidRDefault="00917ADC" w:rsidP="00917ADC">
          <w:pPr>
            <w:pStyle w:val="A903B17FB59F464D9CDA815216981A3B1"/>
          </w:pPr>
          <w:r w:rsidRPr="00A66AA4">
            <w:rPr>
              <w:lang w:bidi="en-GB"/>
            </w:rPr>
            <w:t>Charges</w:t>
          </w:r>
        </w:p>
      </w:docPartBody>
    </w:docPart>
    <w:docPart>
      <w:docPartPr>
        <w:name w:val="E9BBE08458B44530B9791BC337C95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649A5-E5AC-45CE-855C-B78A8CC7BC93}"/>
      </w:docPartPr>
      <w:docPartBody>
        <w:p w:rsidR="003B4D6F" w:rsidRDefault="00917ADC" w:rsidP="00917ADC">
          <w:pPr>
            <w:pStyle w:val="E9BBE08458B44530B9791BC337C95C941"/>
          </w:pPr>
          <w:r w:rsidRPr="00A66AA4">
            <w:rPr>
              <w:lang w:bidi="en-GB"/>
            </w:rPr>
            <w:t>Credits</w:t>
          </w:r>
        </w:p>
      </w:docPartBody>
    </w:docPart>
    <w:docPart>
      <w:docPartPr>
        <w:name w:val="562CD7F97387448A9AE20E3058019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BDBBE-9E63-4336-A858-20F84EA3DC82}"/>
      </w:docPartPr>
      <w:docPartBody>
        <w:p w:rsidR="003B4D6F" w:rsidRDefault="00917ADC" w:rsidP="00917ADC">
          <w:pPr>
            <w:pStyle w:val="562CD7F97387448A9AE20E30580199481"/>
          </w:pPr>
          <w:r w:rsidRPr="00A66AA4">
            <w:rPr>
              <w:lang w:bidi="en-GB"/>
            </w:rPr>
            <w:t>Balance</w:t>
          </w:r>
        </w:p>
      </w:docPartBody>
    </w:docPart>
    <w:docPart>
      <w:docPartPr>
        <w:name w:val="58DB3D4A0D1640E4889FC8D338339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46F5E-3CDC-4346-A6A4-E83EB4EBDF93}"/>
      </w:docPartPr>
      <w:docPartBody>
        <w:p w:rsidR="003B4D6F" w:rsidRDefault="00917ADC" w:rsidP="00917ADC">
          <w:pPr>
            <w:pStyle w:val="58DB3D4A0D1640E4889FC8D338339654"/>
          </w:pPr>
          <w:r w:rsidRPr="00A66AA4">
            <w:rPr>
              <w:lang w:bidi="en-GB"/>
            </w:rPr>
            <w:t>Type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215"/>
    <w:rsid w:val="00073BDF"/>
    <w:rsid w:val="00151215"/>
    <w:rsid w:val="001D3AC7"/>
    <w:rsid w:val="003B4D6F"/>
    <w:rsid w:val="005F0BE0"/>
    <w:rsid w:val="006B2E8F"/>
    <w:rsid w:val="0073088B"/>
    <w:rsid w:val="00917ADC"/>
    <w:rsid w:val="00A709DD"/>
    <w:rsid w:val="00B56393"/>
    <w:rsid w:val="00F2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7ADC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color w:val="FFFFFF" w:themeColor="background1"/>
      <w:sz w:val="24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EF45238BFEE4BFEA4BB5DBE9368E5DB">
    <w:name w:val="6EF45238BFEE4BFEA4BB5DBE9368E5DB"/>
  </w:style>
  <w:style w:type="paragraph" w:customStyle="1" w:styleId="744B336597664A5982A87970AC9A2FA2">
    <w:name w:val="744B336597664A5982A87970AC9A2FA2"/>
  </w:style>
  <w:style w:type="paragraph" w:customStyle="1" w:styleId="0E25F06B4B5E4F45B1900215CEE47BBF">
    <w:name w:val="0E25F06B4B5E4F45B1900215CEE47BBF"/>
  </w:style>
  <w:style w:type="paragraph" w:customStyle="1" w:styleId="0B0565C8370B4EB2BFF4656A45BB4AA8">
    <w:name w:val="0B0565C8370B4EB2BFF4656A45BB4AA8"/>
  </w:style>
  <w:style w:type="paragraph" w:customStyle="1" w:styleId="1D9583636C984749A4CDA293B18D5684">
    <w:name w:val="1D9583636C984749A4CDA293B18D5684"/>
  </w:style>
  <w:style w:type="paragraph" w:customStyle="1" w:styleId="Labels">
    <w:name w:val="Labels"/>
    <w:basedOn w:val="Normal"/>
    <w:qFormat/>
    <w:rsid w:val="00151215"/>
    <w:pPr>
      <w:spacing w:after="0"/>
    </w:pPr>
    <w:rPr>
      <w:rFonts w:eastAsiaTheme="minorHAnsi"/>
      <w:sz w:val="18"/>
    </w:rPr>
  </w:style>
  <w:style w:type="paragraph" w:customStyle="1" w:styleId="D8DAB07E285E44BBA1D70C3FA117C1A2">
    <w:name w:val="D8DAB07E285E44BBA1D70C3FA117C1A2"/>
  </w:style>
  <w:style w:type="paragraph" w:customStyle="1" w:styleId="B62458C1F38A45F49EDE895D3A6937D7">
    <w:name w:val="B62458C1F38A45F49EDE895D3A6937D7"/>
  </w:style>
  <w:style w:type="paragraph" w:customStyle="1" w:styleId="D44F4CCEBE7D4834A687F932186903B0">
    <w:name w:val="D44F4CCEBE7D4834A687F932186903B0"/>
  </w:style>
  <w:style w:type="paragraph" w:customStyle="1" w:styleId="9452C4A588FB4B0BA5C176A113EB184A">
    <w:name w:val="9452C4A588FB4B0BA5C176A113EB184A"/>
  </w:style>
  <w:style w:type="paragraph" w:customStyle="1" w:styleId="26F6EBDB69EC41BE80AC6CBC3044ACDD">
    <w:name w:val="26F6EBDB69EC41BE80AC6CBC3044ACDD"/>
  </w:style>
  <w:style w:type="paragraph" w:customStyle="1" w:styleId="910B8A90410546A5AFB96C2708BBC52B">
    <w:name w:val="910B8A90410546A5AFB96C2708BBC52B"/>
  </w:style>
  <w:style w:type="paragraph" w:customStyle="1" w:styleId="8B22DA1D5DEC4EEBA5226D212A50F8B6">
    <w:name w:val="8B22DA1D5DEC4EEBA5226D212A50F8B6"/>
  </w:style>
  <w:style w:type="paragraph" w:customStyle="1" w:styleId="0B5683F9986A45F186A8039F75F548C2">
    <w:name w:val="0B5683F9986A45F186A8039F75F548C2"/>
  </w:style>
  <w:style w:type="paragraph" w:customStyle="1" w:styleId="33DDE5998C8542CF9B4D5B363B6C0017">
    <w:name w:val="33DDE5998C8542CF9B4D5B363B6C0017"/>
  </w:style>
  <w:style w:type="paragraph" w:customStyle="1" w:styleId="691392209FE74700AA66EBFC089BECBD">
    <w:name w:val="691392209FE74700AA66EBFC089BECBD"/>
  </w:style>
  <w:style w:type="paragraph" w:customStyle="1" w:styleId="544D1252D72D41C18959444B0F203A68">
    <w:name w:val="544D1252D72D41C18959444B0F203A68"/>
  </w:style>
  <w:style w:type="paragraph" w:customStyle="1" w:styleId="F4EFFEBCA4A94936B03D004FB8B91E4E">
    <w:name w:val="F4EFFEBCA4A94936B03D004FB8B91E4E"/>
  </w:style>
  <w:style w:type="paragraph" w:customStyle="1" w:styleId="012B33044D86415C9822FD5EA679236D">
    <w:name w:val="012B33044D86415C9822FD5EA679236D"/>
  </w:style>
  <w:style w:type="paragraph" w:customStyle="1" w:styleId="A3C29D239EFF4272983F7E1CB1727FF0">
    <w:name w:val="A3C29D239EFF4272983F7E1CB1727FF0"/>
  </w:style>
  <w:style w:type="paragraph" w:customStyle="1" w:styleId="F3AF354DBD5E430D82846A51EC94A0A7">
    <w:name w:val="F3AF354DBD5E430D82846A51EC94A0A7"/>
  </w:style>
  <w:style w:type="paragraph" w:customStyle="1" w:styleId="B607250374324E53A056E06B0DF14D17">
    <w:name w:val="B607250374324E53A056E06B0DF14D17"/>
  </w:style>
  <w:style w:type="paragraph" w:customStyle="1" w:styleId="8490EA1F827F40D49326CE2809461D6B">
    <w:name w:val="8490EA1F827F40D49326CE2809461D6B"/>
  </w:style>
  <w:style w:type="paragraph" w:customStyle="1" w:styleId="63CA05634210492C98C2B836A31ED8A6">
    <w:name w:val="63CA05634210492C98C2B836A31ED8A6"/>
  </w:style>
  <w:style w:type="paragraph" w:customStyle="1" w:styleId="F5AEDA7E92D8482289058AC488FC898A">
    <w:name w:val="F5AEDA7E92D8482289058AC488FC898A"/>
  </w:style>
  <w:style w:type="paragraph" w:customStyle="1" w:styleId="359B8884093E4A15AB10982BB3A56926">
    <w:name w:val="359B8884093E4A15AB10982BB3A56926"/>
  </w:style>
  <w:style w:type="paragraph" w:customStyle="1" w:styleId="18D8829A944D481697AA7EE9853126AD">
    <w:name w:val="18D8829A944D481697AA7EE9853126AD"/>
  </w:style>
  <w:style w:type="paragraph" w:customStyle="1" w:styleId="D1844E6B283C42839C67DB4FCE0A35A8">
    <w:name w:val="D1844E6B283C42839C67DB4FCE0A35A8"/>
  </w:style>
  <w:style w:type="paragraph" w:customStyle="1" w:styleId="D2EDEC25E4944F9E83D56172A3DE5825">
    <w:name w:val="D2EDEC25E4944F9E83D56172A3DE5825"/>
  </w:style>
  <w:style w:type="paragraph" w:customStyle="1" w:styleId="53D2E3D5ABB44B0DA7D904B14BDCB32B">
    <w:name w:val="53D2E3D5ABB44B0DA7D904B14BDCB32B"/>
  </w:style>
  <w:style w:type="character" w:styleId="PlaceholderText">
    <w:name w:val="Placeholder Text"/>
    <w:basedOn w:val="DefaultParagraphFont"/>
    <w:uiPriority w:val="99"/>
    <w:semiHidden/>
    <w:rsid w:val="00917ADC"/>
    <w:rPr>
      <w:color w:val="808080"/>
    </w:rPr>
  </w:style>
  <w:style w:type="table" w:styleId="TableGrid">
    <w:name w:val="Table Grid"/>
    <w:basedOn w:val="TableNormal"/>
    <w:uiPriority w:val="39"/>
    <w:rsid w:val="0015121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B22DA1D5DEC4EEBA5226D212A50F8B61">
    <w:name w:val="8B22DA1D5DEC4EEBA5226D212A50F8B61"/>
    <w:rsid w:val="00151215"/>
    <w:pPr>
      <w:spacing w:after="0"/>
    </w:pPr>
    <w:rPr>
      <w:rFonts w:eastAsiaTheme="minorHAnsi"/>
      <w:sz w:val="18"/>
    </w:rPr>
  </w:style>
  <w:style w:type="paragraph" w:customStyle="1" w:styleId="0B5683F9986A45F186A8039F75F548C21">
    <w:name w:val="0B5683F9986A45F186A8039F75F548C21"/>
    <w:rsid w:val="00151215"/>
    <w:rPr>
      <w:rFonts w:eastAsiaTheme="minorHAnsi"/>
    </w:rPr>
  </w:style>
  <w:style w:type="paragraph" w:customStyle="1" w:styleId="33DDE5998C8542CF9B4D5B363B6C00171">
    <w:name w:val="33DDE5998C8542CF9B4D5B363B6C00171"/>
    <w:rsid w:val="00151215"/>
    <w:rPr>
      <w:rFonts w:eastAsiaTheme="minorHAnsi"/>
    </w:rPr>
  </w:style>
  <w:style w:type="paragraph" w:customStyle="1" w:styleId="F5AEDA7E92D8482289058AC488FC898A1">
    <w:name w:val="F5AEDA7E92D8482289058AC488FC898A1"/>
    <w:rsid w:val="00151215"/>
    <w:pPr>
      <w:spacing w:after="0" w:line="216" w:lineRule="auto"/>
    </w:pPr>
    <w:rPr>
      <w:rFonts w:eastAsiaTheme="minorHAnsi"/>
      <w:i/>
      <w:sz w:val="16"/>
    </w:rPr>
  </w:style>
  <w:style w:type="paragraph" w:customStyle="1" w:styleId="359B8884093E4A15AB10982BB3A569261">
    <w:name w:val="359B8884093E4A15AB10982BB3A569261"/>
    <w:rsid w:val="00151215"/>
    <w:pPr>
      <w:spacing w:after="0" w:line="216" w:lineRule="auto"/>
    </w:pPr>
    <w:rPr>
      <w:rFonts w:eastAsiaTheme="minorHAnsi"/>
      <w:i/>
      <w:sz w:val="16"/>
    </w:rPr>
  </w:style>
  <w:style w:type="paragraph" w:customStyle="1" w:styleId="18D8829A944D481697AA7EE9853126AD1">
    <w:name w:val="18D8829A944D481697AA7EE9853126AD1"/>
    <w:rsid w:val="00151215"/>
    <w:pPr>
      <w:spacing w:after="0" w:line="240" w:lineRule="auto"/>
    </w:pPr>
    <w:rPr>
      <w:rFonts w:eastAsiaTheme="minorHAnsi"/>
    </w:rPr>
  </w:style>
  <w:style w:type="character" w:customStyle="1" w:styleId="Heading1Char">
    <w:name w:val="Heading 1 Char"/>
    <w:basedOn w:val="DefaultParagraphFont"/>
    <w:link w:val="Heading1"/>
    <w:uiPriority w:val="9"/>
    <w:rsid w:val="00917ADC"/>
    <w:rPr>
      <w:rFonts w:asciiTheme="majorHAnsi" w:eastAsiaTheme="majorEastAsia" w:hAnsiTheme="majorHAnsi" w:cstheme="majorBidi"/>
      <w:b/>
      <w:color w:val="FFFFFF" w:themeColor="background1"/>
      <w:sz w:val="24"/>
      <w:szCs w:val="32"/>
      <w:lang w:val="en-GB"/>
    </w:rPr>
  </w:style>
  <w:style w:type="paragraph" w:customStyle="1" w:styleId="7964DB412D634F56BDFC066E5EBB88B0">
    <w:name w:val="7964DB412D634F56BDFC066E5EBB88B0"/>
    <w:rsid w:val="00151215"/>
    <w:rPr>
      <w:rFonts w:eastAsiaTheme="minorHAnsi"/>
    </w:rPr>
  </w:style>
  <w:style w:type="paragraph" w:customStyle="1" w:styleId="7964DB412D634F56BDFC066E5EBB88B01">
    <w:name w:val="7964DB412D634F56BDFC066E5EBB88B01"/>
    <w:rsid w:val="00151215"/>
    <w:rPr>
      <w:rFonts w:eastAsiaTheme="minorHAnsi"/>
    </w:rPr>
  </w:style>
  <w:style w:type="paragraph" w:customStyle="1" w:styleId="7964DB412D634F56BDFC066E5EBB88B02">
    <w:name w:val="7964DB412D634F56BDFC066E5EBB88B02"/>
    <w:rsid w:val="00151215"/>
    <w:rPr>
      <w:rFonts w:eastAsiaTheme="minorHAnsi"/>
    </w:rPr>
  </w:style>
  <w:style w:type="paragraph" w:customStyle="1" w:styleId="7964DB412D634F56BDFC066E5EBB88B03">
    <w:name w:val="7964DB412D634F56BDFC066E5EBB88B03"/>
    <w:rsid w:val="00A709DD"/>
    <w:rPr>
      <w:rFonts w:eastAsiaTheme="minorHAnsi"/>
    </w:rPr>
  </w:style>
  <w:style w:type="paragraph" w:customStyle="1" w:styleId="7964DB412D634F56BDFC066E5EBB88B04">
    <w:name w:val="7964DB412D634F56BDFC066E5EBB88B04"/>
    <w:rsid w:val="00A709DD"/>
    <w:rPr>
      <w:rFonts w:eastAsiaTheme="minorHAnsi"/>
    </w:rPr>
  </w:style>
  <w:style w:type="paragraph" w:customStyle="1" w:styleId="7964DB412D634F56BDFC066E5EBB88B05">
    <w:name w:val="7964DB412D634F56BDFC066E5EBB88B05"/>
    <w:rsid w:val="00A709DD"/>
    <w:rPr>
      <w:rFonts w:eastAsiaTheme="minorHAnsi"/>
    </w:rPr>
  </w:style>
  <w:style w:type="paragraph" w:customStyle="1" w:styleId="053E76FE4DCB4967B8022FE712DB72C1">
    <w:name w:val="053E76FE4DCB4967B8022FE712DB72C1"/>
    <w:rsid w:val="00A709DD"/>
  </w:style>
  <w:style w:type="paragraph" w:customStyle="1" w:styleId="9FF30C8CA2014B94A97F3951ED9A56CD">
    <w:name w:val="9FF30C8CA2014B94A97F3951ED9A56CD"/>
    <w:rsid w:val="00A709DD"/>
  </w:style>
  <w:style w:type="paragraph" w:customStyle="1" w:styleId="0668689A94B541B3A7EE72792DB2D3EB">
    <w:name w:val="0668689A94B541B3A7EE72792DB2D3EB"/>
    <w:rsid w:val="00A709DD"/>
  </w:style>
  <w:style w:type="paragraph" w:customStyle="1" w:styleId="CC656AD376EE40518DF973FC1A1B1E7F">
    <w:name w:val="CC656AD376EE40518DF973FC1A1B1E7F"/>
    <w:rsid w:val="00A709DD"/>
  </w:style>
  <w:style w:type="paragraph" w:customStyle="1" w:styleId="523930A3B19140CF9ACE82C8FACCB133">
    <w:name w:val="523930A3B19140CF9ACE82C8FACCB133"/>
    <w:rsid w:val="00A709DD"/>
  </w:style>
  <w:style w:type="paragraph" w:customStyle="1" w:styleId="7B283BFA2D354B17A6E23103F7BD7011">
    <w:name w:val="7B283BFA2D354B17A6E23103F7BD7011"/>
    <w:rsid w:val="00A709DD"/>
  </w:style>
  <w:style w:type="paragraph" w:customStyle="1" w:styleId="8158A6496A3E4C29B050C085649C99D4">
    <w:name w:val="8158A6496A3E4C29B050C085649C99D4"/>
    <w:rsid w:val="00A709DD"/>
  </w:style>
  <w:style w:type="paragraph" w:customStyle="1" w:styleId="61DEF9DD1A644C1B9B36BCF8FA894B2D">
    <w:name w:val="61DEF9DD1A644C1B9B36BCF8FA894B2D"/>
    <w:rsid w:val="00A709DD"/>
  </w:style>
  <w:style w:type="paragraph" w:customStyle="1" w:styleId="686C59983B2741128C26DAA9C486A9BE">
    <w:name w:val="686C59983B2741128C26DAA9C486A9BE"/>
    <w:rsid w:val="00A709DD"/>
  </w:style>
  <w:style w:type="paragraph" w:customStyle="1" w:styleId="4C4D52213544431FAC60B53247F2AC88">
    <w:name w:val="4C4D52213544431FAC60B53247F2AC88"/>
    <w:rsid w:val="00A709DD"/>
  </w:style>
  <w:style w:type="paragraph" w:customStyle="1" w:styleId="A9D4B10B62884AADA70CF41A6E532700">
    <w:name w:val="A9D4B10B62884AADA70CF41A6E532700"/>
    <w:rsid w:val="00A709DD"/>
  </w:style>
  <w:style w:type="paragraph" w:customStyle="1" w:styleId="467FC6E76F004B2299AFCCA50313EC80">
    <w:name w:val="467FC6E76F004B2299AFCCA50313EC80"/>
    <w:rsid w:val="00A709DD"/>
  </w:style>
  <w:style w:type="paragraph" w:customStyle="1" w:styleId="4C4D52213544431FAC60B53247F2AC881">
    <w:name w:val="4C4D52213544431FAC60B53247F2AC881"/>
    <w:rsid w:val="00A709DD"/>
    <w:rPr>
      <w:rFonts w:eastAsiaTheme="minorHAnsi"/>
    </w:rPr>
  </w:style>
  <w:style w:type="paragraph" w:customStyle="1" w:styleId="D4CAF17D373047FB825ACC1AC9B92FAD">
    <w:name w:val="D4CAF17D373047FB825ACC1AC9B92FAD"/>
    <w:rsid w:val="00A709DD"/>
  </w:style>
  <w:style w:type="paragraph" w:customStyle="1" w:styleId="98BA4330183942429148A817E33D8ED8">
    <w:name w:val="98BA4330183942429148A817E33D8ED8"/>
    <w:rsid w:val="00A709DD"/>
  </w:style>
  <w:style w:type="paragraph" w:customStyle="1" w:styleId="A903B17FB59F464D9CDA815216981A3B">
    <w:name w:val="A903B17FB59F464D9CDA815216981A3B"/>
    <w:rsid w:val="00A709DD"/>
  </w:style>
  <w:style w:type="paragraph" w:customStyle="1" w:styleId="E9BBE08458B44530B9791BC337C95C94">
    <w:name w:val="E9BBE08458B44530B9791BC337C95C94"/>
    <w:rsid w:val="00A709DD"/>
  </w:style>
  <w:style w:type="paragraph" w:customStyle="1" w:styleId="562CD7F97387448A9AE20E3058019948">
    <w:name w:val="562CD7F97387448A9AE20E3058019948"/>
    <w:rsid w:val="00A709DD"/>
  </w:style>
  <w:style w:type="paragraph" w:customStyle="1" w:styleId="D4CAF17D373047FB825ACC1AC9B92FAD1">
    <w:name w:val="D4CAF17D373047FB825ACC1AC9B92FAD1"/>
    <w:rsid w:val="00A709DD"/>
    <w:rPr>
      <w:rFonts w:eastAsiaTheme="minorHAnsi"/>
    </w:rPr>
  </w:style>
  <w:style w:type="paragraph" w:customStyle="1" w:styleId="D4CAF17D373047FB825ACC1AC9B92FAD2">
    <w:name w:val="D4CAF17D373047FB825ACC1AC9B92FAD2"/>
    <w:rsid w:val="00B56393"/>
    <w:rPr>
      <w:rFonts w:eastAsiaTheme="minorHAnsi"/>
    </w:rPr>
  </w:style>
  <w:style w:type="paragraph" w:customStyle="1" w:styleId="D4CAF17D373047FB825ACC1AC9B92FAD3">
    <w:name w:val="D4CAF17D373047FB825ACC1AC9B92FAD3"/>
    <w:rsid w:val="006B2E8F"/>
    <w:rPr>
      <w:rFonts w:eastAsiaTheme="minorHAnsi"/>
    </w:rPr>
  </w:style>
  <w:style w:type="paragraph" w:customStyle="1" w:styleId="6EF45238BFEE4BFEA4BB5DBE9368E5DB1">
    <w:name w:val="6EF45238BFEE4BFEA4BB5DBE9368E5DB1"/>
    <w:rsid w:val="00917ADC"/>
    <w:pPr>
      <w:spacing w:after="0" w:line="560" w:lineRule="exact"/>
    </w:pPr>
    <w:rPr>
      <w:rFonts w:asciiTheme="majorHAnsi" w:eastAsia="Times New Roman" w:hAnsiTheme="majorHAnsi" w:cs="Times New Roman"/>
      <w:b/>
      <w:bCs/>
      <w:color w:val="FFFFFF"/>
      <w:sz w:val="60"/>
      <w:szCs w:val="60"/>
      <w:lang w:val="en-GB"/>
    </w:rPr>
  </w:style>
  <w:style w:type="paragraph" w:customStyle="1" w:styleId="D4CAF17D373047FB825ACC1AC9B92FAD4">
    <w:name w:val="D4CAF17D373047FB825ACC1AC9B92FAD4"/>
    <w:rsid w:val="00917ADC"/>
    <w:rPr>
      <w:rFonts w:eastAsiaTheme="minorHAnsi"/>
      <w:lang w:val="en-GB"/>
    </w:rPr>
  </w:style>
  <w:style w:type="paragraph" w:customStyle="1" w:styleId="58DB3D4A0D1640E4889FC8D338339654">
    <w:name w:val="58DB3D4A0D1640E4889FC8D338339654"/>
    <w:rsid w:val="00917ADC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color w:val="FFFFFF" w:themeColor="background1"/>
      <w:sz w:val="24"/>
      <w:szCs w:val="32"/>
      <w:lang w:val="en-GB"/>
    </w:rPr>
  </w:style>
  <w:style w:type="paragraph" w:customStyle="1" w:styleId="98BA4330183942429148A817E33D8ED81">
    <w:name w:val="98BA4330183942429148A817E33D8ED81"/>
    <w:rsid w:val="00917ADC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color w:val="FFFFFF" w:themeColor="background1"/>
      <w:sz w:val="24"/>
      <w:szCs w:val="32"/>
      <w:lang w:val="en-GB"/>
    </w:rPr>
  </w:style>
  <w:style w:type="paragraph" w:customStyle="1" w:styleId="A903B17FB59F464D9CDA815216981A3B1">
    <w:name w:val="A903B17FB59F464D9CDA815216981A3B1"/>
    <w:rsid w:val="00917ADC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color w:val="FFFFFF" w:themeColor="background1"/>
      <w:sz w:val="24"/>
      <w:szCs w:val="32"/>
      <w:lang w:val="en-GB"/>
    </w:rPr>
  </w:style>
  <w:style w:type="paragraph" w:customStyle="1" w:styleId="E9BBE08458B44530B9791BC337C95C941">
    <w:name w:val="E9BBE08458B44530B9791BC337C95C941"/>
    <w:rsid w:val="00917ADC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color w:val="FFFFFF" w:themeColor="background1"/>
      <w:sz w:val="24"/>
      <w:szCs w:val="32"/>
      <w:lang w:val="en-GB"/>
    </w:rPr>
  </w:style>
  <w:style w:type="paragraph" w:customStyle="1" w:styleId="562CD7F97387448A9AE20E30580199481">
    <w:name w:val="562CD7F97387448A9AE20E30580199481"/>
    <w:rsid w:val="00917ADC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color w:val="FFFFFF" w:themeColor="background1"/>
      <w:sz w:val="24"/>
      <w:szCs w:val="32"/>
      <w:lang w:val="en-GB"/>
    </w:rPr>
  </w:style>
  <w:style w:type="paragraph" w:customStyle="1" w:styleId="20AB5B24E9584792B49944FD3CC6BB91">
    <w:name w:val="20AB5B24E9584792B49944FD3CC6BB91"/>
    <w:rsid w:val="00917ADC"/>
    <w:pPr>
      <w:spacing w:after="0" w:line="240" w:lineRule="auto"/>
    </w:pPr>
    <w:rPr>
      <w:rFonts w:eastAsiaTheme="minorHAnsi"/>
      <w:color w:val="FFFFFF" w:themeColor="background1"/>
      <w:sz w:val="16"/>
    </w:rPr>
  </w:style>
  <w:style w:type="paragraph" w:customStyle="1" w:styleId="EAF231A3E79B472E8D1A5EF1A12A1422">
    <w:name w:val="EAF231A3E79B472E8D1A5EF1A12A1422"/>
    <w:rsid w:val="00917ADC"/>
    <w:pPr>
      <w:spacing w:after="0" w:line="240" w:lineRule="auto"/>
    </w:pPr>
    <w:rPr>
      <w:rFonts w:eastAsiaTheme="minorHAnsi"/>
      <w:color w:val="FFFFFF" w:themeColor="background1"/>
      <w:sz w:val="1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Business Theme to use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BUS_Activity Based Cost Tracker">
      <a:majorFont>
        <a:latin typeface="Constantia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DFEE9AA3-D1A8-49BE-AC59-E40D75C171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51E967-96BF-4A75-A9EA-2497801461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B1EE5D-FFB1-4FE7-A443-C97BA39F48E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2019-05-30T09:25:00Z</dcterms:created>
  <dcterms:modified xsi:type="dcterms:W3CDTF">2019-05-30T09:25:00Z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