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264"/>
        <w:gridCol w:w="5264"/>
      </w:tblGrid>
      <w:tr w:rsidR="00CB7B3A" w14:paraId="0F1C2404" w14:textId="77777777" w:rsidTr="00CB7B3A">
        <w:tc>
          <w:tcPr>
            <w:tcW w:w="5264" w:type="dxa"/>
          </w:tcPr>
          <w:p w14:paraId="082A8B63" w14:textId="0092F7D5" w:rsidR="00CB7B3A" w:rsidRDefault="00CB7B3A" w:rsidP="00CB7B3A">
            <w:pPr>
              <w:pStyle w:val="Title"/>
              <w:jc w:val="left"/>
              <w:rPr>
                <w:noProof/>
              </w:rPr>
            </w:pPr>
            <w:bookmarkStart w:id="0" w:name="_GoBack"/>
            <w:r w:rsidRPr="00BF3499">
              <w:rPr>
                <w:noProof/>
              </w:rPr>
              <w:drawing>
                <wp:inline distT="0" distB="0" distL="0" distR="0" wp14:anchorId="213A64B9" wp14:editId="6479DD3C">
                  <wp:extent cx="759600" cy="367200"/>
                  <wp:effectExtent l="0" t="0" r="2540"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bookmarkEnd w:id="0"/>
          </w:p>
        </w:tc>
        <w:tc>
          <w:tcPr>
            <w:tcW w:w="5264" w:type="dxa"/>
          </w:tcPr>
          <w:p w14:paraId="6331F8A1" w14:textId="71FF89ED" w:rsidR="00CB7B3A" w:rsidRDefault="00AC083A" w:rsidP="005673B8">
            <w:pPr>
              <w:pStyle w:val="Title"/>
              <w:rPr>
                <w:noProof/>
              </w:rPr>
            </w:pPr>
            <w:sdt>
              <w:sdtPr>
                <w:alias w:val="Enter date:"/>
                <w:tag w:val="Enter date:"/>
                <w:id w:val="959995957"/>
                <w:placeholder>
                  <w:docPart w:val="F7341D158EE04F5BB9CF508EED13B43D"/>
                </w:placeholder>
                <w:temporary/>
                <w:showingPlcHdr/>
                <w15:appearance w15:val="hidden"/>
              </w:sdtPr>
              <w:sdtEndPr/>
              <w:sdtContent>
                <w:r w:rsidR="00CB7B3A">
                  <w:t>Date</w:t>
                </w:r>
              </w:sdtContent>
            </w:sdt>
          </w:p>
        </w:tc>
      </w:tr>
    </w:tbl>
    <w:p w14:paraId="4A95061E" w14:textId="7B9DDBA0" w:rsidR="00F37651" w:rsidRPr="0001203F" w:rsidRDefault="00F37651" w:rsidP="00CB7B3A">
      <w:pPr>
        <w:spacing w:after="0"/>
        <w:rPr>
          <w:sz w:val="2"/>
        </w:rPr>
      </w:pPr>
    </w:p>
    <w:tbl>
      <w:tblPr>
        <w:tblW w:w="5000" w:type="pct"/>
        <w:tblLayout w:type="fixed"/>
        <w:tblCellMar>
          <w:top w:w="227" w:type="dxa"/>
          <w:bottom w:w="227" w:type="dxa"/>
        </w:tblCellMar>
        <w:tblLook w:val="0600" w:firstRow="0" w:lastRow="0" w:firstColumn="0" w:lastColumn="0" w:noHBand="1" w:noVBand="1"/>
        <w:tblDescription w:val="Memo information table"/>
      </w:tblPr>
      <w:tblGrid>
        <w:gridCol w:w="1134"/>
        <w:gridCol w:w="9404"/>
      </w:tblGrid>
      <w:tr w:rsidR="005673B8" w14:paraId="1C6DC1FE" w14:textId="77777777" w:rsidTr="00A72981">
        <w:tc>
          <w:tcPr>
            <w:tcW w:w="1134" w:type="dxa"/>
            <w:tcBorders>
              <w:top w:val="single" w:sz="8" w:space="0" w:color="404040" w:themeColor="text1" w:themeTint="BF"/>
            </w:tcBorders>
          </w:tcPr>
          <w:p w14:paraId="52188DC8" w14:textId="77777777" w:rsidR="005673B8" w:rsidRPr="005673B8" w:rsidRDefault="00AC083A" w:rsidP="005673B8">
            <w:pPr>
              <w:pStyle w:val="Heading1"/>
            </w:pPr>
            <w:sdt>
              <w:sdtPr>
                <w:alias w:val="To:"/>
                <w:tag w:val="To:"/>
                <w:id w:val="1046877984"/>
                <w:placeholder>
                  <w:docPart w:val="B1A6BB4EF82749C3B2DDC30043E486B0"/>
                </w:placeholder>
                <w:temporary/>
                <w:showingPlcHdr/>
                <w15:appearance w15:val="hidden"/>
              </w:sdtPr>
              <w:sdtEndPr/>
              <w:sdtContent>
                <w:r w:rsidR="00020E86" w:rsidRPr="005673B8">
                  <w:t>to</w:t>
                </w:r>
              </w:sdtContent>
            </w:sdt>
            <w:r w:rsidR="005673B8" w:rsidRPr="005673B8">
              <w:t>:</w:t>
            </w:r>
          </w:p>
        </w:tc>
        <w:sdt>
          <w:sdtPr>
            <w:alias w:val="Enter recipient name:"/>
            <w:tag w:val="NameEnter recipient name:"/>
            <w:id w:val="85081604"/>
            <w:placeholder>
              <w:docPart w:val="78E177D8C53F4FB388B7890CE3F73EF2"/>
            </w:placeholder>
            <w:temporary/>
            <w:showingPlcHdr/>
            <w15:appearance w15:val="hidden"/>
          </w:sdtPr>
          <w:sdtEndPr/>
          <w:sdtContent>
            <w:tc>
              <w:tcPr>
                <w:tcW w:w="9404" w:type="dxa"/>
                <w:tcBorders>
                  <w:top w:val="single" w:sz="8" w:space="0" w:color="404040" w:themeColor="text1" w:themeTint="BF"/>
                </w:tcBorders>
              </w:tcPr>
              <w:p w14:paraId="1304062E" w14:textId="77777777" w:rsidR="005673B8" w:rsidRPr="00F358EA" w:rsidRDefault="005673B8" w:rsidP="007A1081">
                <w:pPr>
                  <w:pStyle w:val="Heading2"/>
                </w:pPr>
                <w:r w:rsidRPr="00F358EA">
                  <w:t>Recipient Name</w:t>
                </w:r>
              </w:p>
            </w:tc>
          </w:sdtContent>
        </w:sdt>
      </w:tr>
      <w:tr w:rsidR="005673B8" w14:paraId="08060F30" w14:textId="77777777" w:rsidTr="00A72981">
        <w:tc>
          <w:tcPr>
            <w:tcW w:w="1134" w:type="dxa"/>
          </w:tcPr>
          <w:p w14:paraId="39B7F85A" w14:textId="77777777" w:rsidR="005673B8" w:rsidRPr="005673B8" w:rsidRDefault="00AC083A" w:rsidP="005673B8">
            <w:pPr>
              <w:pStyle w:val="Heading1"/>
            </w:pPr>
            <w:sdt>
              <w:sdtPr>
                <w:alias w:val="From:"/>
                <w:tag w:val="From:"/>
                <w:id w:val="-628706206"/>
                <w:placeholder>
                  <w:docPart w:val="5AA64FA72DC744618053E94B5259A30E"/>
                </w:placeholder>
                <w:temporary/>
                <w:showingPlcHdr/>
                <w15:appearance w15:val="hidden"/>
              </w:sdtPr>
              <w:sdtEndPr/>
              <w:sdtContent>
                <w:r w:rsidR="00020E86" w:rsidRPr="005673B8">
                  <w:t>from</w:t>
                </w:r>
              </w:sdtContent>
            </w:sdt>
            <w:r w:rsidR="005673B8" w:rsidRPr="005673B8">
              <w:t>:</w:t>
            </w:r>
          </w:p>
        </w:tc>
        <w:sdt>
          <w:sdtPr>
            <w:alias w:val="Enter your name:"/>
            <w:tag w:val="Enter your name:"/>
            <w:id w:val="85081631"/>
            <w:placeholder>
              <w:docPart w:val="9CCE1D1367044A0EBD9FB2D0D2CAB310"/>
            </w:placeholder>
            <w:temporary/>
            <w:showingPlcHdr/>
            <w15:appearance w15:val="hidden"/>
          </w:sdtPr>
          <w:sdtEndPr/>
          <w:sdtContent>
            <w:tc>
              <w:tcPr>
                <w:tcW w:w="9404" w:type="dxa"/>
              </w:tcPr>
              <w:p w14:paraId="61BF6EAF" w14:textId="77777777" w:rsidR="005673B8" w:rsidRPr="00F358EA" w:rsidRDefault="005673B8" w:rsidP="007A1081">
                <w:pPr>
                  <w:pStyle w:val="Heading2"/>
                </w:pPr>
                <w:r w:rsidRPr="00F358EA">
                  <w:t>Your Name</w:t>
                </w:r>
              </w:p>
            </w:tc>
          </w:sdtContent>
        </w:sdt>
      </w:tr>
      <w:tr w:rsidR="005673B8" w14:paraId="6DF85A6E" w14:textId="77777777" w:rsidTr="00A72981">
        <w:tc>
          <w:tcPr>
            <w:tcW w:w="1134" w:type="dxa"/>
          </w:tcPr>
          <w:p w14:paraId="6B814F38" w14:textId="77777777" w:rsidR="005673B8" w:rsidRPr="005673B8" w:rsidRDefault="00AC083A" w:rsidP="005673B8">
            <w:pPr>
              <w:pStyle w:val="Heading1"/>
            </w:pPr>
            <w:sdt>
              <w:sdtPr>
                <w:alias w:val="Subject:"/>
                <w:tag w:val="Subject:"/>
                <w:id w:val="-136491269"/>
                <w:placeholder>
                  <w:docPart w:val="2B950EBAB2D44F60AEFF05B55252FBC0"/>
                </w:placeholder>
                <w:temporary/>
                <w:showingPlcHdr/>
                <w15:appearance w15:val="hidden"/>
              </w:sdtPr>
              <w:sdtEndPr/>
              <w:sdtContent>
                <w:r w:rsidR="00020E86" w:rsidRPr="005673B8">
                  <w:t>subject</w:t>
                </w:r>
              </w:sdtContent>
            </w:sdt>
            <w:r w:rsidR="005673B8" w:rsidRPr="005673B8">
              <w:t>:</w:t>
            </w:r>
          </w:p>
        </w:tc>
        <w:sdt>
          <w:sdtPr>
            <w:alias w:val="Enter subject:"/>
            <w:tag w:val="Enter subject:"/>
            <w:id w:val="85081658"/>
            <w:placeholder>
              <w:docPart w:val="9ECEBCC9494A4567B2DCF96E1071C024"/>
            </w:placeholder>
            <w:temporary/>
            <w:showingPlcHdr/>
            <w15:appearance w15:val="hidden"/>
          </w:sdtPr>
          <w:sdtEndPr/>
          <w:sdtContent>
            <w:tc>
              <w:tcPr>
                <w:tcW w:w="9404" w:type="dxa"/>
              </w:tcPr>
              <w:p w14:paraId="5AC90CAE" w14:textId="77777777" w:rsidR="005673B8" w:rsidRPr="00F358EA" w:rsidRDefault="00BB0495" w:rsidP="007A1081">
                <w:pPr>
                  <w:pStyle w:val="Heading2"/>
                </w:pPr>
                <w:r>
                  <w:t xml:space="preserve">Enter </w:t>
                </w:r>
                <w:r w:rsidR="005673B8" w:rsidRPr="00F358EA">
                  <w:t>Subject</w:t>
                </w:r>
              </w:p>
            </w:tc>
          </w:sdtContent>
        </w:sdt>
      </w:tr>
      <w:tr w:rsidR="005673B8" w14:paraId="43FE3FB6" w14:textId="77777777" w:rsidTr="00A72981">
        <w:tc>
          <w:tcPr>
            <w:tcW w:w="1134" w:type="dxa"/>
            <w:tcBorders>
              <w:bottom w:val="single" w:sz="8" w:space="0" w:color="404040" w:themeColor="text1" w:themeTint="BF"/>
            </w:tcBorders>
          </w:tcPr>
          <w:p w14:paraId="6BB22B63" w14:textId="77777777" w:rsidR="005673B8" w:rsidRPr="005673B8" w:rsidRDefault="00AC083A" w:rsidP="005673B8">
            <w:pPr>
              <w:pStyle w:val="Heading1"/>
            </w:pPr>
            <w:sdt>
              <w:sdtPr>
                <w:alias w:val="CC:"/>
                <w:tag w:val="CC:"/>
                <w:id w:val="-715741132"/>
                <w:placeholder>
                  <w:docPart w:val="00F2C614A3D44867AD93B50C5FDC42F4"/>
                </w:placeholder>
                <w:temporary/>
                <w:showingPlcHdr/>
                <w15:appearance w15:val="hidden"/>
              </w:sdtPr>
              <w:sdtEndPr/>
              <w:sdtContent>
                <w:r w:rsidR="00020E86">
                  <w:t>CC</w:t>
                </w:r>
              </w:sdtContent>
            </w:sdt>
            <w:r w:rsidR="005673B8" w:rsidRPr="005673B8">
              <w:t>:</w:t>
            </w:r>
          </w:p>
        </w:tc>
        <w:sdt>
          <w:sdtPr>
            <w:alias w:val="Enter cc name:"/>
            <w:tag w:val="Enter cc name:"/>
            <w:id w:val="85081714"/>
            <w:placeholder>
              <w:docPart w:val="A9B550E8F2A44F1F9360C9FBA568AD0E"/>
            </w:placeholder>
            <w:temporary/>
            <w:showingPlcHdr/>
            <w15:appearance w15:val="hidden"/>
          </w:sdtPr>
          <w:sdtEndPr/>
          <w:sdtContent>
            <w:tc>
              <w:tcPr>
                <w:tcW w:w="9404" w:type="dxa"/>
                <w:tcBorders>
                  <w:bottom w:val="single" w:sz="8" w:space="0" w:color="404040" w:themeColor="text1" w:themeTint="BF"/>
                </w:tcBorders>
              </w:tcPr>
              <w:p w14:paraId="2D3777DE" w14:textId="77777777" w:rsidR="005673B8" w:rsidRPr="00F358EA" w:rsidRDefault="00C8765D" w:rsidP="007A1081">
                <w:pPr>
                  <w:pStyle w:val="Heading2"/>
                </w:pPr>
                <w:r>
                  <w:t xml:space="preserve">cc </w:t>
                </w:r>
                <w:r w:rsidR="005673B8" w:rsidRPr="00F358EA">
                  <w:t>Name</w:t>
                </w:r>
              </w:p>
            </w:tc>
          </w:sdtContent>
        </w:sdt>
      </w:tr>
      <w:tr w:rsidR="00A72981" w14:paraId="0F89DD4B" w14:textId="77777777" w:rsidTr="00A72981">
        <w:trPr>
          <w:trHeight w:hRule="exact" w:val="567"/>
        </w:trPr>
        <w:tc>
          <w:tcPr>
            <w:tcW w:w="1134" w:type="dxa"/>
            <w:tcBorders>
              <w:top w:val="single" w:sz="8" w:space="0" w:color="404040" w:themeColor="text1" w:themeTint="BF"/>
            </w:tcBorders>
            <w:tcMar>
              <w:top w:w="0" w:type="dxa"/>
              <w:bottom w:w="0" w:type="dxa"/>
            </w:tcMar>
          </w:tcPr>
          <w:p w14:paraId="0BDF0E93" w14:textId="77777777" w:rsidR="00A72981" w:rsidRDefault="00A72981" w:rsidP="00A72981"/>
        </w:tc>
        <w:tc>
          <w:tcPr>
            <w:tcW w:w="9404" w:type="dxa"/>
            <w:tcBorders>
              <w:top w:val="single" w:sz="8" w:space="0" w:color="404040" w:themeColor="text1" w:themeTint="BF"/>
            </w:tcBorders>
            <w:tcMar>
              <w:top w:w="0" w:type="dxa"/>
              <w:bottom w:w="0" w:type="dxa"/>
            </w:tcMar>
          </w:tcPr>
          <w:p w14:paraId="073ECEA2" w14:textId="77777777" w:rsidR="00A72981" w:rsidRDefault="00A72981" w:rsidP="00A72981"/>
        </w:tc>
      </w:tr>
    </w:tbl>
    <w:sdt>
      <w:sdtPr>
        <w:alias w:val="Type your memo text here:"/>
        <w:tag w:val="Type your memo text here:"/>
        <w:id w:val="85081858"/>
        <w:placeholder>
          <w:docPart w:val="9689514F494043F4BF559D8734A0DF20"/>
        </w:placeholder>
        <w:temporary/>
        <w:showingPlcHdr/>
        <w15:appearance w15:val="hidden"/>
      </w:sdtPr>
      <w:sdtEndPr/>
      <w:sdtContent>
        <w:p w14:paraId="36FB41D1" w14:textId="77777777" w:rsidR="00D75E3F" w:rsidRDefault="00C8765D" w:rsidP="007A1081">
          <w:r w:rsidRPr="00C8765D">
            <w:t xml:space="preserve">To get started right away, just </w:t>
          </w:r>
          <w:r>
            <w:t>select</w:t>
          </w:r>
          <w:r w:rsidRPr="00C8765D">
            <w:t xml:space="preserve"> any placeholder text (such as this) and start typing to replace it with your own.</w:t>
          </w:r>
        </w:p>
        <w:p w14:paraId="6018B1E9" w14:textId="77777777" w:rsidR="00D75E3F" w:rsidRDefault="00D75E3F" w:rsidP="007A1081"/>
        <w:p w14:paraId="2E6E2052" w14:textId="77777777" w:rsidR="00D75E3F" w:rsidRDefault="00D75E3F" w:rsidP="007A1081">
          <w: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14:paraId="51DABA1D" w14:textId="77777777" w:rsidR="00D75E3F" w:rsidRDefault="00D75E3F" w:rsidP="007A1081"/>
        <w:p w14:paraId="4F22B995" w14:textId="77777777" w:rsidR="00C8765D" w:rsidRDefault="00D75E3F" w:rsidP="007A1081">
          <w:r>
            <w:t>Happy customizing!</w:t>
          </w:r>
        </w:p>
      </w:sdtContent>
    </w:sdt>
    <w:sectPr w:rsidR="00C8765D" w:rsidSect="00A72981">
      <w:footerReference w:type="first" r:id="rId8"/>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59A8" w14:textId="77777777" w:rsidR="00AC083A" w:rsidRDefault="00AC083A">
      <w:r>
        <w:separator/>
      </w:r>
    </w:p>
    <w:p w14:paraId="0B566C82" w14:textId="77777777" w:rsidR="00AC083A" w:rsidRDefault="00AC083A"/>
  </w:endnote>
  <w:endnote w:type="continuationSeparator" w:id="0">
    <w:p w14:paraId="05E725B2" w14:textId="77777777" w:rsidR="00AC083A" w:rsidRDefault="00AC083A">
      <w:r>
        <w:continuationSeparator/>
      </w:r>
    </w:p>
    <w:p w14:paraId="0F9DCBF9" w14:textId="77777777" w:rsidR="00AC083A" w:rsidRDefault="00AC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EBD" w14:textId="77777777" w:rsidR="00A72981" w:rsidRDefault="00A72981" w:rsidP="00A72981">
    <w:r w:rsidRPr="00A72981">
      <w:rPr>
        <w:noProof/>
      </w:rPr>
      <mc:AlternateContent>
        <mc:Choice Requires="wpg">
          <w:drawing>
            <wp:anchor distT="0" distB="0" distL="114300" distR="114300" simplePos="0" relativeHeight="251659264" behindDoc="0" locked="0" layoutInCell="1" allowOverlap="1" wp14:anchorId="44260EAA" wp14:editId="6C518D2F">
              <wp:simplePos x="0" y="0"/>
              <wp:positionH relativeFrom="page">
                <wp:align>center</wp:align>
              </wp:positionH>
              <wp:positionV relativeFrom="page">
                <wp:align>bottom</wp:align>
              </wp:positionV>
              <wp:extent cx="7778751" cy="2001600"/>
              <wp:effectExtent l="0" t="0" r="0" b="7620"/>
              <wp:wrapNone/>
              <wp:docPr id="1" name="Group 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751" cy="2001600"/>
                        <a:chOff x="0" y="0"/>
                        <a:chExt cx="7778751" cy="2000250"/>
                      </a:xfrm>
                      <a:solidFill>
                        <a:schemeClr val="tx1"/>
                      </a:solidFill>
                    </wpg:grpSpPr>
                    <wps:wsp>
                      <wps:cNvPr id="2" name="Freeform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05212435" id="Group 4257" o:spid="_x0000_s1026" style="position:absolute;margin-left:0;margin-top:0;width:612.5pt;height:157.6pt;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">
              <v:shape id="Freeform 944" o:spid="_x0000_s1027" style="position:absolute;left:24828;top:13573;width:6287;height:6429;visibility:visible;mso-wrap-style:square;v-text-anchor:top" coordsize="28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Freeform 946" o:spid="_x0000_s1028" style="position:absolute;left:8080;top:2079;width:6699;height:17923;visibility:visible;mso-wrap-style:square;v-text-anchor:top" coordsize="29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Freeform 947" o:spid="_x0000_s1029" style="position:absolute;left:43068;top:15319;width:5461;height:4683;visibility:visible;mso-wrap-style:square;v-text-anchor:top" coordsize="2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Freeform 948" o:spid="_x0000_s1030" style="position:absolute;left:50260;top:14573;width:4715;height:5429;visibility:visible;mso-wrap-style:square;v-text-anchor:top" coordsize="2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Freeform 949" o:spid="_x0000_s1031" style="position:absolute;left:13033;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Freeform 950" o:spid="_x0000_s1032" style="position:absolute;left:43497;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Freeform 951" o:spid="_x0000_s1033" style="position:absolute;left:20177;top:15319;width:5350;height:4683;visibility:visible;mso-wrap-style:square;v-text-anchor:top" coordsize="23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Freeform 952" o:spid="_x0000_s1034" style="position:absolute;left:14779;top:7207;width:11621;height:12795;visibility:visible;mso-wrap-style:square;v-text-anchor:top" coordsize="5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Freeform 1033" o:spid="_x0000_s1035" style="position:absolute;left:47926;width:9224;height:20002;visibility:visible;mso-wrap-style:square;v-text-anchor:top" coordsize="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Freeform 1038" o:spid="_x0000_s1036" style="position:absolute;left:52482;top:18811;width:604;height:1191;visibility:visible;mso-wrap-style:square;v-text-anchor:top" coordsize="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" path="m7,49c12,35,18,20,26,7,27,4,22,,20,4,13,18,6,32,1,48v-1,3,5,5,6,1xe" filled="f" stroked="f">
                <v:path arrowok="t" o:connecttype="custom" o:connectlocs="15640,110077;58091,15725;44685,8986;2234,107831;15640,110077" o:connectangles="0,0,0,0,0"/>
              </v:shape>
              <v:shape id="Freeform 1042" o:spid="_x0000_s1037" style="position:absolute;left:52752;top:18637;width:1905;height:1365;visibility:visible;mso-wrap-style:square;v-text-anchor:top" coordsize="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Freeform 1081" o:spid="_x0000_s1038" style="position:absolute;left:51831;top:18653;width:683;height:1349;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Freeform 1083" o:spid="_x0000_s1039" style="position:absolute;left:55895;top:11588;width:4747;height:8414;visibility:visible;mso-wrap-style:square;v-text-anchor:top" coordsize="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Freeform 1084" o:spid="_x0000_s1040" style="position:absolute;left:58197;top:13541;width:6287;height:6461;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Freeform 1085" o:spid="_x0000_s1041" style="position:absolute;left:37226;top:10398;width:9033;height:9604;visibility:visible;mso-wrap-style:square;v-text-anchor:top" coordsize="4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Freeform 1096" o:spid="_x0000_s1042" style="position:absolute;left:64468;top:7905;width:13319;height:12097;visibility:visible;mso-wrap-style:square;v-text-anchor:top" coordsize="59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Freeform 1097" o:spid="_x0000_s1043" style="position:absolute;left:5032;top:17097;width:2064;height:2905;visibility:visible;mso-wrap-style:square;v-text-anchor:top" coordsize="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" path="m85,3c55,41,27,82,2,123v-2,4,3,7,5,4c32,85,60,45,90,6,92,3,87,,85,3xe" filled="f" stroked="f">
                <v:path arrowok="t" o:connecttype="custom" o:connectlocs="190673,6704;4486,274870;15702,283809;201889,13408;190673,6704" o:connectangles="0,0,0,0,0"/>
              </v:shape>
              <v:shape id="Freeform 1098" o:spid="_x0000_s1044" style="position:absolute;top:4064;width:8921;height:15938;visibility:visible;mso-wrap-style:square;v-text-anchor:top" coordsize="3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Freeform 1099" o:spid="_x0000_s1045" style="position:absolute;left:28575;top:1412;width:9255;height:18590;visibility:visible;mso-wrap-style:square;v-text-anchor:top" coordsize="4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02D7" w14:textId="77777777" w:rsidR="00AC083A" w:rsidRDefault="00AC083A">
      <w:r>
        <w:separator/>
      </w:r>
    </w:p>
    <w:p w14:paraId="41EEDA1B" w14:textId="77777777" w:rsidR="00AC083A" w:rsidRDefault="00AC083A"/>
  </w:footnote>
  <w:footnote w:type="continuationSeparator" w:id="0">
    <w:p w14:paraId="346E8538" w14:textId="77777777" w:rsidR="00AC083A" w:rsidRDefault="00AC083A">
      <w:r>
        <w:continuationSeparator/>
      </w:r>
    </w:p>
    <w:p w14:paraId="0EF97DA8" w14:textId="77777777" w:rsidR="00AC083A" w:rsidRDefault="00AC0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A"/>
    <w:rsid w:val="0001203F"/>
    <w:rsid w:val="00020E86"/>
    <w:rsid w:val="00075BA2"/>
    <w:rsid w:val="000D4049"/>
    <w:rsid w:val="001011C8"/>
    <w:rsid w:val="00114C1E"/>
    <w:rsid w:val="00124376"/>
    <w:rsid w:val="001772FF"/>
    <w:rsid w:val="001A6E4B"/>
    <w:rsid w:val="001D09F2"/>
    <w:rsid w:val="00245746"/>
    <w:rsid w:val="002A6C47"/>
    <w:rsid w:val="002C4BD7"/>
    <w:rsid w:val="00354FAD"/>
    <w:rsid w:val="00431C47"/>
    <w:rsid w:val="00491AC4"/>
    <w:rsid w:val="004B01D8"/>
    <w:rsid w:val="004D5971"/>
    <w:rsid w:val="00556689"/>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91DFF"/>
    <w:rsid w:val="00A5444A"/>
    <w:rsid w:val="00A72981"/>
    <w:rsid w:val="00A814DB"/>
    <w:rsid w:val="00AA183A"/>
    <w:rsid w:val="00AC083A"/>
    <w:rsid w:val="00AC2B60"/>
    <w:rsid w:val="00AF3F83"/>
    <w:rsid w:val="00B816AD"/>
    <w:rsid w:val="00B84E54"/>
    <w:rsid w:val="00BB0495"/>
    <w:rsid w:val="00BD16EA"/>
    <w:rsid w:val="00C51070"/>
    <w:rsid w:val="00C551B4"/>
    <w:rsid w:val="00C86C52"/>
    <w:rsid w:val="00C8765D"/>
    <w:rsid w:val="00CB7B3A"/>
    <w:rsid w:val="00D243EC"/>
    <w:rsid w:val="00D7023D"/>
    <w:rsid w:val="00D75E3F"/>
    <w:rsid w:val="00D771EB"/>
    <w:rsid w:val="00D86A55"/>
    <w:rsid w:val="00D96A69"/>
    <w:rsid w:val="00DE1694"/>
    <w:rsid w:val="00DF1E78"/>
    <w:rsid w:val="00E77F68"/>
    <w:rsid w:val="00EA54D7"/>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6BB4EF82749C3B2DDC30043E486B0"/>
        <w:category>
          <w:name w:val="General"/>
          <w:gallery w:val="placeholder"/>
        </w:category>
        <w:types>
          <w:type w:val="bbPlcHdr"/>
        </w:types>
        <w:behaviors>
          <w:behavior w:val="content"/>
        </w:behaviors>
        <w:guid w:val="{B19B285D-F751-42EF-A5F6-F161FFF4756F}"/>
      </w:docPartPr>
      <w:docPartBody>
        <w:p w:rsidR="003C4218" w:rsidRDefault="003C4218">
          <w:pPr>
            <w:pStyle w:val="B1A6BB4EF82749C3B2DDC30043E486B0"/>
          </w:pPr>
          <w:r w:rsidRPr="005673B8">
            <w:t>to</w:t>
          </w:r>
        </w:p>
      </w:docPartBody>
    </w:docPart>
    <w:docPart>
      <w:docPartPr>
        <w:name w:val="78E177D8C53F4FB388B7890CE3F73EF2"/>
        <w:category>
          <w:name w:val="General"/>
          <w:gallery w:val="placeholder"/>
        </w:category>
        <w:types>
          <w:type w:val="bbPlcHdr"/>
        </w:types>
        <w:behaviors>
          <w:behavior w:val="content"/>
        </w:behaviors>
        <w:guid w:val="{D3F4FA7C-6147-48F3-8AF5-EA86E76AF34F}"/>
      </w:docPartPr>
      <w:docPartBody>
        <w:p w:rsidR="003C4218" w:rsidRDefault="003C4218">
          <w:pPr>
            <w:pStyle w:val="78E177D8C53F4FB388B7890CE3F73EF2"/>
          </w:pPr>
          <w:r w:rsidRPr="00F358EA">
            <w:t>Recipient Name</w:t>
          </w:r>
        </w:p>
      </w:docPartBody>
    </w:docPart>
    <w:docPart>
      <w:docPartPr>
        <w:name w:val="5AA64FA72DC744618053E94B5259A30E"/>
        <w:category>
          <w:name w:val="General"/>
          <w:gallery w:val="placeholder"/>
        </w:category>
        <w:types>
          <w:type w:val="bbPlcHdr"/>
        </w:types>
        <w:behaviors>
          <w:behavior w:val="content"/>
        </w:behaviors>
        <w:guid w:val="{1BD918C8-76D5-4441-B377-97909C053A8B}"/>
      </w:docPartPr>
      <w:docPartBody>
        <w:p w:rsidR="003C4218" w:rsidRDefault="003C4218">
          <w:pPr>
            <w:pStyle w:val="5AA64FA72DC744618053E94B5259A30E"/>
          </w:pPr>
          <w:r w:rsidRPr="005673B8">
            <w:t>from</w:t>
          </w:r>
        </w:p>
      </w:docPartBody>
    </w:docPart>
    <w:docPart>
      <w:docPartPr>
        <w:name w:val="9CCE1D1367044A0EBD9FB2D0D2CAB310"/>
        <w:category>
          <w:name w:val="General"/>
          <w:gallery w:val="placeholder"/>
        </w:category>
        <w:types>
          <w:type w:val="bbPlcHdr"/>
        </w:types>
        <w:behaviors>
          <w:behavior w:val="content"/>
        </w:behaviors>
        <w:guid w:val="{FB63E0D6-BF64-4A0F-9A1E-11FF25E40006}"/>
      </w:docPartPr>
      <w:docPartBody>
        <w:p w:rsidR="003C4218" w:rsidRDefault="003C4218">
          <w:pPr>
            <w:pStyle w:val="9CCE1D1367044A0EBD9FB2D0D2CAB310"/>
          </w:pPr>
          <w:r w:rsidRPr="00F358EA">
            <w:t>Your Name</w:t>
          </w:r>
        </w:p>
      </w:docPartBody>
    </w:docPart>
    <w:docPart>
      <w:docPartPr>
        <w:name w:val="2B950EBAB2D44F60AEFF05B55252FBC0"/>
        <w:category>
          <w:name w:val="General"/>
          <w:gallery w:val="placeholder"/>
        </w:category>
        <w:types>
          <w:type w:val="bbPlcHdr"/>
        </w:types>
        <w:behaviors>
          <w:behavior w:val="content"/>
        </w:behaviors>
        <w:guid w:val="{3CB5718C-957E-478B-B324-4E3971A62E79}"/>
      </w:docPartPr>
      <w:docPartBody>
        <w:p w:rsidR="003C4218" w:rsidRDefault="003C4218">
          <w:pPr>
            <w:pStyle w:val="2B950EBAB2D44F60AEFF05B55252FBC0"/>
          </w:pPr>
          <w:r w:rsidRPr="005673B8">
            <w:t>subject</w:t>
          </w:r>
        </w:p>
      </w:docPartBody>
    </w:docPart>
    <w:docPart>
      <w:docPartPr>
        <w:name w:val="9ECEBCC9494A4567B2DCF96E1071C024"/>
        <w:category>
          <w:name w:val="General"/>
          <w:gallery w:val="placeholder"/>
        </w:category>
        <w:types>
          <w:type w:val="bbPlcHdr"/>
        </w:types>
        <w:behaviors>
          <w:behavior w:val="content"/>
        </w:behaviors>
        <w:guid w:val="{839DED7E-8A47-494B-961C-864DD9977C72}"/>
      </w:docPartPr>
      <w:docPartBody>
        <w:p w:rsidR="003C4218" w:rsidRDefault="003C4218">
          <w:pPr>
            <w:pStyle w:val="9ECEBCC9494A4567B2DCF96E1071C024"/>
          </w:pPr>
          <w:r>
            <w:t xml:space="preserve">Enter </w:t>
          </w:r>
          <w:r w:rsidRPr="00F358EA">
            <w:t>Subject</w:t>
          </w:r>
        </w:p>
      </w:docPartBody>
    </w:docPart>
    <w:docPart>
      <w:docPartPr>
        <w:name w:val="00F2C614A3D44867AD93B50C5FDC42F4"/>
        <w:category>
          <w:name w:val="General"/>
          <w:gallery w:val="placeholder"/>
        </w:category>
        <w:types>
          <w:type w:val="bbPlcHdr"/>
        </w:types>
        <w:behaviors>
          <w:behavior w:val="content"/>
        </w:behaviors>
        <w:guid w:val="{5966B5A9-1FD0-49E5-9912-3DEDA10DE44A}"/>
      </w:docPartPr>
      <w:docPartBody>
        <w:p w:rsidR="003C4218" w:rsidRDefault="003C4218">
          <w:pPr>
            <w:pStyle w:val="00F2C614A3D44867AD93B50C5FDC42F4"/>
          </w:pPr>
          <w:r>
            <w:t>CC</w:t>
          </w:r>
        </w:p>
      </w:docPartBody>
    </w:docPart>
    <w:docPart>
      <w:docPartPr>
        <w:name w:val="A9B550E8F2A44F1F9360C9FBA568AD0E"/>
        <w:category>
          <w:name w:val="General"/>
          <w:gallery w:val="placeholder"/>
        </w:category>
        <w:types>
          <w:type w:val="bbPlcHdr"/>
        </w:types>
        <w:behaviors>
          <w:behavior w:val="content"/>
        </w:behaviors>
        <w:guid w:val="{0AE02224-A10D-42E2-9C42-2A104F320594}"/>
      </w:docPartPr>
      <w:docPartBody>
        <w:p w:rsidR="003C4218" w:rsidRDefault="003C4218">
          <w:pPr>
            <w:pStyle w:val="A9B550E8F2A44F1F9360C9FBA568AD0E"/>
          </w:pPr>
          <w:r>
            <w:t xml:space="preserve">cc </w:t>
          </w:r>
          <w:r w:rsidRPr="00F358EA">
            <w:t>Name</w:t>
          </w:r>
        </w:p>
      </w:docPartBody>
    </w:docPart>
    <w:docPart>
      <w:docPartPr>
        <w:name w:val="9689514F494043F4BF559D8734A0DF20"/>
        <w:category>
          <w:name w:val="General"/>
          <w:gallery w:val="placeholder"/>
        </w:category>
        <w:types>
          <w:type w:val="bbPlcHdr"/>
        </w:types>
        <w:behaviors>
          <w:behavior w:val="content"/>
        </w:behaviors>
        <w:guid w:val="{81557422-6D09-46EF-A73C-463185957A2A}"/>
      </w:docPartPr>
      <w:docPartBody>
        <w:p w:rsidR="003C4218" w:rsidRDefault="003C4218" w:rsidP="007A1081">
          <w:r w:rsidRPr="00C8765D">
            <w:t xml:space="preserve">To get started right away, just </w:t>
          </w:r>
          <w:r>
            <w:t>select</w:t>
          </w:r>
          <w:r w:rsidRPr="00C8765D">
            <w:t xml:space="preserve"> any placeholder text (such as this) and start typing to replace it with your own.</w:t>
          </w:r>
        </w:p>
        <w:p w:rsidR="003C4218" w:rsidRDefault="003C4218" w:rsidP="007A1081"/>
        <w:p w:rsidR="003C4218" w:rsidRDefault="003C4218" w:rsidP="007A1081">
          <w: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rsidR="003C4218" w:rsidRDefault="003C4218" w:rsidP="007A1081"/>
        <w:p w:rsidR="003C4218" w:rsidRDefault="003C4218">
          <w:pPr>
            <w:pStyle w:val="9689514F494043F4BF559D8734A0DF20"/>
          </w:pPr>
          <w:r>
            <w:t>Happy customizing!</w:t>
          </w:r>
        </w:p>
      </w:docPartBody>
    </w:docPart>
    <w:docPart>
      <w:docPartPr>
        <w:name w:val="F7341D158EE04F5BB9CF508EED13B43D"/>
        <w:category>
          <w:name w:val="General"/>
          <w:gallery w:val="placeholder"/>
        </w:category>
        <w:types>
          <w:type w:val="bbPlcHdr"/>
        </w:types>
        <w:behaviors>
          <w:behavior w:val="content"/>
        </w:behaviors>
        <w:guid w:val="{B0A1885A-3A6E-401D-85E2-7A3E19F38B87}"/>
      </w:docPartPr>
      <w:docPartBody>
        <w:p w:rsidR="003C4218" w:rsidRDefault="003C4218" w:rsidP="00F84FDF">
          <w:pPr>
            <w:pStyle w:val="F7341D158EE04F5BB9CF508EED13B43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F"/>
    <w:rsid w:val="003C4218"/>
    <w:rsid w:val="00A62106"/>
    <w:rsid w:val="00F8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EF2AC8439F4EBFBB25673DB57118BA">
    <w:name w:val="70EF2AC8439F4EBFBB25673DB57118BA"/>
  </w:style>
  <w:style w:type="paragraph" w:customStyle="1" w:styleId="B1A6BB4EF82749C3B2DDC30043E486B0">
    <w:name w:val="B1A6BB4EF82749C3B2DDC30043E486B0"/>
  </w:style>
  <w:style w:type="paragraph" w:customStyle="1" w:styleId="78E177D8C53F4FB388B7890CE3F73EF2">
    <w:name w:val="78E177D8C53F4FB388B7890CE3F73EF2"/>
  </w:style>
  <w:style w:type="paragraph" w:customStyle="1" w:styleId="5AA64FA72DC744618053E94B5259A30E">
    <w:name w:val="5AA64FA72DC744618053E94B5259A30E"/>
  </w:style>
  <w:style w:type="paragraph" w:customStyle="1" w:styleId="9CCE1D1367044A0EBD9FB2D0D2CAB310">
    <w:name w:val="9CCE1D1367044A0EBD9FB2D0D2CAB310"/>
  </w:style>
  <w:style w:type="paragraph" w:customStyle="1" w:styleId="2B950EBAB2D44F60AEFF05B55252FBC0">
    <w:name w:val="2B950EBAB2D44F60AEFF05B55252FBC0"/>
  </w:style>
  <w:style w:type="paragraph" w:customStyle="1" w:styleId="9ECEBCC9494A4567B2DCF96E1071C024">
    <w:name w:val="9ECEBCC9494A4567B2DCF96E1071C024"/>
  </w:style>
  <w:style w:type="paragraph" w:customStyle="1" w:styleId="00F2C614A3D44867AD93B50C5FDC42F4">
    <w:name w:val="00F2C614A3D44867AD93B50C5FDC42F4"/>
  </w:style>
  <w:style w:type="paragraph" w:customStyle="1" w:styleId="A9B550E8F2A44F1F9360C9FBA568AD0E">
    <w:name w:val="A9B550E8F2A44F1F9360C9FBA568AD0E"/>
  </w:style>
  <w:style w:type="paragraph" w:customStyle="1" w:styleId="9689514F494043F4BF559D8734A0DF20">
    <w:name w:val="9689514F494043F4BF559D8734A0DF20"/>
  </w:style>
  <w:style w:type="paragraph" w:customStyle="1" w:styleId="F7341D158EE04F5BB9CF508EED13B43D">
    <w:name w:val="F7341D158EE04F5BB9CF508EED13B43D"/>
    <w:rsid w:val="00F84FDF"/>
  </w:style>
  <w:style w:type="character" w:styleId="PlaceholderText">
    <w:name w:val="Placeholder Text"/>
    <w:basedOn w:val="DefaultParagraphFont"/>
    <w:uiPriority w:val="99"/>
    <w:semiHidden/>
    <w:rsid w:val="003C4218"/>
    <w:rPr>
      <w:color w:val="595959" w:themeColor="text1" w:themeTint="A6"/>
    </w:rPr>
  </w:style>
  <w:style w:type="paragraph" w:styleId="Title">
    <w:name w:val="Title"/>
    <w:basedOn w:val="Normal"/>
    <w:link w:val="TitleChar"/>
    <w:uiPriority w:val="2"/>
    <w:unhideWhenUsed/>
    <w:qFormat/>
    <w:rsid w:val="003C4218"/>
    <w:pPr>
      <w:spacing w:after="360" w:line="240" w:lineRule="auto"/>
      <w:contextualSpacing/>
      <w:jc w:val="right"/>
    </w:pPr>
    <w:rPr>
      <w:rFonts w:asciiTheme="majorHAnsi" w:eastAsia="Times New Roman" w:hAnsiTheme="majorHAnsi" w:cs="Times New Roman"/>
      <w:caps/>
      <w:sz w:val="36"/>
    </w:rPr>
  </w:style>
  <w:style w:type="character" w:customStyle="1" w:styleId="TitleChar">
    <w:name w:val="Title Char"/>
    <w:basedOn w:val="DefaultParagraphFont"/>
    <w:link w:val="Title"/>
    <w:uiPriority w:val="2"/>
    <w:rsid w:val="003C4218"/>
    <w:rPr>
      <w:rFonts w:asciiTheme="majorHAnsi" w:eastAsia="Times New Roman" w:hAnsiTheme="majorHAnsi" w:cs="Times New Roman"/>
      <w:caps/>
      <w:sz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DCC8E1-A41C-43C1-8F6A-391A2742F071}"/>
</file>

<file path=customXml/itemProps2.xml><?xml version="1.0" encoding="utf-8"?>
<ds:datastoreItem xmlns:ds="http://schemas.openxmlformats.org/officeDocument/2006/customXml" ds:itemID="{6EFB4593-2FCA-4B8C-BFF1-F1D0E10EFF97}"/>
</file>

<file path=customXml/itemProps3.xml><?xml version="1.0" encoding="utf-8"?>
<ds:datastoreItem xmlns:ds="http://schemas.openxmlformats.org/officeDocument/2006/customXml" ds:itemID="{C8DA47BA-88B3-4272-A3FF-BB2545394206}"/>
</file>

<file path=docProps/app.xml><?xml version="1.0" encoding="utf-8"?>
<Properties xmlns="http://schemas.openxmlformats.org/officeDocument/2006/extended-properties" xmlns:vt="http://schemas.openxmlformats.org/officeDocument/2006/docPropsVTypes">
  <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2019-01-14T07:02:00Z</dcterms:created>
  <dcterms:modified xsi:type="dcterms:W3CDTF">2019-01-14T07:02:00Z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