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0A2FE5" w:rsidRDefault="00C3737E">
      <w:pPr>
        <w:pStyle w:val="Organisation"/>
        <w:rPr>
          <w:lang w:val="en-GB"/>
        </w:rPr>
      </w:pPr>
      <w:sdt>
        <w:sdtPr>
          <w:rPr>
            <w:lang w:val="en-GB"/>
          </w:rPr>
          <w:alias w:val="Enter school name:"/>
          <w:tag w:val="Enter school name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0A2FE5">
            <w:rPr>
              <w:lang w:val="en-GB" w:bidi="en-GB"/>
            </w:rPr>
            <w:t>School name</w:t>
          </w:r>
        </w:sdtContent>
      </w:sdt>
    </w:p>
    <w:p w14:paraId="3AC6B56A" w14:textId="77777777" w:rsidR="007C4281" w:rsidRPr="000A2FE5" w:rsidRDefault="00C3737E">
      <w:pPr>
        <w:pStyle w:val="Title"/>
        <w:rPr>
          <w:lang w:val="en-GB"/>
        </w:rPr>
      </w:pPr>
      <w:sdt>
        <w:sdtPr>
          <w:rPr>
            <w:lang w:val="en-GB"/>
          </w:rPr>
          <w:alias w:val="Enter certificate title:"/>
          <w:tag w:val="Enter certificate title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0A2FE5">
            <w:rPr>
              <w:lang w:val="en-GB" w:bidi="en-GB"/>
            </w:rPr>
            <w:t>Certificate of Achievement</w:t>
          </w:r>
        </w:sdtContent>
      </w:sdt>
    </w:p>
    <w:p w14:paraId="742A873C" w14:textId="7BDCA5C7" w:rsidR="007C4281" w:rsidRPr="000A2FE5" w:rsidRDefault="00C3737E">
      <w:pPr>
        <w:rPr>
          <w:lang w:val="en-GB"/>
        </w:rPr>
      </w:pPr>
      <w:sdt>
        <w:sdtPr>
          <w:rPr>
            <w:lang w:val="en-GB"/>
          </w:rPr>
          <w:alias w:val="Enter certificate description:"/>
          <w:tag w:val="Enter certificate description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0A2FE5">
            <w:rPr>
              <w:lang w:val="en-GB" w:bidi="en-GB"/>
            </w:rPr>
            <w:t>Add text here, such as ‘recognising the contribution of’</w:t>
          </w:r>
        </w:sdtContent>
      </w:sdt>
    </w:p>
    <w:p w14:paraId="1E92FFEF" w14:textId="17E29A20" w:rsidR="007C4281" w:rsidRPr="000A2FE5" w:rsidRDefault="00C3737E">
      <w:pPr>
        <w:pStyle w:val="Name"/>
        <w:rPr>
          <w:lang w:val="en-GB"/>
        </w:rPr>
      </w:pPr>
      <w:sdt>
        <w:sdtPr>
          <w:rPr>
            <w:lang w:val="en-GB"/>
          </w:rPr>
          <w:alias w:val="Enter recipient name:"/>
          <w:tag w:val="Enter recipient name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0A2FE5">
            <w:rPr>
              <w:lang w:val="en-GB" w:bidi="en-GB"/>
            </w:rPr>
            <w:t>RECIPIENT NAME</w:t>
          </w:r>
        </w:sdtContent>
      </w:sdt>
    </w:p>
    <w:p w14:paraId="08714679" w14:textId="4290C125" w:rsidR="007C4281" w:rsidRPr="000A2FE5" w:rsidRDefault="00C3737E">
      <w:pPr>
        <w:rPr>
          <w:lang w:val="en-GB"/>
        </w:rPr>
      </w:pPr>
      <w:sdt>
        <w:sdtPr>
          <w:rPr>
            <w:lang w:val="en-GB"/>
          </w:rPr>
          <w:alias w:val="Enter contribution/reason for award:"/>
          <w:tag w:val="Enter contribution/reason for award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0A2FE5">
            <w:rPr>
              <w:lang w:val="en-GB" w:bidi="en-GB"/>
            </w:rPr>
            <w:t>Describe contribution/reason for award here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Head Teacher and Date with lines above each one so that people can add that information manually once the certificate is printed out"/>
      </w:tblPr>
      <w:tblGrid>
        <w:gridCol w:w="5040"/>
      </w:tblGrid>
      <w:tr w:rsidR="00361ED5" w:rsidRPr="000A2FE5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en-GB"/>
              </w:rPr>
              <w:alias w:val="Enter head teacher name:"/>
              <w:tag w:val="Enter head teacher name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0A2FE5" w:rsidRDefault="00361ED5" w:rsidP="00C10EAB">
                <w:pPr>
                  <w:pStyle w:val="Signature"/>
                  <w:rPr>
                    <w:lang w:val="en-GB"/>
                  </w:rPr>
                </w:pPr>
                <w:r w:rsidRPr="000A2FE5">
                  <w:rPr>
                    <w:lang w:val="en-GB" w:bidi="en-GB"/>
                  </w:rPr>
                  <w:t>Head teacher</w:t>
                </w:r>
              </w:p>
            </w:sdtContent>
          </w:sdt>
        </w:tc>
      </w:tr>
      <w:tr w:rsidR="00361ED5" w:rsidRPr="000A2FE5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0A2FE5" w:rsidRDefault="00C3737E" w:rsidP="00C10EAB">
            <w:pPr>
              <w:pStyle w:val="Signatur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date:"/>
                <w:tag w:val="Enter date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0A2FE5">
                  <w:rPr>
                    <w:lang w:val="en-GB" w:bidi="en-GB"/>
                  </w:rPr>
                  <w:t>Date</w:t>
                </w:r>
              </w:sdtContent>
            </w:sdt>
          </w:p>
        </w:tc>
      </w:tr>
    </w:tbl>
    <w:p w14:paraId="3A341524" w14:textId="77777777" w:rsidR="00C10EAB" w:rsidRPr="000A2FE5" w:rsidRDefault="00C10EAB" w:rsidP="00C10EAB">
      <w:pPr>
        <w:rPr>
          <w:lang w:val="en-GB"/>
        </w:rPr>
      </w:pPr>
    </w:p>
    <w:sectPr w:rsidR="00C10EAB" w:rsidRPr="000A2FE5" w:rsidSect="000A2FE5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8E1A" w14:textId="77777777" w:rsidR="00C3737E" w:rsidRDefault="00C3737E" w:rsidP="00C10EAB">
      <w:pPr>
        <w:spacing w:after="0"/>
      </w:pPr>
      <w:r>
        <w:separator/>
      </w:r>
    </w:p>
  </w:endnote>
  <w:endnote w:type="continuationSeparator" w:id="0">
    <w:p w14:paraId="7EEB5290" w14:textId="77777777" w:rsidR="00C3737E" w:rsidRDefault="00C3737E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B7780" w14:textId="77777777" w:rsidR="00C3737E" w:rsidRDefault="00C3737E" w:rsidP="00C10EAB">
      <w:pPr>
        <w:spacing w:after="0"/>
      </w:pPr>
      <w:r>
        <w:separator/>
      </w:r>
    </w:p>
  </w:footnote>
  <w:footnote w:type="continuationSeparator" w:id="0">
    <w:p w14:paraId="4F4E8334" w14:textId="77777777" w:rsidR="00C3737E" w:rsidRDefault="00C3737E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0A2FE5" w:rsidRDefault="00C10EAB">
    <w:pPr>
      <w:pStyle w:val="Header"/>
      <w:rPr>
        <w:lang w:val="en-GB"/>
      </w:rPr>
    </w:pPr>
    <w:r w:rsidRPr="000A2FE5">
      <w:rPr>
        <w:noProof/>
        <w:lang w:val="en-GB" w:bidi="en-GB"/>
      </w:rPr>
      <w:drawing>
        <wp:anchor distT="0" distB="0" distL="114300" distR="114300" simplePos="0" relativeHeight="251659264" behindDoc="1" locked="0" layoutInCell="1" allowOverlap="1" wp14:anchorId="4637D59E" wp14:editId="4409FB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E579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E900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953B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A2FE5"/>
    <w:rsid w:val="000D77A9"/>
    <w:rsid w:val="00116526"/>
    <w:rsid w:val="00134EF6"/>
    <w:rsid w:val="0019021D"/>
    <w:rsid w:val="00231C96"/>
    <w:rsid w:val="00361ED5"/>
    <w:rsid w:val="005B259A"/>
    <w:rsid w:val="00606CC9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C3737E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FE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A2FE5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E5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E5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E5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FE5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0A2FE5"/>
    <w:rPr>
      <w:b/>
      <w:caps/>
      <w:spacing w:val="20"/>
      <w:sz w:val="90"/>
    </w:rPr>
  </w:style>
  <w:style w:type="paragraph" w:customStyle="1" w:styleId="Organisation">
    <w:name w:val="Organisation"/>
    <w:basedOn w:val="Normal"/>
    <w:qFormat/>
    <w:rsid w:val="000A2FE5"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0A2FE5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0A2FE5"/>
    <w:rPr>
      <w:rFonts w:ascii="Century Gothic" w:hAnsi="Century Gothic"/>
      <w:sz w:val="22"/>
    </w:rPr>
  </w:style>
  <w:style w:type="paragraph" w:styleId="Title">
    <w:name w:val="Title"/>
    <w:basedOn w:val="Normal"/>
    <w:next w:val="Normal"/>
    <w:link w:val="TitleChar"/>
    <w:unhideWhenUsed/>
    <w:qFormat/>
    <w:rsid w:val="000A2FE5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0A2FE5"/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0A2FE5"/>
    <w:rPr>
      <w:rFonts w:ascii="Century Gothic" w:hAnsi="Century Gothic"/>
      <w:color w:val="595959" w:themeColor="text1" w:themeTint="A6"/>
    </w:rPr>
  </w:style>
  <w:style w:type="table" w:styleId="TableGrid">
    <w:name w:val="Table Grid"/>
    <w:basedOn w:val="TableNormal"/>
    <w:uiPriority w:val="59"/>
    <w:rsid w:val="000A2F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E5"/>
    <w:rPr>
      <w:rFonts w:ascii="Century Gothic" w:eastAsiaTheme="majorEastAsia" w:hAnsi="Century Gothic" w:cstheme="majorBidi"/>
      <w:color w:val="215551" w:themeColor="background2" w:themeShade="4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A2FE5"/>
    <w:rPr>
      <w:rFonts w:ascii="Century Gothic" w:eastAsiaTheme="majorEastAsia" w:hAnsi="Century Gothic" w:cstheme="majorBidi"/>
      <w:szCs w:val="32"/>
    </w:rPr>
  </w:style>
  <w:style w:type="paragraph" w:styleId="Header">
    <w:name w:val="header"/>
    <w:basedOn w:val="Normal"/>
    <w:link w:val="HeaderChar"/>
    <w:uiPriority w:val="99"/>
    <w:unhideWhenUsed/>
    <w:rsid w:val="000A2F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FE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A2F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2FE5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5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2FE5"/>
  </w:style>
  <w:style w:type="paragraph" w:styleId="BlockText">
    <w:name w:val="Block Text"/>
    <w:basedOn w:val="Normal"/>
    <w:uiPriority w:val="99"/>
    <w:semiHidden/>
    <w:unhideWhenUsed/>
    <w:rsid w:val="000A2FE5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A2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FE5"/>
    <w:rPr>
      <w:rFonts w:ascii="Century Gothic" w:hAnsi="Century Gothic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2F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2FE5"/>
    <w:rPr>
      <w:rFonts w:ascii="Century Gothic" w:hAnsi="Century Gothic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2F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2FE5"/>
    <w:rPr>
      <w:rFonts w:ascii="Century Gothic" w:hAnsi="Century Gothic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2FE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2FE5"/>
    <w:rPr>
      <w:rFonts w:ascii="Century Gothic" w:hAnsi="Century Gothic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2F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2FE5"/>
    <w:rPr>
      <w:rFonts w:ascii="Century Gothic" w:hAnsi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2FE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2FE5"/>
    <w:rPr>
      <w:rFonts w:ascii="Century Gothic" w:hAnsi="Century Gothic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2F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2FE5"/>
    <w:rPr>
      <w:rFonts w:ascii="Century Gothic" w:hAnsi="Century Gothic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2FE5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2FE5"/>
    <w:rPr>
      <w:rFonts w:ascii="Century Gothic" w:hAnsi="Century Gothic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0A2FE5"/>
    <w:rPr>
      <w:rFonts w:ascii="Century Gothic" w:hAnsi="Century Gothic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FE5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2FE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2FE5"/>
    <w:rPr>
      <w:rFonts w:ascii="Century Gothic" w:hAnsi="Century Gothic"/>
    </w:rPr>
  </w:style>
  <w:style w:type="table" w:styleId="ColorfulGrid">
    <w:name w:val="Colorful Grid"/>
    <w:basedOn w:val="TableNormal"/>
    <w:uiPriority w:val="73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2FE5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FE5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FE5"/>
    <w:rPr>
      <w:rFonts w:ascii="Century Gothic" w:hAnsi="Century Gothic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FE5"/>
    <w:rPr>
      <w:rFonts w:ascii="Century Gothic" w:hAnsi="Century Gothic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A2FE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A2FE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A2FE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A2FE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A2FE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A2FE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A2FE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2FE5"/>
  </w:style>
  <w:style w:type="character" w:customStyle="1" w:styleId="DateChar">
    <w:name w:val="Date Char"/>
    <w:basedOn w:val="DefaultParagraphFont"/>
    <w:link w:val="Date"/>
    <w:uiPriority w:val="99"/>
    <w:semiHidden/>
    <w:rsid w:val="000A2FE5"/>
    <w:rPr>
      <w:rFonts w:ascii="Century Gothic" w:hAnsi="Century Gothic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2FE5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2FE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2FE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2FE5"/>
    <w:rPr>
      <w:rFonts w:ascii="Century Gothic" w:hAnsi="Century Gothic"/>
    </w:rPr>
  </w:style>
  <w:style w:type="character" w:styleId="Emphasis">
    <w:name w:val="Emphasis"/>
    <w:basedOn w:val="DefaultParagraphFont"/>
    <w:uiPriority w:val="20"/>
    <w:semiHidden/>
    <w:qFormat/>
    <w:rsid w:val="000A2FE5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A2FE5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2FE5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2FE5"/>
    <w:rPr>
      <w:rFonts w:ascii="Century Gothic" w:hAnsi="Century Gothic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2FE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2FE5"/>
    <w:pPr>
      <w:spacing w:after="0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FE5"/>
    <w:rPr>
      <w:rFonts w:ascii="Century Gothic" w:hAnsi="Century Gothic"/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A2FE5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FE5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FE5"/>
    <w:rPr>
      <w:rFonts w:ascii="Century Gothic" w:hAnsi="Century Gothic"/>
      <w:sz w:val="22"/>
      <w:szCs w:val="20"/>
    </w:rPr>
  </w:style>
  <w:style w:type="table" w:styleId="GridTable1Light">
    <w:name w:val="Grid Table 1 Light"/>
    <w:basedOn w:val="TableNormal"/>
    <w:uiPriority w:val="46"/>
    <w:rsid w:val="000A2FE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A2FE5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A2FE5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A2FE5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A2FE5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A2FE5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A2FE5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A2F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A2F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A2F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A2F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A2F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A2F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A2FE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A2FE5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A2FE5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A2FE5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A2FE5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A2FE5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A2FE5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A2FE5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A2FE5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A2FE5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A2FE5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A2FE5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A2FE5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A2FE5"/>
    <w:rPr>
      <w:rFonts w:ascii="Century Gothic" w:hAnsi="Century Gothic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E5"/>
    <w:rPr>
      <w:rFonts w:ascii="Century Gothic" w:eastAsiaTheme="majorEastAsia" w:hAnsi="Century Gothic" w:cstheme="majorBidi"/>
      <w:color w:val="215551" w:themeColor="background2" w:themeShade="4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E5"/>
    <w:rPr>
      <w:rFonts w:ascii="Century Gothic" w:eastAsiaTheme="majorEastAsia" w:hAnsi="Century Gothic" w:cstheme="majorBidi"/>
      <w:i/>
      <w:iCs/>
      <w:color w:val="215551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E5"/>
    <w:rPr>
      <w:rFonts w:ascii="Century Gothic" w:eastAsiaTheme="majorEastAsia" w:hAnsi="Century Gothic" w:cstheme="majorBidi"/>
      <w:color w:val="215551" w:themeColor="background2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FE5"/>
    <w:rPr>
      <w:rFonts w:ascii="Century Gothic" w:eastAsiaTheme="majorEastAsia" w:hAnsi="Century Gothic" w:cstheme="majorBidi"/>
      <w:color w:val="215551" w:themeColor="background2" w:themeShade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E5"/>
    <w:rPr>
      <w:rFonts w:ascii="Century Gothic" w:eastAsiaTheme="majorEastAsia" w:hAnsi="Century Gothic" w:cstheme="majorBidi"/>
      <w:i/>
      <w:iCs/>
      <w:color w:val="215551" w:themeColor="background2" w:themeShade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E5"/>
    <w:rPr>
      <w:rFonts w:ascii="Century Gothic" w:eastAsiaTheme="majorEastAsia" w:hAnsi="Century Gothic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E5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A2FE5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2FE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2FE5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A2FE5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2FE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2FE5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2F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FE5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FE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A2F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2FE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2FE5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2FE5"/>
    <w:rPr>
      <w:rFonts w:ascii="Century Gothic" w:hAnsi="Century Gothic"/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2FE5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2FE5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2FE5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2FE5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2FE5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2FE5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2FE5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2FE5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2FE5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2FE5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A2FE5"/>
    <w:rPr>
      <w:rFonts w:ascii="Century Gothic" w:hAnsi="Century Gothic"/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A2FE5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2FE5"/>
    <w:rPr>
      <w:rFonts w:ascii="Century Gothic" w:hAnsi="Century Gothic"/>
      <w:i/>
      <w:iCs/>
      <w:color w:val="215551" w:themeColor="background2" w:themeShade="40"/>
    </w:rPr>
  </w:style>
  <w:style w:type="character" w:styleId="IntenseReference">
    <w:name w:val="Intense Reference"/>
    <w:basedOn w:val="DefaultParagraphFont"/>
    <w:uiPriority w:val="32"/>
    <w:semiHidden/>
    <w:qFormat/>
    <w:rsid w:val="000A2FE5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A2FE5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A2FE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A2FE5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A2FE5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A2FE5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A2FE5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A2FE5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A2FE5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A2FE5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0A2F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2F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2F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2F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2FE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A2FE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2FE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2FE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2FE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2FE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2FE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2FE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2FE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2FE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2FE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A2FE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2FE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2FE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2FE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2FE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A2FE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A2FE5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A2FE5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A2FE5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A2FE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A2FE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A2FE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A2FE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A2FE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A2FE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A2FE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A2FE5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A2FE5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A2FE5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A2FE5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A2FE5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A2FE5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A2FE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A2FE5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A2FE5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A2FE5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A2FE5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A2FE5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A2FE5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A2F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2FE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A2FE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A2FE5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A2FE5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A2FE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A2FE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A2FE5"/>
    <w:rPr>
      <w:rFonts w:ascii="Century Gothic" w:hAnsi="Century Gothic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2F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2FE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A2FE5"/>
    <w:pPr>
      <w:spacing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0A2FE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2F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2FE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2FE5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0A2FE5"/>
    <w:rPr>
      <w:rFonts w:ascii="Century Gothic" w:hAnsi="Century Gothic"/>
    </w:rPr>
  </w:style>
  <w:style w:type="table" w:styleId="PlainTable1">
    <w:name w:val="Plain Table 1"/>
    <w:basedOn w:val="TableNormal"/>
    <w:uiPriority w:val="40"/>
    <w:rsid w:val="000A2FE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0A2FE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0A2FE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A2FE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A2FE5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FE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A2FE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A2FE5"/>
    <w:rPr>
      <w:rFonts w:ascii="Century Gothic" w:hAnsi="Century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2F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2FE5"/>
    <w:rPr>
      <w:rFonts w:ascii="Century Gothic" w:hAnsi="Century Gothic"/>
    </w:rPr>
  </w:style>
  <w:style w:type="character" w:styleId="SmartHyperlink">
    <w:name w:val="Smart Hyperlink"/>
    <w:basedOn w:val="DefaultParagraphFont"/>
    <w:uiPriority w:val="99"/>
    <w:semiHidden/>
    <w:unhideWhenUsed/>
    <w:rsid w:val="000A2FE5"/>
    <w:rPr>
      <w:rFonts w:ascii="Century Gothic" w:hAnsi="Century Gothic"/>
      <w:u w:val="dotted"/>
    </w:rPr>
  </w:style>
  <w:style w:type="character" w:styleId="Strong">
    <w:name w:val="Strong"/>
    <w:basedOn w:val="DefaultParagraphFont"/>
    <w:uiPriority w:val="22"/>
    <w:semiHidden/>
    <w:qFormat/>
    <w:rsid w:val="000A2FE5"/>
    <w:rPr>
      <w:rFonts w:ascii="Century Gothic" w:hAnsi="Century Gothic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A2F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2FE5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0A2FE5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A2FE5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A2FE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A2FE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A2FE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A2FE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A2FE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A2FE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A2FE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A2FE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A2FE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A2FE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A2FE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A2FE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A2FE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A2FE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A2FE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A2FE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A2FE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A2FE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A2FE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A2FE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0A2FE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A2FE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A2FE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A2FE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A2FE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A2FE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A2FE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2FE5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2FE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A2FE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A2FE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A2FE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A2FE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A2FE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A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A2FE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A2FE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A2FE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A2FE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A2FE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A2FE5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A2FE5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A2FE5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2FE5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2FE5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2FE5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2FE5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2FE5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FE5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A2FE5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0A2FE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0A2FE5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0A2F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B10D81">
          <w:pPr>
            <w:pStyle w:val="B575717A7C924F97B43FCA7831ADE599"/>
          </w:pPr>
          <w:r>
            <w:rPr>
              <w:lang w:val="en-GB" w:bidi="en-GB"/>
            </w:rPr>
            <w:t>Certificate of Achievement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B10D81">
          <w:pPr>
            <w:pStyle w:val="CA14BCB4BEBB4DCBAF12C3AB3496F8E0"/>
          </w:pPr>
          <w:r>
            <w:rPr>
              <w:lang w:val="en-GB" w:bidi="en-GB"/>
            </w:rPr>
            <w:t>Add text here, such as ‘recognising the contribution of’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B10D81">
          <w:pPr>
            <w:pStyle w:val="667F78C5C96E4B9E8048E555EBA1E782"/>
          </w:pPr>
          <w:r>
            <w:rPr>
              <w:lang w:val="en-GB" w:bidi="en-GB"/>
            </w:rPr>
            <w:t>RECIPIENT NAME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B10D81">
          <w:pPr>
            <w:pStyle w:val="EDFFF700F80A4B8DBAE0A4E46FAE6749"/>
          </w:pPr>
          <w:r>
            <w:rPr>
              <w:lang w:val="en-GB" w:bidi="en-GB"/>
            </w:rPr>
            <w:t>Describe contribution/reason for award here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B10D81">
          <w:r>
            <w:rPr>
              <w:lang w:val="en-GB" w:bidi="en-GB"/>
            </w:rPr>
            <w:t>School name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B10D81" w:rsidP="003A246B">
          <w:pPr>
            <w:pStyle w:val="D9B4383133A84D8C95DEBFA80FCFABD3"/>
          </w:pPr>
          <w:r w:rsidRPr="00C10EAB">
            <w:rPr>
              <w:lang w:val="en-GB" w:bidi="en-GB"/>
            </w:rPr>
            <w:t>Head teacher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B10D81" w:rsidP="003A246B">
          <w:pPr>
            <w:pStyle w:val="C97C7AF5638A4301991B889B5A6666A2"/>
          </w:pPr>
          <w:r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54C5E"/>
    <w:rsid w:val="00A610FC"/>
    <w:rsid w:val="00B10D81"/>
    <w:rsid w:val="00CA4826"/>
    <w:rsid w:val="00CB29C1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Office_18841630_TF02780810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2018-05-16T14:12:00Z</dcterms:created>
  <dcterms:modified xsi:type="dcterms:W3CDTF">2018-05-16T14:12:00Z</dcterms:modified>
</cp:coreProperties>
</file>