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2C31BE" w:rsidRDefault="00E00338">
      <w:pPr>
        <w:pStyle w:val="a7"/>
        <w:rPr>
          <w:lang w:eastAsia="zh-TW"/>
        </w:rPr>
      </w:pPr>
      <w:sdt>
        <w:sdtPr>
          <w:rPr>
            <w:lang w:eastAsia="zh-TW"/>
          </w:rPr>
          <w:alias w:val="輸入學校名稱："/>
          <w:tag w:val="輸入學校名稱：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2C31BE">
            <w:rPr>
              <w:lang w:val="zh-TW" w:eastAsia="zh-TW" w:bidi="zh-TW"/>
            </w:rPr>
            <w:t>學校名稱</w:t>
          </w:r>
        </w:sdtContent>
      </w:sdt>
    </w:p>
    <w:p w14:paraId="3AC6B56A" w14:textId="77777777" w:rsidR="007C4281" w:rsidRPr="002C31BE" w:rsidRDefault="00E00338">
      <w:pPr>
        <w:pStyle w:val="aa"/>
        <w:rPr>
          <w:lang w:eastAsia="zh-TW"/>
        </w:rPr>
      </w:pPr>
      <w:sdt>
        <w:sdtPr>
          <w:rPr>
            <w:lang w:eastAsia="zh-TW"/>
          </w:rPr>
          <w:alias w:val="輸入獎狀標題："/>
          <w:tag w:val="輸入獎狀標題：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2C31BE">
            <w:rPr>
              <w:lang w:val="zh-TW" w:eastAsia="zh-TW" w:bidi="zh-TW"/>
            </w:rPr>
            <w:t>獎狀</w:t>
          </w:r>
        </w:sdtContent>
      </w:sdt>
    </w:p>
    <w:p w14:paraId="742A873C" w14:textId="7BDCA5C7" w:rsidR="007C4281" w:rsidRPr="002C31BE" w:rsidRDefault="00E00338">
      <w:pPr>
        <w:rPr>
          <w:lang w:eastAsia="zh-TW"/>
        </w:rPr>
      </w:pPr>
      <w:sdt>
        <w:sdtPr>
          <w:rPr>
            <w:lang w:eastAsia="zh-TW"/>
          </w:rPr>
          <w:alias w:val="輸入獎狀描述："/>
          <w:tag w:val="輸入獎狀描述：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2C31BE">
            <w:rPr>
              <w:lang w:val="zh-TW" w:eastAsia="zh-TW" w:bidi="zh-TW"/>
            </w:rPr>
            <w:t>在這裡新增文字，例如「茲證明」</w:t>
          </w:r>
        </w:sdtContent>
      </w:sdt>
    </w:p>
    <w:p w14:paraId="1E92FFEF" w14:textId="17E29A20" w:rsidR="007C4281" w:rsidRPr="002C31BE" w:rsidRDefault="00E00338">
      <w:pPr>
        <w:pStyle w:val="a6"/>
        <w:rPr>
          <w:lang w:eastAsia="zh-TW"/>
        </w:rPr>
      </w:pPr>
      <w:sdt>
        <w:sdtPr>
          <w:rPr>
            <w:lang w:eastAsia="zh-TW"/>
          </w:rPr>
          <w:alias w:val="輸入受獎者姓名："/>
          <w:tag w:val="輸入受獎者姓名：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2C31BE">
            <w:rPr>
              <w:lang w:val="zh-TW" w:eastAsia="zh-TW" w:bidi="zh-TW"/>
            </w:rPr>
            <w:t>受獎者姓名</w:t>
          </w:r>
        </w:sdtContent>
      </w:sdt>
    </w:p>
    <w:p w14:paraId="08714679" w14:textId="4290C125" w:rsidR="007C4281" w:rsidRPr="002C31BE" w:rsidRDefault="00E00338">
      <w:pPr>
        <w:rPr>
          <w:lang w:eastAsia="zh-TW"/>
        </w:rPr>
      </w:pPr>
      <w:sdt>
        <w:sdtPr>
          <w:rPr>
            <w:lang w:eastAsia="zh-TW"/>
          </w:rPr>
          <w:alias w:val="輸入貢獻/受獎原因："/>
          <w:tag w:val="輸入貢獻/受獎原因：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2C31BE">
            <w:rPr>
              <w:lang w:val="zh-TW" w:eastAsia="zh-TW" w:bidi="zh-TW"/>
            </w:rPr>
            <w:t>在這裡描述貢獻/受獎原因</w:t>
          </w:r>
        </w:sdtContent>
      </w:sdt>
    </w:p>
    <w:tbl>
      <w:tblPr>
        <w:tblStyle w:val="a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在此表格版面配置中，「校長」與「日期」上方都有一條橫線，讓使用者可以在印出獎狀之後，以手寫方式填上這些資訊"/>
      </w:tblPr>
      <w:tblGrid>
        <w:gridCol w:w="5040"/>
      </w:tblGrid>
      <w:tr w:rsidR="00361ED5" w:rsidRPr="002C31BE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eastAsia="zh-TW"/>
              </w:rPr>
              <w:alias w:val="輸入校長姓名："/>
              <w:tag w:val="輸入校長姓名：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2C31BE" w:rsidRDefault="00361ED5" w:rsidP="00C10EAB">
                <w:pPr>
                  <w:pStyle w:val="a8"/>
                  <w:rPr>
                    <w:lang w:eastAsia="zh-TW"/>
                  </w:rPr>
                </w:pPr>
                <w:r w:rsidRPr="002C31BE">
                  <w:rPr>
                    <w:lang w:val="zh-TW" w:eastAsia="zh-TW" w:bidi="zh-TW"/>
                  </w:rPr>
                  <w:t>校長</w:t>
                </w:r>
              </w:p>
            </w:sdtContent>
          </w:sdt>
        </w:tc>
      </w:tr>
      <w:tr w:rsidR="00361ED5" w:rsidRPr="002C31BE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2C31BE" w:rsidRDefault="00E00338" w:rsidP="00C10EAB">
            <w:pPr>
              <w:pStyle w:val="a8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日期："/>
                <w:tag w:val="輸入日期：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2C31BE">
                  <w:rPr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p w14:paraId="3A341524" w14:textId="77777777" w:rsidR="00C10EAB" w:rsidRPr="002C31BE" w:rsidRDefault="00C10EAB" w:rsidP="00C10EAB">
      <w:pPr>
        <w:rPr>
          <w:lang w:eastAsia="zh-TW"/>
        </w:rPr>
      </w:pPr>
    </w:p>
    <w:sectPr w:rsidR="00C10EAB" w:rsidRPr="002C31BE" w:rsidSect="002C31BE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6EC3" w14:textId="77777777" w:rsidR="00E00338" w:rsidRDefault="00E00338" w:rsidP="00C10EAB">
      <w:pPr>
        <w:spacing w:after="0"/>
      </w:pPr>
      <w:r>
        <w:separator/>
      </w:r>
    </w:p>
  </w:endnote>
  <w:endnote w:type="continuationSeparator" w:id="0">
    <w:p w14:paraId="55B5357D" w14:textId="77777777" w:rsidR="00E00338" w:rsidRDefault="00E00338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EE85" w14:textId="77777777" w:rsidR="00E00338" w:rsidRDefault="00E00338" w:rsidP="00C10EAB">
      <w:pPr>
        <w:spacing w:after="0"/>
      </w:pPr>
      <w:r>
        <w:separator/>
      </w:r>
    </w:p>
  </w:footnote>
  <w:footnote w:type="continuationSeparator" w:id="0">
    <w:p w14:paraId="40882BDB" w14:textId="77777777" w:rsidR="00E00338" w:rsidRDefault="00E00338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2C31BE" w:rsidRDefault="00C10EAB">
    <w:pPr>
      <w:pStyle w:val="ae"/>
      <w:rPr>
        <w:lang w:eastAsia="zh-TW"/>
      </w:rPr>
    </w:pPr>
    <w:r w:rsidRPr="002C31BE">
      <w:rPr>
        <w:noProof/>
        <w:lang w:val="zh-TW" w:eastAsia="zh-TW" w:bidi="zh-TW"/>
      </w:rPr>
      <w:drawing>
        <wp:anchor distT="0" distB="0" distL="114300" distR="114300" simplePos="0" relativeHeight="251659264" behindDoc="1" locked="0" layoutInCell="1" allowOverlap="1" wp14:anchorId="4637D59E" wp14:editId="483966BF">
          <wp:simplePos x="0" y="0"/>
          <wp:positionH relativeFrom="margin">
            <wp:posOffset>-928370</wp:posOffset>
          </wp:positionH>
          <wp:positionV relativeFrom="margin">
            <wp:align>center</wp:align>
          </wp:positionV>
          <wp:extent cx="6858000" cy="9140806"/>
          <wp:effectExtent l="0" t="0" r="0" b="3810"/>
          <wp:wrapNone/>
          <wp:docPr id="2" name="圖片 2" descr="在一片藍色的天空下，女孩與男孩在綠色山丘上為植物澆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111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0B6F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5466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2C31BE"/>
    <w:rsid w:val="00361ED5"/>
    <w:rsid w:val="005B259A"/>
    <w:rsid w:val="00606CC9"/>
    <w:rsid w:val="0068419C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E00338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2E2F" w:themeColor="text2"/>
        <w:sz w:val="26"/>
        <w:szCs w:val="26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C31BE"/>
    <w:rPr>
      <w:rFonts w:ascii="Microsoft JhengHei UI" w:eastAsia="Microsoft JhengHei UI" w:hAnsi="Microsoft JhengHei UI"/>
      <w:lang w:val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2C31BE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cstheme="majorBidi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C31BE"/>
    <w:pPr>
      <w:keepNext/>
      <w:keepLines/>
      <w:spacing w:before="40" w:after="0"/>
      <w:outlineLvl w:val="1"/>
    </w:pPr>
    <w:rPr>
      <w:rFonts w:cstheme="majorBidi"/>
      <w:color w:val="215551" w:themeColor="background2" w:themeShade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C31BE"/>
    <w:pPr>
      <w:keepNext/>
      <w:keepLines/>
      <w:spacing w:before="40" w:after="0"/>
      <w:outlineLvl w:val="2"/>
    </w:pPr>
    <w:rPr>
      <w:rFonts w:cstheme="majorBidi"/>
      <w:color w:val="215551" w:themeColor="background2" w:themeShade="4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C31BE"/>
    <w:pPr>
      <w:keepNext/>
      <w:keepLines/>
      <w:spacing w:before="40" w:after="0"/>
      <w:outlineLvl w:val="3"/>
    </w:pPr>
    <w:rPr>
      <w:rFonts w:cstheme="majorBidi"/>
      <w:i/>
      <w:iCs/>
      <w:color w:val="215551" w:themeColor="background2" w:themeShade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C31BE"/>
    <w:pPr>
      <w:keepNext/>
      <w:keepLines/>
      <w:spacing w:before="40" w:after="0"/>
      <w:outlineLvl w:val="4"/>
    </w:pPr>
    <w:rPr>
      <w:rFonts w:cstheme="majorBidi"/>
      <w:color w:val="215551" w:themeColor="background2" w:themeShade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C31BE"/>
    <w:pPr>
      <w:keepNext/>
      <w:keepLines/>
      <w:spacing w:before="40" w:after="0"/>
      <w:outlineLvl w:val="5"/>
    </w:pPr>
    <w:rPr>
      <w:rFonts w:cstheme="majorBidi"/>
      <w:color w:val="215551" w:themeColor="background2" w:themeShade="4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C31BE"/>
    <w:pPr>
      <w:keepNext/>
      <w:keepLines/>
      <w:spacing w:before="40" w:after="0"/>
      <w:outlineLvl w:val="6"/>
    </w:pPr>
    <w:rPr>
      <w:rFonts w:cstheme="majorBidi"/>
      <w:i/>
      <w:iCs/>
      <w:color w:val="215551" w:themeColor="background2" w:themeShade="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C31BE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C31BE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姓名"/>
    <w:basedOn w:val="a2"/>
    <w:qFormat/>
    <w:rsid w:val="002C31BE"/>
    <w:rPr>
      <w:b/>
      <w:caps/>
      <w:spacing w:val="20"/>
      <w:sz w:val="90"/>
    </w:rPr>
  </w:style>
  <w:style w:type="paragraph" w:customStyle="1" w:styleId="a7">
    <w:name w:val="組織"/>
    <w:basedOn w:val="a2"/>
    <w:qFormat/>
    <w:rsid w:val="002C31BE"/>
    <w:pPr>
      <w:spacing w:before="480" w:after="0"/>
    </w:pPr>
    <w:rPr>
      <w:b/>
      <w:sz w:val="36"/>
    </w:rPr>
  </w:style>
  <w:style w:type="paragraph" w:styleId="a8">
    <w:name w:val="Signature"/>
    <w:basedOn w:val="a2"/>
    <w:next w:val="a2"/>
    <w:link w:val="a9"/>
    <w:uiPriority w:val="1"/>
    <w:unhideWhenUsed/>
    <w:qFormat/>
    <w:rsid w:val="002C31BE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9">
    <w:name w:val="簽名 字元"/>
    <w:basedOn w:val="a3"/>
    <w:link w:val="a8"/>
    <w:uiPriority w:val="1"/>
    <w:rsid w:val="002C31BE"/>
    <w:rPr>
      <w:rFonts w:ascii="Microsoft JhengHei UI" w:eastAsia="Microsoft JhengHei UI" w:hAnsi="Microsoft JhengHei UI"/>
      <w:sz w:val="22"/>
      <w:lang w:val="en-US"/>
    </w:rPr>
  </w:style>
  <w:style w:type="paragraph" w:styleId="aa">
    <w:name w:val="Title"/>
    <w:basedOn w:val="a2"/>
    <w:next w:val="a2"/>
    <w:link w:val="ab"/>
    <w:unhideWhenUsed/>
    <w:qFormat/>
    <w:rsid w:val="002C31BE"/>
    <w:pPr>
      <w:spacing w:before="200" w:after="0"/>
    </w:pPr>
    <w:rPr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b">
    <w:name w:val="標題 字元"/>
    <w:basedOn w:val="a3"/>
    <w:link w:val="aa"/>
    <w:rsid w:val="002C31BE"/>
    <w:rPr>
      <w:rFonts w:ascii="Microsoft JhengHei UI" w:eastAsia="Microsoft JhengHei UI" w:hAnsi="Microsoft JhengHei UI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c">
    <w:name w:val="Placeholder Text"/>
    <w:basedOn w:val="a3"/>
    <w:uiPriority w:val="99"/>
    <w:semiHidden/>
    <w:rsid w:val="002C31BE"/>
    <w:rPr>
      <w:rFonts w:ascii="Microsoft JhengHei UI" w:eastAsia="Microsoft JhengHei UI" w:hAnsi="Microsoft JhengHei UI"/>
      <w:color w:val="595959" w:themeColor="text1" w:themeTint="A6"/>
    </w:rPr>
  </w:style>
  <w:style w:type="table" w:styleId="ad">
    <w:name w:val="Table Grid"/>
    <w:basedOn w:val="a4"/>
    <w:uiPriority w:val="59"/>
    <w:rsid w:val="002C31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3"/>
    <w:link w:val="21"/>
    <w:uiPriority w:val="9"/>
    <w:semiHidden/>
    <w:rsid w:val="002C31BE"/>
    <w:rPr>
      <w:rFonts w:ascii="Microsoft JhengHei UI" w:eastAsia="Microsoft JhengHei UI" w:hAnsi="Microsoft JhengHei UI" w:cstheme="majorBidi"/>
      <w:color w:val="215551" w:themeColor="background2" w:themeShade="40"/>
      <w:lang w:val="en-US"/>
    </w:rPr>
  </w:style>
  <w:style w:type="character" w:customStyle="1" w:styleId="10">
    <w:name w:val="標題 1 字元"/>
    <w:basedOn w:val="a3"/>
    <w:link w:val="1"/>
    <w:uiPriority w:val="9"/>
    <w:semiHidden/>
    <w:rsid w:val="002C31BE"/>
    <w:rPr>
      <w:rFonts w:ascii="Microsoft JhengHei UI" w:eastAsia="Microsoft JhengHei UI" w:hAnsi="Microsoft JhengHei UI" w:cstheme="majorBidi"/>
      <w:szCs w:val="32"/>
      <w:lang w:val="en-US"/>
    </w:rPr>
  </w:style>
  <w:style w:type="paragraph" w:styleId="ae">
    <w:name w:val="header"/>
    <w:basedOn w:val="a2"/>
    <w:link w:val="af"/>
    <w:uiPriority w:val="99"/>
    <w:unhideWhenUsed/>
    <w:rsid w:val="002C31BE"/>
    <w:pPr>
      <w:tabs>
        <w:tab w:val="center" w:pos="4513"/>
        <w:tab w:val="right" w:pos="9026"/>
      </w:tabs>
      <w:spacing w:after="0"/>
    </w:pPr>
  </w:style>
  <w:style w:type="character" w:customStyle="1" w:styleId="af">
    <w:name w:val="頁首 字元"/>
    <w:basedOn w:val="a3"/>
    <w:link w:val="ae"/>
    <w:uiPriority w:val="99"/>
    <w:rsid w:val="002C31BE"/>
    <w:rPr>
      <w:rFonts w:ascii="Microsoft JhengHei UI" w:eastAsia="Microsoft JhengHei UI" w:hAnsi="Microsoft JhengHei UI"/>
      <w:lang w:val="en-US"/>
    </w:rPr>
  </w:style>
  <w:style w:type="paragraph" w:styleId="af0">
    <w:name w:val="footer"/>
    <w:basedOn w:val="a2"/>
    <w:link w:val="af1"/>
    <w:uiPriority w:val="99"/>
    <w:unhideWhenUsed/>
    <w:rsid w:val="002C31BE"/>
    <w:pPr>
      <w:tabs>
        <w:tab w:val="center" w:pos="4513"/>
        <w:tab w:val="right" w:pos="9026"/>
      </w:tabs>
      <w:spacing w:after="0"/>
    </w:pPr>
  </w:style>
  <w:style w:type="character" w:customStyle="1" w:styleId="af1">
    <w:name w:val="頁尾 字元"/>
    <w:basedOn w:val="a3"/>
    <w:link w:val="af0"/>
    <w:uiPriority w:val="99"/>
    <w:rsid w:val="002C31BE"/>
    <w:rPr>
      <w:rFonts w:ascii="Microsoft JhengHei UI" w:eastAsia="Microsoft JhengHei UI" w:hAnsi="Microsoft JhengHei UI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2C31BE"/>
    <w:pPr>
      <w:spacing w:after="0"/>
    </w:pPr>
    <w:rPr>
      <w:rFonts w:cs="Segoe UI"/>
      <w:sz w:val="22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2C31BE"/>
    <w:rPr>
      <w:rFonts w:ascii="Microsoft JhengHei UI" w:eastAsia="Microsoft JhengHei UI" w:hAnsi="Microsoft JhengHei UI" w:cs="Segoe UI"/>
      <w:sz w:val="22"/>
      <w:szCs w:val="18"/>
      <w:lang w:val="en-US"/>
    </w:rPr>
  </w:style>
  <w:style w:type="paragraph" w:styleId="af4">
    <w:name w:val="Bibliography"/>
    <w:basedOn w:val="a2"/>
    <w:next w:val="a2"/>
    <w:uiPriority w:val="37"/>
    <w:semiHidden/>
    <w:unhideWhenUsed/>
    <w:rsid w:val="002C31BE"/>
  </w:style>
  <w:style w:type="paragraph" w:styleId="af5">
    <w:name w:val="Block Text"/>
    <w:basedOn w:val="a2"/>
    <w:uiPriority w:val="99"/>
    <w:semiHidden/>
    <w:unhideWhenUsed/>
    <w:rsid w:val="002C31BE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i/>
      <w:iCs/>
      <w:color w:val="215551" w:themeColor="background2" w:themeShade="40"/>
    </w:rPr>
  </w:style>
  <w:style w:type="paragraph" w:styleId="af6">
    <w:name w:val="Body Text"/>
    <w:basedOn w:val="a2"/>
    <w:link w:val="af7"/>
    <w:uiPriority w:val="99"/>
    <w:semiHidden/>
    <w:unhideWhenUsed/>
    <w:rsid w:val="002C31BE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23">
    <w:name w:val="Body Text 2"/>
    <w:basedOn w:val="a2"/>
    <w:link w:val="24"/>
    <w:uiPriority w:val="99"/>
    <w:semiHidden/>
    <w:unhideWhenUsed/>
    <w:rsid w:val="002C31BE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33">
    <w:name w:val="Body Text 3"/>
    <w:basedOn w:val="a2"/>
    <w:link w:val="34"/>
    <w:uiPriority w:val="99"/>
    <w:semiHidden/>
    <w:unhideWhenUsed/>
    <w:rsid w:val="002C31BE"/>
    <w:pPr>
      <w:spacing w:after="120"/>
    </w:pPr>
    <w:rPr>
      <w:sz w:val="22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C31BE"/>
    <w:rPr>
      <w:rFonts w:ascii="Microsoft JhengHei UI" w:eastAsia="Microsoft JhengHei UI" w:hAnsi="Microsoft JhengHei UI"/>
      <w:sz w:val="22"/>
      <w:szCs w:val="16"/>
      <w:lang w:val="en-US"/>
    </w:rPr>
  </w:style>
  <w:style w:type="paragraph" w:styleId="af8">
    <w:name w:val="Body Text First Indent"/>
    <w:basedOn w:val="af6"/>
    <w:link w:val="af9"/>
    <w:uiPriority w:val="99"/>
    <w:semiHidden/>
    <w:unhideWhenUsed/>
    <w:rsid w:val="002C31BE"/>
    <w:pPr>
      <w:spacing w:after="2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afa">
    <w:name w:val="Body Text Indent"/>
    <w:basedOn w:val="a2"/>
    <w:link w:val="afb"/>
    <w:uiPriority w:val="99"/>
    <w:semiHidden/>
    <w:unhideWhenUsed/>
    <w:rsid w:val="002C31BE"/>
    <w:pPr>
      <w:spacing w:after="120"/>
      <w:ind w:left="283"/>
    </w:pPr>
  </w:style>
  <w:style w:type="character" w:customStyle="1" w:styleId="afb">
    <w:name w:val="本文縮排 字元"/>
    <w:basedOn w:val="a3"/>
    <w:link w:val="afa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25">
    <w:name w:val="Body Text First Indent 2"/>
    <w:basedOn w:val="afa"/>
    <w:link w:val="26"/>
    <w:uiPriority w:val="99"/>
    <w:semiHidden/>
    <w:unhideWhenUsed/>
    <w:rsid w:val="002C31BE"/>
    <w:pPr>
      <w:spacing w:after="200"/>
      <w:ind w:left="360"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27">
    <w:name w:val="Body Text Indent 2"/>
    <w:basedOn w:val="a2"/>
    <w:link w:val="28"/>
    <w:uiPriority w:val="99"/>
    <w:semiHidden/>
    <w:unhideWhenUsed/>
    <w:rsid w:val="002C31BE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35">
    <w:name w:val="Body Text Indent 3"/>
    <w:basedOn w:val="a2"/>
    <w:link w:val="36"/>
    <w:uiPriority w:val="99"/>
    <w:semiHidden/>
    <w:unhideWhenUsed/>
    <w:rsid w:val="002C31BE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C31BE"/>
    <w:rPr>
      <w:rFonts w:ascii="Microsoft JhengHei UI" w:eastAsia="Microsoft JhengHei UI" w:hAnsi="Microsoft JhengHei UI"/>
      <w:sz w:val="22"/>
      <w:szCs w:val="16"/>
      <w:lang w:val="en-US"/>
    </w:rPr>
  </w:style>
  <w:style w:type="character" w:styleId="afc">
    <w:name w:val="Book Title"/>
    <w:basedOn w:val="a3"/>
    <w:uiPriority w:val="33"/>
    <w:semiHidden/>
    <w:qFormat/>
    <w:rsid w:val="002C31BE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2C31BE"/>
    <w:rPr>
      <w:i/>
      <w:iCs/>
      <w:sz w:val="2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2C31BE"/>
    <w:pPr>
      <w:spacing w:after="0"/>
      <w:ind w:left="4252"/>
    </w:pPr>
  </w:style>
  <w:style w:type="character" w:customStyle="1" w:styleId="aff">
    <w:name w:val="結語 字元"/>
    <w:basedOn w:val="a3"/>
    <w:link w:val="afe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table" w:styleId="aff0">
    <w:name w:val="Colorful Grid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-6">
    <w:name w:val="Colorful Grid Accent 6"/>
    <w:basedOn w:val="a4"/>
    <w:uiPriority w:val="73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60">
    <w:name w:val="Colorful List Accent 6"/>
    <w:basedOn w:val="a4"/>
    <w:uiPriority w:val="72"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2C31BE"/>
    <w:rPr>
      <w:rFonts w:ascii="Microsoft JhengHei UI" w:eastAsia="Microsoft JhengHei UI" w:hAnsi="Microsoft JhengHei UI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2C31BE"/>
    <w:rPr>
      <w:sz w:val="22"/>
      <w:szCs w:val="20"/>
    </w:rPr>
  </w:style>
  <w:style w:type="character" w:customStyle="1" w:styleId="aff5">
    <w:name w:val="註解文字 字元"/>
    <w:basedOn w:val="a3"/>
    <w:link w:val="aff4"/>
    <w:uiPriority w:val="99"/>
    <w:semiHidden/>
    <w:rsid w:val="002C31BE"/>
    <w:rPr>
      <w:rFonts w:ascii="Microsoft JhengHei UI" w:eastAsia="Microsoft JhengHei UI" w:hAnsi="Microsoft JhengHei UI"/>
      <w:sz w:val="22"/>
      <w:szCs w:val="20"/>
      <w:lang w:val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31BE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2C31BE"/>
    <w:rPr>
      <w:rFonts w:ascii="Microsoft JhengHei UI" w:eastAsia="Microsoft JhengHei UI" w:hAnsi="Microsoft JhengHei UI"/>
      <w:b/>
      <w:bCs/>
      <w:sz w:val="22"/>
      <w:szCs w:val="20"/>
      <w:lang w:val="en-US"/>
    </w:rPr>
  </w:style>
  <w:style w:type="table" w:styleId="aff8">
    <w:name w:val="Dark List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-62">
    <w:name w:val="Dark List Accent 6"/>
    <w:basedOn w:val="a4"/>
    <w:uiPriority w:val="70"/>
    <w:rsid w:val="002C31B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2C31BE"/>
  </w:style>
  <w:style w:type="character" w:customStyle="1" w:styleId="affa">
    <w:name w:val="日期 字元"/>
    <w:basedOn w:val="a3"/>
    <w:link w:val="aff9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paragraph" w:styleId="affb">
    <w:name w:val="Document Map"/>
    <w:basedOn w:val="a2"/>
    <w:link w:val="affc"/>
    <w:uiPriority w:val="99"/>
    <w:semiHidden/>
    <w:unhideWhenUsed/>
    <w:rsid w:val="002C31BE"/>
    <w:pPr>
      <w:spacing w:after="0"/>
    </w:pPr>
    <w:rPr>
      <w:rFonts w:cs="Segoe UI"/>
      <w:sz w:val="22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2C31BE"/>
    <w:rPr>
      <w:rFonts w:ascii="Microsoft JhengHei UI" w:eastAsia="Microsoft JhengHei UI" w:hAnsi="Microsoft JhengHei UI" w:cs="Segoe UI"/>
      <w:sz w:val="22"/>
      <w:szCs w:val="16"/>
      <w:lang w:val="en-US"/>
    </w:rPr>
  </w:style>
  <w:style w:type="paragraph" w:styleId="affd">
    <w:name w:val="E-mail Signature"/>
    <w:basedOn w:val="a2"/>
    <w:link w:val="affe"/>
    <w:uiPriority w:val="99"/>
    <w:semiHidden/>
    <w:unhideWhenUsed/>
    <w:rsid w:val="002C31BE"/>
    <w:pPr>
      <w:spacing w:after="0"/>
    </w:pPr>
  </w:style>
  <w:style w:type="character" w:customStyle="1" w:styleId="affe">
    <w:name w:val="電子郵件簽名 字元"/>
    <w:basedOn w:val="a3"/>
    <w:link w:val="affd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character" w:styleId="afff">
    <w:name w:val="Emphasis"/>
    <w:basedOn w:val="a3"/>
    <w:uiPriority w:val="20"/>
    <w:semiHidden/>
    <w:qFormat/>
    <w:rsid w:val="002C31BE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2C31BE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2C31BE"/>
    <w:pPr>
      <w:spacing w:after="0"/>
    </w:pPr>
    <w:rPr>
      <w:sz w:val="22"/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2C31BE"/>
    <w:rPr>
      <w:rFonts w:ascii="Microsoft JhengHei UI" w:eastAsia="Microsoft JhengHei UI" w:hAnsi="Microsoft JhengHei UI"/>
      <w:sz w:val="22"/>
      <w:szCs w:val="20"/>
      <w:lang w:val="en-US"/>
    </w:rPr>
  </w:style>
  <w:style w:type="paragraph" w:styleId="afff3">
    <w:name w:val="envelope address"/>
    <w:basedOn w:val="a2"/>
    <w:uiPriority w:val="99"/>
    <w:semiHidden/>
    <w:unhideWhenUsed/>
    <w:rsid w:val="002C31BE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2C31BE"/>
    <w:pPr>
      <w:spacing w:after="0"/>
    </w:pPr>
    <w:rPr>
      <w:rFonts w:cstheme="majorBidi"/>
      <w:sz w:val="22"/>
      <w:szCs w:val="20"/>
    </w:rPr>
  </w:style>
  <w:style w:type="character" w:styleId="afff5">
    <w:name w:val="FollowedHyperlink"/>
    <w:basedOn w:val="a3"/>
    <w:uiPriority w:val="99"/>
    <w:semiHidden/>
    <w:unhideWhenUsed/>
    <w:rsid w:val="002C31BE"/>
    <w:rPr>
      <w:rFonts w:ascii="Microsoft JhengHei UI" w:eastAsia="Microsoft JhengHei UI" w:hAnsi="Microsoft JhengHei UI"/>
      <w:color w:val="6D487A" w:themeColor="accent6" w:themeShade="BF"/>
      <w:u w:val="single"/>
    </w:rPr>
  </w:style>
  <w:style w:type="character" w:styleId="afff6">
    <w:name w:val="footnote reference"/>
    <w:basedOn w:val="a3"/>
    <w:uiPriority w:val="99"/>
    <w:semiHidden/>
    <w:unhideWhenUsed/>
    <w:rsid w:val="002C31BE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2C31BE"/>
    <w:pPr>
      <w:spacing w:after="0"/>
    </w:pPr>
    <w:rPr>
      <w:sz w:val="22"/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2C31BE"/>
    <w:rPr>
      <w:rFonts w:ascii="Microsoft JhengHei UI" w:eastAsia="Microsoft JhengHei UI" w:hAnsi="Microsoft JhengHei UI"/>
      <w:sz w:val="22"/>
      <w:szCs w:val="20"/>
      <w:lang w:val="en-US"/>
    </w:rPr>
  </w:style>
  <w:style w:type="table" w:styleId="11">
    <w:name w:val="Grid Table 1 Light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C31BE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-2">
    <w:name w:val="Grid Table 2 Accent 2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-3">
    <w:name w:val="Grid Table 2 Accent 3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-4">
    <w:name w:val="Grid Table 2 Accent 4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-5">
    <w:name w:val="Grid Table 2 Accent 5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-6">
    <w:name w:val="Grid Table 2 Accent 6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7">
    <w:name w:val="Grid Table 3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43">
    <w:name w:val="Grid Table 4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-2">
    <w:name w:val="Grid Table 4 Accent 2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-3">
    <w:name w:val="Grid Table 4 Accent 3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-4">
    <w:name w:val="Grid Table 4 Accent 4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-5">
    <w:name w:val="Grid Table 4 Accent 5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-6">
    <w:name w:val="Grid Table 4 Accent 6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3">
    <w:name w:val="Grid Table 5 Dark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5-2">
    <w:name w:val="Grid Table 5 Dark Accent 2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5-3">
    <w:name w:val="Grid Table 5 Dark Accent 3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5-4">
    <w:name w:val="Grid Table 5 Dark Accent 4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5-5">
    <w:name w:val="Grid Table 5 Dark Accent 5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5-6">
    <w:name w:val="Grid Table 5 Dark Accent 6"/>
    <w:basedOn w:val="a4"/>
    <w:uiPriority w:val="50"/>
    <w:rsid w:val="002C31B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61">
    <w:name w:val="Grid Table 6 Colorful"/>
    <w:basedOn w:val="a4"/>
    <w:uiPriority w:val="51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C31BE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-2">
    <w:name w:val="Grid Table 6 Colorful Accent 2"/>
    <w:basedOn w:val="a4"/>
    <w:uiPriority w:val="51"/>
    <w:rsid w:val="002C31BE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-3">
    <w:name w:val="Grid Table 6 Colorful Accent 3"/>
    <w:basedOn w:val="a4"/>
    <w:uiPriority w:val="51"/>
    <w:rsid w:val="002C31BE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-4">
    <w:name w:val="Grid Table 6 Colorful Accent 4"/>
    <w:basedOn w:val="a4"/>
    <w:uiPriority w:val="51"/>
    <w:rsid w:val="002C31BE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-5">
    <w:name w:val="Grid Table 6 Colorful Accent 5"/>
    <w:basedOn w:val="a4"/>
    <w:uiPriority w:val="51"/>
    <w:rsid w:val="002C31BE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-6">
    <w:name w:val="Grid Table 6 Colorful Accent 6"/>
    <w:basedOn w:val="a4"/>
    <w:uiPriority w:val="51"/>
    <w:rsid w:val="002C31BE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1">
    <w:name w:val="Grid Table 7 Colorful"/>
    <w:basedOn w:val="a4"/>
    <w:uiPriority w:val="52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C31BE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C31BE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C31BE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C31BE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C31BE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C31BE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2C31BE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uiPriority w:val="9"/>
    <w:semiHidden/>
    <w:rsid w:val="002C31BE"/>
    <w:rPr>
      <w:rFonts w:ascii="Microsoft JhengHei UI" w:eastAsia="Microsoft JhengHei UI" w:hAnsi="Microsoft JhengHei UI" w:cstheme="majorBidi"/>
      <w:color w:val="215551" w:themeColor="background2" w:themeShade="40"/>
      <w:sz w:val="24"/>
      <w:szCs w:val="24"/>
      <w:lang w:val="en-US"/>
    </w:rPr>
  </w:style>
  <w:style w:type="character" w:customStyle="1" w:styleId="42">
    <w:name w:val="標題 4 字元"/>
    <w:basedOn w:val="a3"/>
    <w:link w:val="41"/>
    <w:uiPriority w:val="9"/>
    <w:semiHidden/>
    <w:rsid w:val="002C31BE"/>
    <w:rPr>
      <w:rFonts w:ascii="Microsoft JhengHei UI" w:eastAsia="Microsoft JhengHei UI" w:hAnsi="Microsoft JhengHei UI" w:cstheme="majorBidi"/>
      <w:i/>
      <w:iCs/>
      <w:color w:val="215551" w:themeColor="background2" w:themeShade="40"/>
      <w:lang w:val="en-US"/>
    </w:rPr>
  </w:style>
  <w:style w:type="character" w:customStyle="1" w:styleId="52">
    <w:name w:val="標題 5 字元"/>
    <w:basedOn w:val="a3"/>
    <w:link w:val="51"/>
    <w:uiPriority w:val="9"/>
    <w:semiHidden/>
    <w:rsid w:val="002C31BE"/>
    <w:rPr>
      <w:rFonts w:ascii="Microsoft JhengHei UI" w:eastAsia="Microsoft JhengHei UI" w:hAnsi="Microsoft JhengHei UI" w:cstheme="majorBidi"/>
      <w:color w:val="215551" w:themeColor="background2" w:themeShade="40"/>
      <w:lang w:val="en-US"/>
    </w:rPr>
  </w:style>
  <w:style w:type="character" w:customStyle="1" w:styleId="60">
    <w:name w:val="標題 6 字元"/>
    <w:basedOn w:val="a3"/>
    <w:link w:val="6"/>
    <w:uiPriority w:val="9"/>
    <w:semiHidden/>
    <w:rsid w:val="002C31BE"/>
    <w:rPr>
      <w:rFonts w:ascii="Microsoft JhengHei UI" w:eastAsia="Microsoft JhengHei UI" w:hAnsi="Microsoft JhengHei UI" w:cstheme="majorBidi"/>
      <w:color w:val="215551" w:themeColor="background2" w:themeShade="40"/>
      <w:lang w:val="en-US"/>
    </w:rPr>
  </w:style>
  <w:style w:type="character" w:customStyle="1" w:styleId="70">
    <w:name w:val="標題 7 字元"/>
    <w:basedOn w:val="a3"/>
    <w:link w:val="7"/>
    <w:uiPriority w:val="9"/>
    <w:semiHidden/>
    <w:rsid w:val="002C31BE"/>
    <w:rPr>
      <w:rFonts w:ascii="Microsoft JhengHei UI" w:eastAsia="Microsoft JhengHei UI" w:hAnsi="Microsoft JhengHei UI" w:cstheme="majorBidi"/>
      <w:i/>
      <w:iCs/>
      <w:color w:val="215551" w:themeColor="background2" w:themeShade="40"/>
      <w:lang w:val="en-US"/>
    </w:rPr>
  </w:style>
  <w:style w:type="character" w:customStyle="1" w:styleId="80">
    <w:name w:val="標題 8 字元"/>
    <w:basedOn w:val="a3"/>
    <w:link w:val="8"/>
    <w:uiPriority w:val="9"/>
    <w:semiHidden/>
    <w:rsid w:val="002C31BE"/>
    <w:rPr>
      <w:rFonts w:ascii="Microsoft JhengHei UI" w:eastAsia="Microsoft JhengHei UI" w:hAnsi="Microsoft JhengHei UI" w:cstheme="majorBidi"/>
      <w:color w:val="272727" w:themeColor="text1" w:themeTint="D8"/>
      <w:sz w:val="22"/>
      <w:szCs w:val="21"/>
      <w:lang w:val="en-US"/>
    </w:rPr>
  </w:style>
  <w:style w:type="character" w:customStyle="1" w:styleId="90">
    <w:name w:val="標題 9 字元"/>
    <w:basedOn w:val="a3"/>
    <w:link w:val="9"/>
    <w:uiPriority w:val="9"/>
    <w:semiHidden/>
    <w:rsid w:val="002C31BE"/>
    <w:rPr>
      <w:rFonts w:ascii="Microsoft JhengHei UI" w:eastAsia="Microsoft JhengHei UI" w:hAnsi="Microsoft JhengHei UI" w:cstheme="majorBidi"/>
      <w:i/>
      <w:iCs/>
      <w:color w:val="272727" w:themeColor="text1" w:themeTint="D8"/>
      <w:sz w:val="22"/>
      <w:szCs w:val="21"/>
      <w:lang w:val="en-US"/>
    </w:rPr>
  </w:style>
  <w:style w:type="character" w:styleId="HTML">
    <w:name w:val="HTML Acronym"/>
    <w:basedOn w:val="a3"/>
    <w:uiPriority w:val="99"/>
    <w:semiHidden/>
    <w:unhideWhenUsed/>
    <w:rsid w:val="002C31BE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2C31BE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C31BE"/>
    <w:rPr>
      <w:rFonts w:ascii="Microsoft JhengHei UI" w:eastAsia="Microsoft JhengHei UI" w:hAnsi="Microsoft JhengHei UI"/>
      <w:i/>
      <w:iCs/>
      <w:lang w:val="en-US"/>
    </w:rPr>
  </w:style>
  <w:style w:type="character" w:styleId="HTML2">
    <w:name w:val="HTML Cite"/>
    <w:basedOn w:val="a3"/>
    <w:uiPriority w:val="99"/>
    <w:semiHidden/>
    <w:unhideWhenUsed/>
    <w:rsid w:val="002C31BE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2C31BE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C31BE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2C31BE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C31BE"/>
    <w:pPr>
      <w:spacing w:after="0"/>
    </w:pPr>
    <w:rPr>
      <w:sz w:val="22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C31BE"/>
    <w:rPr>
      <w:rFonts w:ascii="Microsoft JhengHei UI" w:eastAsia="Microsoft JhengHei UI" w:hAnsi="Microsoft JhengHei UI"/>
      <w:sz w:val="22"/>
      <w:szCs w:val="20"/>
      <w:lang w:val="en-US"/>
    </w:rPr>
  </w:style>
  <w:style w:type="character" w:styleId="HTML8">
    <w:name w:val="HTML Sample"/>
    <w:basedOn w:val="a3"/>
    <w:uiPriority w:val="99"/>
    <w:semiHidden/>
    <w:unhideWhenUsed/>
    <w:rsid w:val="002C31BE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C31BE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C31BE"/>
    <w:rPr>
      <w:rFonts w:ascii="Microsoft JhengHei UI" w:eastAsia="Microsoft JhengHei UI" w:hAnsi="Microsoft JhengHei UI"/>
      <w:i/>
      <w:iCs/>
    </w:rPr>
  </w:style>
  <w:style w:type="character" w:styleId="afffa">
    <w:name w:val="Hyperlink"/>
    <w:basedOn w:val="a3"/>
    <w:uiPriority w:val="99"/>
    <w:semiHidden/>
    <w:unhideWhenUsed/>
    <w:rsid w:val="002C31BE"/>
    <w:rPr>
      <w:rFonts w:ascii="Microsoft JhengHei UI" w:eastAsia="Microsoft JhengHei UI" w:hAnsi="Microsoft JhengHei UI"/>
      <w:color w:val="8ED3C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C31BE"/>
    <w:pPr>
      <w:spacing w:after="0"/>
      <w:ind w:left="260" w:hanging="260"/>
    </w:pPr>
  </w:style>
  <w:style w:type="paragraph" w:styleId="2a">
    <w:name w:val="index 2"/>
    <w:basedOn w:val="a2"/>
    <w:next w:val="a2"/>
    <w:autoRedefine/>
    <w:uiPriority w:val="99"/>
    <w:semiHidden/>
    <w:unhideWhenUsed/>
    <w:rsid w:val="002C31BE"/>
    <w:pPr>
      <w:spacing w:after="0"/>
      <w:ind w:left="520" w:hanging="260"/>
    </w:pPr>
  </w:style>
  <w:style w:type="paragraph" w:styleId="38">
    <w:name w:val="index 3"/>
    <w:basedOn w:val="a2"/>
    <w:next w:val="a2"/>
    <w:autoRedefine/>
    <w:uiPriority w:val="99"/>
    <w:semiHidden/>
    <w:unhideWhenUsed/>
    <w:rsid w:val="002C31BE"/>
    <w:pPr>
      <w:spacing w:after="0"/>
      <w:ind w:left="780" w:hanging="260"/>
    </w:pPr>
  </w:style>
  <w:style w:type="paragraph" w:styleId="44">
    <w:name w:val="index 4"/>
    <w:basedOn w:val="a2"/>
    <w:next w:val="a2"/>
    <w:autoRedefine/>
    <w:uiPriority w:val="99"/>
    <w:semiHidden/>
    <w:unhideWhenUsed/>
    <w:rsid w:val="002C31BE"/>
    <w:pPr>
      <w:spacing w:after="0"/>
      <w:ind w:left="1040" w:hanging="260"/>
    </w:pPr>
  </w:style>
  <w:style w:type="paragraph" w:styleId="54">
    <w:name w:val="index 5"/>
    <w:basedOn w:val="a2"/>
    <w:next w:val="a2"/>
    <w:autoRedefine/>
    <w:uiPriority w:val="99"/>
    <w:semiHidden/>
    <w:unhideWhenUsed/>
    <w:rsid w:val="002C31BE"/>
    <w:pPr>
      <w:spacing w:after="0"/>
      <w:ind w:left="1300" w:hanging="260"/>
    </w:pPr>
  </w:style>
  <w:style w:type="paragraph" w:styleId="62">
    <w:name w:val="index 6"/>
    <w:basedOn w:val="a2"/>
    <w:next w:val="a2"/>
    <w:autoRedefine/>
    <w:uiPriority w:val="99"/>
    <w:semiHidden/>
    <w:unhideWhenUsed/>
    <w:rsid w:val="002C31BE"/>
    <w:pPr>
      <w:spacing w:after="0"/>
      <w:ind w:left="1560" w:hanging="260"/>
    </w:pPr>
  </w:style>
  <w:style w:type="paragraph" w:styleId="72">
    <w:name w:val="index 7"/>
    <w:basedOn w:val="a2"/>
    <w:next w:val="a2"/>
    <w:autoRedefine/>
    <w:uiPriority w:val="99"/>
    <w:semiHidden/>
    <w:unhideWhenUsed/>
    <w:rsid w:val="002C31BE"/>
    <w:pPr>
      <w:spacing w:after="0"/>
      <w:ind w:left="1820" w:hanging="260"/>
    </w:pPr>
  </w:style>
  <w:style w:type="paragraph" w:styleId="81">
    <w:name w:val="index 8"/>
    <w:basedOn w:val="a2"/>
    <w:next w:val="a2"/>
    <w:autoRedefine/>
    <w:uiPriority w:val="99"/>
    <w:semiHidden/>
    <w:unhideWhenUsed/>
    <w:rsid w:val="002C31BE"/>
    <w:pPr>
      <w:spacing w:after="0"/>
      <w:ind w:left="2080" w:hanging="260"/>
    </w:pPr>
  </w:style>
  <w:style w:type="paragraph" w:styleId="91">
    <w:name w:val="index 9"/>
    <w:basedOn w:val="a2"/>
    <w:next w:val="a2"/>
    <w:autoRedefine/>
    <w:uiPriority w:val="99"/>
    <w:semiHidden/>
    <w:unhideWhenUsed/>
    <w:rsid w:val="002C31BE"/>
    <w:pPr>
      <w:spacing w:after="0"/>
      <w:ind w:left="2340" w:hanging="260"/>
    </w:pPr>
  </w:style>
  <w:style w:type="paragraph" w:styleId="afffb">
    <w:name w:val="index heading"/>
    <w:basedOn w:val="a2"/>
    <w:next w:val="12"/>
    <w:uiPriority w:val="99"/>
    <w:semiHidden/>
    <w:unhideWhenUsed/>
    <w:rsid w:val="002C31BE"/>
    <w:rPr>
      <w:rFonts w:cstheme="majorBidi"/>
      <w:b/>
      <w:bCs/>
    </w:rPr>
  </w:style>
  <w:style w:type="character" w:styleId="afffc">
    <w:name w:val="Intense Emphasis"/>
    <w:basedOn w:val="a3"/>
    <w:uiPriority w:val="21"/>
    <w:semiHidden/>
    <w:qFormat/>
    <w:rsid w:val="002C31BE"/>
    <w:rPr>
      <w:rFonts w:ascii="Microsoft JhengHei UI" w:eastAsia="Microsoft JhengHei UI" w:hAnsi="Microsoft JhengHei UI"/>
      <w:i/>
      <w:iCs/>
      <w:color w:val="215551" w:themeColor="background2" w:themeShade="40"/>
    </w:rPr>
  </w:style>
  <w:style w:type="paragraph" w:styleId="afffd">
    <w:name w:val="Intense Quote"/>
    <w:basedOn w:val="a2"/>
    <w:next w:val="a2"/>
    <w:link w:val="afffe"/>
    <w:uiPriority w:val="30"/>
    <w:semiHidden/>
    <w:qFormat/>
    <w:rsid w:val="002C31BE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afffe">
    <w:name w:val="鮮明引文 字元"/>
    <w:basedOn w:val="a3"/>
    <w:link w:val="afffd"/>
    <w:uiPriority w:val="30"/>
    <w:semiHidden/>
    <w:rsid w:val="002C31BE"/>
    <w:rPr>
      <w:rFonts w:ascii="Microsoft JhengHei UI" w:eastAsia="Microsoft JhengHei UI" w:hAnsi="Microsoft JhengHei UI"/>
      <w:i/>
      <w:iCs/>
      <w:color w:val="215551" w:themeColor="background2" w:themeShade="40"/>
      <w:lang w:val="en-US"/>
    </w:rPr>
  </w:style>
  <w:style w:type="character" w:styleId="affff">
    <w:name w:val="Intense Reference"/>
    <w:basedOn w:val="a3"/>
    <w:uiPriority w:val="32"/>
    <w:semiHidden/>
    <w:qFormat/>
    <w:rsid w:val="002C31BE"/>
    <w:rPr>
      <w:rFonts w:ascii="Microsoft JhengHei UI" w:eastAsia="Microsoft JhengHei UI" w:hAnsi="Microsoft JhengHei UI"/>
      <w:b/>
      <w:bCs/>
      <w:caps w:val="0"/>
      <w:smallCaps/>
      <w:color w:val="215551" w:themeColor="background2" w:themeShade="40"/>
      <w:spacing w:val="5"/>
    </w:rPr>
  </w:style>
  <w:style w:type="table" w:styleId="affff0">
    <w:name w:val="Light Grid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C31BE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2C31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C31BE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C31BE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C31BE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C31BE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C31BE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C31BE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2C31BE"/>
    <w:rPr>
      <w:rFonts w:ascii="Microsoft JhengHei UI" w:eastAsia="Microsoft JhengHei UI" w:hAnsi="Microsoft JhengHei UI"/>
    </w:rPr>
  </w:style>
  <w:style w:type="paragraph" w:styleId="affff4">
    <w:name w:val="List"/>
    <w:basedOn w:val="a2"/>
    <w:uiPriority w:val="99"/>
    <w:semiHidden/>
    <w:unhideWhenUsed/>
    <w:rsid w:val="002C31BE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C31BE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2C31BE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C31BE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2C31BE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C31B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31B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31B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31B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31BE"/>
    <w:pPr>
      <w:numPr>
        <w:numId w:val="5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2C31BE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C31B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C31BE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C31BE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2C31BE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C31B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31B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31B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31B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31BE"/>
    <w:pPr>
      <w:numPr>
        <w:numId w:val="10"/>
      </w:numPr>
      <w:contextualSpacing/>
    </w:pPr>
  </w:style>
  <w:style w:type="paragraph" w:styleId="affff6">
    <w:name w:val="List Paragraph"/>
    <w:basedOn w:val="a2"/>
    <w:uiPriority w:val="34"/>
    <w:semiHidden/>
    <w:qFormat/>
    <w:rsid w:val="002C31BE"/>
    <w:pPr>
      <w:ind w:left="720"/>
      <w:contextualSpacing/>
    </w:pPr>
  </w:style>
  <w:style w:type="table" w:styleId="13">
    <w:name w:val="List Table 1 Light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1-20">
    <w:name w:val="List Table 1 Light Accent 2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1-30">
    <w:name w:val="List Table 1 Light Accent 3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1-40">
    <w:name w:val="List Table 1 Light Accent 4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1-50">
    <w:name w:val="List Table 1 Light Accent 5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1-60">
    <w:name w:val="List Table 1 Light Accent 6"/>
    <w:basedOn w:val="a4"/>
    <w:uiPriority w:val="46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2d">
    <w:name w:val="List Table 2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-20">
    <w:name w:val="List Table 2 Accent 2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-30">
    <w:name w:val="List Table 2 Accent 3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-40">
    <w:name w:val="List Table 2 Accent 4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-50">
    <w:name w:val="List Table 2 Accent 5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-60">
    <w:name w:val="List Table 2 Accent 6"/>
    <w:basedOn w:val="a4"/>
    <w:uiPriority w:val="47"/>
    <w:rsid w:val="002C31BE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b">
    <w:name w:val="List Table 3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31BE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-20">
    <w:name w:val="List Table 4 Accent 2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-30">
    <w:name w:val="List Table 4 Accent 3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-40">
    <w:name w:val="List Table 4 Accent 4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-50">
    <w:name w:val="List Table 4 Accent 5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-60">
    <w:name w:val="List Table 4 Accent 6"/>
    <w:basedOn w:val="a4"/>
    <w:uiPriority w:val="49"/>
    <w:rsid w:val="002C31BE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7">
    <w:name w:val="List Table 5 Dark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C31B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C31BE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-20">
    <w:name w:val="List Table 6 Colorful Accent 2"/>
    <w:basedOn w:val="a4"/>
    <w:uiPriority w:val="51"/>
    <w:rsid w:val="002C31BE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-30">
    <w:name w:val="List Table 6 Colorful Accent 3"/>
    <w:basedOn w:val="a4"/>
    <w:uiPriority w:val="51"/>
    <w:rsid w:val="002C31BE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-40">
    <w:name w:val="List Table 6 Colorful Accent 4"/>
    <w:basedOn w:val="a4"/>
    <w:uiPriority w:val="51"/>
    <w:rsid w:val="002C31BE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-50">
    <w:name w:val="List Table 6 Colorful Accent 5"/>
    <w:basedOn w:val="a4"/>
    <w:uiPriority w:val="51"/>
    <w:rsid w:val="002C31BE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-60">
    <w:name w:val="List Table 6 Colorful Accent 6"/>
    <w:basedOn w:val="a4"/>
    <w:uiPriority w:val="51"/>
    <w:rsid w:val="002C31BE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3">
    <w:name w:val="List Table 7 Colorful"/>
    <w:basedOn w:val="a4"/>
    <w:uiPriority w:val="52"/>
    <w:rsid w:val="002C31B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C31BE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C31BE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C31BE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C31BE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C31BE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C31BE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C31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2"/>
      <w:szCs w:val="20"/>
      <w:lang w:val="en-US"/>
    </w:rPr>
  </w:style>
  <w:style w:type="character" w:customStyle="1" w:styleId="affff8">
    <w:name w:val="巨集文字 字元"/>
    <w:basedOn w:val="a3"/>
    <w:link w:val="affff7"/>
    <w:uiPriority w:val="99"/>
    <w:semiHidden/>
    <w:rsid w:val="002C31BE"/>
    <w:rPr>
      <w:rFonts w:ascii="Microsoft JhengHei UI" w:eastAsia="Microsoft JhengHei UI" w:hAnsi="Microsoft JhengHei UI"/>
      <w:sz w:val="22"/>
      <w:szCs w:val="20"/>
      <w:lang w:val="en-US"/>
    </w:rPr>
  </w:style>
  <w:style w:type="table" w:styleId="14">
    <w:name w:val="Medium Grid 1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C31B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C31BE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C31BE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C31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2C31BE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2C31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affffb">
    <w:name w:val="訊息欄位名稱 字元"/>
    <w:basedOn w:val="a3"/>
    <w:link w:val="affffa"/>
    <w:uiPriority w:val="99"/>
    <w:semiHidden/>
    <w:rsid w:val="002C31BE"/>
    <w:rPr>
      <w:rFonts w:ascii="Microsoft JhengHei UI" w:eastAsia="Microsoft JhengHei UI" w:hAnsi="Microsoft JhengHei UI" w:cstheme="majorBidi"/>
      <w:sz w:val="24"/>
      <w:szCs w:val="24"/>
      <w:shd w:val="pct20" w:color="auto" w:fill="auto"/>
      <w:lang w:val="en-US"/>
    </w:rPr>
  </w:style>
  <w:style w:type="paragraph" w:styleId="affffc">
    <w:name w:val="No Spacing"/>
    <w:uiPriority w:val="36"/>
    <w:semiHidden/>
    <w:unhideWhenUsed/>
    <w:qFormat/>
    <w:rsid w:val="002C31BE"/>
    <w:pPr>
      <w:spacing w:after="0"/>
    </w:pPr>
    <w:rPr>
      <w:rFonts w:ascii="Microsoft JhengHei UI" w:eastAsia="Microsoft JhengHei UI" w:hAnsi="Microsoft JhengHei UI"/>
      <w:lang w:val="en-US"/>
    </w:rPr>
  </w:style>
  <w:style w:type="paragraph" w:styleId="Web">
    <w:name w:val="Normal (Web)"/>
    <w:basedOn w:val="a2"/>
    <w:uiPriority w:val="99"/>
    <w:semiHidden/>
    <w:unhideWhenUsed/>
    <w:rsid w:val="002C31BE"/>
    <w:rPr>
      <w:rFonts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2C31BE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2C31BE"/>
    <w:pPr>
      <w:spacing w:after="0"/>
    </w:pPr>
  </w:style>
  <w:style w:type="character" w:customStyle="1" w:styleId="afffff">
    <w:name w:val="註釋標題 字元"/>
    <w:basedOn w:val="a3"/>
    <w:link w:val="affffe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character" w:styleId="afffff0">
    <w:name w:val="page number"/>
    <w:basedOn w:val="a3"/>
    <w:uiPriority w:val="99"/>
    <w:semiHidden/>
    <w:unhideWhenUsed/>
    <w:rsid w:val="002C31B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0"/>
    <w:rsid w:val="002C31B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2C31B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3"/>
    <w:rsid w:val="002C31B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4"/>
    <w:rsid w:val="002C31B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2C31BE"/>
    <w:pPr>
      <w:spacing w:after="0"/>
    </w:pPr>
    <w:rPr>
      <w:sz w:val="22"/>
      <w:szCs w:val="21"/>
    </w:rPr>
  </w:style>
  <w:style w:type="character" w:customStyle="1" w:styleId="afffff2">
    <w:name w:val="純文字 字元"/>
    <w:basedOn w:val="a3"/>
    <w:link w:val="afffff1"/>
    <w:uiPriority w:val="99"/>
    <w:semiHidden/>
    <w:rsid w:val="002C31BE"/>
    <w:rPr>
      <w:rFonts w:ascii="Microsoft JhengHei UI" w:eastAsia="Microsoft JhengHei UI" w:hAnsi="Microsoft JhengHei UI"/>
      <w:sz w:val="22"/>
      <w:szCs w:val="21"/>
      <w:lang w:val="en-US"/>
    </w:rPr>
  </w:style>
  <w:style w:type="paragraph" w:styleId="afffff3">
    <w:name w:val="Quote"/>
    <w:basedOn w:val="a2"/>
    <w:next w:val="a2"/>
    <w:link w:val="afffff4"/>
    <w:uiPriority w:val="29"/>
    <w:semiHidden/>
    <w:qFormat/>
    <w:rsid w:val="002C31B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引文 字元"/>
    <w:basedOn w:val="a3"/>
    <w:link w:val="afffff3"/>
    <w:uiPriority w:val="29"/>
    <w:semiHidden/>
    <w:rsid w:val="002C31BE"/>
    <w:rPr>
      <w:rFonts w:ascii="Microsoft JhengHei UI" w:eastAsia="Microsoft JhengHei UI" w:hAnsi="Microsoft JhengHei UI"/>
      <w:i/>
      <w:iCs/>
      <w:color w:val="404040" w:themeColor="text1" w:themeTint="BF"/>
      <w:lang w:val="en-US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2C31BE"/>
  </w:style>
  <w:style w:type="character" w:customStyle="1" w:styleId="afffff6">
    <w:name w:val="問候 字元"/>
    <w:basedOn w:val="a3"/>
    <w:link w:val="afffff5"/>
    <w:uiPriority w:val="99"/>
    <w:semiHidden/>
    <w:rsid w:val="002C31BE"/>
    <w:rPr>
      <w:rFonts w:ascii="Microsoft JhengHei UI" w:eastAsia="Microsoft JhengHei UI" w:hAnsi="Microsoft JhengHei UI"/>
      <w:lang w:val="en-US"/>
    </w:rPr>
  </w:style>
  <w:style w:type="character" w:styleId="afffff7">
    <w:name w:val="Smart Hyperlink"/>
    <w:basedOn w:val="a3"/>
    <w:uiPriority w:val="99"/>
    <w:semiHidden/>
    <w:unhideWhenUsed/>
    <w:rsid w:val="002C31BE"/>
    <w:rPr>
      <w:rFonts w:ascii="Microsoft JhengHei UI" w:eastAsia="Microsoft JhengHei UI" w:hAnsi="Microsoft JhengHei UI"/>
      <w:u w:val="dotted"/>
    </w:rPr>
  </w:style>
  <w:style w:type="character" w:styleId="afffff8">
    <w:name w:val="Strong"/>
    <w:basedOn w:val="a3"/>
    <w:uiPriority w:val="22"/>
    <w:semiHidden/>
    <w:qFormat/>
    <w:rsid w:val="002C31BE"/>
    <w:rPr>
      <w:rFonts w:ascii="Microsoft JhengHei UI" w:eastAsia="Microsoft JhengHei UI" w:hAnsi="Microsoft JhengHei UI"/>
      <w:b/>
      <w:bCs/>
    </w:rPr>
  </w:style>
  <w:style w:type="paragraph" w:styleId="afffff9">
    <w:name w:val="Subtitle"/>
    <w:basedOn w:val="a2"/>
    <w:next w:val="a2"/>
    <w:link w:val="afffffa"/>
    <w:uiPriority w:val="11"/>
    <w:semiHidden/>
    <w:unhideWhenUsed/>
    <w:qFormat/>
    <w:rsid w:val="002C31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a">
    <w:name w:val="副標題 字元"/>
    <w:basedOn w:val="a3"/>
    <w:link w:val="afffff9"/>
    <w:uiPriority w:val="11"/>
    <w:semiHidden/>
    <w:rsid w:val="002C31BE"/>
    <w:rPr>
      <w:rFonts w:ascii="Microsoft JhengHei UI" w:eastAsia="Microsoft JhengHei UI" w:hAnsi="Microsoft JhengHei UI"/>
      <w:color w:val="5A5A5A" w:themeColor="text1" w:themeTint="A5"/>
      <w:spacing w:val="15"/>
      <w:sz w:val="22"/>
      <w:szCs w:val="22"/>
      <w:lang w:val="en-US"/>
    </w:rPr>
  </w:style>
  <w:style w:type="character" w:styleId="afffffb">
    <w:name w:val="Subtle Emphasis"/>
    <w:basedOn w:val="a3"/>
    <w:uiPriority w:val="19"/>
    <w:semiHidden/>
    <w:qFormat/>
    <w:rsid w:val="002C31B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qFormat/>
    <w:rsid w:val="002C31B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C31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C31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C31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C31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C31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C31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C31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C31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C31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C31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C31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C31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2C31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2C31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2C31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C31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C31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C31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C31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C31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5"/>
    <w:rsid w:val="002C31B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C31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C31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C31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C31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C31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C31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2C31BE"/>
    <w:pPr>
      <w:spacing w:after="0"/>
      <w:ind w:left="260" w:hanging="260"/>
    </w:pPr>
  </w:style>
  <w:style w:type="paragraph" w:styleId="affffff1">
    <w:name w:val="table of figures"/>
    <w:basedOn w:val="a2"/>
    <w:next w:val="a2"/>
    <w:uiPriority w:val="99"/>
    <w:semiHidden/>
    <w:unhideWhenUsed/>
    <w:rsid w:val="002C31BE"/>
    <w:pPr>
      <w:spacing w:after="0"/>
    </w:pPr>
  </w:style>
  <w:style w:type="table" w:styleId="affffff2">
    <w:name w:val="Table Professional"/>
    <w:basedOn w:val="a4"/>
    <w:uiPriority w:val="99"/>
    <w:semiHidden/>
    <w:unhideWhenUsed/>
    <w:rsid w:val="002C31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C31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C31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C31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2C31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C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C31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C31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C31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2C31B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C31B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2C31BE"/>
    <w:pPr>
      <w:spacing w:after="100"/>
      <w:ind w:left="260"/>
    </w:pPr>
  </w:style>
  <w:style w:type="paragraph" w:styleId="3f4">
    <w:name w:val="toc 3"/>
    <w:basedOn w:val="a2"/>
    <w:next w:val="a2"/>
    <w:autoRedefine/>
    <w:uiPriority w:val="39"/>
    <w:semiHidden/>
    <w:unhideWhenUsed/>
    <w:rsid w:val="002C31BE"/>
    <w:pPr>
      <w:spacing w:after="100"/>
      <w:ind w:left="520"/>
    </w:pPr>
  </w:style>
  <w:style w:type="paragraph" w:styleId="4d">
    <w:name w:val="toc 4"/>
    <w:basedOn w:val="a2"/>
    <w:next w:val="a2"/>
    <w:autoRedefine/>
    <w:uiPriority w:val="39"/>
    <w:semiHidden/>
    <w:unhideWhenUsed/>
    <w:rsid w:val="002C31BE"/>
    <w:pPr>
      <w:spacing w:after="100"/>
      <w:ind w:left="780"/>
    </w:pPr>
  </w:style>
  <w:style w:type="paragraph" w:styleId="5c">
    <w:name w:val="toc 5"/>
    <w:basedOn w:val="a2"/>
    <w:next w:val="a2"/>
    <w:autoRedefine/>
    <w:uiPriority w:val="39"/>
    <w:semiHidden/>
    <w:unhideWhenUsed/>
    <w:rsid w:val="002C31BE"/>
    <w:pPr>
      <w:spacing w:after="100"/>
      <w:ind w:left="1040"/>
    </w:pPr>
  </w:style>
  <w:style w:type="paragraph" w:styleId="66">
    <w:name w:val="toc 6"/>
    <w:basedOn w:val="a2"/>
    <w:next w:val="a2"/>
    <w:autoRedefine/>
    <w:uiPriority w:val="39"/>
    <w:semiHidden/>
    <w:unhideWhenUsed/>
    <w:rsid w:val="002C31BE"/>
    <w:pPr>
      <w:spacing w:after="100"/>
      <w:ind w:left="1300"/>
    </w:pPr>
  </w:style>
  <w:style w:type="paragraph" w:styleId="76">
    <w:name w:val="toc 7"/>
    <w:basedOn w:val="a2"/>
    <w:next w:val="a2"/>
    <w:autoRedefine/>
    <w:uiPriority w:val="39"/>
    <w:semiHidden/>
    <w:unhideWhenUsed/>
    <w:rsid w:val="002C31BE"/>
    <w:pPr>
      <w:spacing w:after="100"/>
      <w:ind w:left="1560"/>
    </w:pPr>
  </w:style>
  <w:style w:type="paragraph" w:styleId="84">
    <w:name w:val="toc 8"/>
    <w:basedOn w:val="a2"/>
    <w:next w:val="a2"/>
    <w:autoRedefine/>
    <w:uiPriority w:val="39"/>
    <w:semiHidden/>
    <w:unhideWhenUsed/>
    <w:rsid w:val="002C31BE"/>
    <w:pPr>
      <w:spacing w:after="100"/>
      <w:ind w:left="1820"/>
    </w:pPr>
  </w:style>
  <w:style w:type="paragraph" w:styleId="92">
    <w:name w:val="toc 9"/>
    <w:basedOn w:val="a2"/>
    <w:next w:val="a2"/>
    <w:autoRedefine/>
    <w:uiPriority w:val="39"/>
    <w:semiHidden/>
    <w:unhideWhenUsed/>
    <w:rsid w:val="002C31BE"/>
    <w:pPr>
      <w:spacing w:after="100"/>
      <w:ind w:left="208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2C31BE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affffff6">
    <w:name w:val="Unresolved Mention"/>
    <w:basedOn w:val="a3"/>
    <w:uiPriority w:val="99"/>
    <w:semiHidden/>
    <w:unhideWhenUsed/>
    <w:rsid w:val="002C31BE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C31B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C31B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C31B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val="zh-TW" w:eastAsia="zh-TW" w:bidi="zh-TW"/>
            </w:rPr>
            <w:t>獎狀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val="zh-TW" w:eastAsia="zh-TW" w:bidi="zh-TW"/>
            </w:rPr>
            <w:t>在這裡新增文字，例如「茲證明」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val="zh-TW" w:eastAsia="zh-TW" w:bidi="zh-TW"/>
            </w:rPr>
            <w:t>受獎者姓名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val="zh-TW" w:eastAsia="zh-TW" w:bidi="zh-TW"/>
            </w:rPr>
            <w:t>在這裡描述貢獻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受獎原因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val="zh-TW" w:eastAsia="zh-TW" w:bidi="zh-TW"/>
            </w:rPr>
            <w:t>學校名稱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zh-TW" w:eastAsia="zh-TW" w:bidi="zh-TW"/>
            </w:rPr>
            <w:t>校長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zh-TW" w:eastAsia="zh-TW" w:bidi="zh-TW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B10D81"/>
    <w:rsid w:val="00CA4826"/>
    <w:rsid w:val="00D1483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Office_18841598_TF02780810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2018-05-16T10:31:00Z</dcterms:created>
  <dcterms:modified xsi:type="dcterms:W3CDTF">2018-05-16T10:31:00Z</dcterms:modified>
</cp:coreProperties>
</file>