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1EAB9" w14:textId="5790A6F1" w:rsidR="007C4281" w:rsidRPr="006C1F36" w:rsidRDefault="003C3E93">
      <w:pPr>
        <w:pStyle w:val="Organizacija"/>
        <w:rPr>
          <w:lang w:val="lt-LT"/>
        </w:rPr>
      </w:pPr>
      <w:sdt>
        <w:sdtPr>
          <w:rPr>
            <w:lang w:val="lt-LT"/>
          </w:rPr>
          <w:alias w:val="Įveskite mokymo įstaigos pavadinimą:"/>
          <w:tag w:val="Įveskite mokymo įstaigos pavadinimą:"/>
          <w:id w:val="564760258"/>
          <w:placeholder>
            <w:docPart w:val="51A60F1BB0AC4B17BCC68B0070965DB2"/>
          </w:placeholder>
          <w:showingPlcHdr/>
          <w15:appearance w15:val="hidden"/>
          <w:text/>
        </w:sdtPr>
        <w:sdtEndPr/>
        <w:sdtContent>
          <w:r w:rsidR="00EE3AE2" w:rsidRPr="006C1F36">
            <w:rPr>
              <w:lang w:val="lt-LT" w:bidi="lt-LT"/>
            </w:rPr>
            <w:t>Mokymo įstaigos pavadinimas</w:t>
          </w:r>
        </w:sdtContent>
      </w:sdt>
    </w:p>
    <w:p w14:paraId="3AC6B56A" w14:textId="77777777" w:rsidR="007C4281" w:rsidRPr="006C1F36" w:rsidRDefault="003C3E93">
      <w:pPr>
        <w:pStyle w:val="Pavadinimas"/>
        <w:rPr>
          <w:lang w:val="lt-LT"/>
        </w:rPr>
      </w:pPr>
      <w:sdt>
        <w:sdtPr>
          <w:rPr>
            <w:lang w:val="lt-LT"/>
          </w:rPr>
          <w:alias w:val="Įveskite sertifikato pavadinimą:"/>
          <w:tag w:val="Įveskite sertifikato pavadinimą:"/>
          <w:id w:val="-699623062"/>
          <w:placeholder>
            <w:docPart w:val="B575717A7C924F97B43FCA7831ADE599"/>
          </w:placeholder>
          <w:showingPlcHdr/>
          <w15:appearance w15:val="hidden"/>
          <w:text/>
        </w:sdtPr>
        <w:sdtEndPr/>
        <w:sdtContent>
          <w:r w:rsidR="00EE3AE2" w:rsidRPr="006C1F36">
            <w:rPr>
              <w:lang w:val="lt-LT" w:bidi="lt-LT"/>
            </w:rPr>
            <w:t>Pasiekimų sertifikatas</w:t>
          </w:r>
        </w:sdtContent>
      </w:sdt>
    </w:p>
    <w:p w14:paraId="742A873C" w14:textId="7BDCA5C7" w:rsidR="007C4281" w:rsidRPr="006C1F36" w:rsidRDefault="003C3E93">
      <w:pPr>
        <w:rPr>
          <w:lang w:val="lt-LT"/>
        </w:rPr>
      </w:pPr>
      <w:sdt>
        <w:sdtPr>
          <w:rPr>
            <w:lang w:val="lt-LT"/>
          </w:rPr>
          <w:alias w:val="Įveskite sertifikato aprašą:"/>
          <w:tag w:val="Įveskite sertifikato aprašą:"/>
          <w:id w:val="-1375930280"/>
          <w:placeholder>
            <w:docPart w:val="CA14BCB4BEBB4DCBAF12C3AB3496F8E0"/>
          </w:placeholder>
          <w:temporary/>
          <w:showingPlcHdr/>
          <w15:appearance w15:val="hidden"/>
          <w:text/>
        </w:sdtPr>
        <w:sdtEndPr/>
        <w:sdtContent>
          <w:r w:rsidR="00EE3AE2" w:rsidRPr="006C1F36">
            <w:rPr>
              <w:lang w:val="lt-LT" w:bidi="lt-LT"/>
            </w:rPr>
            <w:t>Įtraukite tekstą čia, pvz., „Pripažįstama, kad“</w:t>
          </w:r>
        </w:sdtContent>
      </w:sdt>
    </w:p>
    <w:p w14:paraId="1E92FFEF" w14:textId="17E29A20" w:rsidR="007C4281" w:rsidRPr="006C1F36" w:rsidRDefault="003C3E93">
      <w:pPr>
        <w:pStyle w:val="Pavadinimas1"/>
        <w:rPr>
          <w:lang w:val="lt-LT"/>
        </w:rPr>
      </w:pPr>
      <w:sdt>
        <w:sdtPr>
          <w:rPr>
            <w:lang w:val="lt-LT"/>
          </w:rPr>
          <w:alias w:val="Įveskite gavėjo vardą:"/>
          <w:tag w:val="Įveskite gavėjo vardą:"/>
          <w:id w:val="-1509747913"/>
          <w:placeholder>
            <w:docPart w:val="667F78C5C96E4B9E8048E555EBA1E782"/>
          </w:placeholder>
          <w:showingPlcHdr/>
          <w15:appearance w15:val="hidden"/>
          <w:text/>
        </w:sdtPr>
        <w:sdtEndPr/>
        <w:sdtContent>
          <w:r w:rsidR="00EE3AE2" w:rsidRPr="006C1F36">
            <w:rPr>
              <w:lang w:val="lt-LT" w:bidi="lt-LT"/>
            </w:rPr>
            <w:t>GAVĖJO VARDAS</w:t>
          </w:r>
        </w:sdtContent>
      </w:sdt>
    </w:p>
    <w:p w14:paraId="08714679" w14:textId="4290C125" w:rsidR="007C4281" w:rsidRPr="006C1F36" w:rsidRDefault="003C3E93">
      <w:pPr>
        <w:rPr>
          <w:lang w:val="lt-LT"/>
        </w:rPr>
      </w:pPr>
      <w:sdt>
        <w:sdtPr>
          <w:rPr>
            <w:lang w:val="lt-LT"/>
          </w:rPr>
          <w:alias w:val="Įveskite apdovanojimo įnašą / priežastį"/>
          <w:tag w:val="Įveskite apdovanojimo įnašą / priežastį"/>
          <w:id w:val="1125351361"/>
          <w:placeholder>
            <w:docPart w:val="EDFFF700F80A4B8DBAE0A4E46FAE6749"/>
          </w:placeholder>
          <w:showingPlcHdr/>
          <w15:appearance w15:val="hidden"/>
          <w:text/>
        </w:sdtPr>
        <w:sdtEndPr/>
        <w:sdtContent>
          <w:r w:rsidR="00EE3AE2" w:rsidRPr="006C1F36">
            <w:rPr>
              <w:lang w:val="lt-LT" w:bidi="lt-LT"/>
            </w:rPr>
            <w:t>Čia apibūdinkite apdovanojimo įnašą / priežastį</w:t>
          </w:r>
        </w:sdtContent>
      </w:sdt>
    </w:p>
    <w:tbl>
      <w:tblPr>
        <w:tblStyle w:val="Lentelstinklelis"/>
        <w:tblW w:w="504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Išdėstymo lentelė, kurioje yra Direktorius ir Data ir eilutės virš abiejų, kad atspausdinus sertifikatą žmonės galėtų tą informaciją įvesti rankiniu būdu."/>
      </w:tblPr>
      <w:tblGrid>
        <w:gridCol w:w="5040"/>
      </w:tblGrid>
      <w:tr w:rsidR="00361ED5" w:rsidRPr="006C1F36" w14:paraId="6460266D" w14:textId="77777777" w:rsidTr="0019021D">
        <w:trPr>
          <w:trHeight w:hRule="exact" w:val="1440"/>
          <w:jc w:val="right"/>
        </w:trPr>
        <w:tc>
          <w:tcPr>
            <w:tcW w:w="8198" w:type="dxa"/>
          </w:tcPr>
          <w:sdt>
            <w:sdtPr>
              <w:rPr>
                <w:lang w:val="lt-LT"/>
              </w:rPr>
              <w:alias w:val="Įveskite direktoriaus vardą"/>
              <w:tag w:val="Įveskite direktoriaus vardą"/>
              <w:id w:val="-188606731"/>
              <w:placeholder>
                <w:docPart w:val="D9B4383133A84D8C95DEBFA80FCFABD3"/>
              </w:placeholder>
              <w:temporary/>
              <w:showingPlcHdr/>
              <w15:appearance w15:val="hidden"/>
            </w:sdtPr>
            <w:sdtEndPr/>
            <w:sdtContent>
              <w:p w14:paraId="2EA0A82A" w14:textId="641AE4CA" w:rsidR="00361ED5" w:rsidRPr="006C1F36" w:rsidRDefault="00361ED5" w:rsidP="00C10EAB">
                <w:pPr>
                  <w:pStyle w:val="Paraas"/>
                  <w:rPr>
                    <w:lang w:val="lt-LT"/>
                  </w:rPr>
                </w:pPr>
                <w:r w:rsidRPr="006C1F36">
                  <w:rPr>
                    <w:lang w:val="lt-LT" w:bidi="lt-LT"/>
                  </w:rPr>
                  <w:t>Direktorius</w:t>
                </w:r>
              </w:p>
            </w:sdtContent>
          </w:sdt>
        </w:tc>
      </w:tr>
      <w:tr w:rsidR="00361ED5" w:rsidRPr="006C1F36" w14:paraId="72CF9A3B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57AF1543" w14:textId="6311D259" w:rsidR="00361ED5" w:rsidRPr="006C1F36" w:rsidRDefault="003C3E93" w:rsidP="00C10EAB">
            <w:pPr>
              <w:pStyle w:val="Paraas"/>
              <w:rPr>
                <w:lang w:val="lt-LT"/>
              </w:rPr>
            </w:pPr>
            <w:sdt>
              <w:sdtPr>
                <w:rPr>
                  <w:lang w:val="lt-LT"/>
                </w:rPr>
                <w:alias w:val="Įveskite datą:"/>
                <w:tag w:val="Įveskite datą:"/>
                <w:id w:val="973342450"/>
                <w:placeholder>
                  <w:docPart w:val="C97C7AF5638A4301991B889B5A6666A2"/>
                </w:placeholder>
                <w:temporary/>
                <w:showingPlcHdr/>
                <w15:appearance w15:val="hidden"/>
              </w:sdtPr>
              <w:sdtEndPr/>
              <w:sdtContent>
                <w:r w:rsidR="00361ED5" w:rsidRPr="006C1F36">
                  <w:rPr>
                    <w:lang w:val="lt-LT" w:bidi="lt-LT"/>
                  </w:rPr>
                  <w:t>Data</w:t>
                </w:r>
              </w:sdtContent>
            </w:sdt>
          </w:p>
        </w:tc>
      </w:tr>
    </w:tbl>
    <w:p w14:paraId="3A341524" w14:textId="77777777" w:rsidR="00C10EAB" w:rsidRPr="006C1F36" w:rsidRDefault="00C10EAB" w:rsidP="00C10EAB">
      <w:pPr>
        <w:rPr>
          <w:lang w:val="lt-LT"/>
        </w:rPr>
      </w:pPr>
      <w:bookmarkStart w:id="0" w:name="_GoBack"/>
      <w:bookmarkEnd w:id="0"/>
    </w:p>
    <w:sectPr w:rsidR="00C10EAB" w:rsidRPr="006C1F36" w:rsidSect="006C1F36">
      <w:headerReference w:type="default" r:id="rId7"/>
      <w:pgSz w:w="11907" w:h="16839" w:code="1"/>
      <w:pgMar w:top="1440" w:right="2016" w:bottom="1440" w:left="201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3DC53" w14:textId="77777777" w:rsidR="003C3E93" w:rsidRDefault="003C3E93" w:rsidP="00C10EAB">
      <w:pPr>
        <w:spacing w:after="0"/>
      </w:pPr>
      <w:r>
        <w:separator/>
      </w:r>
    </w:p>
  </w:endnote>
  <w:endnote w:type="continuationSeparator" w:id="0">
    <w:p w14:paraId="084D2C43" w14:textId="77777777" w:rsidR="003C3E93" w:rsidRDefault="003C3E93" w:rsidP="00C10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AD8CD" w14:textId="77777777" w:rsidR="003C3E93" w:rsidRDefault="003C3E93" w:rsidP="00C10EAB">
      <w:pPr>
        <w:spacing w:after="0"/>
      </w:pPr>
      <w:r>
        <w:separator/>
      </w:r>
    </w:p>
  </w:footnote>
  <w:footnote w:type="continuationSeparator" w:id="0">
    <w:p w14:paraId="553853C4" w14:textId="77777777" w:rsidR="003C3E93" w:rsidRDefault="003C3E93" w:rsidP="00C10E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3B30F" w14:textId="063BFBCF" w:rsidR="00C10EAB" w:rsidRPr="006C1F36" w:rsidRDefault="00C10EAB">
    <w:pPr>
      <w:pStyle w:val="Antrats"/>
      <w:rPr>
        <w:lang w:val="lt-LT"/>
      </w:rPr>
    </w:pPr>
    <w:r w:rsidRPr="006C1F36">
      <w:rPr>
        <w:noProof/>
        <w:lang w:val="lt-LT" w:bidi="lt-LT"/>
      </w:rPr>
      <w:drawing>
        <wp:anchor distT="0" distB="0" distL="114300" distR="114300" simplePos="0" relativeHeight="251659264" behindDoc="1" locked="0" layoutInCell="1" allowOverlap="1" wp14:anchorId="4637D59E" wp14:editId="72F169FA">
          <wp:simplePos x="0" y="0"/>
          <wp:positionH relativeFrom="margin">
            <wp:align>center</wp:align>
          </wp:positionH>
          <wp:positionV relativeFrom="page">
            <wp:posOffset>448310</wp:posOffset>
          </wp:positionV>
          <wp:extent cx="6858000" cy="9140806"/>
          <wp:effectExtent l="0" t="0" r="0" b="3810"/>
          <wp:wrapNone/>
          <wp:docPr id="2" name="2 paveikslėlis" descr="Mergaitė ir berniukas laisto augalą ant žalios kalvos, o fone – mėlynas dang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0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722568"/>
    <w:lvl w:ilvl="0">
      <w:start w:val="1"/>
      <w:numFmt w:val="decimal"/>
      <w:pStyle w:val="Sraassunumeriai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273DC"/>
    <w:lvl w:ilvl="0">
      <w:start w:val="1"/>
      <w:numFmt w:val="decimal"/>
      <w:pStyle w:val="Sraassunumeriai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FE28B8"/>
    <w:lvl w:ilvl="0">
      <w:start w:val="1"/>
      <w:numFmt w:val="decimal"/>
      <w:pStyle w:val="Sraassunumeriai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848B0"/>
    <w:lvl w:ilvl="0">
      <w:start w:val="1"/>
      <w:numFmt w:val="decimal"/>
      <w:pStyle w:val="Sraassunumeriai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9E9B0A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88CAE"/>
    <w:lvl w:ilvl="0">
      <w:start w:val="1"/>
      <w:numFmt w:val="bullet"/>
      <w:pStyle w:val="Sraassuenkleliai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D0771C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088F8C"/>
    <w:lvl w:ilvl="0">
      <w:start w:val="1"/>
      <w:numFmt w:val="bullet"/>
      <w:pStyle w:val="Sraassuenkleliai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124CB4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6E86A0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3166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A3337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7E73EC"/>
    <w:multiLevelType w:val="multilevel"/>
    <w:tmpl w:val="04090023"/>
    <w:styleLink w:val="Straipsnissekci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81"/>
    <w:rsid w:val="00085959"/>
    <w:rsid w:val="000D77A9"/>
    <w:rsid w:val="00116526"/>
    <w:rsid w:val="0019021D"/>
    <w:rsid w:val="00192123"/>
    <w:rsid w:val="00231C96"/>
    <w:rsid w:val="00361ED5"/>
    <w:rsid w:val="003C3E93"/>
    <w:rsid w:val="005B259A"/>
    <w:rsid w:val="00606CC9"/>
    <w:rsid w:val="006C1F36"/>
    <w:rsid w:val="0071421D"/>
    <w:rsid w:val="0074708C"/>
    <w:rsid w:val="007C4281"/>
    <w:rsid w:val="00903519"/>
    <w:rsid w:val="009534B9"/>
    <w:rsid w:val="009600B2"/>
    <w:rsid w:val="00A83352"/>
    <w:rsid w:val="00A918A9"/>
    <w:rsid w:val="00AE2918"/>
    <w:rsid w:val="00C10EAB"/>
    <w:rsid w:val="00EC5F10"/>
    <w:rsid w:val="00EE2238"/>
    <w:rsid w:val="00EE3AE2"/>
    <w:rsid w:val="00F309BF"/>
    <w:rsid w:val="00F3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FE8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2E2F" w:themeColor="text2"/>
        <w:sz w:val="26"/>
        <w:szCs w:val="26"/>
        <w:lang w:val="lt-LT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C1F36"/>
    <w:rPr>
      <w:rFonts w:ascii="Century Gothic" w:hAnsi="Century Gothic"/>
      <w:lang w:val="en-US"/>
    </w:rPr>
  </w:style>
  <w:style w:type="paragraph" w:styleId="Antrat1">
    <w:name w:val="heading 1"/>
    <w:basedOn w:val="prastasis"/>
    <w:next w:val="prastasis"/>
    <w:link w:val="Antrat1Diagrama"/>
    <w:uiPriority w:val="9"/>
    <w:semiHidden/>
    <w:qFormat/>
    <w:rsid w:val="006C1F36"/>
    <w:pPr>
      <w:keepNext/>
      <w:keepLines/>
      <w:pBdr>
        <w:top w:val="single" w:sz="4" w:space="1" w:color="4C2E2F" w:themeColor="text2"/>
      </w:pBdr>
      <w:spacing w:before="240" w:after="0"/>
      <w:outlineLvl w:val="0"/>
    </w:pPr>
    <w:rPr>
      <w:rFonts w:eastAsiaTheme="majorEastAsia" w:cstheme="majorBidi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C1F36"/>
    <w:pPr>
      <w:keepNext/>
      <w:keepLines/>
      <w:spacing w:before="40" w:after="0"/>
      <w:outlineLvl w:val="1"/>
    </w:pPr>
    <w:rPr>
      <w:rFonts w:eastAsiaTheme="majorEastAsia" w:cstheme="majorBidi"/>
      <w:color w:val="215551" w:themeColor="background2" w:themeShade="40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6C1F36"/>
    <w:pPr>
      <w:keepNext/>
      <w:keepLines/>
      <w:spacing w:before="40" w:after="0"/>
      <w:outlineLvl w:val="2"/>
    </w:pPr>
    <w:rPr>
      <w:rFonts w:eastAsiaTheme="majorEastAsia" w:cstheme="majorBidi"/>
      <w:color w:val="215551" w:themeColor="background2" w:themeShade="40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C1F36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15551" w:themeColor="background2" w:themeShade="4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6C1F36"/>
    <w:pPr>
      <w:keepNext/>
      <w:keepLines/>
      <w:spacing w:before="40" w:after="0"/>
      <w:outlineLvl w:val="4"/>
    </w:pPr>
    <w:rPr>
      <w:rFonts w:eastAsiaTheme="majorEastAsia" w:cstheme="majorBidi"/>
      <w:color w:val="215551" w:themeColor="background2" w:themeShade="4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6C1F36"/>
    <w:pPr>
      <w:keepNext/>
      <w:keepLines/>
      <w:spacing w:before="40" w:after="0"/>
      <w:outlineLvl w:val="5"/>
    </w:pPr>
    <w:rPr>
      <w:rFonts w:eastAsiaTheme="majorEastAsia" w:cstheme="majorBidi"/>
      <w:color w:val="215551" w:themeColor="background2" w:themeShade="4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C1F3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15551" w:themeColor="background2" w:themeShade="4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6C1F3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2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6C1F36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2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adinimas1">
    <w:name w:val="Pavadinimas1"/>
    <w:basedOn w:val="prastasis"/>
    <w:qFormat/>
    <w:rsid w:val="00192123"/>
    <w:rPr>
      <w:b/>
      <w:caps/>
      <w:spacing w:val="20"/>
      <w:sz w:val="86"/>
    </w:rPr>
  </w:style>
  <w:style w:type="paragraph" w:customStyle="1" w:styleId="Organizacija">
    <w:name w:val="Organizacija"/>
    <w:basedOn w:val="prastasis"/>
    <w:qFormat/>
    <w:rsid w:val="006C1F36"/>
    <w:pPr>
      <w:spacing w:before="480" w:after="0"/>
    </w:pPr>
    <w:rPr>
      <w:b/>
      <w:sz w:val="36"/>
    </w:rPr>
  </w:style>
  <w:style w:type="paragraph" w:styleId="Paraas">
    <w:name w:val="Signature"/>
    <w:basedOn w:val="prastasis"/>
    <w:next w:val="prastasis"/>
    <w:link w:val="ParaasDiagrama"/>
    <w:uiPriority w:val="1"/>
    <w:unhideWhenUsed/>
    <w:qFormat/>
    <w:rsid w:val="006C1F36"/>
    <w:pPr>
      <w:pBdr>
        <w:top w:val="single" w:sz="4" w:space="1" w:color="4C2E2F" w:themeColor="text2"/>
      </w:pBdr>
      <w:spacing w:after="0"/>
      <w:jc w:val="left"/>
    </w:pPr>
    <w:rPr>
      <w:sz w:val="22"/>
    </w:rPr>
  </w:style>
  <w:style w:type="character" w:customStyle="1" w:styleId="ParaasDiagrama">
    <w:name w:val="Parašas Diagrama"/>
    <w:basedOn w:val="Numatytasispastraiposriftas"/>
    <w:link w:val="Paraas"/>
    <w:uiPriority w:val="1"/>
    <w:rsid w:val="006C1F36"/>
    <w:rPr>
      <w:rFonts w:ascii="Century Gothic" w:hAnsi="Century Gothic"/>
      <w:sz w:val="22"/>
      <w:lang w:val="en-US"/>
    </w:rPr>
  </w:style>
  <w:style w:type="paragraph" w:styleId="Pavadinimas">
    <w:name w:val="Title"/>
    <w:basedOn w:val="prastasis"/>
    <w:next w:val="prastasis"/>
    <w:link w:val="PavadinimasDiagrama"/>
    <w:unhideWhenUsed/>
    <w:qFormat/>
    <w:rsid w:val="00192123"/>
    <w:pPr>
      <w:spacing w:before="200" w:after="0"/>
    </w:pPr>
    <w:rPr>
      <w:rFonts w:ascii="Monotype Corsiva" w:hAnsi="Monotype Corsiva"/>
      <w:b/>
      <w:color w:val="DA1F10" w:themeColor="accent2" w:themeShade="BF"/>
      <w:sz w:val="144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PavadinimasDiagrama">
    <w:name w:val="Pavadinimas Diagrama"/>
    <w:basedOn w:val="Numatytasispastraiposriftas"/>
    <w:link w:val="Pavadinimas"/>
    <w:rsid w:val="00192123"/>
    <w:rPr>
      <w:rFonts w:ascii="Monotype Corsiva" w:hAnsi="Monotype Corsiva"/>
      <w:b/>
      <w:color w:val="DA1F10" w:themeColor="accent2" w:themeShade="BF"/>
      <w:sz w:val="144"/>
      <w:lang w:val="en-US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Vietosrezervavimoenklotekstas">
    <w:name w:val="Placeholder Text"/>
    <w:basedOn w:val="Numatytasispastraiposriftas"/>
    <w:uiPriority w:val="99"/>
    <w:semiHidden/>
    <w:rsid w:val="006C1F36"/>
    <w:rPr>
      <w:rFonts w:ascii="Century Gothic" w:hAnsi="Century Gothic"/>
      <w:color w:val="595959" w:themeColor="text1" w:themeTint="A6"/>
    </w:rPr>
  </w:style>
  <w:style w:type="table" w:styleId="Lentelstinklelis">
    <w:name w:val="Table Grid"/>
    <w:basedOn w:val="prastojilentel"/>
    <w:uiPriority w:val="59"/>
    <w:rsid w:val="006C1F3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C1F36"/>
    <w:rPr>
      <w:rFonts w:ascii="Century Gothic" w:eastAsiaTheme="majorEastAsia" w:hAnsi="Century Gothic" w:cstheme="majorBidi"/>
      <w:color w:val="215551" w:themeColor="background2" w:themeShade="40"/>
      <w:lang w:val="en-US"/>
    </w:rPr>
  </w:style>
  <w:style w:type="character" w:customStyle="1" w:styleId="Antrat1Diagrama">
    <w:name w:val="Antraštė 1 Diagrama"/>
    <w:basedOn w:val="Numatytasispastraiposriftas"/>
    <w:link w:val="Antrat1"/>
    <w:uiPriority w:val="9"/>
    <w:semiHidden/>
    <w:rsid w:val="006C1F36"/>
    <w:rPr>
      <w:rFonts w:ascii="Century Gothic" w:eastAsiaTheme="majorEastAsia" w:hAnsi="Century Gothic" w:cstheme="majorBidi"/>
      <w:szCs w:val="32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6C1F36"/>
    <w:pPr>
      <w:tabs>
        <w:tab w:val="center" w:pos="4513"/>
        <w:tab w:val="right" w:pos="9026"/>
      </w:tabs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C1F36"/>
    <w:rPr>
      <w:rFonts w:ascii="Century Gothic" w:hAnsi="Century Gothic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6C1F36"/>
    <w:pPr>
      <w:tabs>
        <w:tab w:val="center" w:pos="4513"/>
        <w:tab w:val="right" w:pos="9026"/>
      </w:tabs>
      <w:spacing w:after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C1F36"/>
    <w:rPr>
      <w:rFonts w:ascii="Century Gothic" w:hAnsi="Century Gothic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1F36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1F36"/>
    <w:rPr>
      <w:rFonts w:ascii="Segoe UI" w:hAnsi="Segoe UI" w:cs="Segoe UI"/>
      <w:sz w:val="22"/>
      <w:szCs w:val="18"/>
      <w:lang w:val="en-US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6C1F36"/>
  </w:style>
  <w:style w:type="paragraph" w:styleId="Tekstoblokas">
    <w:name w:val="Block Text"/>
    <w:basedOn w:val="prastasis"/>
    <w:uiPriority w:val="99"/>
    <w:semiHidden/>
    <w:unhideWhenUsed/>
    <w:rsid w:val="006C1F36"/>
    <w:pPr>
      <w:pBdr>
        <w:top w:val="single" w:sz="2" w:space="10" w:color="215551" w:themeColor="background2" w:themeShade="40" w:shadow="1"/>
        <w:left w:val="single" w:sz="2" w:space="10" w:color="215551" w:themeColor="background2" w:themeShade="40" w:shadow="1"/>
        <w:bottom w:val="single" w:sz="2" w:space="10" w:color="215551" w:themeColor="background2" w:themeShade="40" w:shadow="1"/>
        <w:right w:val="single" w:sz="2" w:space="10" w:color="215551" w:themeColor="background2" w:themeShade="40" w:shadow="1"/>
      </w:pBdr>
      <w:ind w:left="1152" w:right="1152"/>
    </w:pPr>
    <w:rPr>
      <w:rFonts w:eastAsiaTheme="minorEastAsia"/>
      <w:i/>
      <w:iCs/>
      <w:color w:val="215551" w:themeColor="background2" w:themeShade="4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6C1F3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6C1F36"/>
    <w:rPr>
      <w:rFonts w:ascii="Century Gothic" w:hAnsi="Century Gothic"/>
      <w:lang w:val="en-US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6C1F3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6C1F36"/>
    <w:rPr>
      <w:rFonts w:ascii="Century Gothic" w:hAnsi="Century Gothic"/>
      <w:lang w:val="en-US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6C1F36"/>
    <w:pPr>
      <w:spacing w:after="120"/>
    </w:pPr>
    <w:rPr>
      <w:sz w:val="22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6C1F36"/>
    <w:rPr>
      <w:rFonts w:ascii="Century Gothic" w:hAnsi="Century Gothic"/>
      <w:sz w:val="22"/>
      <w:szCs w:val="16"/>
      <w:lang w:val="en-US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6C1F36"/>
    <w:pPr>
      <w:spacing w:after="20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6C1F36"/>
    <w:rPr>
      <w:rFonts w:ascii="Century Gothic" w:hAnsi="Century Gothic"/>
      <w:lang w:val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6C1F36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6C1F36"/>
    <w:rPr>
      <w:rFonts w:ascii="Century Gothic" w:hAnsi="Century Gothic"/>
      <w:lang w:val="en-US"/>
    </w:rPr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6C1F36"/>
    <w:pPr>
      <w:spacing w:after="200"/>
      <w:ind w:left="360"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6C1F36"/>
    <w:rPr>
      <w:rFonts w:ascii="Century Gothic" w:hAnsi="Century Gothic"/>
      <w:lang w:val="en-US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6C1F3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6C1F36"/>
    <w:rPr>
      <w:rFonts w:ascii="Century Gothic" w:hAnsi="Century Gothic"/>
      <w:lang w:val="en-US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6C1F36"/>
    <w:pPr>
      <w:spacing w:after="120"/>
      <w:ind w:left="283"/>
    </w:pPr>
    <w:rPr>
      <w:sz w:val="22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6C1F36"/>
    <w:rPr>
      <w:rFonts w:ascii="Century Gothic" w:hAnsi="Century Gothic"/>
      <w:sz w:val="22"/>
      <w:szCs w:val="16"/>
      <w:lang w:val="en-US"/>
    </w:rPr>
  </w:style>
  <w:style w:type="character" w:styleId="Knygospavadinimas">
    <w:name w:val="Book Title"/>
    <w:basedOn w:val="Numatytasispastraiposriftas"/>
    <w:uiPriority w:val="33"/>
    <w:semiHidden/>
    <w:qFormat/>
    <w:rsid w:val="006C1F36"/>
    <w:rPr>
      <w:rFonts w:ascii="Century Gothic" w:hAnsi="Century Gothic"/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6C1F36"/>
    <w:rPr>
      <w:i/>
      <w:iCs/>
      <w:sz w:val="2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6C1F36"/>
    <w:pPr>
      <w:spacing w:after="0"/>
      <w:ind w:left="4252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6C1F36"/>
    <w:rPr>
      <w:rFonts w:ascii="Century Gothic" w:hAnsi="Century Gothic"/>
      <w:lang w:val="en-US"/>
    </w:rPr>
  </w:style>
  <w:style w:type="table" w:styleId="Spalvotastinklelis">
    <w:name w:val="Colorful Grid"/>
    <w:basedOn w:val="prastojilentel"/>
    <w:uiPriority w:val="73"/>
    <w:semiHidden/>
    <w:unhideWhenUsed/>
    <w:rsid w:val="006C1F3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6C1F3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</w:rPr>
      <w:tblPr/>
      <w:tcPr>
        <w:shd w:val="clear" w:color="auto" w:fill="D1EDE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D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6C1F3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</w:rPr>
      <w:tblPr/>
      <w:tcPr>
        <w:shd w:val="clear" w:color="auto" w:fill="F9B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6C1F3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</w:rPr>
      <w:tblPr/>
      <w:tcPr>
        <w:shd w:val="clear" w:color="auto" w:fill="FBEB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B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6C1F3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</w:rPr>
      <w:tblPr/>
      <w:tcPr>
        <w:shd w:val="clear" w:color="auto" w:fill="FACE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E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6C1F3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</w:rPr>
      <w:tblPr/>
      <w:tcPr>
        <w:shd w:val="clear" w:color="auto" w:fill="DDE9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9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rsid w:val="006C1F3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</w:rPr>
      <w:tblPr/>
      <w:tcPr>
        <w:shd w:val="clear" w:color="auto" w:fill="D3C0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6C1F3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6C1F3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A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6C1F3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6C1F3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502A" w:themeFill="accent4" w:themeFillShade="CC"/>
      </w:tcPr>
    </w:tblStylePr>
    <w:tblStylePr w:type="lastRow">
      <w:rPr>
        <w:b/>
        <w:bCs/>
        <w:color w:val="ED50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6C1F3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3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B22" w:themeFill="accent3" w:themeFillShade="CC"/>
      </w:tcPr>
    </w:tblStylePr>
    <w:tblStylePr w:type="lastRow">
      <w:rPr>
        <w:b/>
        <w:bCs/>
        <w:color w:val="F3BB2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6C1F3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4D82" w:themeFill="accent6" w:themeFillShade="CC"/>
      </w:tcPr>
    </w:tblStylePr>
    <w:tblStylePr w:type="lastRow">
      <w:rPr>
        <w:b/>
        <w:bCs/>
        <w:color w:val="754D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rsid w:val="006C1F3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833" w:themeFill="accent5" w:themeFillShade="CC"/>
      </w:tcPr>
    </w:tblStylePr>
    <w:tblStylePr w:type="lastRow">
      <w:rPr>
        <w:b/>
        <w:bCs/>
        <w:color w:val="8CA8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6C1F3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6C1F3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989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9892" w:themeColor="accent1" w:themeShade="99"/>
          <w:insideV w:val="nil"/>
        </w:tcBorders>
        <w:shd w:val="clear" w:color="auto" w:fill="3B989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9892" w:themeFill="accent1" w:themeFillShade="99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C6E9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6C1F3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19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190D" w:themeColor="accent2" w:themeShade="99"/>
          <w:insideV w:val="nil"/>
        </w:tcBorders>
        <w:shd w:val="clear" w:color="auto" w:fill="AE19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190D" w:themeFill="accent2" w:themeFillShade="99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8AA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6C1F3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66C" w:themeColor="accent4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3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30A" w:themeColor="accent3" w:themeShade="99"/>
          <w:insideV w:val="nil"/>
        </w:tcBorders>
        <w:shd w:val="clear" w:color="auto" w:fill="C693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30A" w:themeFill="accent3" w:themeFillShade="99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6C1F3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D065" w:themeColor="accent3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32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3210" w:themeColor="accent4" w:themeShade="99"/>
          <w:insideV w:val="nil"/>
        </w:tcBorders>
        <w:shd w:val="clear" w:color="auto" w:fill="C232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3210" w:themeFill="accent4" w:themeFillShade="99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9C2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6C1F3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62A2" w:themeColor="accent6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E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E26" w:themeColor="accent5" w:themeShade="99"/>
          <w:insideV w:val="nil"/>
        </w:tcBorders>
        <w:shd w:val="clear" w:color="auto" w:fill="697E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E26" w:themeFill="accent5" w:themeFillShade="99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4E3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rsid w:val="006C1F3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BC84B" w:themeColor="accent5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A6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A61" w:themeColor="accent6" w:themeShade="99"/>
          <w:insideV w:val="nil"/>
        </w:tcBorders>
        <w:shd w:val="clear" w:color="auto" w:fill="573A6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A61" w:themeFill="accent6" w:themeFillShade="99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C8B0D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6C1F36"/>
    <w:rPr>
      <w:rFonts w:ascii="Century Gothic" w:hAnsi="Century Gothic"/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C1F36"/>
    <w:rPr>
      <w:sz w:val="22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C1F36"/>
    <w:rPr>
      <w:rFonts w:ascii="Century Gothic" w:hAnsi="Century Gothic"/>
      <w:sz w:val="22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C1F3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C1F36"/>
    <w:rPr>
      <w:rFonts w:ascii="Century Gothic" w:hAnsi="Century Gothic"/>
      <w:b/>
      <w:bCs/>
      <w:sz w:val="22"/>
      <w:szCs w:val="20"/>
      <w:lang w:val="en-US"/>
    </w:rPr>
  </w:style>
  <w:style w:type="table" w:styleId="Tamsussraas">
    <w:name w:val="Dark List"/>
    <w:basedOn w:val="prastojilentel"/>
    <w:uiPriority w:val="70"/>
    <w:semiHidden/>
    <w:unhideWhenUsed/>
    <w:rsid w:val="006C1F3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6C1F3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E7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BA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6C1F3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15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1F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6C1F3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47A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5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6C1F3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29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42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6C1F3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8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</w:style>
  <w:style w:type="table" w:styleId="Tamsussraas6parykinimas">
    <w:name w:val="Dark List Accent 6"/>
    <w:basedOn w:val="prastojilentel"/>
    <w:uiPriority w:val="70"/>
    <w:rsid w:val="006C1F3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0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8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6C1F36"/>
  </w:style>
  <w:style w:type="character" w:customStyle="1" w:styleId="DataDiagrama">
    <w:name w:val="Data Diagrama"/>
    <w:basedOn w:val="Numatytasispastraiposriftas"/>
    <w:link w:val="Data"/>
    <w:uiPriority w:val="99"/>
    <w:semiHidden/>
    <w:rsid w:val="006C1F36"/>
    <w:rPr>
      <w:rFonts w:ascii="Century Gothic" w:hAnsi="Century Gothic"/>
      <w:lang w:val="en-US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6C1F36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6C1F36"/>
    <w:rPr>
      <w:rFonts w:ascii="Segoe UI" w:hAnsi="Segoe UI" w:cs="Segoe UI"/>
      <w:sz w:val="22"/>
      <w:szCs w:val="16"/>
      <w:lang w:val="en-US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6C1F36"/>
    <w:pPr>
      <w:spacing w:after="0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6C1F36"/>
    <w:rPr>
      <w:rFonts w:ascii="Century Gothic" w:hAnsi="Century Gothic"/>
      <w:lang w:val="en-US"/>
    </w:rPr>
  </w:style>
  <w:style w:type="character" w:styleId="Emfaz">
    <w:name w:val="Emphasis"/>
    <w:basedOn w:val="Numatytasispastraiposriftas"/>
    <w:uiPriority w:val="20"/>
    <w:semiHidden/>
    <w:qFormat/>
    <w:rsid w:val="006C1F36"/>
    <w:rPr>
      <w:rFonts w:ascii="Century Gothic" w:hAnsi="Century Gothic"/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C1F36"/>
    <w:rPr>
      <w:rFonts w:ascii="Century Gothic" w:hAnsi="Century Gothic"/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C1F36"/>
    <w:pPr>
      <w:spacing w:after="0"/>
    </w:pPr>
    <w:rPr>
      <w:sz w:val="22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C1F36"/>
    <w:rPr>
      <w:rFonts w:ascii="Century Gothic" w:hAnsi="Century Gothic"/>
      <w:sz w:val="22"/>
      <w:szCs w:val="20"/>
      <w:lang w:val="en-US"/>
    </w:rPr>
  </w:style>
  <w:style w:type="paragraph" w:styleId="Adresasantvoko">
    <w:name w:val="envelope address"/>
    <w:basedOn w:val="prastasis"/>
    <w:uiPriority w:val="99"/>
    <w:semiHidden/>
    <w:unhideWhenUsed/>
    <w:rsid w:val="006C1F36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6C1F36"/>
    <w:pPr>
      <w:spacing w:after="0"/>
    </w:pPr>
    <w:rPr>
      <w:rFonts w:eastAsiaTheme="majorEastAsia" w:cstheme="majorBidi"/>
      <w:sz w:val="22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C1F36"/>
    <w:rPr>
      <w:rFonts w:ascii="Century Gothic" w:hAnsi="Century Gothic"/>
      <w:color w:val="6D487A" w:themeColor="accent6" w:themeShade="BF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C1F36"/>
    <w:rPr>
      <w:rFonts w:ascii="Century Gothic" w:hAnsi="Century Gothic"/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C1F36"/>
    <w:pPr>
      <w:spacing w:after="0"/>
    </w:pPr>
    <w:rPr>
      <w:sz w:val="22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C1F36"/>
    <w:rPr>
      <w:rFonts w:ascii="Century Gothic" w:hAnsi="Century Gothic"/>
      <w:sz w:val="22"/>
      <w:szCs w:val="20"/>
      <w:lang w:val="en-US"/>
    </w:rPr>
  </w:style>
  <w:style w:type="table" w:styleId="1tinkleliolentelviesi">
    <w:name w:val="Grid Table 1 Light"/>
    <w:basedOn w:val="prastojilentel"/>
    <w:uiPriority w:val="46"/>
    <w:rsid w:val="006C1F3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6C1F36"/>
    <w:pPr>
      <w:spacing w:after="0"/>
    </w:pPr>
    <w:tblPr>
      <w:tblStyleRowBandSize w:val="1"/>
      <w:tblStyleColBandSize w:val="1"/>
      <w:tblBorders>
        <w:top w:val="single" w:sz="4" w:space="0" w:color="D1EDEB" w:themeColor="accent1" w:themeTint="66"/>
        <w:left w:val="single" w:sz="4" w:space="0" w:color="D1EDEB" w:themeColor="accent1" w:themeTint="66"/>
        <w:bottom w:val="single" w:sz="4" w:space="0" w:color="D1EDEB" w:themeColor="accent1" w:themeTint="66"/>
        <w:right w:val="single" w:sz="4" w:space="0" w:color="D1EDEB" w:themeColor="accent1" w:themeTint="66"/>
        <w:insideH w:val="single" w:sz="4" w:space="0" w:color="D1EDEB" w:themeColor="accent1" w:themeTint="66"/>
        <w:insideV w:val="single" w:sz="4" w:space="0" w:color="D1ED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6C1F36"/>
    <w:pPr>
      <w:spacing w:after="0"/>
    </w:pPr>
    <w:tblPr>
      <w:tblStyleRowBandSize w:val="1"/>
      <w:tblStyleColBandSize w:val="1"/>
      <w:tblBorders>
        <w:top w:val="single" w:sz="4" w:space="0" w:color="F9BAB5" w:themeColor="accent2" w:themeTint="66"/>
        <w:left w:val="single" w:sz="4" w:space="0" w:color="F9BAB5" w:themeColor="accent2" w:themeTint="66"/>
        <w:bottom w:val="single" w:sz="4" w:space="0" w:color="F9BAB5" w:themeColor="accent2" w:themeTint="66"/>
        <w:right w:val="single" w:sz="4" w:space="0" w:color="F9BAB5" w:themeColor="accent2" w:themeTint="66"/>
        <w:insideH w:val="single" w:sz="4" w:space="0" w:color="F9BAB5" w:themeColor="accent2" w:themeTint="66"/>
        <w:insideV w:val="single" w:sz="4" w:space="0" w:color="F9B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6C1F36"/>
    <w:pPr>
      <w:spacing w:after="0"/>
    </w:pPr>
    <w:tblPr>
      <w:tblStyleRowBandSize w:val="1"/>
      <w:tblStyleColBandSize w:val="1"/>
      <w:tblBorders>
        <w:top w:val="single" w:sz="4" w:space="0" w:color="FBEBC1" w:themeColor="accent3" w:themeTint="66"/>
        <w:left w:val="single" w:sz="4" w:space="0" w:color="FBEBC1" w:themeColor="accent3" w:themeTint="66"/>
        <w:bottom w:val="single" w:sz="4" w:space="0" w:color="FBEBC1" w:themeColor="accent3" w:themeTint="66"/>
        <w:right w:val="single" w:sz="4" w:space="0" w:color="FBEBC1" w:themeColor="accent3" w:themeTint="66"/>
        <w:insideH w:val="single" w:sz="4" w:space="0" w:color="FBEBC1" w:themeColor="accent3" w:themeTint="66"/>
        <w:insideV w:val="single" w:sz="4" w:space="0" w:color="FBEB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6C1F36"/>
    <w:pPr>
      <w:spacing w:after="0"/>
    </w:pPr>
    <w:tblPr>
      <w:tblStyleRowBandSize w:val="1"/>
      <w:tblStyleColBandSize w:val="1"/>
      <w:tblBorders>
        <w:top w:val="single" w:sz="4" w:space="0" w:color="FACEC4" w:themeColor="accent4" w:themeTint="66"/>
        <w:left w:val="single" w:sz="4" w:space="0" w:color="FACEC4" w:themeColor="accent4" w:themeTint="66"/>
        <w:bottom w:val="single" w:sz="4" w:space="0" w:color="FACEC4" w:themeColor="accent4" w:themeTint="66"/>
        <w:right w:val="single" w:sz="4" w:space="0" w:color="FACEC4" w:themeColor="accent4" w:themeTint="66"/>
        <w:insideH w:val="single" w:sz="4" w:space="0" w:color="FACEC4" w:themeColor="accent4" w:themeTint="66"/>
        <w:insideV w:val="single" w:sz="4" w:space="0" w:color="FACE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6C1F36"/>
    <w:pPr>
      <w:spacing w:after="0"/>
    </w:pPr>
    <w:tblPr>
      <w:tblStyleRowBandSize w:val="1"/>
      <w:tblStyleColBandSize w:val="1"/>
      <w:tblBorders>
        <w:top w:val="single" w:sz="4" w:space="0" w:color="DDE9B7" w:themeColor="accent5" w:themeTint="66"/>
        <w:left w:val="single" w:sz="4" w:space="0" w:color="DDE9B7" w:themeColor="accent5" w:themeTint="66"/>
        <w:bottom w:val="single" w:sz="4" w:space="0" w:color="DDE9B7" w:themeColor="accent5" w:themeTint="66"/>
        <w:right w:val="single" w:sz="4" w:space="0" w:color="DDE9B7" w:themeColor="accent5" w:themeTint="66"/>
        <w:insideH w:val="single" w:sz="4" w:space="0" w:color="DDE9B7" w:themeColor="accent5" w:themeTint="66"/>
        <w:insideV w:val="single" w:sz="4" w:space="0" w:color="DDE9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6C1F36"/>
    <w:pPr>
      <w:spacing w:after="0"/>
    </w:pPr>
    <w:tblPr>
      <w:tblStyleRowBandSize w:val="1"/>
      <w:tblStyleColBandSize w:val="1"/>
      <w:tblBorders>
        <w:top w:val="single" w:sz="4" w:space="0" w:color="D3C0D9" w:themeColor="accent6" w:themeTint="66"/>
        <w:left w:val="single" w:sz="4" w:space="0" w:color="D3C0D9" w:themeColor="accent6" w:themeTint="66"/>
        <w:bottom w:val="single" w:sz="4" w:space="0" w:color="D3C0D9" w:themeColor="accent6" w:themeTint="66"/>
        <w:right w:val="single" w:sz="4" w:space="0" w:color="D3C0D9" w:themeColor="accent6" w:themeTint="66"/>
        <w:insideH w:val="single" w:sz="4" w:space="0" w:color="D3C0D9" w:themeColor="accent6" w:themeTint="66"/>
        <w:insideV w:val="single" w:sz="4" w:space="0" w:color="D3C0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6C1F3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6C1F36"/>
    <w:pPr>
      <w:spacing w:after="0"/>
    </w:pPr>
    <w:tblPr>
      <w:tblStyleRowBandSize w:val="1"/>
      <w:tblStyleColBandSize w:val="1"/>
      <w:tblBorders>
        <w:top w:val="single" w:sz="2" w:space="0" w:color="BBE4E2" w:themeColor="accent1" w:themeTint="99"/>
        <w:bottom w:val="single" w:sz="2" w:space="0" w:color="BBE4E2" w:themeColor="accent1" w:themeTint="99"/>
        <w:insideH w:val="single" w:sz="2" w:space="0" w:color="BBE4E2" w:themeColor="accent1" w:themeTint="99"/>
        <w:insideV w:val="single" w:sz="2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E4E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6C1F36"/>
    <w:pPr>
      <w:spacing w:after="0"/>
    </w:pPr>
    <w:tblPr>
      <w:tblStyleRowBandSize w:val="1"/>
      <w:tblStyleColBandSize w:val="1"/>
      <w:tblBorders>
        <w:top w:val="single" w:sz="2" w:space="0" w:color="F69991" w:themeColor="accent2" w:themeTint="99"/>
        <w:bottom w:val="single" w:sz="2" w:space="0" w:color="F69991" w:themeColor="accent2" w:themeTint="99"/>
        <w:insideH w:val="single" w:sz="2" w:space="0" w:color="F69991" w:themeColor="accent2" w:themeTint="99"/>
        <w:insideV w:val="single" w:sz="2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6C1F36"/>
    <w:pPr>
      <w:spacing w:after="0"/>
    </w:pPr>
    <w:tblPr>
      <w:tblStyleRowBandSize w:val="1"/>
      <w:tblStyleColBandSize w:val="1"/>
      <w:tblBorders>
        <w:top w:val="single" w:sz="2" w:space="0" w:color="FAE2A2" w:themeColor="accent3" w:themeTint="99"/>
        <w:bottom w:val="single" w:sz="2" w:space="0" w:color="FAE2A2" w:themeColor="accent3" w:themeTint="99"/>
        <w:insideH w:val="single" w:sz="2" w:space="0" w:color="FAE2A2" w:themeColor="accent3" w:themeTint="99"/>
        <w:insideV w:val="single" w:sz="2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2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6C1F36"/>
    <w:pPr>
      <w:spacing w:after="0"/>
    </w:pPr>
    <w:tblPr>
      <w:tblStyleRowBandSize w:val="1"/>
      <w:tblStyleColBandSize w:val="1"/>
      <w:tblBorders>
        <w:top w:val="single" w:sz="2" w:space="0" w:color="F7B6A6" w:themeColor="accent4" w:themeTint="99"/>
        <w:bottom w:val="single" w:sz="2" w:space="0" w:color="F7B6A6" w:themeColor="accent4" w:themeTint="99"/>
        <w:insideH w:val="single" w:sz="2" w:space="0" w:color="F7B6A6" w:themeColor="accent4" w:themeTint="99"/>
        <w:insideV w:val="single" w:sz="2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6A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6C1F36"/>
    <w:pPr>
      <w:spacing w:after="0"/>
    </w:pPr>
    <w:tblPr>
      <w:tblStyleRowBandSize w:val="1"/>
      <w:tblStyleColBandSize w:val="1"/>
      <w:tblBorders>
        <w:top w:val="single" w:sz="2" w:space="0" w:color="CCDE93" w:themeColor="accent5" w:themeTint="99"/>
        <w:bottom w:val="single" w:sz="2" w:space="0" w:color="CCDE93" w:themeColor="accent5" w:themeTint="99"/>
        <w:insideH w:val="single" w:sz="2" w:space="0" w:color="CCDE93" w:themeColor="accent5" w:themeTint="99"/>
        <w:insideV w:val="single" w:sz="2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E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6C1F36"/>
    <w:pPr>
      <w:spacing w:after="0"/>
    </w:pPr>
    <w:tblPr>
      <w:tblStyleRowBandSize w:val="1"/>
      <w:tblStyleColBandSize w:val="1"/>
      <w:tblBorders>
        <w:top w:val="single" w:sz="2" w:space="0" w:color="BDA0C7" w:themeColor="accent6" w:themeTint="99"/>
        <w:bottom w:val="single" w:sz="2" w:space="0" w:color="BDA0C7" w:themeColor="accent6" w:themeTint="99"/>
        <w:insideH w:val="single" w:sz="2" w:space="0" w:color="BDA0C7" w:themeColor="accent6" w:themeTint="99"/>
        <w:insideV w:val="single" w:sz="2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C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3tinkleliolentel">
    <w:name w:val="Grid Table 3"/>
    <w:basedOn w:val="prastojilentel"/>
    <w:uiPriority w:val="48"/>
    <w:rsid w:val="006C1F3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6C1F36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6C1F36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6C1F36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6C1F36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6C1F36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6C1F36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6C1F3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6C1F36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6C1F36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6C1F36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6C1F36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6C1F36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6C1F36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6C1F3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6C1F3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D1EDEB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6C1F3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9BAB5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6C1F3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BC1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6C1F3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ACEC4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6C1F3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DE9B7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6C1F3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D3C0D9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6C1F3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6C1F36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6C1F36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6C1F36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6C1F36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6C1F36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6C1F36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6C1F3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6C1F36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6C1F36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6C1F36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6C1F36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6C1F36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6C1F36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character" w:styleId="Saitaodis">
    <w:name w:val="Hashtag"/>
    <w:basedOn w:val="Numatytasispastraiposriftas"/>
    <w:uiPriority w:val="99"/>
    <w:semiHidden/>
    <w:unhideWhenUsed/>
    <w:rsid w:val="006C1F36"/>
    <w:rPr>
      <w:rFonts w:ascii="Century Gothic" w:hAnsi="Century Gothic"/>
      <w:color w:val="2B579A"/>
      <w:shd w:val="clear" w:color="auto" w:fill="E6E6E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6C1F36"/>
    <w:rPr>
      <w:rFonts w:ascii="Century Gothic" w:eastAsiaTheme="majorEastAsia" w:hAnsi="Century Gothic" w:cstheme="majorBidi"/>
      <w:color w:val="215551" w:themeColor="background2" w:themeShade="40"/>
      <w:sz w:val="24"/>
      <w:szCs w:val="24"/>
      <w:lang w:val="en-US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C1F36"/>
    <w:rPr>
      <w:rFonts w:ascii="Century Gothic" w:eastAsiaTheme="majorEastAsia" w:hAnsi="Century Gothic" w:cstheme="majorBidi"/>
      <w:i/>
      <w:iCs/>
      <w:color w:val="215551" w:themeColor="background2" w:themeShade="40"/>
      <w:lang w:val="en-US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6C1F36"/>
    <w:rPr>
      <w:rFonts w:ascii="Century Gothic" w:eastAsiaTheme="majorEastAsia" w:hAnsi="Century Gothic" w:cstheme="majorBidi"/>
      <w:color w:val="215551" w:themeColor="background2" w:themeShade="40"/>
      <w:lang w:val="en-US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6C1F36"/>
    <w:rPr>
      <w:rFonts w:ascii="Century Gothic" w:eastAsiaTheme="majorEastAsia" w:hAnsi="Century Gothic" w:cstheme="majorBidi"/>
      <w:color w:val="215551" w:themeColor="background2" w:themeShade="40"/>
      <w:lang w:val="en-US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C1F36"/>
    <w:rPr>
      <w:rFonts w:ascii="Century Gothic" w:eastAsiaTheme="majorEastAsia" w:hAnsi="Century Gothic" w:cstheme="majorBidi"/>
      <w:i/>
      <w:iCs/>
      <w:color w:val="215551" w:themeColor="background2" w:themeShade="40"/>
      <w:lang w:val="en-US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6C1F36"/>
    <w:rPr>
      <w:rFonts w:ascii="Century Gothic" w:eastAsiaTheme="majorEastAsia" w:hAnsi="Century Gothic" w:cstheme="majorBidi"/>
      <w:color w:val="272727" w:themeColor="text1" w:themeTint="D8"/>
      <w:sz w:val="22"/>
      <w:szCs w:val="21"/>
      <w:lang w:val="en-US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6C1F36"/>
    <w:rPr>
      <w:rFonts w:ascii="Century Gothic" w:eastAsiaTheme="majorEastAsia" w:hAnsi="Century Gothic" w:cstheme="majorBidi"/>
      <w:i/>
      <w:iCs/>
      <w:color w:val="272727" w:themeColor="text1" w:themeTint="D8"/>
      <w:sz w:val="22"/>
      <w:szCs w:val="21"/>
      <w:lang w:val="en-US"/>
    </w:rPr>
  </w:style>
  <w:style w:type="character" w:styleId="HTMLakronimas">
    <w:name w:val="HTML Acronym"/>
    <w:basedOn w:val="Numatytasispastraiposriftas"/>
    <w:uiPriority w:val="99"/>
    <w:semiHidden/>
    <w:unhideWhenUsed/>
    <w:rsid w:val="006C1F36"/>
    <w:rPr>
      <w:rFonts w:ascii="Century Gothic" w:hAnsi="Century Gothic"/>
    </w:rPr>
  </w:style>
  <w:style w:type="paragraph" w:styleId="HTMLadresas">
    <w:name w:val="HTML Address"/>
    <w:basedOn w:val="prastasis"/>
    <w:link w:val="HTMLadresasDiagrama"/>
    <w:uiPriority w:val="99"/>
    <w:semiHidden/>
    <w:unhideWhenUsed/>
    <w:rsid w:val="006C1F36"/>
    <w:pPr>
      <w:spacing w:after="0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6C1F36"/>
    <w:rPr>
      <w:rFonts w:ascii="Century Gothic" w:hAnsi="Century Gothic"/>
      <w:i/>
      <w:iCs/>
      <w:lang w:val="en-US"/>
    </w:rPr>
  </w:style>
  <w:style w:type="character" w:styleId="HTMLcitata">
    <w:name w:val="HTML Cite"/>
    <w:basedOn w:val="Numatytasispastraiposriftas"/>
    <w:uiPriority w:val="99"/>
    <w:semiHidden/>
    <w:unhideWhenUsed/>
    <w:rsid w:val="006C1F36"/>
    <w:rPr>
      <w:rFonts w:ascii="Century Gothic" w:hAnsi="Century Gothic"/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6C1F36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6C1F36"/>
    <w:rPr>
      <w:rFonts w:ascii="Century Gothic" w:hAnsi="Century Gothic"/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6C1F36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6C1F36"/>
    <w:pPr>
      <w:spacing w:after="0"/>
    </w:pPr>
    <w:rPr>
      <w:rFonts w:ascii="Consolas" w:hAnsi="Consolas"/>
      <w:sz w:val="22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6C1F36"/>
    <w:rPr>
      <w:rFonts w:ascii="Consolas" w:hAnsi="Consolas"/>
      <w:sz w:val="22"/>
      <w:szCs w:val="20"/>
      <w:lang w:val="en-US"/>
    </w:rPr>
  </w:style>
  <w:style w:type="character" w:styleId="HTMLpavyzdys">
    <w:name w:val="HTML Sample"/>
    <w:basedOn w:val="Numatytasispastraiposriftas"/>
    <w:uiPriority w:val="99"/>
    <w:semiHidden/>
    <w:unhideWhenUsed/>
    <w:rsid w:val="006C1F36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6C1F36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6C1F36"/>
    <w:rPr>
      <w:rFonts w:ascii="Century Gothic" w:hAnsi="Century Gothic"/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6C1F36"/>
    <w:rPr>
      <w:rFonts w:ascii="Century Gothic" w:hAnsi="Century Gothic"/>
      <w:color w:val="8ED3CF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6C1F36"/>
    <w:pPr>
      <w:spacing w:after="0"/>
      <w:ind w:left="260" w:hanging="26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6C1F36"/>
    <w:pPr>
      <w:spacing w:after="0"/>
      <w:ind w:left="520" w:hanging="26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6C1F36"/>
    <w:pPr>
      <w:spacing w:after="0"/>
      <w:ind w:left="780" w:hanging="26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6C1F36"/>
    <w:pPr>
      <w:spacing w:after="0"/>
      <w:ind w:left="1040" w:hanging="26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6C1F36"/>
    <w:pPr>
      <w:spacing w:after="0"/>
      <w:ind w:left="1300" w:hanging="26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6C1F36"/>
    <w:pPr>
      <w:spacing w:after="0"/>
      <w:ind w:left="1560" w:hanging="26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6C1F36"/>
    <w:pPr>
      <w:spacing w:after="0"/>
      <w:ind w:left="1820" w:hanging="26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6C1F36"/>
    <w:pPr>
      <w:spacing w:after="0"/>
      <w:ind w:left="2080" w:hanging="26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6C1F36"/>
    <w:pPr>
      <w:spacing w:after="0"/>
      <w:ind w:left="2340" w:hanging="26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6C1F36"/>
    <w:rPr>
      <w:rFonts w:eastAsiaTheme="majorEastAsia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qFormat/>
    <w:rsid w:val="006C1F36"/>
    <w:rPr>
      <w:rFonts w:ascii="Century Gothic" w:hAnsi="Century Gothic"/>
      <w:i/>
      <w:iCs/>
      <w:color w:val="215551" w:themeColor="background2" w:themeShade="40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qFormat/>
    <w:rsid w:val="006C1F36"/>
    <w:pPr>
      <w:pBdr>
        <w:top w:val="single" w:sz="4" w:space="10" w:color="215551" w:themeColor="background2" w:themeShade="40"/>
        <w:bottom w:val="single" w:sz="4" w:space="10" w:color="215551" w:themeColor="background2" w:themeShade="40"/>
      </w:pBdr>
      <w:spacing w:before="360" w:after="360"/>
      <w:ind w:left="864" w:right="864"/>
    </w:pPr>
    <w:rPr>
      <w:i/>
      <w:iCs/>
      <w:color w:val="215551" w:themeColor="background2" w:themeShade="4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6C1F36"/>
    <w:rPr>
      <w:rFonts w:ascii="Century Gothic" w:hAnsi="Century Gothic"/>
      <w:i/>
      <w:iCs/>
      <w:color w:val="215551" w:themeColor="background2" w:themeShade="40"/>
      <w:lang w:val="en-US"/>
    </w:rPr>
  </w:style>
  <w:style w:type="character" w:styleId="Rykinuoroda">
    <w:name w:val="Intense Reference"/>
    <w:basedOn w:val="Numatytasispastraiposriftas"/>
    <w:uiPriority w:val="32"/>
    <w:semiHidden/>
    <w:qFormat/>
    <w:rsid w:val="006C1F36"/>
    <w:rPr>
      <w:rFonts w:ascii="Century Gothic" w:hAnsi="Century Gothic"/>
      <w:b/>
      <w:bCs/>
      <w:caps w:val="0"/>
      <w:smallCaps/>
      <w:color w:val="215551" w:themeColor="background2" w:themeShade="40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6C1F3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rsid w:val="006C1F36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1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  <w:shd w:val="clear" w:color="auto" w:fill="E2F4F3" w:themeFill="accent1" w:themeFillTint="3F"/>
      </w:tcPr>
    </w:tblStylePr>
    <w:tblStylePr w:type="band2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6C1F36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1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  <w:shd w:val="clear" w:color="auto" w:fill="FBD4D1" w:themeFill="accent2" w:themeFillTint="3F"/>
      </w:tcPr>
    </w:tblStylePr>
    <w:tblStylePr w:type="band2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6C1F36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1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  <w:shd w:val="clear" w:color="auto" w:fill="FDF3D8" w:themeFill="accent3" w:themeFillTint="3F"/>
      </w:tcPr>
    </w:tblStylePr>
    <w:tblStylePr w:type="band2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6C1F36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1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  <w:shd w:val="clear" w:color="auto" w:fill="FCE0DA" w:themeFill="accent4" w:themeFillTint="3F"/>
      </w:tcPr>
    </w:tblStylePr>
    <w:tblStylePr w:type="band2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6C1F36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1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  <w:shd w:val="clear" w:color="auto" w:fill="EAF1D2" w:themeFill="accent5" w:themeFillTint="3F"/>
      </w:tcPr>
    </w:tblStylePr>
    <w:tblStylePr w:type="band2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6C1F36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1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  <w:shd w:val="clear" w:color="auto" w:fill="E3D8E8" w:themeFill="accent6" w:themeFillTint="3F"/>
      </w:tcPr>
    </w:tblStylePr>
    <w:tblStylePr w:type="band2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6C1F3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6C1F36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6C1F36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6C1F36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6C1F36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6C1F36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6C1F36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6C1F3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6C1F36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6C1F36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6C1F36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6C1F36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6C1F36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6C1F36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6C1F36"/>
    <w:rPr>
      <w:rFonts w:ascii="Century Gothic" w:hAnsi="Century Gothic"/>
    </w:rPr>
  </w:style>
  <w:style w:type="paragraph" w:styleId="Sraas">
    <w:name w:val="List"/>
    <w:basedOn w:val="prastasis"/>
    <w:uiPriority w:val="99"/>
    <w:semiHidden/>
    <w:unhideWhenUsed/>
    <w:rsid w:val="006C1F36"/>
    <w:pPr>
      <w:ind w:left="283" w:hanging="283"/>
      <w:contextualSpacing/>
    </w:pPr>
  </w:style>
  <w:style w:type="paragraph" w:styleId="Sraas2">
    <w:name w:val="List 2"/>
    <w:basedOn w:val="prastasis"/>
    <w:uiPriority w:val="99"/>
    <w:semiHidden/>
    <w:unhideWhenUsed/>
    <w:rsid w:val="006C1F36"/>
    <w:pPr>
      <w:ind w:left="566" w:hanging="283"/>
      <w:contextualSpacing/>
    </w:pPr>
  </w:style>
  <w:style w:type="paragraph" w:styleId="Sraas3">
    <w:name w:val="List 3"/>
    <w:basedOn w:val="prastasis"/>
    <w:uiPriority w:val="99"/>
    <w:semiHidden/>
    <w:unhideWhenUsed/>
    <w:rsid w:val="006C1F36"/>
    <w:pPr>
      <w:ind w:left="849" w:hanging="283"/>
      <w:contextualSpacing/>
    </w:pPr>
  </w:style>
  <w:style w:type="paragraph" w:styleId="Sraas4">
    <w:name w:val="List 4"/>
    <w:basedOn w:val="prastasis"/>
    <w:uiPriority w:val="99"/>
    <w:semiHidden/>
    <w:unhideWhenUsed/>
    <w:rsid w:val="006C1F36"/>
    <w:pPr>
      <w:ind w:left="1132" w:hanging="283"/>
      <w:contextualSpacing/>
    </w:pPr>
  </w:style>
  <w:style w:type="paragraph" w:styleId="Sraas5">
    <w:name w:val="List 5"/>
    <w:basedOn w:val="prastasis"/>
    <w:uiPriority w:val="99"/>
    <w:semiHidden/>
    <w:unhideWhenUsed/>
    <w:rsid w:val="006C1F36"/>
    <w:pPr>
      <w:ind w:left="1415" w:hanging="283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6C1F36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6C1F36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6C1F36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6C1F36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6C1F36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6C1F36"/>
    <w:pPr>
      <w:spacing w:after="120"/>
      <w:ind w:left="283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6C1F36"/>
    <w:pPr>
      <w:spacing w:after="120"/>
      <w:ind w:left="566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6C1F36"/>
    <w:pPr>
      <w:spacing w:after="120"/>
      <w:ind w:left="849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6C1F36"/>
    <w:pPr>
      <w:spacing w:after="120"/>
      <w:ind w:left="1132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6C1F36"/>
    <w:pPr>
      <w:spacing w:after="120"/>
      <w:ind w:left="1415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6C1F36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6C1F36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6C1F36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6C1F36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6C1F36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qFormat/>
    <w:rsid w:val="006C1F36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6C1F3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6C1F3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6C1F3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6C1F3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6C1F3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6C1F3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6C1F3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2sraolentel">
    <w:name w:val="List Table 2"/>
    <w:basedOn w:val="prastojilentel"/>
    <w:uiPriority w:val="47"/>
    <w:rsid w:val="006C1F3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6C1F36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bottom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6C1F36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bottom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6C1F36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bottom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6C1F36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bottom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6C1F36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bottom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6C1F36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bottom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3sraolentel">
    <w:name w:val="List Table 3"/>
    <w:basedOn w:val="prastojilentel"/>
    <w:uiPriority w:val="48"/>
    <w:rsid w:val="006C1F3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6C1F36"/>
    <w:pPr>
      <w:spacing w:after="0"/>
    </w:pPr>
    <w:tblPr>
      <w:tblStyleRowBandSize w:val="1"/>
      <w:tblStyleColBandSize w:val="1"/>
      <w:tblBorders>
        <w:top w:val="single" w:sz="4" w:space="0" w:color="8ED3CF" w:themeColor="accent1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D3CF" w:themeColor="accent1"/>
          <w:right w:val="single" w:sz="4" w:space="0" w:color="8ED3CF" w:themeColor="accent1"/>
        </w:tcBorders>
      </w:tcPr>
    </w:tblStylePr>
    <w:tblStylePr w:type="band1Horz">
      <w:tblPr/>
      <w:tcPr>
        <w:tcBorders>
          <w:top w:val="single" w:sz="4" w:space="0" w:color="8ED3CF" w:themeColor="accent1"/>
          <w:bottom w:val="single" w:sz="4" w:space="0" w:color="8ED3C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D3CF" w:themeColor="accent1"/>
          <w:left w:val="nil"/>
        </w:tcBorders>
      </w:tcPr>
    </w:tblStylePr>
    <w:tblStylePr w:type="swCell">
      <w:tblPr/>
      <w:tcPr>
        <w:tcBorders>
          <w:top w:val="double" w:sz="4" w:space="0" w:color="8ED3CF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6C1F36"/>
    <w:pPr>
      <w:spacing w:after="0"/>
    </w:pPr>
    <w:tblPr>
      <w:tblStyleRowBandSize w:val="1"/>
      <w:tblStyleColBandSize w:val="1"/>
      <w:tblBorders>
        <w:top w:val="single" w:sz="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649" w:themeColor="accent2"/>
          <w:right w:val="single" w:sz="4" w:space="0" w:color="F15649" w:themeColor="accent2"/>
        </w:tcBorders>
      </w:tcPr>
    </w:tblStylePr>
    <w:tblStylePr w:type="band1Horz">
      <w:tblPr/>
      <w:tcPr>
        <w:tcBorders>
          <w:top w:val="single" w:sz="4" w:space="0" w:color="F15649" w:themeColor="accent2"/>
          <w:bottom w:val="single" w:sz="4" w:space="0" w:color="F1564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649" w:themeColor="accent2"/>
          <w:left w:val="nil"/>
        </w:tcBorders>
      </w:tcPr>
    </w:tblStylePr>
    <w:tblStylePr w:type="swCell">
      <w:tblPr/>
      <w:tcPr>
        <w:tcBorders>
          <w:top w:val="double" w:sz="4" w:space="0" w:color="F15649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6C1F36"/>
    <w:pPr>
      <w:spacing w:after="0"/>
    </w:pPr>
    <w:tblPr>
      <w:tblStyleRowBandSize w:val="1"/>
      <w:tblStyleColBandSize w:val="1"/>
      <w:tblBorders>
        <w:top w:val="single" w:sz="4" w:space="0" w:color="F7D065" w:themeColor="accent3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D065" w:themeColor="accent3"/>
          <w:right w:val="single" w:sz="4" w:space="0" w:color="F7D065" w:themeColor="accent3"/>
        </w:tcBorders>
      </w:tcPr>
    </w:tblStylePr>
    <w:tblStylePr w:type="band1Horz">
      <w:tblPr/>
      <w:tcPr>
        <w:tcBorders>
          <w:top w:val="single" w:sz="4" w:space="0" w:color="F7D065" w:themeColor="accent3"/>
          <w:bottom w:val="single" w:sz="4" w:space="0" w:color="F7D0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D065" w:themeColor="accent3"/>
          <w:left w:val="nil"/>
        </w:tcBorders>
      </w:tcPr>
    </w:tblStylePr>
    <w:tblStylePr w:type="swCell">
      <w:tblPr/>
      <w:tcPr>
        <w:tcBorders>
          <w:top w:val="double" w:sz="4" w:space="0" w:color="F7D065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6C1F36"/>
    <w:pPr>
      <w:spacing w:after="0"/>
    </w:pPr>
    <w:tblPr>
      <w:tblStyleRowBandSize w:val="1"/>
      <w:tblStyleColBandSize w:val="1"/>
      <w:tblBorders>
        <w:top w:val="single" w:sz="4" w:space="0" w:color="F3866C" w:themeColor="accent4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66C" w:themeColor="accent4"/>
          <w:right w:val="single" w:sz="4" w:space="0" w:color="F3866C" w:themeColor="accent4"/>
        </w:tcBorders>
      </w:tcPr>
    </w:tblStylePr>
    <w:tblStylePr w:type="band1Horz">
      <w:tblPr/>
      <w:tcPr>
        <w:tcBorders>
          <w:top w:val="single" w:sz="4" w:space="0" w:color="F3866C" w:themeColor="accent4"/>
          <w:bottom w:val="single" w:sz="4" w:space="0" w:color="F3866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66C" w:themeColor="accent4"/>
          <w:left w:val="nil"/>
        </w:tcBorders>
      </w:tcPr>
    </w:tblStylePr>
    <w:tblStylePr w:type="swCell">
      <w:tblPr/>
      <w:tcPr>
        <w:tcBorders>
          <w:top w:val="double" w:sz="4" w:space="0" w:color="F3866C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6C1F36"/>
    <w:pPr>
      <w:spacing w:after="0"/>
    </w:pPr>
    <w:tblPr>
      <w:tblStyleRowBandSize w:val="1"/>
      <w:tblStyleColBandSize w:val="1"/>
      <w:tblBorders>
        <w:top w:val="single" w:sz="4" w:space="0" w:color="ABC84B" w:themeColor="accent5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C84B" w:themeColor="accent5"/>
          <w:right w:val="single" w:sz="4" w:space="0" w:color="ABC84B" w:themeColor="accent5"/>
        </w:tcBorders>
      </w:tcPr>
    </w:tblStylePr>
    <w:tblStylePr w:type="band1Horz">
      <w:tblPr/>
      <w:tcPr>
        <w:tcBorders>
          <w:top w:val="single" w:sz="4" w:space="0" w:color="ABC84B" w:themeColor="accent5"/>
          <w:bottom w:val="single" w:sz="4" w:space="0" w:color="ABC84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C84B" w:themeColor="accent5"/>
          <w:left w:val="nil"/>
        </w:tcBorders>
      </w:tcPr>
    </w:tblStylePr>
    <w:tblStylePr w:type="swCell">
      <w:tblPr/>
      <w:tcPr>
        <w:tcBorders>
          <w:top w:val="double" w:sz="4" w:space="0" w:color="ABC84B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6C1F36"/>
    <w:pPr>
      <w:spacing w:after="0"/>
    </w:pPr>
    <w:tblPr>
      <w:tblStyleRowBandSize w:val="1"/>
      <w:tblStyleColBandSize w:val="1"/>
      <w:tblBorders>
        <w:top w:val="single" w:sz="4" w:space="0" w:color="9262A2" w:themeColor="accent6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2A2" w:themeColor="accent6"/>
          <w:right w:val="single" w:sz="4" w:space="0" w:color="9262A2" w:themeColor="accent6"/>
        </w:tcBorders>
      </w:tcPr>
    </w:tblStylePr>
    <w:tblStylePr w:type="band1Horz">
      <w:tblPr/>
      <w:tcPr>
        <w:tcBorders>
          <w:top w:val="single" w:sz="4" w:space="0" w:color="9262A2" w:themeColor="accent6"/>
          <w:bottom w:val="single" w:sz="4" w:space="0" w:color="9262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2A2" w:themeColor="accent6"/>
          <w:left w:val="nil"/>
        </w:tcBorders>
      </w:tcPr>
    </w:tblStylePr>
    <w:tblStylePr w:type="swCell">
      <w:tblPr/>
      <w:tcPr>
        <w:tcBorders>
          <w:top w:val="double" w:sz="4" w:space="0" w:color="9262A2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6C1F3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6C1F36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6C1F36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6C1F36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6C1F36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6C1F36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6C1F36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6C1F3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6C1F3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D3CF" w:themeColor="accent1"/>
        <w:left w:val="single" w:sz="24" w:space="0" w:color="8ED3CF" w:themeColor="accent1"/>
        <w:bottom w:val="single" w:sz="24" w:space="0" w:color="8ED3CF" w:themeColor="accent1"/>
        <w:right w:val="single" w:sz="24" w:space="0" w:color="8ED3CF" w:themeColor="accent1"/>
      </w:tblBorders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6C1F3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5649" w:themeColor="accent2"/>
        <w:left w:val="single" w:sz="24" w:space="0" w:color="F15649" w:themeColor="accent2"/>
        <w:bottom w:val="single" w:sz="24" w:space="0" w:color="F15649" w:themeColor="accent2"/>
        <w:right w:val="single" w:sz="24" w:space="0" w:color="F15649" w:themeColor="accent2"/>
      </w:tblBorders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6C1F3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D065" w:themeColor="accent3"/>
        <w:left w:val="single" w:sz="24" w:space="0" w:color="F7D065" w:themeColor="accent3"/>
        <w:bottom w:val="single" w:sz="24" w:space="0" w:color="F7D065" w:themeColor="accent3"/>
        <w:right w:val="single" w:sz="24" w:space="0" w:color="F7D065" w:themeColor="accent3"/>
      </w:tblBorders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6C1F3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66C" w:themeColor="accent4"/>
        <w:left w:val="single" w:sz="24" w:space="0" w:color="F3866C" w:themeColor="accent4"/>
        <w:bottom w:val="single" w:sz="24" w:space="0" w:color="F3866C" w:themeColor="accent4"/>
        <w:right w:val="single" w:sz="24" w:space="0" w:color="F3866C" w:themeColor="accent4"/>
      </w:tblBorders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6C1F3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C84B" w:themeColor="accent5"/>
        <w:left w:val="single" w:sz="24" w:space="0" w:color="ABC84B" w:themeColor="accent5"/>
        <w:bottom w:val="single" w:sz="24" w:space="0" w:color="ABC84B" w:themeColor="accent5"/>
        <w:right w:val="single" w:sz="24" w:space="0" w:color="ABC84B" w:themeColor="accent5"/>
      </w:tblBorders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6C1F3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2A2" w:themeColor="accent6"/>
        <w:left w:val="single" w:sz="24" w:space="0" w:color="9262A2" w:themeColor="accent6"/>
        <w:bottom w:val="single" w:sz="24" w:space="0" w:color="9262A2" w:themeColor="accent6"/>
        <w:right w:val="single" w:sz="24" w:space="0" w:color="9262A2" w:themeColor="accent6"/>
      </w:tblBorders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6C1F3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6C1F36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8ED3CF" w:themeColor="accent1"/>
        <w:bottom w:val="single" w:sz="4" w:space="0" w:color="8ED3C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ED3C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6C1F36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15649" w:themeColor="accent2"/>
        <w:bottom w:val="single" w:sz="4" w:space="0" w:color="F1564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564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6C1F36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7D065" w:themeColor="accent3"/>
        <w:bottom w:val="single" w:sz="4" w:space="0" w:color="F7D0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D0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6C1F36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3866C" w:themeColor="accent4"/>
        <w:bottom w:val="single" w:sz="4" w:space="0" w:color="F3866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3866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6C1F36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ABC84B" w:themeColor="accent5"/>
        <w:bottom w:val="single" w:sz="4" w:space="0" w:color="ABC84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BC84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6C1F36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9262A2" w:themeColor="accent6"/>
        <w:bottom w:val="single" w:sz="4" w:space="0" w:color="9262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62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6C1F3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6C1F36"/>
    <w:pPr>
      <w:spacing w:after="0"/>
    </w:pPr>
    <w:rPr>
      <w:color w:val="4EBA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D3C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D3C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D3C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D3C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6C1F36"/>
    <w:pPr>
      <w:spacing w:after="0"/>
    </w:pPr>
    <w:rPr>
      <w:color w:val="DA1F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564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564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564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564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6C1F36"/>
    <w:pPr>
      <w:spacing w:after="0"/>
    </w:pPr>
    <w:rPr>
      <w:color w:val="F2B5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D0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D0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D0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D0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6C1F36"/>
    <w:pPr>
      <w:spacing w:after="0"/>
    </w:pPr>
    <w:rPr>
      <w:color w:val="EC42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66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66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66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66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6C1F36"/>
    <w:pPr>
      <w:spacing w:after="0"/>
    </w:pPr>
    <w:rPr>
      <w:color w:val="839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C84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C84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C84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C84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6C1F36"/>
    <w:pPr>
      <w:spacing w:after="0"/>
    </w:pPr>
    <w:rPr>
      <w:color w:val="6D48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2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2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2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2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6C1F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  <w:lang w:val="en-US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6C1F36"/>
    <w:rPr>
      <w:rFonts w:ascii="Consolas" w:hAnsi="Consolas"/>
      <w:sz w:val="22"/>
      <w:szCs w:val="20"/>
      <w:lang w:val="en-US"/>
    </w:rPr>
  </w:style>
  <w:style w:type="table" w:styleId="1vidutinistinklelis">
    <w:name w:val="Medium Grid 1"/>
    <w:basedOn w:val="prastojilentel"/>
    <w:uiPriority w:val="67"/>
    <w:semiHidden/>
    <w:unhideWhenUsed/>
    <w:rsid w:val="006C1F3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6C1F36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  <w:insideV w:val="single" w:sz="8" w:space="0" w:color="AADEDB" w:themeColor="accent1" w:themeTint="BF"/>
      </w:tblBorders>
    </w:tblPr>
    <w:tcPr>
      <w:shd w:val="clear" w:color="auto" w:fill="E2F4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ED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6C1F36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  <w:insideV w:val="single" w:sz="8" w:space="0" w:color="F47F76" w:themeColor="accent2" w:themeTint="BF"/>
      </w:tblBorders>
    </w:tblPr>
    <w:tcPr>
      <w:shd w:val="clear" w:color="auto" w:fill="FBD4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F7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6C1F36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  <w:insideV w:val="single" w:sz="8" w:space="0" w:color="F9DB8B" w:themeColor="accent3" w:themeTint="BF"/>
      </w:tblBorders>
    </w:tblPr>
    <w:tcPr>
      <w:shd w:val="clear" w:color="auto" w:fill="FD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B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6C1F36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  <w:insideV w:val="single" w:sz="8" w:space="0" w:color="F6A490" w:themeColor="accent4" w:themeTint="BF"/>
      </w:tblBorders>
    </w:tblPr>
    <w:tcPr>
      <w:shd w:val="clear" w:color="auto" w:fill="FCE0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4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6C1F36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  <w:insideV w:val="single" w:sz="8" w:space="0" w:color="BFD577" w:themeColor="accent5" w:themeTint="BF"/>
      </w:tblBorders>
    </w:tblPr>
    <w:tcPr>
      <w:shd w:val="clear" w:color="auto" w:fill="EAF1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D5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6C1F36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  <w:insideV w:val="single" w:sz="8" w:space="0" w:color="AD89B9" w:themeColor="accent6" w:themeTint="BF"/>
      </w:tblBorders>
    </w:tblPr>
    <w:tcPr>
      <w:shd w:val="clear" w:color="auto" w:fill="E3D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B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6C1F3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6C1F3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cPr>
      <w:shd w:val="clear" w:color="auto" w:fill="E2F4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5" w:themeFill="accent1" w:themeFillTint="33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tcBorders>
          <w:insideH w:val="single" w:sz="6" w:space="0" w:color="8ED3CF" w:themeColor="accent1"/>
          <w:insideV w:val="single" w:sz="6" w:space="0" w:color="8ED3CF" w:themeColor="accent1"/>
        </w:tcBorders>
        <w:shd w:val="clear" w:color="auto" w:fill="C6E9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6C1F3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cPr>
      <w:shd w:val="clear" w:color="auto" w:fill="FBD4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DA" w:themeFill="accent2" w:themeFillTint="33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tcBorders>
          <w:insideH w:val="single" w:sz="6" w:space="0" w:color="F15649" w:themeColor="accent2"/>
          <w:insideV w:val="single" w:sz="6" w:space="0" w:color="F15649" w:themeColor="accent2"/>
        </w:tcBorders>
        <w:shd w:val="clear" w:color="auto" w:fill="F8AA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6C1F3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cPr>
      <w:shd w:val="clear" w:color="auto" w:fill="FD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F" w:themeFill="accent3" w:themeFillTint="33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tcBorders>
          <w:insideH w:val="single" w:sz="6" w:space="0" w:color="F7D065" w:themeColor="accent3"/>
          <w:insideV w:val="single" w:sz="6" w:space="0" w:color="F7D065" w:themeColor="accent3"/>
        </w:tcBorders>
        <w:shd w:val="clear" w:color="auto" w:fill="FB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6C1F3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cPr>
      <w:shd w:val="clear" w:color="auto" w:fill="FCE0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E1" w:themeFill="accent4" w:themeFillTint="33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tcBorders>
          <w:insideH w:val="single" w:sz="6" w:space="0" w:color="F3866C" w:themeColor="accent4"/>
          <w:insideV w:val="single" w:sz="6" w:space="0" w:color="F3866C" w:themeColor="accent4"/>
        </w:tcBorders>
        <w:shd w:val="clear" w:color="auto" w:fill="F9C2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6C1F3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cPr>
      <w:shd w:val="clear" w:color="auto" w:fill="EAF1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DB" w:themeFill="accent5" w:themeFillTint="33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tcBorders>
          <w:insideH w:val="single" w:sz="6" w:space="0" w:color="ABC84B" w:themeColor="accent5"/>
          <w:insideV w:val="single" w:sz="6" w:space="0" w:color="ABC84B" w:themeColor="accent5"/>
        </w:tcBorders>
        <w:shd w:val="clear" w:color="auto" w:fill="D4E3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6C1F3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cPr>
      <w:shd w:val="clear" w:color="auto" w:fill="E3D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C" w:themeFill="accent6" w:themeFillTint="33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tcBorders>
          <w:insideH w:val="single" w:sz="6" w:space="0" w:color="9262A2" w:themeColor="accent6"/>
          <w:insideV w:val="single" w:sz="6" w:space="0" w:color="9262A2" w:themeColor="accent6"/>
        </w:tcBorders>
        <w:shd w:val="clear" w:color="auto" w:fill="C8B0D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6C1F3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6C1F3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9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9E7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6C1F3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4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A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AA4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6C1F3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7B2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6C1F3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0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2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2B5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6C1F3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1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3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3A5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6C1F3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D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D0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6C1F3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rsid w:val="006C1F3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D3CF" w:themeColor="accen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shd w:val="clear" w:color="auto" w:fill="E2F4F3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6C1F3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5649" w:themeColor="accent2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shd w:val="clear" w:color="auto" w:fill="FBD4D1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6C1F3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D065" w:themeColor="accent3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shd w:val="clear" w:color="auto" w:fill="FDF3D8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6C1F3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66C" w:themeColor="accent4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shd w:val="clear" w:color="auto" w:fill="FCE0DA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6C1F3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C84B" w:themeColor="accent5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shd w:val="clear" w:color="auto" w:fill="EAF1D2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6C1F3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2A2" w:themeColor="accent6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shd w:val="clear" w:color="auto" w:fill="E3D8E8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6C1F3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6C1F3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D3C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D3C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D3C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6C1F3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64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64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4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6C1F3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D0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D0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6C1F3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6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6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0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6C1F3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C84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C84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1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6C1F3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2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2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6C1F3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rsid w:val="006C1F36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6C1F36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4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6C1F36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6C1F36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0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6C1F36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1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6C1F36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6C1F3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rsid w:val="006C1F3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6C1F3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6C1F3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6C1F3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6C1F3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6C1F3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aminjimas">
    <w:name w:val="Mention"/>
    <w:basedOn w:val="Numatytasispastraiposriftas"/>
    <w:uiPriority w:val="99"/>
    <w:semiHidden/>
    <w:unhideWhenUsed/>
    <w:rsid w:val="006C1F36"/>
    <w:rPr>
      <w:rFonts w:ascii="Century Gothic" w:hAnsi="Century Gothic"/>
      <w:color w:val="2B579A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6C1F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6C1F36"/>
    <w:rPr>
      <w:rFonts w:ascii="Century Gothic" w:eastAsiaTheme="majorEastAsia" w:hAnsi="Century Gothic" w:cstheme="majorBidi"/>
      <w:sz w:val="24"/>
      <w:szCs w:val="24"/>
      <w:shd w:val="pct20" w:color="auto" w:fill="auto"/>
      <w:lang w:val="en-US"/>
    </w:rPr>
  </w:style>
  <w:style w:type="paragraph" w:styleId="Betarp">
    <w:name w:val="No Spacing"/>
    <w:uiPriority w:val="36"/>
    <w:semiHidden/>
    <w:unhideWhenUsed/>
    <w:qFormat/>
    <w:rsid w:val="006C1F36"/>
    <w:pPr>
      <w:spacing w:after="0"/>
    </w:pPr>
    <w:rPr>
      <w:rFonts w:ascii="Century Gothic" w:hAnsi="Century Gothic"/>
      <w:lang w:val="en-US"/>
    </w:rPr>
  </w:style>
  <w:style w:type="paragraph" w:styleId="prastasiniatinklio">
    <w:name w:val="Normal (Web)"/>
    <w:basedOn w:val="prastasis"/>
    <w:uiPriority w:val="99"/>
    <w:semiHidden/>
    <w:unhideWhenUsed/>
    <w:rsid w:val="006C1F36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6C1F36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6C1F36"/>
    <w:pPr>
      <w:spacing w:after="0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6C1F36"/>
    <w:rPr>
      <w:rFonts w:ascii="Century Gothic" w:hAnsi="Century Gothic"/>
      <w:lang w:val="en-US"/>
    </w:rPr>
  </w:style>
  <w:style w:type="character" w:styleId="Puslapionumeris">
    <w:name w:val="page number"/>
    <w:basedOn w:val="Numatytasispastraiposriftas"/>
    <w:uiPriority w:val="99"/>
    <w:semiHidden/>
    <w:unhideWhenUsed/>
    <w:rsid w:val="006C1F36"/>
    <w:rPr>
      <w:rFonts w:ascii="Century Gothic" w:hAnsi="Century Gothic"/>
    </w:rPr>
  </w:style>
  <w:style w:type="table" w:styleId="1paprastojilentel">
    <w:name w:val="Plain Table 1"/>
    <w:basedOn w:val="prastojilentel"/>
    <w:uiPriority w:val="40"/>
    <w:rsid w:val="006C1F3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1"/>
    <w:rsid w:val="006C1F3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2"/>
    <w:rsid w:val="006C1F3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3"/>
    <w:rsid w:val="006C1F3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4"/>
    <w:rsid w:val="006C1F3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6C1F36"/>
    <w:pPr>
      <w:spacing w:after="0"/>
    </w:pPr>
    <w:rPr>
      <w:rFonts w:ascii="Consolas" w:hAnsi="Consolas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6C1F36"/>
    <w:rPr>
      <w:rFonts w:ascii="Consolas" w:hAnsi="Consolas"/>
      <w:sz w:val="22"/>
      <w:szCs w:val="21"/>
      <w:lang w:val="en-US"/>
    </w:rPr>
  </w:style>
  <w:style w:type="paragraph" w:styleId="Citata">
    <w:name w:val="Quote"/>
    <w:basedOn w:val="prastasis"/>
    <w:next w:val="prastasis"/>
    <w:link w:val="CitataDiagrama"/>
    <w:uiPriority w:val="29"/>
    <w:semiHidden/>
    <w:qFormat/>
    <w:rsid w:val="006C1F3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6C1F36"/>
    <w:rPr>
      <w:rFonts w:ascii="Century Gothic" w:hAnsi="Century Gothic"/>
      <w:i/>
      <w:iCs/>
      <w:color w:val="404040" w:themeColor="text1" w:themeTint="BF"/>
      <w:lang w:val="en-US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6C1F36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6C1F36"/>
    <w:rPr>
      <w:rFonts w:ascii="Century Gothic" w:hAnsi="Century Gothic"/>
      <w:lang w:val="en-US"/>
    </w:rPr>
  </w:style>
  <w:style w:type="character" w:styleId="Intelektualusishipersaitas">
    <w:name w:val="Smart Hyperlink"/>
    <w:basedOn w:val="Numatytasispastraiposriftas"/>
    <w:uiPriority w:val="99"/>
    <w:semiHidden/>
    <w:unhideWhenUsed/>
    <w:rsid w:val="006C1F36"/>
    <w:rPr>
      <w:rFonts w:ascii="Century Gothic" w:hAnsi="Century Gothic"/>
      <w:u w:val="dotted"/>
    </w:rPr>
  </w:style>
  <w:style w:type="character" w:styleId="Grietas">
    <w:name w:val="Strong"/>
    <w:basedOn w:val="Numatytasispastraiposriftas"/>
    <w:uiPriority w:val="22"/>
    <w:semiHidden/>
    <w:qFormat/>
    <w:rsid w:val="006C1F36"/>
    <w:rPr>
      <w:rFonts w:ascii="Century Gothic" w:hAnsi="Century Gothic"/>
      <w:b/>
      <w:bCs/>
    </w:rPr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qFormat/>
    <w:rsid w:val="006C1F3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6C1F36"/>
    <w:rPr>
      <w:rFonts w:ascii="Century Gothic" w:eastAsiaTheme="minorEastAsia" w:hAnsi="Century Gothic"/>
      <w:color w:val="5A5A5A" w:themeColor="text1" w:themeTint="A5"/>
      <w:spacing w:val="15"/>
      <w:sz w:val="22"/>
      <w:szCs w:val="22"/>
      <w:lang w:val="en-US"/>
    </w:rPr>
  </w:style>
  <w:style w:type="character" w:styleId="Nerykuspabraukimas">
    <w:name w:val="Subtle Emphasis"/>
    <w:basedOn w:val="Numatytasispastraiposriftas"/>
    <w:uiPriority w:val="19"/>
    <w:semiHidden/>
    <w:qFormat/>
    <w:rsid w:val="006C1F36"/>
    <w:rPr>
      <w:rFonts w:ascii="Century Gothic" w:hAnsi="Century Gothic"/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qFormat/>
    <w:rsid w:val="006C1F36"/>
    <w:rPr>
      <w:rFonts w:ascii="Century Gothic" w:hAnsi="Century Gothic"/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6C1F3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6C1F3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6C1F3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6C1F3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6C1F3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6C1F3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6C1F3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6C1F3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6C1F3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6C1F3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6C1F3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6C1F3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6C1F3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6C1F3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6C1F3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6C1F3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6C1F3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6C1F3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6C1F3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6C1F3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6C1F3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6C1F3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6C1F3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6C1F3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6C1F3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5"/>
    <w:rsid w:val="006C1F3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6C1F3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6C1F3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6C1F3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6C1F3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6C1F3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6C1F3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6C1F3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6C1F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6C1F36"/>
    <w:pPr>
      <w:spacing w:after="0"/>
      <w:ind w:left="260" w:hanging="26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6C1F36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6C1F3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6C1F3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6C1F3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6C1F3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6C1F3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rsid w:val="006C1F3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6C1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6C1F3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6C1F3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rsid w:val="006C1F3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6C1F3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6C1F36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6C1F36"/>
    <w:pPr>
      <w:spacing w:after="100"/>
      <w:ind w:left="26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6C1F36"/>
    <w:pPr>
      <w:spacing w:after="100"/>
      <w:ind w:left="52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6C1F36"/>
    <w:pPr>
      <w:spacing w:after="100"/>
      <w:ind w:left="78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6C1F36"/>
    <w:pPr>
      <w:spacing w:after="100"/>
      <w:ind w:left="104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6C1F36"/>
    <w:pPr>
      <w:spacing w:after="100"/>
      <w:ind w:left="13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6C1F36"/>
    <w:pPr>
      <w:spacing w:after="100"/>
      <w:ind w:left="156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6C1F36"/>
    <w:pPr>
      <w:spacing w:after="100"/>
      <w:ind w:left="182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6C1F36"/>
    <w:pPr>
      <w:spacing w:after="100"/>
      <w:ind w:left="208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6C1F36"/>
    <w:pPr>
      <w:pBdr>
        <w:top w:val="none" w:sz="0" w:space="0" w:color="auto"/>
      </w:pBdr>
      <w:outlineLvl w:val="9"/>
    </w:pPr>
    <w:rPr>
      <w:color w:val="215551" w:themeColor="background2" w:themeShade="40"/>
      <w:sz w:val="32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6C1F36"/>
    <w:rPr>
      <w:rFonts w:ascii="Century Gothic" w:hAnsi="Century Gothic"/>
      <w:color w:val="595959" w:themeColor="text1" w:themeTint="A6"/>
      <w:shd w:val="clear" w:color="auto" w:fill="E6E6E6"/>
    </w:rPr>
  </w:style>
  <w:style w:type="numbering" w:styleId="111111">
    <w:name w:val="Outline List 2"/>
    <w:basedOn w:val="Sraonra"/>
    <w:uiPriority w:val="99"/>
    <w:semiHidden/>
    <w:unhideWhenUsed/>
    <w:rsid w:val="006C1F36"/>
    <w:pPr>
      <w:numPr>
        <w:numId w:val="11"/>
      </w:numPr>
    </w:pPr>
  </w:style>
  <w:style w:type="numbering" w:styleId="1ai">
    <w:name w:val="Outline List 1"/>
    <w:basedOn w:val="Sraonra"/>
    <w:uiPriority w:val="99"/>
    <w:semiHidden/>
    <w:unhideWhenUsed/>
    <w:rsid w:val="006C1F36"/>
    <w:pPr>
      <w:numPr>
        <w:numId w:val="12"/>
      </w:numPr>
    </w:pPr>
  </w:style>
  <w:style w:type="numbering" w:styleId="Straipsnissekcija">
    <w:name w:val="Outline List 3"/>
    <w:basedOn w:val="Sraonra"/>
    <w:uiPriority w:val="99"/>
    <w:semiHidden/>
    <w:unhideWhenUsed/>
    <w:rsid w:val="006C1F3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75717A7C924F97B43FCA7831ADE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FFEB4-3EAA-4DCE-9EF4-E9A29C5DDCEE}"/>
      </w:docPartPr>
      <w:docPartBody>
        <w:p w:rsidR="003A246B" w:rsidRDefault="00B10D81">
          <w:pPr>
            <w:pStyle w:val="B575717A7C924F97B43FCA7831ADE599"/>
          </w:pPr>
          <w:r>
            <w:rPr>
              <w:lang w:bidi="lt-LT"/>
            </w:rPr>
            <w:t>Pasiekimų sertifikatas</w:t>
          </w:r>
        </w:p>
      </w:docPartBody>
    </w:docPart>
    <w:docPart>
      <w:docPartPr>
        <w:name w:val="CA14BCB4BEBB4DCBAF12C3AB3496F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642E4-0A16-4D9F-B536-4FD3C815E926}"/>
      </w:docPartPr>
      <w:docPartBody>
        <w:p w:rsidR="003A246B" w:rsidRDefault="00B10D81">
          <w:pPr>
            <w:pStyle w:val="CA14BCB4BEBB4DCBAF12C3AB3496F8E0"/>
          </w:pPr>
          <w:r>
            <w:rPr>
              <w:lang w:bidi="lt-LT"/>
            </w:rPr>
            <w:t>Įtraukite tekstą čia, pvz., „Pripažįstama, kad“</w:t>
          </w:r>
        </w:p>
      </w:docPartBody>
    </w:docPart>
    <w:docPart>
      <w:docPartPr>
        <w:name w:val="667F78C5C96E4B9E8048E555EBA1E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D5E07-F333-4863-8FBB-0ABD67AD13E2}"/>
      </w:docPartPr>
      <w:docPartBody>
        <w:p w:rsidR="003A246B" w:rsidRDefault="00B10D81">
          <w:pPr>
            <w:pStyle w:val="667F78C5C96E4B9E8048E555EBA1E782"/>
          </w:pPr>
          <w:r>
            <w:rPr>
              <w:lang w:bidi="lt-LT"/>
            </w:rPr>
            <w:t>GAVĖJO VARDAS</w:t>
          </w:r>
        </w:p>
      </w:docPartBody>
    </w:docPart>
    <w:docPart>
      <w:docPartPr>
        <w:name w:val="EDFFF700F80A4B8DBAE0A4E46FAE6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7E3ED-44EB-45E0-8FD9-F1AAB4646971}"/>
      </w:docPartPr>
      <w:docPartBody>
        <w:p w:rsidR="003A246B" w:rsidRDefault="00B10D81">
          <w:pPr>
            <w:pStyle w:val="EDFFF700F80A4B8DBAE0A4E46FAE6749"/>
          </w:pPr>
          <w:r>
            <w:rPr>
              <w:lang w:bidi="lt-LT"/>
            </w:rPr>
            <w:t>Čia apibūdinkite apdovanojimo įnašą / priežastį</w:t>
          </w:r>
        </w:p>
      </w:docPartBody>
    </w:docPart>
    <w:docPart>
      <w:docPartPr>
        <w:name w:val="51A60F1BB0AC4B17BCC68B0070965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B4B4-47F9-4D25-91C6-AA8A0D2FD006}"/>
      </w:docPartPr>
      <w:docPartBody>
        <w:p w:rsidR="003A246B" w:rsidRDefault="00B10D81">
          <w:r>
            <w:rPr>
              <w:lang w:bidi="lt-LT"/>
            </w:rPr>
            <w:t>Mokymo įstaigos pavadinimas</w:t>
          </w:r>
        </w:p>
      </w:docPartBody>
    </w:docPart>
    <w:docPart>
      <w:docPartPr>
        <w:name w:val="D9B4383133A84D8C95DEBFA80FCFA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FD93C-3351-4587-8A49-E3913512FF82}"/>
      </w:docPartPr>
      <w:docPartBody>
        <w:p w:rsidR="00D56FDE" w:rsidRDefault="00B10D81" w:rsidP="003A246B">
          <w:pPr>
            <w:pStyle w:val="D9B4383133A84D8C95DEBFA80FCFABD3"/>
          </w:pPr>
          <w:r w:rsidRPr="00C10EAB">
            <w:rPr>
              <w:lang w:val="lt-LT" w:bidi="lt-LT"/>
            </w:rPr>
            <w:t>Direktorius</w:t>
          </w:r>
        </w:p>
      </w:docPartBody>
    </w:docPart>
    <w:docPart>
      <w:docPartPr>
        <w:name w:val="C97C7AF5638A4301991B889B5A666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A5E02-07CE-4537-9E4C-D2AC2DC129F7}"/>
      </w:docPartPr>
      <w:docPartBody>
        <w:p w:rsidR="00D56FDE" w:rsidRDefault="00B10D81" w:rsidP="003A246B">
          <w:pPr>
            <w:pStyle w:val="C97C7AF5638A4301991B889B5A6666A2"/>
          </w:pPr>
          <w:r>
            <w:rPr>
              <w:lang w:val="lt-LT" w:bidi="lt-L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46B"/>
    <w:rsid w:val="000F54DD"/>
    <w:rsid w:val="003A246B"/>
    <w:rsid w:val="0059547A"/>
    <w:rsid w:val="00801E66"/>
    <w:rsid w:val="009F0BC4"/>
    <w:rsid w:val="00A54C5E"/>
    <w:rsid w:val="00A610FC"/>
    <w:rsid w:val="00A722F7"/>
    <w:rsid w:val="00B10D81"/>
    <w:rsid w:val="00CA4826"/>
    <w:rsid w:val="00D5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B10D81"/>
    <w:rPr>
      <w:color w:val="595959" w:themeColor="text1" w:themeTint="A6"/>
    </w:rPr>
  </w:style>
  <w:style w:type="paragraph" w:customStyle="1" w:styleId="B575717A7C924F97B43FCA7831ADE599">
    <w:name w:val="B575717A7C924F97B43FCA7831ADE599"/>
  </w:style>
  <w:style w:type="paragraph" w:customStyle="1" w:styleId="CA14BCB4BEBB4DCBAF12C3AB3496F8E0">
    <w:name w:val="CA14BCB4BEBB4DCBAF12C3AB3496F8E0"/>
  </w:style>
  <w:style w:type="paragraph" w:customStyle="1" w:styleId="667F78C5C96E4B9E8048E555EBA1E782">
    <w:name w:val="667F78C5C96E4B9E8048E555EBA1E782"/>
  </w:style>
  <w:style w:type="paragraph" w:customStyle="1" w:styleId="EDFFF700F80A4B8DBAE0A4E46FAE6749">
    <w:name w:val="EDFFF700F80A4B8DBAE0A4E46FAE6749"/>
  </w:style>
  <w:style w:type="paragraph" w:customStyle="1" w:styleId="D9B4383133A84D8C95DEBFA80FCFABD3">
    <w:name w:val="D9B4383133A84D8C95DEBFA80FCFABD3"/>
    <w:rsid w:val="003A246B"/>
    <w:pPr>
      <w:spacing w:after="160" w:line="259" w:lineRule="auto"/>
    </w:pPr>
    <w:rPr>
      <w:lang w:val="en-IN" w:eastAsia="en-IN"/>
    </w:rPr>
  </w:style>
  <w:style w:type="paragraph" w:customStyle="1" w:styleId="C97C7AF5638A4301991B889B5A6666A2">
    <w:name w:val="C97C7AF5638A4301991B889B5A6666A2"/>
    <w:rsid w:val="003A246B"/>
    <w:pPr>
      <w:spacing w:after="160" w:line="259" w:lineRule="auto"/>
    </w:pPr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m Award">
  <a:themeElements>
    <a:clrScheme name="School">
      <a:dk1>
        <a:sysClr val="windowText" lastClr="000000"/>
      </a:dk1>
      <a:lt1>
        <a:sysClr val="window" lastClr="FFFFFF"/>
      </a:lt1>
      <a:dk2>
        <a:srgbClr val="4C2E2F"/>
      </a:dk2>
      <a:lt2>
        <a:srgbClr val="E8F6F5"/>
      </a:lt2>
      <a:accent1>
        <a:srgbClr val="8ED3CF"/>
      </a:accent1>
      <a:accent2>
        <a:srgbClr val="F15649"/>
      </a:accent2>
      <a:accent3>
        <a:srgbClr val="F7D065"/>
      </a:accent3>
      <a:accent4>
        <a:srgbClr val="F3866C"/>
      </a:accent4>
      <a:accent5>
        <a:srgbClr val="ABC84B"/>
      </a:accent5>
      <a:accent6>
        <a:srgbClr val="9262A2"/>
      </a:accent6>
      <a:hlink>
        <a:srgbClr val="8ED3CF"/>
      </a:hlink>
      <a:folHlink>
        <a:srgbClr val="9262A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Office_18841615_TF02780810</Template>
  <TotalTime>2</TotalTime>
  <Pages>1</Pages>
  <Words>124</Words>
  <Characters>71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3</cp:revision>
  <dcterms:created xsi:type="dcterms:W3CDTF">2018-03-26T10:32:00Z</dcterms:created>
  <dcterms:modified xsi:type="dcterms:W3CDTF">2018-05-16T07:55:00Z</dcterms:modified>
</cp:coreProperties>
</file>