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CE3B6C" w:rsidRDefault="00FD43AD">
      <w:pPr>
        <w:pStyle w:val="Szervezet"/>
        <w:rPr>
          <w:lang w:val="hu-HU"/>
        </w:rPr>
      </w:pPr>
      <w:sdt>
        <w:sdtPr>
          <w:rPr>
            <w:lang w:val="hu-HU"/>
          </w:rPr>
          <w:alias w:val="Adja meg az iskola nevét:"/>
          <w:tag w:val="Adja meg az iskola nevét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CE3B6C">
            <w:rPr>
              <w:lang w:val="hu-HU" w:bidi="hu"/>
            </w:rPr>
            <w:t>Iskola neve</w:t>
          </w:r>
        </w:sdtContent>
      </w:sdt>
    </w:p>
    <w:bookmarkStart w:id="0" w:name="_GoBack"/>
    <w:p w14:paraId="3AC6B56A" w14:textId="77777777" w:rsidR="007C4281" w:rsidRPr="00CE3B6C" w:rsidRDefault="00FD43AD" w:rsidP="00D46ABF">
      <w:pPr>
        <w:pStyle w:val="Cm"/>
        <w:ind w:left="-567" w:right="-489"/>
        <w:rPr>
          <w:lang w:val="hu-HU"/>
        </w:rPr>
      </w:pPr>
      <w:sdt>
        <w:sdtPr>
          <w:rPr>
            <w:lang w:val="hu-HU"/>
          </w:rPr>
          <w:alias w:val="Adja meg az oklevél címét:"/>
          <w:tag w:val="Adja meg az oklevél címét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CE3B6C">
            <w:rPr>
              <w:lang w:val="hu-HU" w:bidi="hu"/>
            </w:rPr>
            <w:t>Elismerő oklevél</w:t>
          </w:r>
        </w:sdtContent>
      </w:sdt>
    </w:p>
    <w:bookmarkEnd w:id="0"/>
    <w:p w14:paraId="742A873C" w14:textId="7BDCA5C7" w:rsidR="007C4281" w:rsidRPr="00CE3B6C" w:rsidRDefault="00FD43AD">
      <w:pPr>
        <w:rPr>
          <w:lang w:val="hu-HU"/>
        </w:rPr>
      </w:pPr>
      <w:sdt>
        <w:sdtPr>
          <w:rPr>
            <w:lang w:val="hu-HU"/>
          </w:rPr>
          <w:alias w:val="Adja meg az oklevél leírását:"/>
          <w:tag w:val="Adja meg az oklevél leírását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CE3B6C">
            <w:rPr>
              <w:lang w:val="hu-HU" w:bidi="hu"/>
            </w:rPr>
            <w:t>Ide írhatja, hogy mit ismer el az oklevél, például „közösségi munkájáért”</w:t>
          </w:r>
        </w:sdtContent>
      </w:sdt>
    </w:p>
    <w:p w14:paraId="1E92FFEF" w14:textId="17E29A20" w:rsidR="007C4281" w:rsidRPr="00CE3B6C" w:rsidRDefault="00FD43AD">
      <w:pPr>
        <w:pStyle w:val="Nv"/>
        <w:rPr>
          <w:lang w:val="hu-HU"/>
        </w:rPr>
      </w:pPr>
      <w:sdt>
        <w:sdtPr>
          <w:rPr>
            <w:lang w:val="hu-HU"/>
          </w:rPr>
          <w:alias w:val="Adja meg a díjazott nevét:"/>
          <w:tag w:val="Adja meg a díjazott nevét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CE3B6C">
            <w:rPr>
              <w:lang w:val="hu-HU" w:bidi="hu"/>
            </w:rPr>
            <w:t>DÍJAZOTT NEVE</w:t>
          </w:r>
        </w:sdtContent>
      </w:sdt>
    </w:p>
    <w:p w14:paraId="08714679" w14:textId="4290C125" w:rsidR="007C4281" w:rsidRPr="00CE3B6C" w:rsidRDefault="00FD43AD">
      <w:pPr>
        <w:rPr>
          <w:lang w:val="hu-HU"/>
        </w:rPr>
      </w:pPr>
      <w:sdt>
        <w:sdtPr>
          <w:rPr>
            <w:lang w:val="hu-HU"/>
          </w:rPr>
          <w:alias w:val="Adja meg az oklevél kiállításának okát:"/>
          <w:tag w:val="Adja meg az oklevél kiállításának okát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CE3B6C">
            <w:rPr>
              <w:lang w:val="hu-HU" w:bidi="hu"/>
            </w:rPr>
            <w:t>Itt ismertetheti az oklevél kiállításának okát</w:t>
          </w:r>
        </w:sdtContent>
      </w:sdt>
    </w:p>
    <w:tbl>
      <w:tblPr>
        <w:tblStyle w:val="Rcsostblzat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lrendezéstáblázat, amelynek az egymás alatt elhelyezkedő Igazgató és Dátum sorában kézzel beírható a kívánt információ az oklevél kinyomtatása után"/>
      </w:tblPr>
      <w:tblGrid>
        <w:gridCol w:w="5040"/>
      </w:tblGrid>
      <w:tr w:rsidR="00361ED5" w:rsidRPr="00CE3B6C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hu-HU"/>
              </w:rPr>
              <w:alias w:val="Adja meg az igazgató nevét:"/>
              <w:tag w:val="Adja meg az igazgató nevét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CE3B6C" w:rsidRDefault="00361ED5" w:rsidP="00C10EAB">
                <w:pPr>
                  <w:pStyle w:val="Alrs"/>
                  <w:rPr>
                    <w:lang w:val="hu-HU"/>
                  </w:rPr>
                </w:pPr>
                <w:r w:rsidRPr="00CE3B6C">
                  <w:rPr>
                    <w:lang w:val="hu-HU" w:bidi="hu"/>
                  </w:rPr>
                  <w:t>Igazgató</w:t>
                </w:r>
              </w:p>
            </w:sdtContent>
          </w:sdt>
        </w:tc>
      </w:tr>
      <w:tr w:rsidR="00361ED5" w:rsidRPr="00CE3B6C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CE3B6C" w:rsidRDefault="00FD43AD" w:rsidP="00C10EAB">
            <w:pPr>
              <w:pStyle w:val="Alrs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dátumot:"/>
                <w:tag w:val="Adja meg a dátumot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CE3B6C">
                  <w:rPr>
                    <w:lang w:val="hu-HU" w:bidi="hu"/>
                  </w:rPr>
                  <w:t>Dátum</w:t>
                </w:r>
              </w:sdtContent>
            </w:sdt>
          </w:p>
        </w:tc>
      </w:tr>
    </w:tbl>
    <w:p w14:paraId="3A341524" w14:textId="77777777" w:rsidR="00C10EAB" w:rsidRPr="00CE3B6C" w:rsidRDefault="00C10EAB" w:rsidP="00C10EAB">
      <w:pPr>
        <w:rPr>
          <w:lang w:val="hu-HU"/>
        </w:rPr>
      </w:pPr>
    </w:p>
    <w:sectPr w:rsidR="00C10EAB" w:rsidRPr="00CE3B6C" w:rsidSect="00420EDD">
      <w:headerReference w:type="default" r:id="rId7"/>
      <w:pgSz w:w="11907" w:h="16839" w:code="1"/>
      <w:pgMar w:top="1843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CCD8" w14:textId="77777777" w:rsidR="00FD43AD" w:rsidRDefault="00FD43AD" w:rsidP="00C10EAB">
      <w:pPr>
        <w:spacing w:after="0"/>
      </w:pPr>
      <w:r>
        <w:separator/>
      </w:r>
    </w:p>
  </w:endnote>
  <w:endnote w:type="continuationSeparator" w:id="0">
    <w:p w14:paraId="5B2F3294" w14:textId="77777777" w:rsidR="00FD43AD" w:rsidRDefault="00FD43AD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BEE8" w14:textId="77777777" w:rsidR="00FD43AD" w:rsidRDefault="00FD43AD" w:rsidP="00C10EAB">
      <w:pPr>
        <w:spacing w:after="0"/>
      </w:pPr>
      <w:r>
        <w:separator/>
      </w:r>
    </w:p>
  </w:footnote>
  <w:footnote w:type="continuationSeparator" w:id="0">
    <w:p w14:paraId="58A5FCA3" w14:textId="77777777" w:rsidR="00FD43AD" w:rsidRDefault="00FD43AD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CE3B6C" w:rsidRDefault="00C10EAB">
    <w:pPr>
      <w:pStyle w:val="lfej"/>
      <w:rPr>
        <w:lang w:val="hu-HU"/>
      </w:rPr>
    </w:pPr>
    <w:r w:rsidRPr="00CE3B6C">
      <w:rPr>
        <w:noProof/>
        <w:lang w:val="hu-HU" w:bidi="hu"/>
      </w:rPr>
      <w:drawing>
        <wp:anchor distT="0" distB="0" distL="114300" distR="114300" simplePos="0" relativeHeight="251659264" behindDoc="1" locked="0" layoutInCell="1" allowOverlap="1" wp14:anchorId="4637D59E" wp14:editId="29D17BBD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5" name="Kép 5" descr="Egy zöld dombon virágot öntöző lány és fiú, kék ég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348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152AA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FC21EF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231C96"/>
    <w:rsid w:val="00361ED5"/>
    <w:rsid w:val="00420EDD"/>
    <w:rsid w:val="005B259A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CE3B6C"/>
    <w:rsid w:val="00D46ABF"/>
    <w:rsid w:val="00EC5F10"/>
    <w:rsid w:val="00EE2238"/>
    <w:rsid w:val="00EE3AE2"/>
    <w:rsid w:val="00F309BF"/>
    <w:rsid w:val="00F31531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3B6C"/>
    <w:rPr>
      <w:rFonts w:ascii="Century Gothic" w:hAnsi="Century Gothic"/>
      <w:lang w:val="en-US"/>
    </w:rPr>
  </w:style>
  <w:style w:type="paragraph" w:styleId="Cmsor1">
    <w:name w:val="heading 1"/>
    <w:basedOn w:val="Norml"/>
    <w:next w:val="Norml"/>
    <w:link w:val="Cmsor1Char"/>
    <w:uiPriority w:val="9"/>
    <w:semiHidden/>
    <w:qFormat/>
    <w:rsid w:val="00CE3B6C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3B6C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3B6C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3B6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3B6C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3B6C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3B6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3B6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3B6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qFormat/>
    <w:rsid w:val="00CE3B6C"/>
    <w:rPr>
      <w:b/>
      <w:caps/>
      <w:spacing w:val="20"/>
      <w:sz w:val="90"/>
    </w:rPr>
  </w:style>
  <w:style w:type="paragraph" w:customStyle="1" w:styleId="Szervezet">
    <w:name w:val="Szervezet"/>
    <w:basedOn w:val="Norml"/>
    <w:qFormat/>
    <w:rsid w:val="00CE3B6C"/>
    <w:pPr>
      <w:spacing w:before="480" w:after="0"/>
    </w:pPr>
    <w:rPr>
      <w:b/>
      <w:sz w:val="36"/>
    </w:rPr>
  </w:style>
  <w:style w:type="paragraph" w:styleId="Alrs">
    <w:name w:val="Signature"/>
    <w:basedOn w:val="Norml"/>
    <w:next w:val="Norml"/>
    <w:link w:val="AlrsChar"/>
    <w:uiPriority w:val="1"/>
    <w:unhideWhenUsed/>
    <w:qFormat/>
    <w:rsid w:val="00CE3B6C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lrsChar">
    <w:name w:val="Aláírás Char"/>
    <w:basedOn w:val="Bekezdsalapbettpusa"/>
    <w:link w:val="Alrs"/>
    <w:uiPriority w:val="1"/>
    <w:rsid w:val="00CE3B6C"/>
    <w:rPr>
      <w:rFonts w:ascii="Century Gothic" w:hAnsi="Century Gothic"/>
      <w:sz w:val="22"/>
      <w:lang w:val="en-US"/>
    </w:rPr>
  </w:style>
  <w:style w:type="paragraph" w:styleId="Cm">
    <w:name w:val="Title"/>
    <w:basedOn w:val="Norml"/>
    <w:next w:val="Norml"/>
    <w:link w:val="CmChar"/>
    <w:unhideWhenUsed/>
    <w:qFormat/>
    <w:rsid w:val="00CE3B6C"/>
    <w:pPr>
      <w:spacing w:before="200" w:after="0"/>
    </w:pPr>
    <w:rPr>
      <w:rFonts w:ascii="Monotype Corsiva" w:hAnsi="Monotype Corsiva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CmChar">
    <w:name w:val="Cím Char"/>
    <w:basedOn w:val="Bekezdsalapbettpusa"/>
    <w:link w:val="Cm"/>
    <w:rsid w:val="00CE3B6C"/>
    <w:rPr>
      <w:rFonts w:ascii="Monotype Corsiva" w:hAnsi="Monotype Corsiva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Helyrzszveg">
    <w:name w:val="Placeholder Text"/>
    <w:basedOn w:val="Bekezdsalapbettpusa"/>
    <w:uiPriority w:val="99"/>
    <w:semiHidden/>
    <w:rsid w:val="00CE3B6C"/>
    <w:rPr>
      <w:rFonts w:ascii="Century Gothic" w:hAnsi="Century Gothic"/>
      <w:color w:val="595959" w:themeColor="text1" w:themeTint="A6"/>
    </w:rPr>
  </w:style>
  <w:style w:type="table" w:styleId="Rcsostblzat">
    <w:name w:val="Table Grid"/>
    <w:basedOn w:val="Normltblzat"/>
    <w:uiPriority w:val="59"/>
    <w:rsid w:val="00CE3B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CE3B6C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CE3B6C"/>
    <w:rPr>
      <w:rFonts w:ascii="Century Gothic" w:eastAsiaTheme="majorEastAsia" w:hAnsi="Century Gothic" w:cstheme="majorBidi"/>
      <w:szCs w:val="32"/>
      <w:lang w:val="en-US"/>
    </w:rPr>
  </w:style>
  <w:style w:type="paragraph" w:styleId="lfej">
    <w:name w:val="header"/>
    <w:basedOn w:val="Norml"/>
    <w:link w:val="lfejChar"/>
    <w:uiPriority w:val="99"/>
    <w:unhideWhenUsed/>
    <w:rsid w:val="00CE3B6C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E3B6C"/>
    <w:rPr>
      <w:rFonts w:ascii="Century Gothic" w:hAnsi="Century Gothic"/>
      <w:lang w:val="en-US"/>
    </w:rPr>
  </w:style>
  <w:style w:type="paragraph" w:styleId="llb">
    <w:name w:val="footer"/>
    <w:basedOn w:val="Norml"/>
    <w:link w:val="llbChar"/>
    <w:uiPriority w:val="99"/>
    <w:unhideWhenUsed/>
    <w:rsid w:val="00CE3B6C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E3B6C"/>
    <w:rPr>
      <w:rFonts w:ascii="Century Gothic" w:hAnsi="Century Gothic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B6C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6C"/>
    <w:rPr>
      <w:rFonts w:ascii="Segoe UI" w:hAnsi="Segoe UI" w:cs="Segoe UI"/>
      <w:sz w:val="22"/>
      <w:szCs w:val="18"/>
      <w:lang w:val="en-US"/>
    </w:rPr>
  </w:style>
  <w:style w:type="paragraph" w:styleId="Irodalomjegyzk">
    <w:name w:val="Bibliography"/>
    <w:basedOn w:val="Norml"/>
    <w:next w:val="Norml"/>
    <w:uiPriority w:val="37"/>
    <w:semiHidden/>
    <w:unhideWhenUsed/>
    <w:rsid w:val="00CE3B6C"/>
  </w:style>
  <w:style w:type="paragraph" w:styleId="Szvegblokk">
    <w:name w:val="Block Text"/>
    <w:basedOn w:val="Norml"/>
    <w:uiPriority w:val="99"/>
    <w:semiHidden/>
    <w:unhideWhenUsed/>
    <w:rsid w:val="00CE3B6C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Szvegtrzs">
    <w:name w:val="Body Text"/>
    <w:basedOn w:val="Norml"/>
    <w:link w:val="SzvegtrzsChar"/>
    <w:uiPriority w:val="99"/>
    <w:semiHidden/>
    <w:unhideWhenUsed/>
    <w:rsid w:val="00CE3B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E3B6C"/>
    <w:rPr>
      <w:rFonts w:ascii="Century Gothic" w:hAnsi="Century Gothic"/>
      <w:lang w:val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E3B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E3B6C"/>
    <w:rPr>
      <w:rFonts w:ascii="Century Gothic" w:hAnsi="Century Gothic"/>
      <w:lang w:val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E3B6C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E3B6C"/>
    <w:rPr>
      <w:rFonts w:ascii="Century Gothic" w:hAnsi="Century Gothic"/>
      <w:sz w:val="22"/>
      <w:szCs w:val="16"/>
      <w:lang w:val="en-US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E3B6C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E3B6C"/>
    <w:rPr>
      <w:rFonts w:ascii="Century Gothic" w:hAnsi="Century Gothic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E3B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E3B6C"/>
    <w:rPr>
      <w:rFonts w:ascii="Century Gothic" w:hAnsi="Century Gothic"/>
      <w:lang w:val="en-US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E3B6C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E3B6C"/>
    <w:rPr>
      <w:rFonts w:ascii="Century Gothic" w:hAnsi="Century Gothic"/>
      <w:lang w:val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E3B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E3B6C"/>
    <w:rPr>
      <w:rFonts w:ascii="Century Gothic" w:hAnsi="Century Gothic"/>
      <w:lang w:val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E3B6C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E3B6C"/>
    <w:rPr>
      <w:rFonts w:ascii="Century Gothic" w:hAnsi="Century Gothic"/>
      <w:sz w:val="22"/>
      <w:szCs w:val="16"/>
      <w:lang w:val="en-US"/>
    </w:rPr>
  </w:style>
  <w:style w:type="character" w:styleId="Knyvcme">
    <w:name w:val="Book Title"/>
    <w:basedOn w:val="Bekezdsalapbettpusa"/>
    <w:uiPriority w:val="33"/>
    <w:semiHidden/>
    <w:qFormat/>
    <w:rsid w:val="00CE3B6C"/>
    <w:rPr>
      <w:rFonts w:ascii="Century Gothic" w:hAnsi="Century Gothic"/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3B6C"/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CE3B6C"/>
    <w:pPr>
      <w:spacing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E3B6C"/>
    <w:rPr>
      <w:rFonts w:ascii="Century Gothic" w:hAnsi="Century Gothic"/>
      <w:lang w:val="en-US"/>
    </w:rPr>
  </w:style>
  <w:style w:type="table" w:styleId="Sznesrcs">
    <w:name w:val="Colorful Grid"/>
    <w:basedOn w:val="Normltblzat"/>
    <w:uiPriority w:val="73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E3B6C"/>
    <w:rPr>
      <w:rFonts w:ascii="Century Gothic" w:hAnsi="Century Gothic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3B6C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3B6C"/>
    <w:rPr>
      <w:rFonts w:ascii="Century Gothic" w:hAnsi="Century Gothic"/>
      <w:sz w:val="22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3B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3B6C"/>
    <w:rPr>
      <w:rFonts w:ascii="Century Gothic" w:hAnsi="Century Gothic"/>
      <w:b/>
      <w:bCs/>
      <w:sz w:val="22"/>
      <w:szCs w:val="20"/>
      <w:lang w:val="en-US"/>
    </w:rPr>
  </w:style>
  <w:style w:type="table" w:styleId="Sttlista">
    <w:name w:val="Dark List"/>
    <w:basedOn w:val="Normltblzat"/>
    <w:uiPriority w:val="70"/>
    <w:semiHidden/>
    <w:unhideWhenUsed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CE3B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CE3B6C"/>
  </w:style>
  <w:style w:type="character" w:customStyle="1" w:styleId="DtumChar">
    <w:name w:val="Dátum Char"/>
    <w:basedOn w:val="Bekezdsalapbettpusa"/>
    <w:link w:val="Dtum"/>
    <w:uiPriority w:val="99"/>
    <w:semiHidden/>
    <w:rsid w:val="00CE3B6C"/>
    <w:rPr>
      <w:rFonts w:ascii="Century Gothic" w:hAnsi="Century Gothic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E3B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E3B6C"/>
    <w:rPr>
      <w:rFonts w:ascii="Segoe UI" w:hAnsi="Segoe UI" w:cs="Segoe UI"/>
      <w:sz w:val="22"/>
      <w:szCs w:val="16"/>
      <w:lang w:val="en-US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CE3B6C"/>
    <w:pPr>
      <w:spacing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CE3B6C"/>
    <w:rPr>
      <w:rFonts w:ascii="Century Gothic" w:hAnsi="Century Gothic"/>
      <w:lang w:val="en-US"/>
    </w:rPr>
  </w:style>
  <w:style w:type="character" w:styleId="Kiemels">
    <w:name w:val="Emphasis"/>
    <w:basedOn w:val="Bekezdsalapbettpusa"/>
    <w:uiPriority w:val="20"/>
    <w:semiHidden/>
    <w:qFormat/>
    <w:rsid w:val="00CE3B6C"/>
    <w:rPr>
      <w:rFonts w:ascii="Century Gothic" w:hAnsi="Century Gothic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E3B6C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E3B6C"/>
    <w:pPr>
      <w:spacing w:after="0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E3B6C"/>
    <w:rPr>
      <w:rFonts w:ascii="Century Gothic" w:hAnsi="Century Gothic"/>
      <w:sz w:val="22"/>
      <w:szCs w:val="20"/>
      <w:lang w:val="en-US"/>
    </w:rPr>
  </w:style>
  <w:style w:type="paragraph" w:styleId="Bortkcm">
    <w:name w:val="envelope address"/>
    <w:basedOn w:val="Norml"/>
    <w:uiPriority w:val="99"/>
    <w:semiHidden/>
    <w:unhideWhenUsed/>
    <w:rsid w:val="00CE3B6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CE3B6C"/>
    <w:pPr>
      <w:spacing w:after="0"/>
    </w:pPr>
    <w:rPr>
      <w:rFonts w:eastAsiaTheme="majorEastAsia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E3B6C"/>
    <w:rPr>
      <w:rFonts w:ascii="Century Gothic" w:hAnsi="Century Gothic"/>
      <w:color w:val="6D487A" w:themeColor="accent6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CE3B6C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3B6C"/>
    <w:pPr>
      <w:spacing w:after="0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3B6C"/>
    <w:rPr>
      <w:rFonts w:ascii="Century Gothic" w:hAnsi="Century Gothic"/>
      <w:sz w:val="22"/>
      <w:szCs w:val="20"/>
      <w:lang w:val="en-US"/>
    </w:rPr>
  </w:style>
  <w:style w:type="table" w:styleId="Tblzatrcsos1vilgos">
    <w:name w:val="Grid Table 1 Light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E3B6C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blzatrcsos3">
    <w:name w:val="Grid Table 3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E3B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E3B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E3B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E3B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E3B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E3B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E3B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E3B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E3B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E3B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E3B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E3B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E3B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CE3B6C"/>
    <w:rPr>
      <w:rFonts w:ascii="Century Gothic" w:hAnsi="Century Gothic"/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3B6C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3B6C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3B6C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3B6C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3B6C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3B6C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3B6C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HTML-mozaiksz">
    <w:name w:val="HTML Acronym"/>
    <w:basedOn w:val="Bekezdsalapbettpusa"/>
    <w:uiPriority w:val="99"/>
    <w:semiHidden/>
    <w:unhideWhenUsed/>
    <w:rsid w:val="00CE3B6C"/>
    <w:rPr>
      <w:rFonts w:ascii="Century Gothic" w:hAnsi="Century Gothic"/>
    </w:rPr>
  </w:style>
  <w:style w:type="paragraph" w:styleId="HTML-cm">
    <w:name w:val="HTML Address"/>
    <w:basedOn w:val="Norml"/>
    <w:link w:val="HTML-cmChar"/>
    <w:uiPriority w:val="99"/>
    <w:semiHidden/>
    <w:unhideWhenUsed/>
    <w:rsid w:val="00CE3B6C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E3B6C"/>
    <w:rPr>
      <w:rFonts w:ascii="Century Gothic" w:hAnsi="Century Gothic"/>
      <w:i/>
      <w:iCs/>
      <w:lang w:val="en-US"/>
    </w:rPr>
  </w:style>
  <w:style w:type="character" w:styleId="HTML-idzet">
    <w:name w:val="HTML Cite"/>
    <w:basedOn w:val="Bekezdsalapbettpusa"/>
    <w:uiPriority w:val="99"/>
    <w:semiHidden/>
    <w:unhideWhenUsed/>
    <w:rsid w:val="00CE3B6C"/>
    <w:rPr>
      <w:rFonts w:ascii="Century Gothic" w:hAnsi="Century Gothic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E3B6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E3B6C"/>
    <w:rPr>
      <w:rFonts w:ascii="Century Gothic" w:hAnsi="Century Gothic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E3B6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E3B6C"/>
    <w:pPr>
      <w:spacing w:after="0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E3B6C"/>
    <w:rPr>
      <w:rFonts w:ascii="Consolas" w:hAnsi="Consolas"/>
      <w:sz w:val="22"/>
      <w:szCs w:val="20"/>
      <w:lang w:val="en-US"/>
    </w:rPr>
  </w:style>
  <w:style w:type="character" w:styleId="HTML-minta">
    <w:name w:val="HTML Sample"/>
    <w:basedOn w:val="Bekezdsalapbettpusa"/>
    <w:uiPriority w:val="99"/>
    <w:semiHidden/>
    <w:unhideWhenUsed/>
    <w:rsid w:val="00CE3B6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E3B6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E3B6C"/>
    <w:rPr>
      <w:rFonts w:ascii="Century Gothic" w:hAnsi="Century Gothic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E3B6C"/>
    <w:rPr>
      <w:rFonts w:ascii="Century Gothic" w:hAnsi="Century Gothic"/>
      <w:color w:val="8ED3C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E3B6C"/>
    <w:pPr>
      <w:spacing w:after="0"/>
      <w:ind w:left="260" w:hanging="26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E3B6C"/>
    <w:pPr>
      <w:spacing w:after="0"/>
      <w:ind w:left="520" w:hanging="26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E3B6C"/>
    <w:pPr>
      <w:spacing w:after="0"/>
      <w:ind w:left="780" w:hanging="26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E3B6C"/>
    <w:pPr>
      <w:spacing w:after="0"/>
      <w:ind w:left="1040" w:hanging="26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E3B6C"/>
    <w:pPr>
      <w:spacing w:after="0"/>
      <w:ind w:left="1300" w:hanging="26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E3B6C"/>
    <w:pPr>
      <w:spacing w:after="0"/>
      <w:ind w:left="1560" w:hanging="26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E3B6C"/>
    <w:pPr>
      <w:spacing w:after="0"/>
      <w:ind w:left="1820" w:hanging="26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E3B6C"/>
    <w:pPr>
      <w:spacing w:after="0"/>
      <w:ind w:left="2080" w:hanging="26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E3B6C"/>
    <w:pPr>
      <w:spacing w:after="0"/>
      <w:ind w:left="2340" w:hanging="26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E3B6C"/>
    <w:rPr>
      <w:rFonts w:eastAsiaTheme="majorEastAsia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CE3B6C"/>
    <w:rPr>
      <w:rFonts w:ascii="Century Gothic" w:hAnsi="Century Gothic"/>
      <w:i/>
      <w:iCs/>
      <w:color w:val="215551" w:themeColor="background2" w:themeShade="40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CE3B6C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E3B6C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Ershivatkozs">
    <w:name w:val="Intense Reference"/>
    <w:basedOn w:val="Bekezdsalapbettpusa"/>
    <w:uiPriority w:val="32"/>
    <w:semiHidden/>
    <w:qFormat/>
    <w:rsid w:val="00CE3B6C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Vilgosrcs">
    <w:name w:val="Light Grid"/>
    <w:basedOn w:val="Normltblzat"/>
    <w:uiPriority w:val="62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CE3B6C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E3B6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E3B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E3B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E3B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E3B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E3B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E3B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E3B6C"/>
    <w:rPr>
      <w:rFonts w:ascii="Century Gothic" w:hAnsi="Century Gothic"/>
    </w:rPr>
  </w:style>
  <w:style w:type="paragraph" w:styleId="Lista">
    <w:name w:val="List"/>
    <w:basedOn w:val="Norml"/>
    <w:uiPriority w:val="99"/>
    <w:semiHidden/>
    <w:unhideWhenUsed/>
    <w:rsid w:val="00CE3B6C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CE3B6C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CE3B6C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CE3B6C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CE3B6C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CE3B6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E3B6C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E3B6C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E3B6C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E3B6C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E3B6C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E3B6C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E3B6C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E3B6C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E3B6C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CE3B6C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E3B6C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E3B6C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E3B6C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E3B6C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CE3B6C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atblzat2">
    <w:name w:val="List Table 2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E3B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atblzat3">
    <w:name w:val="List Table 3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E3B6C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E3B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E3B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E3B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E3B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E3B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E3B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E3B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E3B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E3B6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E3B6C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E3B6C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E3B6C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E3B6C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E3B6C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E3B6C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E3B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E3B6C"/>
    <w:rPr>
      <w:rFonts w:ascii="Consolas" w:hAnsi="Consolas"/>
      <w:sz w:val="22"/>
      <w:szCs w:val="20"/>
      <w:lang w:val="en-US"/>
    </w:rPr>
  </w:style>
  <w:style w:type="table" w:styleId="Kzepesrcs1">
    <w:name w:val="Medium Grid 1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E3B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E3B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CE3B6C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E3B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CE3B6C"/>
    <w:rPr>
      <w:rFonts w:ascii="Century Gothic" w:hAnsi="Century Gothic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CE3B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E3B6C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Nincstrkz">
    <w:name w:val="No Spacing"/>
    <w:uiPriority w:val="36"/>
    <w:semiHidden/>
    <w:unhideWhenUsed/>
    <w:qFormat/>
    <w:rsid w:val="00CE3B6C"/>
    <w:pPr>
      <w:spacing w:after="0"/>
    </w:pPr>
    <w:rPr>
      <w:rFonts w:ascii="Century Gothic" w:hAnsi="Century Gothic"/>
      <w:lang w:val="en-US"/>
    </w:rPr>
  </w:style>
  <w:style w:type="paragraph" w:styleId="NormlWeb">
    <w:name w:val="Normal (Web)"/>
    <w:basedOn w:val="Norml"/>
    <w:uiPriority w:val="99"/>
    <w:semiHidden/>
    <w:unhideWhenUsed/>
    <w:rsid w:val="00CE3B6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CE3B6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E3B6C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E3B6C"/>
    <w:rPr>
      <w:rFonts w:ascii="Century Gothic" w:hAnsi="Century Gothic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CE3B6C"/>
    <w:rPr>
      <w:rFonts w:ascii="Century Gothic" w:hAnsi="Century Gothic"/>
    </w:rPr>
  </w:style>
  <w:style w:type="table" w:styleId="Tblzategyszer1">
    <w:name w:val="Plain Table 1"/>
    <w:basedOn w:val="Normltblzat"/>
    <w:uiPriority w:val="40"/>
    <w:rsid w:val="00CE3B6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CE3B6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CE3B6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CE3B6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E3B6C"/>
    <w:pPr>
      <w:spacing w:after="0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E3B6C"/>
    <w:rPr>
      <w:rFonts w:ascii="Consolas" w:hAnsi="Consolas"/>
      <w:sz w:val="22"/>
      <w:szCs w:val="21"/>
      <w:lang w:val="en-US"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CE3B6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CE3B6C"/>
    <w:rPr>
      <w:rFonts w:ascii="Century Gothic" w:hAnsi="Century Gothic"/>
      <w:i/>
      <w:iCs/>
      <w:color w:val="404040" w:themeColor="text1" w:themeTint="BF"/>
      <w:lang w:val="en-US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E3B6C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E3B6C"/>
    <w:rPr>
      <w:rFonts w:ascii="Century Gothic" w:hAnsi="Century Gothic"/>
      <w:lang w:val="en-US"/>
    </w:rPr>
  </w:style>
  <w:style w:type="character" w:styleId="Intelligenshivatkozs">
    <w:name w:val="Smart Hyperlink"/>
    <w:basedOn w:val="Bekezdsalapbettpusa"/>
    <w:uiPriority w:val="99"/>
    <w:semiHidden/>
    <w:unhideWhenUsed/>
    <w:rsid w:val="00CE3B6C"/>
    <w:rPr>
      <w:rFonts w:ascii="Century Gothic" w:hAnsi="Century Gothic"/>
      <w:u w:val="dotted"/>
    </w:rPr>
  </w:style>
  <w:style w:type="character" w:styleId="Kiemels2">
    <w:name w:val="Strong"/>
    <w:basedOn w:val="Bekezdsalapbettpusa"/>
    <w:uiPriority w:val="22"/>
    <w:semiHidden/>
    <w:qFormat/>
    <w:rsid w:val="00CE3B6C"/>
    <w:rPr>
      <w:rFonts w:ascii="Century Gothic" w:hAnsi="Century Gothic"/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CE3B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CE3B6C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Finomkiemels">
    <w:name w:val="Subtle Emphasis"/>
    <w:basedOn w:val="Bekezdsalapbettpusa"/>
    <w:uiPriority w:val="19"/>
    <w:semiHidden/>
    <w:qFormat/>
    <w:rsid w:val="00CE3B6C"/>
    <w:rPr>
      <w:rFonts w:ascii="Century Gothic" w:hAnsi="Century Gothic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CE3B6C"/>
    <w:rPr>
      <w:rFonts w:ascii="Century Gothic" w:hAnsi="Century Gothic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CE3B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E3B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E3B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E3B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E3B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E3B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E3B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E3B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E3B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E3B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E3B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E3B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E3B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E3B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CE3B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E3B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E3B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E3B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E3B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E3B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CE3B6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E3B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E3B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E3B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E3B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E3B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E3B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E3B6C"/>
    <w:pPr>
      <w:spacing w:after="0"/>
      <w:ind w:left="260" w:hanging="260"/>
    </w:pPr>
  </w:style>
  <w:style w:type="paragraph" w:styleId="brajegyzk">
    <w:name w:val="table of figures"/>
    <w:basedOn w:val="Norml"/>
    <w:next w:val="Norml"/>
    <w:uiPriority w:val="99"/>
    <w:semiHidden/>
    <w:unhideWhenUsed/>
    <w:rsid w:val="00CE3B6C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CE3B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E3B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E3B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E3B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CE3B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E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E3B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E3B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CE3B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CE3B6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E3B6C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E3B6C"/>
    <w:pPr>
      <w:spacing w:after="100"/>
      <w:ind w:left="26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E3B6C"/>
    <w:pPr>
      <w:spacing w:after="100"/>
      <w:ind w:left="52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E3B6C"/>
    <w:pPr>
      <w:spacing w:after="100"/>
      <w:ind w:left="78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E3B6C"/>
    <w:pPr>
      <w:spacing w:after="100"/>
      <w:ind w:left="104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E3B6C"/>
    <w:pPr>
      <w:spacing w:after="100"/>
      <w:ind w:left="13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E3B6C"/>
    <w:pPr>
      <w:spacing w:after="100"/>
      <w:ind w:left="156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E3B6C"/>
    <w:pPr>
      <w:spacing w:after="100"/>
      <w:ind w:left="18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E3B6C"/>
    <w:pPr>
      <w:spacing w:after="100"/>
      <w:ind w:left="208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3B6C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CE3B6C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Nemlista"/>
    <w:uiPriority w:val="99"/>
    <w:semiHidden/>
    <w:unhideWhenUsed/>
    <w:rsid w:val="00CE3B6C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CE3B6C"/>
    <w:pPr>
      <w:numPr>
        <w:numId w:val="12"/>
      </w:numPr>
    </w:pPr>
  </w:style>
  <w:style w:type="numbering" w:styleId="Cikkelyrsz">
    <w:name w:val="Outline List 3"/>
    <w:basedOn w:val="Nemlista"/>
    <w:uiPriority w:val="99"/>
    <w:semiHidden/>
    <w:unhideWhenUsed/>
    <w:rsid w:val="00CE3B6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</w:pPr>
          <w:r>
            <w:rPr>
              <w:lang w:bidi="hu"/>
            </w:rPr>
            <w:t>Elismerő oklevél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</w:pPr>
          <w:r>
            <w:rPr>
              <w:lang w:bidi="hu"/>
            </w:rPr>
            <w:t>Ide írhatja, hogy mit ismer el az oklevél, például „közösségi munkájáért”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</w:pPr>
          <w:r>
            <w:rPr>
              <w:lang w:bidi="hu"/>
            </w:rPr>
            <w:t>DÍJAZOTT NEVE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</w:pPr>
          <w:r>
            <w:rPr>
              <w:lang w:bidi="hu"/>
            </w:rPr>
            <w:t>Itt ismertetheti az oklevél kiállításának okát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r>
            <w:rPr>
              <w:lang w:bidi="hu"/>
            </w:rPr>
            <w:t>Iskola neve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</w:pPr>
          <w:r w:rsidRPr="00C10EAB">
            <w:rPr>
              <w:lang w:val="hu" w:bidi="hu"/>
            </w:rPr>
            <w:t>Igazgató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</w:pPr>
          <w:r>
            <w:rPr>
              <w:lang w:val="hu" w:bidi="hu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B10D81"/>
    <w:rsid w:val="00B368B9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Office_18841609_TF02780810</Template>
  <TotalTime>2</TotalTime>
  <Pages>1</Pages>
  <Words>24</Words>
  <Characters>172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2018-03-26T10:32:00Z</dcterms:created>
  <dcterms:modified xsi:type="dcterms:W3CDTF">2018-05-15T14:29:00Z</dcterms:modified>
</cp:coreProperties>
</file>