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E43ED7" w:rsidRDefault="00387471">
      <w:pPr>
        <w:pStyle w:val="a7"/>
        <w:rPr>
          <w:lang w:val="bg-BG"/>
        </w:rPr>
      </w:pPr>
      <w:sdt>
        <w:sdtPr>
          <w:rPr>
            <w:lang w:val="bg-BG"/>
          </w:rPr>
          <w:alias w:val="Въведете име на учебно заведение:"/>
          <w:tag w:val="Въведете име на учебно заведение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E43ED7">
            <w:rPr>
              <w:lang w:val="bg-BG" w:bidi="bg-BG"/>
            </w:rPr>
            <w:t>Име на учебно заведение</w:t>
          </w:r>
        </w:sdtContent>
      </w:sdt>
    </w:p>
    <w:p w14:paraId="3AC6B56A" w14:textId="77777777" w:rsidR="007C4281" w:rsidRPr="00E43ED7" w:rsidRDefault="00387471">
      <w:pPr>
        <w:pStyle w:val="aa"/>
        <w:rPr>
          <w:lang w:val="bg-BG"/>
        </w:rPr>
      </w:pPr>
      <w:sdt>
        <w:sdtPr>
          <w:rPr>
            <w:lang w:val="bg-BG"/>
          </w:rPr>
          <w:alias w:val="Въведете заглавие на сертификата:"/>
          <w:tag w:val="Въведете заглавие на сертификата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E43ED7">
            <w:rPr>
              <w:lang w:val="bg-BG" w:bidi="bg-BG"/>
            </w:rPr>
            <w:t>Сертификат за награда</w:t>
          </w:r>
        </w:sdtContent>
      </w:sdt>
    </w:p>
    <w:p w14:paraId="742A873C" w14:textId="7DA724CC" w:rsidR="007C4281" w:rsidRPr="00E43ED7" w:rsidRDefault="00387471">
      <w:pPr>
        <w:rPr>
          <w:lang w:val="bg-BG"/>
        </w:rPr>
      </w:pPr>
      <w:sdt>
        <w:sdtPr>
          <w:rPr>
            <w:lang w:val="bg-BG"/>
          </w:rPr>
          <w:alias w:val="Въведете описание на сертификата:"/>
          <w:tag w:val="Въведете описание на сертификата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E43ED7">
            <w:rPr>
              <w:lang w:val="bg-BG" w:bidi="bg-BG"/>
            </w:rPr>
            <w:t>Тук добавете текст – например "В знак на признание за</w:t>
          </w:r>
          <w:r w:rsidR="002322FA">
            <w:rPr>
              <w:lang w:bidi="bg-BG"/>
            </w:rPr>
            <w:t> </w:t>
          </w:r>
          <w:r w:rsidR="00EE3AE2" w:rsidRPr="00E43ED7">
            <w:rPr>
              <w:lang w:val="bg-BG" w:bidi="bg-BG"/>
            </w:rPr>
            <w:t>приноса на"</w:t>
          </w:r>
        </w:sdtContent>
      </w:sdt>
    </w:p>
    <w:p w14:paraId="1E92FFEF" w14:textId="17E29A20" w:rsidR="007C4281" w:rsidRPr="00E43ED7" w:rsidRDefault="00387471">
      <w:pPr>
        <w:pStyle w:val="a6"/>
        <w:rPr>
          <w:lang w:val="bg-BG"/>
        </w:rPr>
      </w:pPr>
      <w:sdt>
        <w:sdtPr>
          <w:rPr>
            <w:lang w:val="bg-BG"/>
          </w:rPr>
          <w:alias w:val="Въведете името на получателя:"/>
          <w:tag w:val="Въведете името на получателя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E43ED7">
            <w:rPr>
              <w:lang w:val="bg-BG" w:bidi="bg-BG"/>
            </w:rPr>
            <w:t>ИМЕ НА ПОЛУЧАТЕЛЯ</w:t>
          </w:r>
        </w:sdtContent>
      </w:sdt>
    </w:p>
    <w:p w14:paraId="08714679" w14:textId="4290C125" w:rsidR="007C4281" w:rsidRPr="00E43ED7" w:rsidRDefault="00387471">
      <w:pPr>
        <w:rPr>
          <w:lang w:val="bg-BG"/>
        </w:rPr>
      </w:pPr>
      <w:sdt>
        <w:sdtPr>
          <w:rPr>
            <w:lang w:val="bg-BG"/>
          </w:rPr>
          <w:alias w:val="Въведете приноса/причината за наградата:"/>
          <w:tag w:val="Въведете приноса/причината за наградата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E43ED7">
            <w:rPr>
              <w:lang w:val="bg-BG" w:bidi="bg-BG"/>
            </w:rPr>
            <w:t>Тук опишете приноса/причината за наградата</w:t>
          </w:r>
        </w:sdtContent>
      </w:sdt>
    </w:p>
    <w:tbl>
      <w:tblPr>
        <w:tblStyle w:val="a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, която съдържа принципàл и дата с линии над всяко от тях, така че хората да добавят тази информация на ръка, след като сертификатът бъде отпечатан"/>
      </w:tblPr>
      <w:tblGrid>
        <w:gridCol w:w="5040"/>
      </w:tblGrid>
      <w:tr w:rsidR="00361ED5" w:rsidRPr="00E43ED7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bg-BG"/>
              </w:rPr>
              <w:alias w:val="Въведете името на принципàла:"/>
              <w:tag w:val="Въведете името на принципàла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E43ED7" w:rsidRDefault="00361ED5" w:rsidP="00C10EAB">
                <w:pPr>
                  <w:pStyle w:val="a8"/>
                  <w:rPr>
                    <w:lang w:val="bg-BG"/>
                  </w:rPr>
                </w:pPr>
                <w:r w:rsidRPr="00E43ED7">
                  <w:rPr>
                    <w:lang w:val="bg-BG" w:bidi="bg-BG"/>
                  </w:rPr>
                  <w:t>Принципàл</w:t>
                </w:r>
              </w:p>
            </w:sdtContent>
          </w:sdt>
        </w:tc>
      </w:tr>
      <w:tr w:rsidR="00361ED5" w:rsidRPr="00E43ED7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E43ED7" w:rsidRDefault="00387471" w:rsidP="00C10EAB">
            <w:pPr>
              <w:pStyle w:val="a8"/>
              <w:rPr>
                <w:lang w:val="bg-BG"/>
              </w:rPr>
            </w:pPr>
            <w:sdt>
              <w:sdtPr>
                <w:rPr>
                  <w:lang w:val="bg-BG"/>
                </w:rPr>
                <w:alias w:val="Въведете дата:"/>
                <w:tag w:val="Въведете дата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E43ED7">
                  <w:rPr>
                    <w:lang w:val="bg-BG" w:bidi="bg-BG"/>
                  </w:rPr>
                  <w:t>Дата</w:t>
                </w:r>
              </w:sdtContent>
            </w:sdt>
          </w:p>
        </w:tc>
      </w:tr>
    </w:tbl>
    <w:p w14:paraId="3A341524" w14:textId="77777777" w:rsidR="00C10EAB" w:rsidRPr="00E43ED7" w:rsidRDefault="00C10EAB" w:rsidP="00C10EAB">
      <w:pPr>
        <w:rPr>
          <w:lang w:val="bg-BG"/>
        </w:rPr>
      </w:pPr>
      <w:bookmarkStart w:id="0" w:name="_GoBack"/>
      <w:bookmarkEnd w:id="0"/>
    </w:p>
    <w:sectPr w:rsidR="00C10EAB" w:rsidRPr="00E43ED7" w:rsidSect="00E43ED7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2CB8" w14:textId="77777777" w:rsidR="00387471" w:rsidRDefault="00387471" w:rsidP="00C10EAB">
      <w:pPr>
        <w:spacing w:after="0"/>
      </w:pPr>
      <w:r>
        <w:separator/>
      </w:r>
    </w:p>
  </w:endnote>
  <w:endnote w:type="continuationSeparator" w:id="0">
    <w:p w14:paraId="2E154328" w14:textId="77777777" w:rsidR="00387471" w:rsidRDefault="00387471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59E7" w14:textId="77777777" w:rsidR="00387471" w:rsidRDefault="00387471" w:rsidP="00C10EAB">
      <w:pPr>
        <w:spacing w:after="0"/>
      </w:pPr>
      <w:r>
        <w:separator/>
      </w:r>
    </w:p>
  </w:footnote>
  <w:footnote w:type="continuationSeparator" w:id="0">
    <w:p w14:paraId="6E0B6AF0" w14:textId="77777777" w:rsidR="00387471" w:rsidRDefault="00387471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E43ED7" w:rsidRDefault="00C10EAB">
    <w:pPr>
      <w:pStyle w:val="ae"/>
      <w:rPr>
        <w:lang w:val="bg-BG"/>
      </w:rPr>
    </w:pPr>
    <w:r w:rsidRPr="00E43ED7">
      <w:rPr>
        <w:noProof/>
        <w:lang w:val="bg-BG" w:bidi="bg-BG"/>
      </w:rPr>
      <w:drawing>
        <wp:anchor distT="0" distB="0" distL="114300" distR="114300" simplePos="0" relativeHeight="251659264" behindDoc="1" locked="0" layoutInCell="1" allowOverlap="1" wp14:anchorId="4637D59E" wp14:editId="1F0C2155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Картина 2" descr="Момиче и момче поливат растение на зелен хълм със синьо неб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B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3329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F7199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231C96"/>
    <w:rsid w:val="002322FA"/>
    <w:rsid w:val="00361ED5"/>
    <w:rsid w:val="00387471"/>
    <w:rsid w:val="005B259A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E43ED7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bg-BG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43ED7"/>
    <w:rPr>
      <w:rFonts w:ascii="Century Gothic" w:hAnsi="Century Gothic"/>
      <w:lang w:val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E43ED7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43ED7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43ED7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43ED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43ED7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43ED7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3ED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43ED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43ED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Име"/>
    <w:basedOn w:val="a2"/>
    <w:qFormat/>
    <w:rsid w:val="00E43ED7"/>
    <w:rPr>
      <w:b/>
      <w:caps/>
      <w:spacing w:val="20"/>
      <w:sz w:val="90"/>
    </w:rPr>
  </w:style>
  <w:style w:type="paragraph" w:customStyle="1" w:styleId="a7">
    <w:name w:val="Организация"/>
    <w:basedOn w:val="a2"/>
    <w:qFormat/>
    <w:rsid w:val="00E43ED7"/>
    <w:pPr>
      <w:spacing w:before="480" w:after="0"/>
    </w:pPr>
    <w:rPr>
      <w:b/>
      <w:sz w:val="36"/>
    </w:rPr>
  </w:style>
  <w:style w:type="paragraph" w:styleId="a8">
    <w:name w:val="Signature"/>
    <w:basedOn w:val="a2"/>
    <w:next w:val="a2"/>
    <w:link w:val="a9"/>
    <w:uiPriority w:val="1"/>
    <w:unhideWhenUsed/>
    <w:qFormat/>
    <w:rsid w:val="00E43ED7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9">
    <w:name w:val="Подпис Знак"/>
    <w:basedOn w:val="a3"/>
    <w:link w:val="a8"/>
    <w:uiPriority w:val="1"/>
    <w:rsid w:val="00E43ED7"/>
    <w:rPr>
      <w:rFonts w:ascii="Century Gothic" w:hAnsi="Century Gothic"/>
      <w:sz w:val="22"/>
      <w:lang w:val="en-US"/>
    </w:rPr>
  </w:style>
  <w:style w:type="paragraph" w:styleId="aa">
    <w:name w:val="Title"/>
    <w:basedOn w:val="a2"/>
    <w:next w:val="a2"/>
    <w:link w:val="ab"/>
    <w:unhideWhenUsed/>
    <w:qFormat/>
    <w:rsid w:val="00E43ED7"/>
    <w:pPr>
      <w:spacing w:before="200" w:after="0"/>
    </w:pPr>
    <w:rPr>
      <w:rFonts w:ascii="Monotype Corsiva" w:hAnsi="Monotype Corsiva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b">
    <w:name w:val="Заглавие Знак"/>
    <w:basedOn w:val="a3"/>
    <w:link w:val="aa"/>
    <w:rsid w:val="00E43ED7"/>
    <w:rPr>
      <w:rFonts w:ascii="Monotype Corsiva" w:hAnsi="Monotype Corsiva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ac">
    <w:name w:val="Placeholder Text"/>
    <w:basedOn w:val="a3"/>
    <w:uiPriority w:val="99"/>
    <w:semiHidden/>
    <w:rsid w:val="00E43ED7"/>
    <w:rPr>
      <w:rFonts w:ascii="Century Gothic" w:hAnsi="Century Gothic"/>
      <w:color w:val="595959" w:themeColor="text1" w:themeTint="A6"/>
    </w:rPr>
  </w:style>
  <w:style w:type="table" w:styleId="ad">
    <w:name w:val="Table Grid"/>
    <w:basedOn w:val="a4"/>
    <w:uiPriority w:val="59"/>
    <w:rsid w:val="00E43E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лавие 2 Знак"/>
    <w:basedOn w:val="a3"/>
    <w:link w:val="21"/>
    <w:uiPriority w:val="9"/>
    <w:semiHidden/>
    <w:rsid w:val="00E43ED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10">
    <w:name w:val="Заглавие 1 Знак"/>
    <w:basedOn w:val="a3"/>
    <w:link w:val="1"/>
    <w:uiPriority w:val="9"/>
    <w:semiHidden/>
    <w:rsid w:val="00E43ED7"/>
    <w:rPr>
      <w:rFonts w:ascii="Century Gothic" w:eastAsiaTheme="majorEastAsia" w:hAnsi="Century Gothic" w:cstheme="majorBidi"/>
      <w:szCs w:val="32"/>
      <w:lang w:val="en-US"/>
    </w:rPr>
  </w:style>
  <w:style w:type="paragraph" w:styleId="ae">
    <w:name w:val="header"/>
    <w:basedOn w:val="a2"/>
    <w:link w:val="af"/>
    <w:uiPriority w:val="99"/>
    <w:unhideWhenUsed/>
    <w:rsid w:val="00E43ED7"/>
    <w:pPr>
      <w:tabs>
        <w:tab w:val="center" w:pos="4513"/>
        <w:tab w:val="right" w:pos="9026"/>
      </w:tabs>
      <w:spacing w:after="0"/>
    </w:pPr>
  </w:style>
  <w:style w:type="character" w:customStyle="1" w:styleId="af">
    <w:name w:val="Горен колонтитул Знак"/>
    <w:basedOn w:val="a3"/>
    <w:link w:val="ae"/>
    <w:uiPriority w:val="99"/>
    <w:rsid w:val="00E43ED7"/>
    <w:rPr>
      <w:rFonts w:ascii="Century Gothic" w:hAnsi="Century Gothic"/>
      <w:lang w:val="en-US"/>
    </w:rPr>
  </w:style>
  <w:style w:type="paragraph" w:styleId="af0">
    <w:name w:val="footer"/>
    <w:basedOn w:val="a2"/>
    <w:link w:val="af1"/>
    <w:uiPriority w:val="99"/>
    <w:unhideWhenUsed/>
    <w:rsid w:val="00E43ED7"/>
    <w:pPr>
      <w:tabs>
        <w:tab w:val="center" w:pos="4513"/>
        <w:tab w:val="right" w:pos="9026"/>
      </w:tabs>
      <w:spacing w:after="0"/>
    </w:pPr>
  </w:style>
  <w:style w:type="character" w:customStyle="1" w:styleId="af1">
    <w:name w:val="Долен колонтитул Знак"/>
    <w:basedOn w:val="a3"/>
    <w:link w:val="af0"/>
    <w:uiPriority w:val="99"/>
    <w:rsid w:val="00E43ED7"/>
    <w:rPr>
      <w:rFonts w:ascii="Century Gothic" w:hAnsi="Century Gothic"/>
      <w:lang w:val="en-US"/>
    </w:rPr>
  </w:style>
  <w:style w:type="paragraph" w:styleId="af2">
    <w:name w:val="Balloon Text"/>
    <w:basedOn w:val="a2"/>
    <w:link w:val="af3"/>
    <w:uiPriority w:val="99"/>
    <w:semiHidden/>
    <w:unhideWhenUsed/>
    <w:rsid w:val="00E43ED7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3">
    <w:name w:val="Изнесен текст Знак"/>
    <w:basedOn w:val="a3"/>
    <w:link w:val="af2"/>
    <w:uiPriority w:val="99"/>
    <w:semiHidden/>
    <w:rsid w:val="00E43ED7"/>
    <w:rPr>
      <w:rFonts w:ascii="Segoe UI" w:hAnsi="Segoe UI" w:cs="Segoe UI"/>
      <w:sz w:val="22"/>
      <w:szCs w:val="18"/>
      <w:lang w:val="en-US"/>
    </w:rPr>
  </w:style>
  <w:style w:type="paragraph" w:styleId="af4">
    <w:name w:val="Bibliography"/>
    <w:basedOn w:val="a2"/>
    <w:next w:val="a2"/>
    <w:uiPriority w:val="37"/>
    <w:semiHidden/>
    <w:unhideWhenUsed/>
    <w:rsid w:val="00E43ED7"/>
  </w:style>
  <w:style w:type="paragraph" w:styleId="af5">
    <w:name w:val="Block Text"/>
    <w:basedOn w:val="a2"/>
    <w:uiPriority w:val="99"/>
    <w:semiHidden/>
    <w:unhideWhenUsed/>
    <w:rsid w:val="00E43ED7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af6">
    <w:name w:val="Body Text"/>
    <w:basedOn w:val="a2"/>
    <w:link w:val="af7"/>
    <w:uiPriority w:val="99"/>
    <w:semiHidden/>
    <w:unhideWhenUsed/>
    <w:rsid w:val="00E43ED7"/>
    <w:pPr>
      <w:spacing w:after="120"/>
    </w:pPr>
  </w:style>
  <w:style w:type="character" w:customStyle="1" w:styleId="af7">
    <w:name w:val="Основен текст Знак"/>
    <w:basedOn w:val="a3"/>
    <w:link w:val="af6"/>
    <w:uiPriority w:val="99"/>
    <w:semiHidden/>
    <w:rsid w:val="00E43ED7"/>
    <w:rPr>
      <w:rFonts w:ascii="Century Gothic" w:hAnsi="Century Gothic"/>
      <w:lang w:val="en-US"/>
    </w:rPr>
  </w:style>
  <w:style w:type="paragraph" w:styleId="23">
    <w:name w:val="Body Text 2"/>
    <w:basedOn w:val="a2"/>
    <w:link w:val="24"/>
    <w:uiPriority w:val="99"/>
    <w:semiHidden/>
    <w:unhideWhenUsed/>
    <w:rsid w:val="00E43ED7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E43ED7"/>
    <w:rPr>
      <w:rFonts w:ascii="Century Gothic" w:hAnsi="Century Gothic"/>
      <w:lang w:val="en-US"/>
    </w:rPr>
  </w:style>
  <w:style w:type="paragraph" w:styleId="33">
    <w:name w:val="Body Text 3"/>
    <w:basedOn w:val="a2"/>
    <w:link w:val="34"/>
    <w:uiPriority w:val="99"/>
    <w:semiHidden/>
    <w:unhideWhenUsed/>
    <w:rsid w:val="00E43ED7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E43ED7"/>
    <w:rPr>
      <w:rFonts w:ascii="Century Gothic" w:hAnsi="Century Gothic"/>
      <w:sz w:val="22"/>
      <w:szCs w:val="16"/>
      <w:lang w:val="en-US"/>
    </w:rPr>
  </w:style>
  <w:style w:type="paragraph" w:styleId="af8">
    <w:name w:val="Body Text First Indent"/>
    <w:basedOn w:val="af6"/>
    <w:link w:val="af9"/>
    <w:uiPriority w:val="99"/>
    <w:semiHidden/>
    <w:unhideWhenUsed/>
    <w:rsid w:val="00E43ED7"/>
    <w:pPr>
      <w:spacing w:after="200"/>
      <w:ind w:firstLine="360"/>
    </w:pPr>
  </w:style>
  <w:style w:type="character" w:customStyle="1" w:styleId="af9">
    <w:name w:val="Основен текст отстъп първи ред Знак"/>
    <w:basedOn w:val="af7"/>
    <w:link w:val="af8"/>
    <w:uiPriority w:val="99"/>
    <w:semiHidden/>
    <w:rsid w:val="00E43ED7"/>
    <w:rPr>
      <w:rFonts w:ascii="Century Gothic" w:hAnsi="Century Gothic"/>
      <w:lang w:val="en-US"/>
    </w:rPr>
  </w:style>
  <w:style w:type="paragraph" w:styleId="afa">
    <w:name w:val="Body Text Indent"/>
    <w:basedOn w:val="a2"/>
    <w:link w:val="afb"/>
    <w:uiPriority w:val="99"/>
    <w:semiHidden/>
    <w:unhideWhenUsed/>
    <w:rsid w:val="00E43ED7"/>
    <w:pPr>
      <w:spacing w:after="120"/>
      <w:ind w:left="283"/>
    </w:pPr>
  </w:style>
  <w:style w:type="character" w:customStyle="1" w:styleId="afb">
    <w:name w:val="Основен текст с отстъп Знак"/>
    <w:basedOn w:val="a3"/>
    <w:link w:val="afa"/>
    <w:uiPriority w:val="99"/>
    <w:semiHidden/>
    <w:rsid w:val="00E43ED7"/>
    <w:rPr>
      <w:rFonts w:ascii="Century Gothic" w:hAnsi="Century Gothic"/>
      <w:lang w:val="en-US"/>
    </w:rPr>
  </w:style>
  <w:style w:type="paragraph" w:styleId="25">
    <w:name w:val="Body Text First Indent 2"/>
    <w:basedOn w:val="afa"/>
    <w:link w:val="26"/>
    <w:uiPriority w:val="99"/>
    <w:semiHidden/>
    <w:unhideWhenUsed/>
    <w:rsid w:val="00E43ED7"/>
    <w:pPr>
      <w:spacing w:after="200"/>
      <w:ind w:left="360" w:firstLine="360"/>
    </w:pPr>
  </w:style>
  <w:style w:type="character" w:customStyle="1" w:styleId="26">
    <w:name w:val="Основен текст отстъп първи ред 2 Знак"/>
    <w:basedOn w:val="afb"/>
    <w:link w:val="25"/>
    <w:uiPriority w:val="99"/>
    <w:semiHidden/>
    <w:rsid w:val="00E43ED7"/>
    <w:rPr>
      <w:rFonts w:ascii="Century Gothic" w:hAnsi="Century Gothic"/>
      <w:lang w:val="en-US"/>
    </w:rPr>
  </w:style>
  <w:style w:type="paragraph" w:styleId="27">
    <w:name w:val="Body Text Indent 2"/>
    <w:basedOn w:val="a2"/>
    <w:link w:val="28"/>
    <w:uiPriority w:val="99"/>
    <w:semiHidden/>
    <w:unhideWhenUsed/>
    <w:rsid w:val="00E43ED7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E43ED7"/>
    <w:rPr>
      <w:rFonts w:ascii="Century Gothic" w:hAnsi="Century Gothic"/>
      <w:lang w:val="en-US"/>
    </w:rPr>
  </w:style>
  <w:style w:type="paragraph" w:styleId="35">
    <w:name w:val="Body Text Indent 3"/>
    <w:basedOn w:val="a2"/>
    <w:link w:val="36"/>
    <w:uiPriority w:val="99"/>
    <w:semiHidden/>
    <w:unhideWhenUsed/>
    <w:rsid w:val="00E43ED7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E43ED7"/>
    <w:rPr>
      <w:rFonts w:ascii="Century Gothic" w:hAnsi="Century Gothic"/>
      <w:sz w:val="22"/>
      <w:szCs w:val="16"/>
      <w:lang w:val="en-US"/>
    </w:rPr>
  </w:style>
  <w:style w:type="character" w:styleId="afc">
    <w:name w:val="Book Title"/>
    <w:basedOn w:val="a3"/>
    <w:uiPriority w:val="33"/>
    <w:semiHidden/>
    <w:qFormat/>
    <w:rsid w:val="00E43ED7"/>
    <w:rPr>
      <w:rFonts w:ascii="Century Gothic" w:hAnsi="Century Gothic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E43ED7"/>
    <w:rPr>
      <w:i/>
      <w:iCs/>
      <w:sz w:val="2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E43ED7"/>
    <w:pPr>
      <w:spacing w:after="0"/>
      <w:ind w:left="4252"/>
    </w:pPr>
  </w:style>
  <w:style w:type="character" w:customStyle="1" w:styleId="aff">
    <w:name w:val="Заключителна фраза Знак"/>
    <w:basedOn w:val="a3"/>
    <w:link w:val="afe"/>
    <w:uiPriority w:val="99"/>
    <w:semiHidden/>
    <w:rsid w:val="00E43ED7"/>
    <w:rPr>
      <w:rFonts w:ascii="Century Gothic" w:hAnsi="Century Gothic"/>
      <w:lang w:val="en-US"/>
    </w:rPr>
  </w:style>
  <w:style w:type="table" w:styleId="aff0">
    <w:name w:val="Colorful Grid"/>
    <w:basedOn w:val="a4"/>
    <w:uiPriority w:val="73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-6">
    <w:name w:val="Colorful Grid Accent 6"/>
    <w:basedOn w:val="a4"/>
    <w:uiPriority w:val="73"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60">
    <w:name w:val="Colorful List Accent 6"/>
    <w:basedOn w:val="a4"/>
    <w:uiPriority w:val="72"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E43ED7"/>
    <w:rPr>
      <w:rFonts w:ascii="Century Gothic" w:hAnsi="Century Gothic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E43ED7"/>
    <w:rPr>
      <w:sz w:val="22"/>
      <w:szCs w:val="20"/>
    </w:rPr>
  </w:style>
  <w:style w:type="character" w:customStyle="1" w:styleId="aff5">
    <w:name w:val="Текст на коментар Знак"/>
    <w:basedOn w:val="a3"/>
    <w:link w:val="aff4"/>
    <w:uiPriority w:val="99"/>
    <w:semiHidden/>
    <w:rsid w:val="00E43ED7"/>
    <w:rPr>
      <w:rFonts w:ascii="Century Gothic" w:hAnsi="Century Gothic"/>
      <w:sz w:val="22"/>
      <w:szCs w:val="20"/>
      <w:lang w:val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43ED7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E43ED7"/>
    <w:rPr>
      <w:rFonts w:ascii="Century Gothic" w:hAnsi="Century Gothic"/>
      <w:b/>
      <w:bCs/>
      <w:sz w:val="22"/>
      <w:szCs w:val="20"/>
      <w:lang w:val="en-US"/>
    </w:rPr>
  </w:style>
  <w:style w:type="table" w:styleId="aff8">
    <w:name w:val="Dark List"/>
    <w:basedOn w:val="a4"/>
    <w:uiPriority w:val="70"/>
    <w:semiHidden/>
    <w:unhideWhenUsed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-62">
    <w:name w:val="Dark List Accent 6"/>
    <w:basedOn w:val="a4"/>
    <w:uiPriority w:val="70"/>
    <w:rsid w:val="00E43E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E43ED7"/>
  </w:style>
  <w:style w:type="character" w:customStyle="1" w:styleId="affa">
    <w:name w:val="Дата Знак"/>
    <w:basedOn w:val="a3"/>
    <w:link w:val="aff9"/>
    <w:uiPriority w:val="99"/>
    <w:semiHidden/>
    <w:rsid w:val="00E43ED7"/>
    <w:rPr>
      <w:rFonts w:ascii="Century Gothic" w:hAnsi="Century Gothic"/>
      <w:lang w:val="en-US"/>
    </w:rPr>
  </w:style>
  <w:style w:type="paragraph" w:styleId="affb">
    <w:name w:val="Document Map"/>
    <w:basedOn w:val="a2"/>
    <w:link w:val="affc"/>
    <w:uiPriority w:val="99"/>
    <w:semiHidden/>
    <w:unhideWhenUsed/>
    <w:rsid w:val="00E43ED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c">
    <w:name w:val="План на документа Знак"/>
    <w:basedOn w:val="a3"/>
    <w:link w:val="affb"/>
    <w:uiPriority w:val="99"/>
    <w:semiHidden/>
    <w:rsid w:val="00E43ED7"/>
    <w:rPr>
      <w:rFonts w:ascii="Segoe UI" w:hAnsi="Segoe UI" w:cs="Segoe UI"/>
      <w:sz w:val="22"/>
      <w:szCs w:val="16"/>
      <w:lang w:val="en-US"/>
    </w:rPr>
  </w:style>
  <w:style w:type="paragraph" w:styleId="affd">
    <w:name w:val="E-mail Signature"/>
    <w:basedOn w:val="a2"/>
    <w:link w:val="affe"/>
    <w:uiPriority w:val="99"/>
    <w:semiHidden/>
    <w:unhideWhenUsed/>
    <w:rsid w:val="00E43ED7"/>
    <w:pPr>
      <w:spacing w:after="0"/>
    </w:pPr>
  </w:style>
  <w:style w:type="character" w:customStyle="1" w:styleId="affe">
    <w:name w:val="Имейл подпис Знак"/>
    <w:basedOn w:val="a3"/>
    <w:link w:val="affd"/>
    <w:uiPriority w:val="99"/>
    <w:semiHidden/>
    <w:rsid w:val="00E43ED7"/>
    <w:rPr>
      <w:rFonts w:ascii="Century Gothic" w:hAnsi="Century Gothic"/>
      <w:lang w:val="en-US"/>
    </w:rPr>
  </w:style>
  <w:style w:type="character" w:styleId="afff">
    <w:name w:val="Emphasis"/>
    <w:basedOn w:val="a3"/>
    <w:uiPriority w:val="20"/>
    <w:semiHidden/>
    <w:qFormat/>
    <w:rsid w:val="00E43ED7"/>
    <w:rPr>
      <w:rFonts w:ascii="Century Gothic" w:hAnsi="Century Gothic"/>
      <w:i/>
      <w:iCs/>
    </w:rPr>
  </w:style>
  <w:style w:type="character" w:styleId="afff0">
    <w:name w:val="endnote reference"/>
    <w:basedOn w:val="a3"/>
    <w:uiPriority w:val="99"/>
    <w:semiHidden/>
    <w:unhideWhenUsed/>
    <w:rsid w:val="00E43ED7"/>
    <w:rPr>
      <w:rFonts w:ascii="Century Gothic" w:hAnsi="Century Gothic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E43ED7"/>
    <w:pPr>
      <w:spacing w:after="0"/>
    </w:pPr>
    <w:rPr>
      <w:sz w:val="22"/>
      <w:szCs w:val="20"/>
    </w:rPr>
  </w:style>
  <w:style w:type="character" w:customStyle="1" w:styleId="afff2">
    <w:name w:val="Текст на бележка в края Знак"/>
    <w:basedOn w:val="a3"/>
    <w:link w:val="afff1"/>
    <w:uiPriority w:val="99"/>
    <w:semiHidden/>
    <w:rsid w:val="00E43ED7"/>
    <w:rPr>
      <w:rFonts w:ascii="Century Gothic" w:hAnsi="Century Gothic"/>
      <w:sz w:val="22"/>
      <w:szCs w:val="20"/>
      <w:lang w:val="en-US"/>
    </w:rPr>
  </w:style>
  <w:style w:type="paragraph" w:styleId="afff3">
    <w:name w:val="envelope address"/>
    <w:basedOn w:val="a2"/>
    <w:uiPriority w:val="99"/>
    <w:semiHidden/>
    <w:unhideWhenUsed/>
    <w:rsid w:val="00E43ED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E43ED7"/>
    <w:pPr>
      <w:spacing w:after="0"/>
    </w:pPr>
    <w:rPr>
      <w:rFonts w:eastAsiaTheme="majorEastAsia" w:cstheme="majorBidi"/>
      <w:sz w:val="22"/>
      <w:szCs w:val="20"/>
    </w:rPr>
  </w:style>
  <w:style w:type="character" w:styleId="afff5">
    <w:name w:val="FollowedHyperlink"/>
    <w:basedOn w:val="a3"/>
    <w:uiPriority w:val="99"/>
    <w:semiHidden/>
    <w:unhideWhenUsed/>
    <w:rsid w:val="00E43ED7"/>
    <w:rPr>
      <w:rFonts w:ascii="Century Gothic" w:hAnsi="Century Gothic"/>
      <w:color w:val="6D487A" w:themeColor="accent6" w:themeShade="BF"/>
      <w:u w:val="single"/>
    </w:rPr>
  </w:style>
  <w:style w:type="character" w:styleId="afff6">
    <w:name w:val="footnote reference"/>
    <w:basedOn w:val="a3"/>
    <w:uiPriority w:val="99"/>
    <w:semiHidden/>
    <w:unhideWhenUsed/>
    <w:rsid w:val="00E43ED7"/>
    <w:rPr>
      <w:rFonts w:ascii="Century Gothic" w:hAnsi="Century Gothic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E43ED7"/>
    <w:pPr>
      <w:spacing w:after="0"/>
    </w:pPr>
    <w:rPr>
      <w:sz w:val="22"/>
      <w:szCs w:val="20"/>
    </w:rPr>
  </w:style>
  <w:style w:type="character" w:customStyle="1" w:styleId="afff8">
    <w:name w:val="Текст под линия Знак"/>
    <w:basedOn w:val="a3"/>
    <w:link w:val="afff7"/>
    <w:uiPriority w:val="99"/>
    <w:semiHidden/>
    <w:rsid w:val="00E43ED7"/>
    <w:rPr>
      <w:rFonts w:ascii="Century Gothic" w:hAnsi="Century Gothic"/>
      <w:sz w:val="22"/>
      <w:szCs w:val="20"/>
      <w:lang w:val="en-US"/>
    </w:rPr>
  </w:style>
  <w:style w:type="table" w:styleId="11">
    <w:name w:val="Grid Table 1 Light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E43ED7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20">
    <w:name w:val="Grid Table 2 Accent 2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30">
    <w:name w:val="Grid Table 2 Accent 3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40">
    <w:name w:val="Grid Table 2 Accent 4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50">
    <w:name w:val="Grid Table 2 Accent 5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60">
    <w:name w:val="Grid Table 2 Accent 6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7">
    <w:name w:val="Grid Table 3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43">
    <w:name w:val="Grid Table 4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20">
    <w:name w:val="Grid Table 4 Accent 2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30">
    <w:name w:val="Grid Table 4 Accent 3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4">
    <w:name w:val="Grid Table 4 Accent 4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5">
    <w:name w:val="Grid Table 4 Accent 5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6">
    <w:name w:val="Grid Table 4 Accent 6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3">
    <w:name w:val="Grid Table 5 Dark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520">
    <w:name w:val="Grid Table 5 Dark Accent 2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530">
    <w:name w:val="Grid Table 5 Dark Accent 3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54">
    <w:name w:val="Grid Table 5 Dark Accent 4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55">
    <w:name w:val="Grid Table 5 Dark Accent 5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56">
    <w:name w:val="Grid Table 5 Dark Accent 6"/>
    <w:basedOn w:val="a4"/>
    <w:uiPriority w:val="50"/>
    <w:rsid w:val="00E43ED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61">
    <w:name w:val="Grid Table 6 Colorful"/>
    <w:basedOn w:val="a4"/>
    <w:uiPriority w:val="51"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E43ED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2">
    <w:name w:val="Grid Table 6 Colorful Accent 2"/>
    <w:basedOn w:val="a4"/>
    <w:uiPriority w:val="51"/>
    <w:rsid w:val="00E43ED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3">
    <w:name w:val="Grid Table 6 Colorful Accent 3"/>
    <w:basedOn w:val="a4"/>
    <w:uiPriority w:val="51"/>
    <w:rsid w:val="00E43ED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4">
    <w:name w:val="Grid Table 6 Colorful Accent 4"/>
    <w:basedOn w:val="a4"/>
    <w:uiPriority w:val="51"/>
    <w:rsid w:val="00E43ED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5">
    <w:name w:val="Grid Table 6 Colorful Accent 5"/>
    <w:basedOn w:val="a4"/>
    <w:uiPriority w:val="51"/>
    <w:rsid w:val="00E43ED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6">
    <w:name w:val="Grid Table 6 Colorful Accent 6"/>
    <w:basedOn w:val="a4"/>
    <w:uiPriority w:val="51"/>
    <w:rsid w:val="00E43ED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1">
    <w:name w:val="Grid Table 7 Colorful"/>
    <w:basedOn w:val="a4"/>
    <w:uiPriority w:val="52"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E43ED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E43ED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E43ED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E43ED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E43ED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E43ED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E43ED7"/>
    <w:rPr>
      <w:rFonts w:ascii="Century Gothic" w:hAnsi="Century Gothic"/>
      <w:color w:val="2B579A"/>
      <w:shd w:val="clear" w:color="auto" w:fill="E6E6E6"/>
    </w:rPr>
  </w:style>
  <w:style w:type="character" w:customStyle="1" w:styleId="32">
    <w:name w:val="Заглавие 3 Знак"/>
    <w:basedOn w:val="a3"/>
    <w:link w:val="31"/>
    <w:uiPriority w:val="9"/>
    <w:semiHidden/>
    <w:rsid w:val="00E43ED7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42">
    <w:name w:val="Заглавие 4 Знак"/>
    <w:basedOn w:val="a3"/>
    <w:link w:val="41"/>
    <w:uiPriority w:val="9"/>
    <w:semiHidden/>
    <w:rsid w:val="00E43ED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52">
    <w:name w:val="Заглавие 5 Знак"/>
    <w:basedOn w:val="a3"/>
    <w:link w:val="51"/>
    <w:uiPriority w:val="9"/>
    <w:semiHidden/>
    <w:rsid w:val="00E43ED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60">
    <w:name w:val="Заглавие 6 Знак"/>
    <w:basedOn w:val="a3"/>
    <w:link w:val="6"/>
    <w:uiPriority w:val="9"/>
    <w:semiHidden/>
    <w:rsid w:val="00E43ED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70">
    <w:name w:val="Заглавие 7 Знак"/>
    <w:basedOn w:val="a3"/>
    <w:link w:val="7"/>
    <w:uiPriority w:val="9"/>
    <w:semiHidden/>
    <w:rsid w:val="00E43ED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80">
    <w:name w:val="Заглавие 8 Знак"/>
    <w:basedOn w:val="a3"/>
    <w:link w:val="8"/>
    <w:uiPriority w:val="9"/>
    <w:semiHidden/>
    <w:rsid w:val="00E43ED7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90">
    <w:name w:val="Заглавие 9 Знак"/>
    <w:basedOn w:val="a3"/>
    <w:link w:val="9"/>
    <w:uiPriority w:val="9"/>
    <w:semiHidden/>
    <w:rsid w:val="00E43ED7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HTML">
    <w:name w:val="HTML Acronym"/>
    <w:basedOn w:val="a3"/>
    <w:uiPriority w:val="99"/>
    <w:semiHidden/>
    <w:unhideWhenUsed/>
    <w:rsid w:val="00E43ED7"/>
    <w:rPr>
      <w:rFonts w:ascii="Century Gothic" w:hAnsi="Century Gothic"/>
    </w:rPr>
  </w:style>
  <w:style w:type="paragraph" w:styleId="HTML0">
    <w:name w:val="HTML Address"/>
    <w:basedOn w:val="a2"/>
    <w:link w:val="HTML1"/>
    <w:uiPriority w:val="99"/>
    <w:semiHidden/>
    <w:unhideWhenUsed/>
    <w:rsid w:val="00E43ED7"/>
    <w:pPr>
      <w:spacing w:after="0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E43ED7"/>
    <w:rPr>
      <w:rFonts w:ascii="Century Gothic" w:hAnsi="Century Gothic"/>
      <w:i/>
      <w:iCs/>
      <w:lang w:val="en-US"/>
    </w:rPr>
  </w:style>
  <w:style w:type="character" w:styleId="HTML2">
    <w:name w:val="HTML Cite"/>
    <w:basedOn w:val="a3"/>
    <w:uiPriority w:val="99"/>
    <w:semiHidden/>
    <w:unhideWhenUsed/>
    <w:rsid w:val="00E43ED7"/>
    <w:rPr>
      <w:rFonts w:ascii="Century Gothic" w:hAnsi="Century Gothic"/>
      <w:i/>
      <w:iCs/>
    </w:rPr>
  </w:style>
  <w:style w:type="character" w:styleId="HTML3">
    <w:name w:val="HTML Code"/>
    <w:basedOn w:val="a3"/>
    <w:uiPriority w:val="99"/>
    <w:semiHidden/>
    <w:unhideWhenUsed/>
    <w:rsid w:val="00E43ED7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43ED7"/>
    <w:rPr>
      <w:rFonts w:ascii="Century Gothic" w:hAnsi="Century Gothic"/>
      <w:i/>
      <w:iCs/>
    </w:rPr>
  </w:style>
  <w:style w:type="character" w:styleId="HTML5">
    <w:name w:val="HTML Keyboard"/>
    <w:basedOn w:val="a3"/>
    <w:uiPriority w:val="99"/>
    <w:semiHidden/>
    <w:unhideWhenUsed/>
    <w:rsid w:val="00E43ED7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43ED7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E43ED7"/>
    <w:rPr>
      <w:rFonts w:ascii="Consolas" w:hAnsi="Consolas"/>
      <w:sz w:val="22"/>
      <w:szCs w:val="20"/>
      <w:lang w:val="en-US"/>
    </w:rPr>
  </w:style>
  <w:style w:type="character" w:styleId="HTML8">
    <w:name w:val="HTML Sample"/>
    <w:basedOn w:val="a3"/>
    <w:uiPriority w:val="99"/>
    <w:semiHidden/>
    <w:unhideWhenUsed/>
    <w:rsid w:val="00E43ED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43ED7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43ED7"/>
    <w:rPr>
      <w:rFonts w:ascii="Century Gothic" w:hAnsi="Century Gothic"/>
      <w:i/>
      <w:iCs/>
    </w:rPr>
  </w:style>
  <w:style w:type="character" w:styleId="afffa">
    <w:name w:val="Hyperlink"/>
    <w:basedOn w:val="a3"/>
    <w:uiPriority w:val="99"/>
    <w:semiHidden/>
    <w:unhideWhenUsed/>
    <w:rsid w:val="00E43ED7"/>
    <w:rPr>
      <w:rFonts w:ascii="Century Gothic" w:hAnsi="Century Gothic"/>
      <w:color w:val="8ED3C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E43ED7"/>
    <w:pPr>
      <w:spacing w:after="0"/>
      <w:ind w:left="260" w:hanging="260"/>
    </w:pPr>
  </w:style>
  <w:style w:type="paragraph" w:styleId="2a">
    <w:name w:val="index 2"/>
    <w:basedOn w:val="a2"/>
    <w:next w:val="a2"/>
    <w:autoRedefine/>
    <w:uiPriority w:val="99"/>
    <w:semiHidden/>
    <w:unhideWhenUsed/>
    <w:rsid w:val="00E43ED7"/>
    <w:pPr>
      <w:spacing w:after="0"/>
      <w:ind w:left="520" w:hanging="260"/>
    </w:pPr>
  </w:style>
  <w:style w:type="paragraph" w:styleId="38">
    <w:name w:val="index 3"/>
    <w:basedOn w:val="a2"/>
    <w:next w:val="a2"/>
    <w:autoRedefine/>
    <w:uiPriority w:val="99"/>
    <w:semiHidden/>
    <w:unhideWhenUsed/>
    <w:rsid w:val="00E43ED7"/>
    <w:pPr>
      <w:spacing w:after="0"/>
      <w:ind w:left="780" w:hanging="260"/>
    </w:pPr>
  </w:style>
  <w:style w:type="paragraph" w:styleId="47">
    <w:name w:val="index 4"/>
    <w:basedOn w:val="a2"/>
    <w:next w:val="a2"/>
    <w:autoRedefine/>
    <w:uiPriority w:val="99"/>
    <w:semiHidden/>
    <w:unhideWhenUsed/>
    <w:rsid w:val="00E43ED7"/>
    <w:pPr>
      <w:spacing w:after="0"/>
      <w:ind w:left="1040" w:hanging="260"/>
    </w:pPr>
  </w:style>
  <w:style w:type="paragraph" w:styleId="57">
    <w:name w:val="index 5"/>
    <w:basedOn w:val="a2"/>
    <w:next w:val="a2"/>
    <w:autoRedefine/>
    <w:uiPriority w:val="99"/>
    <w:semiHidden/>
    <w:unhideWhenUsed/>
    <w:rsid w:val="00E43ED7"/>
    <w:pPr>
      <w:spacing w:after="0"/>
      <w:ind w:left="1300" w:hanging="260"/>
    </w:pPr>
  </w:style>
  <w:style w:type="paragraph" w:styleId="67">
    <w:name w:val="index 6"/>
    <w:basedOn w:val="a2"/>
    <w:next w:val="a2"/>
    <w:autoRedefine/>
    <w:uiPriority w:val="99"/>
    <w:semiHidden/>
    <w:unhideWhenUsed/>
    <w:rsid w:val="00E43ED7"/>
    <w:pPr>
      <w:spacing w:after="0"/>
      <w:ind w:left="1560" w:hanging="260"/>
    </w:pPr>
  </w:style>
  <w:style w:type="paragraph" w:styleId="77">
    <w:name w:val="index 7"/>
    <w:basedOn w:val="a2"/>
    <w:next w:val="a2"/>
    <w:autoRedefine/>
    <w:uiPriority w:val="99"/>
    <w:semiHidden/>
    <w:unhideWhenUsed/>
    <w:rsid w:val="00E43ED7"/>
    <w:pPr>
      <w:spacing w:after="0"/>
      <w:ind w:left="1820" w:hanging="260"/>
    </w:pPr>
  </w:style>
  <w:style w:type="paragraph" w:styleId="81">
    <w:name w:val="index 8"/>
    <w:basedOn w:val="a2"/>
    <w:next w:val="a2"/>
    <w:autoRedefine/>
    <w:uiPriority w:val="99"/>
    <w:semiHidden/>
    <w:unhideWhenUsed/>
    <w:rsid w:val="00E43ED7"/>
    <w:pPr>
      <w:spacing w:after="0"/>
      <w:ind w:left="2080" w:hanging="260"/>
    </w:pPr>
  </w:style>
  <w:style w:type="paragraph" w:styleId="91">
    <w:name w:val="index 9"/>
    <w:basedOn w:val="a2"/>
    <w:next w:val="a2"/>
    <w:autoRedefine/>
    <w:uiPriority w:val="99"/>
    <w:semiHidden/>
    <w:unhideWhenUsed/>
    <w:rsid w:val="00E43ED7"/>
    <w:pPr>
      <w:spacing w:after="0"/>
      <w:ind w:left="2340" w:hanging="260"/>
    </w:pPr>
  </w:style>
  <w:style w:type="paragraph" w:styleId="afffb">
    <w:name w:val="index heading"/>
    <w:basedOn w:val="a2"/>
    <w:next w:val="17"/>
    <w:uiPriority w:val="99"/>
    <w:semiHidden/>
    <w:unhideWhenUsed/>
    <w:rsid w:val="00E43ED7"/>
    <w:rPr>
      <w:rFonts w:eastAsiaTheme="majorEastAsia" w:cstheme="majorBidi"/>
      <w:b/>
      <w:bCs/>
    </w:rPr>
  </w:style>
  <w:style w:type="character" w:styleId="afffc">
    <w:name w:val="Intense Emphasis"/>
    <w:basedOn w:val="a3"/>
    <w:uiPriority w:val="21"/>
    <w:semiHidden/>
    <w:qFormat/>
    <w:rsid w:val="00E43ED7"/>
    <w:rPr>
      <w:rFonts w:ascii="Century Gothic" w:hAnsi="Century Gothic"/>
      <w:i/>
      <w:iCs/>
      <w:color w:val="215551" w:themeColor="background2" w:themeShade="40"/>
    </w:rPr>
  </w:style>
  <w:style w:type="paragraph" w:styleId="afffd">
    <w:name w:val="Intense Quote"/>
    <w:basedOn w:val="a2"/>
    <w:next w:val="a2"/>
    <w:link w:val="afffe"/>
    <w:uiPriority w:val="30"/>
    <w:semiHidden/>
    <w:qFormat/>
    <w:rsid w:val="00E43ED7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afffe">
    <w:name w:val="Интензивно цитиране Знак"/>
    <w:basedOn w:val="a3"/>
    <w:link w:val="afffd"/>
    <w:uiPriority w:val="30"/>
    <w:semiHidden/>
    <w:rsid w:val="00E43ED7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affff">
    <w:name w:val="Intense Reference"/>
    <w:basedOn w:val="a3"/>
    <w:uiPriority w:val="32"/>
    <w:semiHidden/>
    <w:qFormat/>
    <w:rsid w:val="00E43ED7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affff0">
    <w:name w:val="Light Grid"/>
    <w:basedOn w:val="a4"/>
    <w:uiPriority w:val="62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43ED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E43ED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43ED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43ED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43ED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43ED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43ED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43ED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E43ED7"/>
    <w:rPr>
      <w:rFonts w:ascii="Century Gothic" w:hAnsi="Century Gothic"/>
    </w:rPr>
  </w:style>
  <w:style w:type="paragraph" w:styleId="affff4">
    <w:name w:val="List"/>
    <w:basedOn w:val="a2"/>
    <w:uiPriority w:val="99"/>
    <w:semiHidden/>
    <w:unhideWhenUsed/>
    <w:rsid w:val="00E43ED7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E43ED7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E43ED7"/>
    <w:pPr>
      <w:ind w:left="849" w:hanging="283"/>
      <w:contextualSpacing/>
    </w:pPr>
  </w:style>
  <w:style w:type="paragraph" w:styleId="48">
    <w:name w:val="List 4"/>
    <w:basedOn w:val="a2"/>
    <w:uiPriority w:val="99"/>
    <w:semiHidden/>
    <w:unhideWhenUsed/>
    <w:rsid w:val="00E43ED7"/>
    <w:pPr>
      <w:ind w:left="1132" w:hanging="283"/>
      <w:contextualSpacing/>
    </w:pPr>
  </w:style>
  <w:style w:type="paragraph" w:styleId="58">
    <w:name w:val="List 5"/>
    <w:basedOn w:val="a2"/>
    <w:uiPriority w:val="99"/>
    <w:semiHidden/>
    <w:unhideWhenUsed/>
    <w:rsid w:val="00E43ED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43ED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43ED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43ED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43ED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43ED7"/>
    <w:pPr>
      <w:numPr>
        <w:numId w:val="5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E43ED7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E43ED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E43ED7"/>
    <w:pPr>
      <w:spacing w:after="120"/>
      <w:ind w:left="849"/>
      <w:contextualSpacing/>
    </w:pPr>
  </w:style>
  <w:style w:type="paragraph" w:styleId="49">
    <w:name w:val="List Continue 4"/>
    <w:basedOn w:val="a2"/>
    <w:uiPriority w:val="99"/>
    <w:semiHidden/>
    <w:unhideWhenUsed/>
    <w:rsid w:val="00E43ED7"/>
    <w:pPr>
      <w:spacing w:after="120"/>
      <w:ind w:left="1132"/>
      <w:contextualSpacing/>
    </w:pPr>
  </w:style>
  <w:style w:type="paragraph" w:styleId="59">
    <w:name w:val="List Continue 5"/>
    <w:basedOn w:val="a2"/>
    <w:uiPriority w:val="99"/>
    <w:semiHidden/>
    <w:unhideWhenUsed/>
    <w:rsid w:val="00E43ED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43ED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43ED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43ED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43ED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43ED7"/>
    <w:pPr>
      <w:numPr>
        <w:numId w:val="10"/>
      </w:numPr>
      <w:contextualSpacing/>
    </w:pPr>
  </w:style>
  <w:style w:type="paragraph" w:styleId="affff6">
    <w:name w:val="List Paragraph"/>
    <w:basedOn w:val="a2"/>
    <w:uiPriority w:val="34"/>
    <w:semiHidden/>
    <w:qFormat/>
    <w:rsid w:val="00E43ED7"/>
    <w:pPr>
      <w:ind w:left="720"/>
      <w:contextualSpacing/>
    </w:pPr>
  </w:style>
  <w:style w:type="table" w:styleId="18">
    <w:name w:val="List Table 1 Light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120">
    <w:name w:val="List Table 1 Light Accent 2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130">
    <w:name w:val="List Table 1 Light Accent 3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140">
    <w:name w:val="List Table 1 Light Accent 4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150">
    <w:name w:val="List Table 1 Light Accent 5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160">
    <w:name w:val="List Table 1 Light Accent 6"/>
    <w:basedOn w:val="a4"/>
    <w:uiPriority w:val="46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2d">
    <w:name w:val="List Table 2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21">
    <w:name w:val="List Table 2 Accent 2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31">
    <w:name w:val="List Table 2 Accent 3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41">
    <w:name w:val="List Table 2 Accent 4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51">
    <w:name w:val="List Table 2 Accent 5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61">
    <w:name w:val="List Table 2 Accent 6"/>
    <w:basedOn w:val="a4"/>
    <w:uiPriority w:val="47"/>
    <w:rsid w:val="00E43ED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b">
    <w:name w:val="List Table 3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E43ED7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21">
    <w:name w:val="List Table 4 Accent 2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31">
    <w:name w:val="List Table 4 Accent 3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40">
    <w:name w:val="List Table 4 Accent 4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50">
    <w:name w:val="List Table 4 Accent 5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60">
    <w:name w:val="List Table 4 Accent 6"/>
    <w:basedOn w:val="a4"/>
    <w:uiPriority w:val="49"/>
    <w:rsid w:val="00E43ED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a">
    <w:name w:val="List Table 5 Dark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E43ED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E43ED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20">
    <w:name w:val="List Table 6 Colorful Accent 2"/>
    <w:basedOn w:val="a4"/>
    <w:uiPriority w:val="51"/>
    <w:rsid w:val="00E43ED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30">
    <w:name w:val="List Table 6 Colorful Accent 3"/>
    <w:basedOn w:val="a4"/>
    <w:uiPriority w:val="51"/>
    <w:rsid w:val="00E43ED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40">
    <w:name w:val="List Table 6 Colorful Accent 4"/>
    <w:basedOn w:val="a4"/>
    <w:uiPriority w:val="51"/>
    <w:rsid w:val="00E43ED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50">
    <w:name w:val="List Table 6 Colorful Accent 5"/>
    <w:basedOn w:val="a4"/>
    <w:uiPriority w:val="51"/>
    <w:rsid w:val="00E43ED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60">
    <w:name w:val="List Table 6 Colorful Accent 6"/>
    <w:basedOn w:val="a4"/>
    <w:uiPriority w:val="51"/>
    <w:rsid w:val="00E43ED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8">
    <w:name w:val="List Table 7 Colorful"/>
    <w:basedOn w:val="a4"/>
    <w:uiPriority w:val="52"/>
    <w:rsid w:val="00E43ED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E43ED7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E43ED7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E43ED7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E43ED7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E43ED7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E43ED7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E43E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affff8">
    <w:name w:val="Текст на макрос Знак"/>
    <w:basedOn w:val="a3"/>
    <w:link w:val="affff7"/>
    <w:uiPriority w:val="99"/>
    <w:semiHidden/>
    <w:rsid w:val="00E43ED7"/>
    <w:rPr>
      <w:rFonts w:ascii="Consolas" w:hAnsi="Consolas"/>
      <w:sz w:val="22"/>
      <w:szCs w:val="20"/>
      <w:lang w:val="en-US"/>
    </w:rPr>
  </w:style>
  <w:style w:type="table" w:styleId="19">
    <w:name w:val="Medium Grid 1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43E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43ED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E43ED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43E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E43ED7"/>
    <w:rPr>
      <w:rFonts w:ascii="Century Gothic" w:hAnsi="Century Gothic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E4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b">
    <w:name w:val="Заглавка на съобщение Знак"/>
    <w:basedOn w:val="a3"/>
    <w:link w:val="affffa"/>
    <w:uiPriority w:val="99"/>
    <w:semiHidden/>
    <w:rsid w:val="00E43ED7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affffc">
    <w:name w:val="No Spacing"/>
    <w:uiPriority w:val="36"/>
    <w:semiHidden/>
    <w:unhideWhenUsed/>
    <w:qFormat/>
    <w:rsid w:val="00E43ED7"/>
    <w:pPr>
      <w:spacing w:after="0"/>
    </w:pPr>
    <w:rPr>
      <w:rFonts w:ascii="Century Gothic" w:hAnsi="Century Gothic"/>
      <w:lang w:val="en-US"/>
    </w:rPr>
  </w:style>
  <w:style w:type="paragraph" w:styleId="affffd">
    <w:name w:val="Normal (Web)"/>
    <w:basedOn w:val="a2"/>
    <w:uiPriority w:val="99"/>
    <w:semiHidden/>
    <w:unhideWhenUsed/>
    <w:rsid w:val="00E43ED7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E43ED7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E43ED7"/>
    <w:pPr>
      <w:spacing w:after="0"/>
    </w:pPr>
  </w:style>
  <w:style w:type="character" w:customStyle="1" w:styleId="afffff0">
    <w:name w:val="Заглавие на бележка Знак"/>
    <w:basedOn w:val="a3"/>
    <w:link w:val="afffff"/>
    <w:uiPriority w:val="99"/>
    <w:semiHidden/>
    <w:rsid w:val="00E43ED7"/>
    <w:rPr>
      <w:rFonts w:ascii="Century Gothic" w:hAnsi="Century Gothic"/>
      <w:lang w:val="en-US"/>
    </w:rPr>
  </w:style>
  <w:style w:type="character" w:styleId="afffff1">
    <w:name w:val="page number"/>
    <w:basedOn w:val="a3"/>
    <w:uiPriority w:val="99"/>
    <w:semiHidden/>
    <w:unhideWhenUsed/>
    <w:rsid w:val="00E43ED7"/>
    <w:rPr>
      <w:rFonts w:ascii="Century Gothic" w:hAnsi="Century Gothic"/>
    </w:rPr>
  </w:style>
  <w:style w:type="table" w:styleId="1c">
    <w:name w:val="Plain Table 1"/>
    <w:basedOn w:val="a4"/>
    <w:uiPriority w:val="40"/>
    <w:rsid w:val="00E43ED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1"/>
    <w:rsid w:val="00E43ED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2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3"/>
    <w:rsid w:val="00E43ED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4"/>
    <w:rsid w:val="00E43ED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E43ED7"/>
    <w:pPr>
      <w:spacing w:after="0"/>
    </w:pPr>
    <w:rPr>
      <w:rFonts w:ascii="Consolas" w:hAnsi="Consolas"/>
      <w:sz w:val="22"/>
      <w:szCs w:val="21"/>
    </w:rPr>
  </w:style>
  <w:style w:type="character" w:customStyle="1" w:styleId="afffff3">
    <w:name w:val="Обикновен текст Знак"/>
    <w:basedOn w:val="a3"/>
    <w:link w:val="afffff2"/>
    <w:uiPriority w:val="99"/>
    <w:semiHidden/>
    <w:rsid w:val="00E43ED7"/>
    <w:rPr>
      <w:rFonts w:ascii="Consolas" w:hAnsi="Consolas"/>
      <w:sz w:val="22"/>
      <w:szCs w:val="21"/>
      <w:lang w:val="en-US"/>
    </w:rPr>
  </w:style>
  <w:style w:type="paragraph" w:styleId="afffff4">
    <w:name w:val="Quote"/>
    <w:basedOn w:val="a2"/>
    <w:next w:val="a2"/>
    <w:link w:val="afffff5"/>
    <w:uiPriority w:val="29"/>
    <w:semiHidden/>
    <w:qFormat/>
    <w:rsid w:val="00E43ED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5">
    <w:name w:val="Цитат Знак"/>
    <w:basedOn w:val="a3"/>
    <w:link w:val="afffff4"/>
    <w:uiPriority w:val="29"/>
    <w:semiHidden/>
    <w:rsid w:val="00E43ED7"/>
    <w:rPr>
      <w:rFonts w:ascii="Century Gothic" w:hAnsi="Century Gothic"/>
      <w:i/>
      <w:iCs/>
      <w:color w:val="404040" w:themeColor="text1" w:themeTint="BF"/>
      <w:lang w:val="en-US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E43ED7"/>
  </w:style>
  <w:style w:type="character" w:customStyle="1" w:styleId="afffff7">
    <w:name w:val="Приветствие Знак"/>
    <w:basedOn w:val="a3"/>
    <w:link w:val="afffff6"/>
    <w:uiPriority w:val="99"/>
    <w:semiHidden/>
    <w:rsid w:val="00E43ED7"/>
    <w:rPr>
      <w:rFonts w:ascii="Century Gothic" w:hAnsi="Century Gothic"/>
      <w:lang w:val="en-US"/>
    </w:rPr>
  </w:style>
  <w:style w:type="character" w:styleId="afffff8">
    <w:name w:val="Smart Hyperlink"/>
    <w:basedOn w:val="a3"/>
    <w:uiPriority w:val="99"/>
    <w:semiHidden/>
    <w:unhideWhenUsed/>
    <w:rsid w:val="00E43ED7"/>
    <w:rPr>
      <w:rFonts w:ascii="Century Gothic" w:hAnsi="Century Gothic"/>
      <w:u w:val="dotted"/>
    </w:rPr>
  </w:style>
  <w:style w:type="character" w:styleId="afffff9">
    <w:name w:val="Strong"/>
    <w:basedOn w:val="a3"/>
    <w:uiPriority w:val="22"/>
    <w:semiHidden/>
    <w:qFormat/>
    <w:rsid w:val="00E43ED7"/>
    <w:rPr>
      <w:rFonts w:ascii="Century Gothic" w:hAnsi="Century Gothic"/>
      <w:b/>
      <w:bCs/>
    </w:rPr>
  </w:style>
  <w:style w:type="paragraph" w:styleId="afffffa">
    <w:name w:val="Subtitle"/>
    <w:basedOn w:val="a2"/>
    <w:next w:val="a2"/>
    <w:link w:val="afffffb"/>
    <w:uiPriority w:val="11"/>
    <w:semiHidden/>
    <w:unhideWhenUsed/>
    <w:qFormat/>
    <w:rsid w:val="00E43E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b">
    <w:name w:val="Подзаглавие Знак"/>
    <w:basedOn w:val="a3"/>
    <w:link w:val="afffffa"/>
    <w:uiPriority w:val="11"/>
    <w:semiHidden/>
    <w:rsid w:val="00E43ED7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afffffc">
    <w:name w:val="Subtle Emphasis"/>
    <w:basedOn w:val="a3"/>
    <w:uiPriority w:val="19"/>
    <w:semiHidden/>
    <w:qFormat/>
    <w:rsid w:val="00E43ED7"/>
    <w:rPr>
      <w:rFonts w:ascii="Century Gothic" w:hAnsi="Century Gothic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qFormat/>
    <w:rsid w:val="00E43ED7"/>
    <w:rPr>
      <w:rFonts w:ascii="Century Gothic" w:hAnsi="Century Gothic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E43ED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43ED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43ED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43E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E43E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43ED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43ED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E43ED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43ED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43ED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E43ED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E43ED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E43E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E43ED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E43E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43ED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43ED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E43ED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E43ED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43ED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5"/>
    <w:rsid w:val="00E43E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E43E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43E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E43E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E43ED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E43E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43E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E43ED7"/>
    <w:pPr>
      <w:spacing w:after="0"/>
      <w:ind w:left="260" w:hanging="260"/>
    </w:pPr>
  </w:style>
  <w:style w:type="paragraph" w:styleId="affffff2">
    <w:name w:val="table of figures"/>
    <w:basedOn w:val="a2"/>
    <w:next w:val="a2"/>
    <w:uiPriority w:val="99"/>
    <w:semiHidden/>
    <w:unhideWhenUsed/>
    <w:rsid w:val="00E43ED7"/>
    <w:pPr>
      <w:spacing w:after="0"/>
    </w:pPr>
  </w:style>
  <w:style w:type="table" w:styleId="affffff3">
    <w:name w:val="Table Professional"/>
    <w:basedOn w:val="a4"/>
    <w:uiPriority w:val="99"/>
    <w:semiHidden/>
    <w:unhideWhenUsed/>
    <w:rsid w:val="00E43E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43E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43E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E43E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E43E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E4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E43ED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43ED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E43ED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E43ED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E43ED7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E43ED7"/>
    <w:pPr>
      <w:spacing w:after="100"/>
      <w:ind w:left="260"/>
    </w:pPr>
  </w:style>
  <w:style w:type="paragraph" w:styleId="3f6">
    <w:name w:val="toc 3"/>
    <w:basedOn w:val="a2"/>
    <w:next w:val="a2"/>
    <w:autoRedefine/>
    <w:uiPriority w:val="39"/>
    <w:semiHidden/>
    <w:unhideWhenUsed/>
    <w:rsid w:val="00E43ED7"/>
    <w:pPr>
      <w:spacing w:after="100"/>
      <w:ind w:left="520"/>
    </w:pPr>
  </w:style>
  <w:style w:type="paragraph" w:styleId="4f0">
    <w:name w:val="toc 4"/>
    <w:basedOn w:val="a2"/>
    <w:next w:val="a2"/>
    <w:autoRedefine/>
    <w:uiPriority w:val="39"/>
    <w:semiHidden/>
    <w:unhideWhenUsed/>
    <w:rsid w:val="00E43ED7"/>
    <w:pPr>
      <w:spacing w:after="100"/>
      <w:ind w:left="780"/>
    </w:pPr>
  </w:style>
  <w:style w:type="paragraph" w:styleId="5f">
    <w:name w:val="toc 5"/>
    <w:basedOn w:val="a2"/>
    <w:next w:val="a2"/>
    <w:autoRedefine/>
    <w:uiPriority w:val="39"/>
    <w:semiHidden/>
    <w:unhideWhenUsed/>
    <w:rsid w:val="00E43ED7"/>
    <w:pPr>
      <w:spacing w:after="100"/>
      <w:ind w:left="1040"/>
    </w:pPr>
  </w:style>
  <w:style w:type="paragraph" w:styleId="6b">
    <w:name w:val="toc 6"/>
    <w:basedOn w:val="a2"/>
    <w:next w:val="a2"/>
    <w:autoRedefine/>
    <w:uiPriority w:val="39"/>
    <w:semiHidden/>
    <w:unhideWhenUsed/>
    <w:rsid w:val="00E43ED7"/>
    <w:pPr>
      <w:spacing w:after="100"/>
      <w:ind w:left="1300"/>
    </w:pPr>
  </w:style>
  <w:style w:type="paragraph" w:styleId="7b">
    <w:name w:val="toc 7"/>
    <w:basedOn w:val="a2"/>
    <w:next w:val="a2"/>
    <w:autoRedefine/>
    <w:uiPriority w:val="39"/>
    <w:semiHidden/>
    <w:unhideWhenUsed/>
    <w:rsid w:val="00E43ED7"/>
    <w:pPr>
      <w:spacing w:after="100"/>
      <w:ind w:left="1560"/>
    </w:pPr>
  </w:style>
  <w:style w:type="paragraph" w:styleId="84">
    <w:name w:val="toc 8"/>
    <w:basedOn w:val="a2"/>
    <w:next w:val="a2"/>
    <w:autoRedefine/>
    <w:uiPriority w:val="39"/>
    <w:semiHidden/>
    <w:unhideWhenUsed/>
    <w:rsid w:val="00E43ED7"/>
    <w:pPr>
      <w:spacing w:after="100"/>
      <w:ind w:left="1820"/>
    </w:pPr>
  </w:style>
  <w:style w:type="paragraph" w:styleId="92">
    <w:name w:val="toc 9"/>
    <w:basedOn w:val="a2"/>
    <w:next w:val="a2"/>
    <w:autoRedefine/>
    <w:uiPriority w:val="39"/>
    <w:semiHidden/>
    <w:unhideWhenUsed/>
    <w:rsid w:val="00E43ED7"/>
    <w:pPr>
      <w:spacing w:after="100"/>
      <w:ind w:left="2080"/>
    </w:pPr>
  </w:style>
  <w:style w:type="paragraph" w:styleId="affffff6">
    <w:name w:val="TOC Heading"/>
    <w:basedOn w:val="1"/>
    <w:next w:val="a2"/>
    <w:uiPriority w:val="39"/>
    <w:semiHidden/>
    <w:unhideWhenUsed/>
    <w:qFormat/>
    <w:rsid w:val="00E43ED7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affffff7">
    <w:name w:val="Unresolved Mention"/>
    <w:basedOn w:val="a3"/>
    <w:uiPriority w:val="99"/>
    <w:semiHidden/>
    <w:unhideWhenUsed/>
    <w:rsid w:val="00E43ED7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43ED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43ED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43ED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123B32" w:rsidP="00123B32">
          <w:pPr>
            <w:pStyle w:val="B575717A7C924F97B43FCA7831ADE5991"/>
          </w:pPr>
          <w:r w:rsidRPr="00E43ED7">
            <w:rPr>
              <w:lang w:val="bg-BG" w:bidi="bg-BG"/>
            </w:rPr>
            <w:t>Сертификат за награда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123B32" w:rsidP="00123B32">
          <w:pPr>
            <w:pStyle w:val="CA14BCB4BEBB4DCBAF12C3AB3496F8E01"/>
          </w:pPr>
          <w:r w:rsidRPr="00E43ED7">
            <w:rPr>
              <w:lang w:val="bg-BG" w:bidi="bg-BG"/>
            </w:rPr>
            <w:t>Тук добавете текст – например "В знак на признание за</w:t>
          </w:r>
          <w:r>
            <w:rPr>
              <w:lang w:bidi="bg-BG"/>
            </w:rPr>
            <w:t> </w:t>
          </w:r>
          <w:r w:rsidRPr="00E43ED7">
            <w:rPr>
              <w:lang w:val="bg-BG" w:bidi="bg-BG"/>
            </w:rPr>
            <w:t>приноса на"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123B32" w:rsidP="00123B32">
          <w:pPr>
            <w:pStyle w:val="667F78C5C96E4B9E8048E555EBA1E7821"/>
          </w:pPr>
          <w:r w:rsidRPr="00E43ED7">
            <w:rPr>
              <w:lang w:val="bg-BG" w:bidi="bg-BG"/>
            </w:rPr>
            <w:t>ИМЕ НА ПОЛУЧАТЕЛЯ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123B32" w:rsidP="00123B32">
          <w:pPr>
            <w:pStyle w:val="EDFFF700F80A4B8DBAE0A4E46FAE67491"/>
          </w:pPr>
          <w:r w:rsidRPr="00E43ED7">
            <w:rPr>
              <w:lang w:val="bg-BG" w:bidi="bg-BG"/>
            </w:rPr>
            <w:t>Тук опишете приноса/причината за наградата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123B32" w:rsidP="00123B32">
          <w:pPr>
            <w:pStyle w:val="51A60F1BB0AC4B17BCC68B0070965DB2"/>
          </w:pPr>
          <w:r w:rsidRPr="00E43ED7">
            <w:rPr>
              <w:lang w:val="bg-BG" w:bidi="bg-BG"/>
            </w:rPr>
            <w:t>Име на учебно заведение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123B32" w:rsidP="00123B32">
          <w:pPr>
            <w:pStyle w:val="D9B4383133A84D8C95DEBFA80FCFABD31"/>
          </w:pPr>
          <w:r w:rsidRPr="00E43ED7">
            <w:rPr>
              <w:lang w:val="bg-BG" w:bidi="bg-BG"/>
            </w:rPr>
            <w:t>Принципàл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123B32" w:rsidP="00123B32">
          <w:pPr>
            <w:pStyle w:val="C97C7AF5638A4301991B889B5A6666A21"/>
          </w:pPr>
          <w:r w:rsidRPr="00E43ED7">
            <w:rPr>
              <w:lang w:val="bg-BG" w:bidi="bg-BG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123B32"/>
    <w:rsid w:val="003A246B"/>
    <w:rsid w:val="0059547A"/>
    <w:rsid w:val="00801E66"/>
    <w:rsid w:val="009F0BC4"/>
    <w:rsid w:val="00A54C5E"/>
    <w:rsid w:val="00A610FC"/>
    <w:rsid w:val="00B10D81"/>
    <w:rsid w:val="00BE1694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B32"/>
    <w:rPr>
      <w:rFonts w:ascii="Century Gothic" w:hAnsi="Century Gothic"/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  <w:style w:type="paragraph" w:customStyle="1" w:styleId="51A60F1BB0AC4B17BCC68B0070965DB2">
    <w:name w:val="51A60F1BB0AC4B17BCC68B0070965DB2"/>
    <w:rsid w:val="00123B32"/>
    <w:pPr>
      <w:spacing w:before="480" w:after="0" w:line="240" w:lineRule="auto"/>
      <w:jc w:val="center"/>
    </w:pPr>
    <w:rPr>
      <w:rFonts w:ascii="Century Gothic" w:eastAsiaTheme="minorHAnsi" w:hAnsi="Century Gothic"/>
      <w:b/>
      <w:color w:val="44546A" w:themeColor="text2"/>
      <w:sz w:val="36"/>
      <w:szCs w:val="26"/>
      <w:lang w:val="en-US" w:eastAsia="en-US"/>
    </w:rPr>
  </w:style>
  <w:style w:type="paragraph" w:customStyle="1" w:styleId="B575717A7C924F97B43FCA7831ADE5991">
    <w:name w:val="B575717A7C924F97B43FCA7831ADE5991"/>
    <w:rsid w:val="00123B32"/>
    <w:pPr>
      <w:spacing w:before="200" w:after="0" w:line="240" w:lineRule="auto"/>
      <w:jc w:val="center"/>
    </w:pPr>
    <w:rPr>
      <w:rFonts w:ascii="Monotype Corsiva" w:eastAsiaTheme="minorHAnsi" w:hAnsi="Monotype Corsiva"/>
      <w:b/>
      <w:color w:val="C45911" w:themeColor="accent2" w:themeShade="BF"/>
      <w:sz w:val="148"/>
      <w:szCs w:val="26"/>
      <w:lang w:val="en-US" w:eastAsia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1">
    <w:name w:val="CA14BCB4BEBB4DCBAF12C3AB3496F8E01"/>
    <w:rsid w:val="00123B32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667F78C5C96E4B9E8048E555EBA1E7821">
    <w:name w:val="667F78C5C96E4B9E8048E555EBA1E7821"/>
    <w:rsid w:val="00123B32"/>
    <w:pPr>
      <w:spacing w:line="240" w:lineRule="auto"/>
      <w:jc w:val="center"/>
    </w:pPr>
    <w:rPr>
      <w:rFonts w:ascii="Century Gothic" w:eastAsiaTheme="minorHAnsi" w:hAnsi="Century Gothic"/>
      <w:b/>
      <w:caps/>
      <w:color w:val="44546A" w:themeColor="text2"/>
      <w:spacing w:val="20"/>
      <w:sz w:val="90"/>
      <w:szCs w:val="26"/>
      <w:lang w:val="en-US" w:eastAsia="en-US"/>
    </w:rPr>
  </w:style>
  <w:style w:type="paragraph" w:customStyle="1" w:styleId="EDFFF700F80A4B8DBAE0A4E46FAE67491">
    <w:name w:val="EDFFF700F80A4B8DBAE0A4E46FAE67491"/>
    <w:rsid w:val="00123B32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D9B4383133A84D8C95DEBFA80FCFABD31">
    <w:name w:val="D9B4383133A84D8C95DEBFA80FCFABD31"/>
    <w:rsid w:val="00123B32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  <w:style w:type="paragraph" w:customStyle="1" w:styleId="C97C7AF5638A4301991B889B5A6666A21">
    <w:name w:val="C97C7AF5638A4301991B889B5A6666A21"/>
    <w:rsid w:val="00123B32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Office_18841596_TF02780810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2018-03-26T10:32:00Z</dcterms:created>
  <dcterms:modified xsi:type="dcterms:W3CDTF">2018-05-14T07:59:00Z</dcterms:modified>
</cp:coreProperties>
</file>