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gril1Luminos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 de aspect"/>
      </w:tblPr>
      <w:tblGrid>
        <w:gridCol w:w="7698"/>
        <w:gridCol w:w="203"/>
        <w:gridCol w:w="203"/>
        <w:gridCol w:w="899"/>
      </w:tblGrid>
      <w:tr w:rsidR="00A36F67" w:rsidRPr="00FE2F36" w14:paraId="0DEF902D" w14:textId="77777777" w:rsidTr="00D25C8E">
        <w:trPr>
          <w:trHeight w:val="1296"/>
          <w:tblHeader/>
        </w:trPr>
        <w:tc>
          <w:tcPr>
            <w:tcW w:w="7996" w:type="dxa"/>
            <w:shd w:val="clear" w:color="auto" w:fill="EBEBEB" w:themeFill="background2"/>
            <w:tcMar>
              <w:left w:w="360" w:type="dxa"/>
            </w:tcMar>
            <w:vAlign w:val="center"/>
          </w:tcPr>
          <w:sdt>
            <w:sdtPr>
              <w:rPr>
                <w:rFonts w:ascii="Calibri" w:hAnsi="Calibri"/>
              </w:rPr>
              <w:alias w:val="Introduceți numele dvs.:"/>
              <w:tag w:val="Introduceți numele dvs.:"/>
              <w:id w:val="1888060227"/>
              <w:placeholder>
                <w:docPart w:val="E5C28EAE07AD4A57AAFD9C639DDCED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2D322DAE" w14:textId="7779C642" w:rsidR="00A36F67" w:rsidRPr="00FE2F36" w:rsidRDefault="00D611FE" w:rsidP="00D611FE">
                <w:pPr>
                  <w:pStyle w:val="Titlu"/>
                  <w:rPr>
                    <w:rFonts w:ascii="Calibri" w:hAnsi="Calibri"/>
                  </w:rPr>
                </w:pPr>
                <w:r w:rsidRPr="00FE2F36">
                  <w:rPr>
                    <w:rFonts w:ascii="Calibri" w:hAnsi="Calibri"/>
                    <w:lang w:bidi="ro-RO"/>
                  </w:rPr>
                  <w:t>Numele dvs.</w:t>
                </w:r>
              </w:p>
            </w:sdtContent>
          </w:sdt>
          <w:p w14:paraId="790F3051" w14:textId="77777777" w:rsidR="00A36F67" w:rsidRPr="00FE2F36" w:rsidRDefault="00FE2F36" w:rsidP="00343FBB">
            <w:pPr>
              <w:pStyle w:val="Adresexpedito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alias w:val="Introduceți adresa, localitatea, cod poștal:"/>
                <w:tag w:val="Introduceți adresa, localitatea, cod poștal:"/>
                <w:id w:val="-1316105444"/>
                <w:placeholder>
                  <w:docPart w:val="F158E15446ED4CE9B727F18170BA8BF6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A36F67" w:rsidRPr="00FE2F36">
                  <w:rPr>
                    <w:rFonts w:ascii="Calibri" w:hAnsi="Calibri"/>
                    <w:lang w:bidi="ro-RO"/>
                  </w:rPr>
                  <w:t>Adresă, localitate, cod poștal</w:t>
                </w:r>
              </w:sdtContent>
            </w:sdt>
          </w:p>
          <w:p w14:paraId="56BD97E6" w14:textId="77777777" w:rsidR="00A36F67" w:rsidRPr="00FE2F36" w:rsidRDefault="00FE2F36" w:rsidP="00343FBB">
            <w:pPr>
              <w:pStyle w:val="Adresexpedito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alias w:val="Introduceți telefon:"/>
                <w:tag w:val="Introduceți telefon:"/>
                <w:id w:val="-1088775218"/>
                <w:placeholder>
                  <w:docPart w:val="69BF7E26474145759303C5646D41D9FA"/>
                </w:placeholder>
                <w:temporary/>
                <w:showingPlcHdr/>
                <w15:appearance w15:val="hidden"/>
              </w:sdtPr>
              <w:sdtEndPr/>
              <w:sdtContent>
                <w:r w:rsidR="005E5E2B" w:rsidRPr="00FE2F36">
                  <w:rPr>
                    <w:rFonts w:ascii="Calibri" w:hAnsi="Calibri"/>
                    <w:lang w:bidi="ro-RO"/>
                  </w:rPr>
                  <w:t>Telefon</w:t>
                </w:r>
              </w:sdtContent>
            </w:sdt>
            <w:r w:rsidR="00A36F67" w:rsidRPr="00FE2F36">
              <w:rPr>
                <w:rFonts w:ascii="Calibri" w:hAnsi="Calibri"/>
                <w:lang w:bidi="ro-RO"/>
              </w:rPr>
              <w:t xml:space="preserve">  </w:t>
            </w:r>
            <w:sdt>
              <w:sdtPr>
                <w:rPr>
                  <w:rFonts w:ascii="Calibri" w:hAnsi="Calibri"/>
                </w:rPr>
                <w:alias w:val="Introduceți e-mail:"/>
                <w:tag w:val="Introduceți e-mail:"/>
                <w:id w:val="-1812935132"/>
                <w:placeholder>
                  <w:docPart w:val="82379A81AE51406DB7DB72CA7D8AF6BD"/>
                </w:placeholder>
                <w:temporary/>
                <w:showingPlcHdr/>
                <w15:appearance w15:val="hidden"/>
              </w:sdtPr>
              <w:sdtEndPr/>
              <w:sdtContent>
                <w:r w:rsidR="00A36F67" w:rsidRPr="00FE2F36">
                  <w:rPr>
                    <w:rFonts w:ascii="Calibri" w:hAnsi="Calibri"/>
                    <w:lang w:bidi="ro-RO"/>
                  </w:rPr>
                  <w:t>E-mail</w:t>
                </w:r>
              </w:sdtContent>
            </w:sdt>
          </w:p>
        </w:tc>
        <w:tc>
          <w:tcPr>
            <w:tcW w:w="212" w:type="dxa"/>
            <w:shd w:val="clear" w:color="auto" w:fill="17AE92" w:themeFill="accent1"/>
            <w:vAlign w:val="center"/>
          </w:tcPr>
          <w:p w14:paraId="427931CA" w14:textId="77777777" w:rsidR="00A36F67" w:rsidRPr="00FE2F36" w:rsidRDefault="00A36F67" w:rsidP="00F6207E">
            <w:pPr>
              <w:rPr>
                <w:rFonts w:ascii="Calibri" w:hAnsi="Calibri"/>
              </w:rPr>
            </w:pPr>
          </w:p>
        </w:tc>
        <w:tc>
          <w:tcPr>
            <w:tcW w:w="212" w:type="dxa"/>
            <w:shd w:val="clear" w:color="auto" w:fill="F7A23F" w:themeFill="accent2"/>
            <w:vAlign w:val="center"/>
          </w:tcPr>
          <w:p w14:paraId="3E77E70D" w14:textId="77777777" w:rsidR="00A36F67" w:rsidRPr="00FE2F36" w:rsidRDefault="00A36F67" w:rsidP="00F6207E">
            <w:pPr>
              <w:rPr>
                <w:rFonts w:ascii="Calibri" w:hAnsi="Calibri"/>
              </w:rPr>
            </w:pPr>
          </w:p>
        </w:tc>
        <w:tc>
          <w:tcPr>
            <w:tcW w:w="940" w:type="dxa"/>
            <w:shd w:val="clear" w:color="auto" w:fill="6F7E84" w:themeFill="accent3"/>
            <w:vAlign w:val="center"/>
          </w:tcPr>
          <w:p w14:paraId="18E7C14E" w14:textId="77777777" w:rsidR="00A36F67" w:rsidRPr="00FE2F36" w:rsidRDefault="00A36F67" w:rsidP="00F6207E">
            <w:pPr>
              <w:rPr>
                <w:rFonts w:ascii="Calibri" w:hAnsi="Calibri"/>
              </w:rPr>
            </w:pPr>
          </w:p>
        </w:tc>
      </w:tr>
    </w:tbl>
    <w:p w14:paraId="3A7AC2B9" w14:textId="77777777" w:rsidR="00156EF1" w:rsidRPr="00FE2F36" w:rsidRDefault="00FE2F36" w:rsidP="00F07379">
      <w:pPr>
        <w:pStyle w:val="Dat"/>
        <w:rPr>
          <w:rFonts w:ascii="Calibri" w:hAnsi="Calibri"/>
        </w:rPr>
      </w:pPr>
      <w:sdt>
        <w:sdtPr>
          <w:rPr>
            <w:rFonts w:ascii="Calibri" w:hAnsi="Calibri"/>
          </w:rPr>
          <w:alias w:val="Introduceți data:"/>
          <w:tag w:val="Introduceți data:"/>
          <w:id w:val="1218936465"/>
          <w:placeholder>
            <w:docPart w:val="5B32C6CC78034F57B31C4D60FD6303E0"/>
          </w:placeholder>
          <w:temporary/>
          <w:showingPlcHdr/>
          <w15:appearance w15:val="hidden"/>
        </w:sdtPr>
        <w:sdtEndPr/>
        <w:sdtContent>
          <w:r w:rsidR="00156EF1" w:rsidRPr="00FE2F36">
            <w:rPr>
              <w:rFonts w:ascii="Calibri" w:hAnsi="Calibri"/>
              <w:lang w:bidi="ro-RO"/>
            </w:rPr>
            <w:t>Dată</w:t>
          </w:r>
        </w:sdtContent>
      </w:sdt>
    </w:p>
    <w:sdt>
      <w:sdtPr>
        <w:rPr>
          <w:rFonts w:ascii="Calibri" w:hAnsi="Calibri"/>
        </w:rPr>
        <w:alias w:val="Introduceți nume destinatar:"/>
        <w:tag w:val="Introduceți nume destinatar:"/>
        <w:id w:val="1515885999"/>
        <w:placeholder>
          <w:docPart w:val="5DC91CEF9E6E4C28B508410A4047E29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128D0BC6" w14:textId="2D34B372" w:rsidR="00156EF1" w:rsidRPr="00FE2F36" w:rsidRDefault="00E156BA" w:rsidP="00F07379">
          <w:pPr>
            <w:pStyle w:val="Adresdestinatar"/>
            <w:rPr>
              <w:rFonts w:ascii="Calibri" w:hAnsi="Calibri"/>
            </w:rPr>
          </w:pPr>
          <w:r w:rsidRPr="00FE2F36">
            <w:rPr>
              <w:rFonts w:ascii="Calibri" w:hAnsi="Calibri"/>
              <w:lang w:bidi="ro-RO"/>
            </w:rPr>
            <w:t>Nume destinatar</w:t>
          </w:r>
        </w:p>
      </w:sdtContent>
    </w:sdt>
    <w:p w14:paraId="4809793B" w14:textId="77777777" w:rsidR="00156EF1" w:rsidRPr="00FE2F36" w:rsidRDefault="00FE2F36" w:rsidP="00F07379">
      <w:pPr>
        <w:pStyle w:val="Adresdestinatar"/>
        <w:rPr>
          <w:rFonts w:ascii="Calibri" w:hAnsi="Calibri"/>
        </w:rPr>
      </w:pPr>
      <w:sdt>
        <w:sdtPr>
          <w:rPr>
            <w:rFonts w:ascii="Calibri" w:hAnsi="Calibri"/>
          </w:rPr>
          <w:alias w:val="Introduceți nume firmă destinatar:"/>
          <w:tag w:val="Introduceți nume firmă destinatar:"/>
          <w:id w:val="222650466"/>
          <w:placeholder>
            <w:docPart w:val="D4F55ACD2B9E4B188E0CBC28CE22B9B3"/>
          </w:placeholder>
          <w:temporary/>
          <w:showingPlcHdr/>
          <w15:appearance w15:val="hidden"/>
        </w:sdtPr>
        <w:sdtEndPr/>
        <w:sdtContent>
          <w:r w:rsidR="00156EF1" w:rsidRPr="00FE2F36">
            <w:rPr>
              <w:rFonts w:ascii="Calibri" w:hAnsi="Calibri"/>
              <w:lang w:bidi="ro-RO"/>
            </w:rPr>
            <w:t>Nume firmă destinatar</w:t>
          </w:r>
        </w:sdtContent>
      </w:sdt>
    </w:p>
    <w:p w14:paraId="2E7C9F28" w14:textId="77777777" w:rsidR="00156EF1" w:rsidRPr="00FE2F36" w:rsidRDefault="00FE2F36" w:rsidP="00F07379">
      <w:pPr>
        <w:pStyle w:val="Adresdestinatar"/>
        <w:rPr>
          <w:rFonts w:ascii="Calibri" w:hAnsi="Calibri"/>
        </w:rPr>
      </w:pPr>
      <w:sdt>
        <w:sdtPr>
          <w:rPr>
            <w:rFonts w:ascii="Calibri" w:hAnsi="Calibri"/>
          </w:rPr>
          <w:alias w:val="Introduceți adresă destinatar:"/>
          <w:tag w:val="Introduceți adresă destinatar:"/>
          <w:id w:val="-494795027"/>
          <w:placeholder>
            <w:docPart w:val="FBC9976E17424D15A689EB842898918B"/>
          </w:placeholder>
          <w:temporary/>
          <w:showingPlcHdr/>
          <w15:appearance w15:val="hidden"/>
        </w:sdtPr>
        <w:sdtEndPr/>
        <w:sdtContent>
          <w:r w:rsidR="00156EF1" w:rsidRPr="00FE2F36">
            <w:rPr>
              <w:rFonts w:ascii="Calibri" w:hAnsi="Calibri"/>
              <w:lang w:bidi="ro-RO"/>
            </w:rPr>
            <w:t>Adresă destinatar</w:t>
          </w:r>
        </w:sdtContent>
      </w:sdt>
    </w:p>
    <w:p w14:paraId="7DF28962" w14:textId="48F2E17E" w:rsidR="00156EF1" w:rsidRPr="00FE2F36" w:rsidRDefault="00156EF1" w:rsidP="00156EF1">
      <w:pPr>
        <w:pStyle w:val="Formuldesalut"/>
        <w:rPr>
          <w:rFonts w:ascii="Calibri" w:hAnsi="Calibri"/>
        </w:rPr>
      </w:pPr>
      <w:r w:rsidRPr="00FE2F36">
        <w:rPr>
          <w:rFonts w:ascii="Calibri" w:hAnsi="Calibri"/>
          <w:lang w:bidi="ro-RO"/>
        </w:rPr>
        <w:t xml:space="preserve">Stimate </w:t>
      </w:r>
      <w:sdt>
        <w:sdtPr>
          <w:rPr>
            <w:rFonts w:ascii="Calibri" w:hAnsi="Calibri"/>
          </w:rPr>
          <w:alias w:val="Introduceți nume destinatar:"/>
          <w:tag w:val="Introduceți nume destinatar:"/>
          <w:id w:val="534769426"/>
          <w:placeholder>
            <w:docPart w:val="B4E46378AAA04A6D806CF428B7EE7E47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E156BA" w:rsidRPr="00FE2F36">
            <w:rPr>
              <w:rFonts w:ascii="Calibri" w:hAnsi="Calibri"/>
              <w:lang w:bidi="ro-RO"/>
            </w:rPr>
            <w:t>Nume destinatar</w:t>
          </w:r>
        </w:sdtContent>
      </w:sdt>
      <w:r w:rsidRPr="00FE2F36">
        <w:rPr>
          <w:rFonts w:ascii="Calibri" w:hAnsi="Calibri"/>
          <w:lang w:bidi="ro-RO"/>
        </w:rPr>
        <w:t>,</w:t>
      </w:r>
    </w:p>
    <w:sdt>
      <w:sdtPr>
        <w:rPr>
          <w:rFonts w:ascii="Calibri" w:hAnsi="Calibri"/>
        </w:rPr>
        <w:alias w:val="Introduceți corpul scrisorii:"/>
        <w:tag w:val="Introduceți corpul scrisorii:"/>
        <w:id w:val="-2060774261"/>
        <w:placeholder>
          <w:docPart w:val="0D991259545C45A4AB550301A0F7F49B"/>
        </w:placeholder>
        <w:temporary/>
        <w:showingPlcHdr/>
        <w15:appearance w15:val="hidden"/>
      </w:sdtPr>
      <w:sdtEndPr/>
      <w:sdtContent>
        <w:p w14:paraId="5C8D7C38" w14:textId="77777777" w:rsidR="00156EF1" w:rsidRPr="00FE2F36" w:rsidRDefault="00156EF1" w:rsidP="00F07379">
          <w:pPr>
            <w:rPr>
              <w:rFonts w:ascii="Calibri" w:hAnsi="Calibri"/>
            </w:rPr>
          </w:pPr>
          <w:r w:rsidRPr="00FE2F36">
            <w:rPr>
              <w:rFonts w:ascii="Calibri" w:hAnsi="Calibri"/>
              <w:lang w:bidi="ro-RO"/>
            </w:rPr>
            <w:t>Pentru a începe lucrul imediat, atingeți pur și simplu orice text substituent (ca acesta) și începeți să tastați pentru a-l înlocui cu unul propriu.</w:t>
          </w:r>
        </w:p>
        <w:p w14:paraId="3AE367DB" w14:textId="77777777" w:rsidR="00156EF1" w:rsidRPr="00FE2F36" w:rsidRDefault="00156EF1" w:rsidP="00F07379">
          <w:pPr>
            <w:rPr>
              <w:rFonts w:ascii="Calibri" w:hAnsi="Calibri"/>
            </w:rPr>
          </w:pPr>
          <w:r w:rsidRPr="00FE2F36">
            <w:rPr>
              <w:rFonts w:ascii="Calibri" w:hAnsi="Calibri"/>
              <w:lang w:bidi="ro-RO"/>
            </w:rPr>
            <w:t>Doriți să inserați o imagine din fișiere sau să adăugați o formă, o casetă text sau un tabel? Este simplu! Pe fila Inserare din panglică, atingeți pur și simplu opțiunea de care aveți nevoie.</w:t>
          </w:r>
        </w:p>
        <w:p w14:paraId="41140B89" w14:textId="77777777" w:rsidR="00156EF1" w:rsidRPr="00FE2F36" w:rsidRDefault="00156EF1" w:rsidP="00F07379">
          <w:pPr>
            <w:rPr>
              <w:rFonts w:ascii="Calibri" w:hAnsi="Calibri"/>
            </w:rPr>
          </w:pPr>
          <w:r w:rsidRPr="00FE2F36">
            <w:rPr>
              <w:rFonts w:ascii="Calibri" w:hAnsi="Calibri"/>
              <w:lang w:bidi="ro-RO"/>
            </w:rPr>
            <w:t>Pe fila Inserare găsiți și mai multe instrumente simplu de utilizat, de exemplu, instrumente pentru a adăuga un hyperlink sau a insera un comentariu.</w:t>
          </w:r>
        </w:p>
      </w:sdtContent>
    </w:sdt>
    <w:p w14:paraId="390B4B7B" w14:textId="77777777" w:rsidR="00156EF1" w:rsidRPr="00FE2F36" w:rsidRDefault="00FE2F36" w:rsidP="00F07379">
      <w:pPr>
        <w:pStyle w:val="Formuledencheiere"/>
        <w:rPr>
          <w:rFonts w:ascii="Calibri" w:hAnsi="Calibri"/>
        </w:rPr>
      </w:pPr>
      <w:sdt>
        <w:sdtPr>
          <w:rPr>
            <w:rFonts w:ascii="Calibri" w:hAnsi="Calibri"/>
          </w:rPr>
          <w:alias w:val="Cu stimă:"/>
          <w:tag w:val="Cu stimă:"/>
          <w:id w:val="1350603834"/>
          <w:placeholder>
            <w:docPart w:val="CB819DE1FAB64E6083C416873166DEC5"/>
          </w:placeholder>
          <w:temporary/>
          <w:showingPlcHdr/>
          <w15:appearance w15:val="hidden"/>
        </w:sdtPr>
        <w:sdtEndPr/>
        <w:sdtContent>
          <w:r w:rsidR="00156EF1" w:rsidRPr="00FE2F36">
            <w:rPr>
              <w:rFonts w:ascii="Calibri" w:hAnsi="Calibri"/>
              <w:lang w:bidi="ro-RO"/>
            </w:rPr>
            <w:t>Cu stimă,</w:t>
          </w:r>
        </w:sdtContent>
      </w:sdt>
    </w:p>
    <w:sdt>
      <w:sdtPr>
        <w:rPr>
          <w:rFonts w:ascii="Calibri" w:hAnsi="Calibri"/>
        </w:rPr>
        <w:alias w:val="Introduceți numele dvs.:"/>
        <w:tag w:val="Introduceți numele dvs.:"/>
        <w:id w:val="-714654594"/>
        <w:placeholder>
          <w:docPart w:val="9EC784A51EE8432686B5724ACCF2A1AE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p w14:paraId="00724BE8" w14:textId="77777777" w:rsidR="00D611FE" w:rsidRPr="00FE2F36" w:rsidRDefault="00D611FE" w:rsidP="00D611FE">
          <w:pPr>
            <w:pStyle w:val="Semntur"/>
            <w:rPr>
              <w:rFonts w:ascii="Calibri" w:hAnsi="Calibri"/>
            </w:rPr>
          </w:pPr>
          <w:r w:rsidRPr="00FE2F36">
            <w:rPr>
              <w:rFonts w:ascii="Calibri" w:hAnsi="Calibri"/>
              <w:lang w:bidi="ro-RO"/>
            </w:rPr>
            <w:t>Numele dvs.</w:t>
          </w:r>
        </w:p>
      </w:sdtContent>
    </w:sdt>
    <w:sectPr w:rsidR="00D611FE" w:rsidRPr="00FE2F36" w:rsidSect="00800DF3">
      <w:footerReference w:type="default" r:id="rId10"/>
      <w:footerReference w:type="first" r:id="rId11"/>
      <w:pgSz w:w="11906" w:h="16838" w:code="9"/>
      <w:pgMar w:top="1009" w:right="1446" w:bottom="2880" w:left="1803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EFD0D" w14:textId="77777777" w:rsidR="009C7D3C" w:rsidRDefault="009C7D3C">
      <w:pPr>
        <w:spacing w:after="0" w:line="240" w:lineRule="auto"/>
      </w:pPr>
      <w:r>
        <w:separator/>
      </w:r>
    </w:p>
  </w:endnote>
  <w:endnote w:type="continuationSeparator" w:id="0">
    <w:p w14:paraId="7291C581" w14:textId="77777777" w:rsidR="009C7D3C" w:rsidRDefault="009C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 de aspect subsol"/>
    </w:tblPr>
    <w:tblGrid>
      <w:gridCol w:w="360"/>
      <w:gridCol w:w="7588"/>
      <w:gridCol w:w="202"/>
      <w:gridCol w:w="202"/>
      <w:gridCol w:w="1008"/>
    </w:tblGrid>
    <w:tr w:rsidR="00CB2712" w14:paraId="44F197C6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4EC0DB94" w14:textId="77777777"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57B49003" w14:textId="2B2F9805" w:rsidR="00CB2712" w:rsidRDefault="00AE267E" w:rsidP="00CB2712">
          <w:r>
            <w:rPr>
              <w:lang w:bidi="ro-RO"/>
            </w:rPr>
            <w:fldChar w:fldCharType="begin"/>
          </w:r>
          <w:r>
            <w:rPr>
              <w:lang w:bidi="ro-RO"/>
            </w:rPr>
            <w:instrText xml:space="preserve"> PAGE   \* MERGEFORMAT </w:instrText>
          </w:r>
          <w:r>
            <w:rPr>
              <w:lang w:bidi="ro-RO"/>
            </w:rPr>
            <w:fldChar w:fldCharType="separate"/>
          </w:r>
          <w:r w:rsidR="00800DF3">
            <w:rPr>
              <w:noProof/>
              <w:lang w:bidi="ro-RO"/>
            </w:rPr>
            <w:t>0</w:t>
          </w:r>
          <w:r>
            <w:rPr>
              <w:noProof/>
              <w:lang w:bidi="ro-RO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4505955C" w14:textId="77777777"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14:paraId="023FD533" w14:textId="77777777"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14:paraId="65E2B2C8" w14:textId="77777777" w:rsidR="00CB2712" w:rsidRDefault="00CB2712" w:rsidP="00CB2712"/>
      </w:tc>
    </w:tr>
  </w:tbl>
  <w:p w14:paraId="03584DBE" w14:textId="77777777" w:rsidR="00CB2712" w:rsidRDefault="00CB2712" w:rsidP="00CB2712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 de aspect subsol"/>
    </w:tblPr>
    <w:tblGrid>
      <w:gridCol w:w="347"/>
      <w:gridCol w:w="7341"/>
      <w:gridCol w:w="180"/>
      <w:gridCol w:w="180"/>
      <w:gridCol w:w="955"/>
    </w:tblGrid>
    <w:tr w:rsidR="006515E8" w14:paraId="62A02D77" w14:textId="77777777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14:paraId="57C7E852" w14:textId="77777777"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14:paraId="2B287406" w14:textId="77777777"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14:paraId="49F7C2AD" w14:textId="77777777"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14:paraId="40F43F0A" w14:textId="77777777"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14:paraId="75233474" w14:textId="77777777" w:rsidR="006515E8" w:rsidRDefault="006515E8" w:rsidP="006515E8"/>
      </w:tc>
    </w:tr>
  </w:tbl>
  <w:p w14:paraId="35FD1AA7" w14:textId="77777777" w:rsidR="00D25C8E" w:rsidRDefault="00D25C8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A04A4" w14:textId="77777777" w:rsidR="009C7D3C" w:rsidRDefault="009C7D3C">
      <w:pPr>
        <w:spacing w:after="0" w:line="240" w:lineRule="auto"/>
      </w:pPr>
      <w:r>
        <w:separator/>
      </w:r>
    </w:p>
  </w:footnote>
  <w:footnote w:type="continuationSeparator" w:id="0">
    <w:p w14:paraId="0AFABEDD" w14:textId="77777777" w:rsidR="009C7D3C" w:rsidRDefault="009C7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84"/>
    <w:rsid w:val="00000A9D"/>
    <w:rsid w:val="00156EF1"/>
    <w:rsid w:val="002229ED"/>
    <w:rsid w:val="002C2563"/>
    <w:rsid w:val="00343FBB"/>
    <w:rsid w:val="0037096C"/>
    <w:rsid w:val="003D0FBD"/>
    <w:rsid w:val="00401E15"/>
    <w:rsid w:val="00480808"/>
    <w:rsid w:val="004B5284"/>
    <w:rsid w:val="00565E2F"/>
    <w:rsid w:val="005E5E2B"/>
    <w:rsid w:val="006515E8"/>
    <w:rsid w:val="006F1118"/>
    <w:rsid w:val="00741FDE"/>
    <w:rsid w:val="00800DF3"/>
    <w:rsid w:val="008347EF"/>
    <w:rsid w:val="00946252"/>
    <w:rsid w:val="0098300D"/>
    <w:rsid w:val="009C7D3C"/>
    <w:rsid w:val="009E37DE"/>
    <w:rsid w:val="009F0B81"/>
    <w:rsid w:val="00A36F67"/>
    <w:rsid w:val="00AB1341"/>
    <w:rsid w:val="00AE267E"/>
    <w:rsid w:val="00B8163C"/>
    <w:rsid w:val="00B9569D"/>
    <w:rsid w:val="00BF473C"/>
    <w:rsid w:val="00C62B67"/>
    <w:rsid w:val="00CB2712"/>
    <w:rsid w:val="00CD5E29"/>
    <w:rsid w:val="00D25C8E"/>
    <w:rsid w:val="00D35E92"/>
    <w:rsid w:val="00D4190C"/>
    <w:rsid w:val="00D611FE"/>
    <w:rsid w:val="00D66811"/>
    <w:rsid w:val="00D906CA"/>
    <w:rsid w:val="00E12DAB"/>
    <w:rsid w:val="00E156BA"/>
    <w:rsid w:val="00EB1088"/>
    <w:rsid w:val="00EE4599"/>
    <w:rsid w:val="00F07379"/>
    <w:rsid w:val="00F30102"/>
    <w:rsid w:val="00F353FD"/>
    <w:rsid w:val="00F4343E"/>
    <w:rsid w:val="00FE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37C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o-RO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1118"/>
  </w:style>
  <w:style w:type="paragraph" w:styleId="Titlu1">
    <w:name w:val="heading 1"/>
    <w:basedOn w:val="Normal"/>
    <w:next w:val="Normal"/>
    <w:link w:val="Titlu1Caracte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18"/>
    <w:unhideWhenUsed/>
    <w:pPr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18"/>
    <w:rsid w:val="00C62B67"/>
  </w:style>
  <w:style w:type="character" w:styleId="Textsubstituent">
    <w:name w:val="Placeholder Text"/>
    <w:basedOn w:val="Fontdeparagrafimplicit"/>
    <w:uiPriority w:val="99"/>
    <w:semiHidden/>
    <w:rsid w:val="00CD5E29"/>
    <w:rPr>
      <w:color w:val="3A3A3A" w:themeColor="background2" w:themeShade="40"/>
    </w:rPr>
  </w:style>
  <w:style w:type="paragraph" w:styleId="Antet">
    <w:name w:val="header"/>
    <w:basedOn w:val="Normal"/>
    <w:link w:val="AntetCaracter"/>
    <w:uiPriority w:val="19"/>
    <w:unhideWhenUsed/>
    <w:rsid w:val="00EE4599"/>
    <w:pPr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19"/>
    <w:rsid w:val="00EE4599"/>
  </w:style>
  <w:style w:type="paragraph" w:customStyle="1" w:styleId="Adresexpeditor">
    <w:name w:val="Adresă expeditor"/>
    <w:basedOn w:val="Normal"/>
    <w:uiPriority w:val="1"/>
    <w:qFormat/>
    <w:rsid w:val="00343FBB"/>
    <w:pPr>
      <w:spacing w:after="0" w:line="264" w:lineRule="auto"/>
    </w:pPr>
  </w:style>
  <w:style w:type="paragraph" w:styleId="Dat">
    <w:name w:val="Date"/>
    <w:basedOn w:val="Normal"/>
    <w:next w:val="Normal"/>
    <w:link w:val="DatCaracter"/>
    <w:uiPriority w:val="2"/>
    <w:unhideWhenUsed/>
    <w:rsid w:val="00D25C8E"/>
    <w:pPr>
      <w:spacing w:before="1000" w:after="400"/>
    </w:pPr>
  </w:style>
  <w:style w:type="character" w:customStyle="1" w:styleId="DatCaracter">
    <w:name w:val="Dată Caracter"/>
    <w:basedOn w:val="Fontdeparagrafimplicit"/>
    <w:link w:val="Dat"/>
    <w:uiPriority w:val="2"/>
    <w:rsid w:val="00D25C8E"/>
  </w:style>
  <w:style w:type="paragraph" w:customStyle="1" w:styleId="Adresdestinatar">
    <w:name w:val="Adresă destinatar"/>
    <w:basedOn w:val="Normal"/>
    <w:uiPriority w:val="3"/>
    <w:qFormat/>
    <w:rsid w:val="003D0FBD"/>
    <w:pPr>
      <w:spacing w:after="480"/>
      <w:contextualSpacing/>
    </w:pPr>
  </w:style>
  <w:style w:type="paragraph" w:styleId="Formuledencheiere">
    <w:name w:val="Closing"/>
    <w:basedOn w:val="Normal"/>
    <w:next w:val="Semntur"/>
    <w:link w:val="FormuledencheiereCaracter"/>
    <w:uiPriority w:val="5"/>
    <w:unhideWhenUsed/>
    <w:qFormat/>
    <w:pPr>
      <w:spacing w:before="600" w:after="80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5"/>
    <w:rsid w:val="00343FBB"/>
  </w:style>
  <w:style w:type="paragraph" w:styleId="Semntur">
    <w:name w:val="Signature"/>
    <w:basedOn w:val="Normal"/>
    <w:next w:val="Normal"/>
    <w:link w:val="SemnturCaracter"/>
    <w:uiPriority w:val="6"/>
    <w:unhideWhenUsed/>
    <w:qFormat/>
    <w:pPr>
      <w:spacing w:after="600"/>
    </w:pPr>
  </w:style>
  <w:style w:type="character" w:customStyle="1" w:styleId="SemnturCaracter">
    <w:name w:val="Semnătură Caracter"/>
    <w:basedOn w:val="Fontdeparagrafimplicit"/>
    <w:link w:val="Semntur"/>
    <w:uiPriority w:val="6"/>
    <w:rsid w:val="00343FBB"/>
  </w:style>
  <w:style w:type="paragraph" w:styleId="TextnBalon">
    <w:name w:val="Balloon Text"/>
    <w:basedOn w:val="Normal"/>
    <w:link w:val="TextnBalonCaracte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C2563"/>
    <w:rPr>
      <w:rFonts w:ascii="Segoe UI" w:hAnsi="Segoe UI" w:cs="Segoe UI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2C2563"/>
  </w:style>
  <w:style w:type="paragraph" w:styleId="Textbloc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2C256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2C2563"/>
  </w:style>
  <w:style w:type="paragraph" w:styleId="Corptext2">
    <w:name w:val="Body Text 2"/>
    <w:basedOn w:val="Normal"/>
    <w:link w:val="Corptext2Caracter"/>
    <w:uiPriority w:val="99"/>
    <w:semiHidden/>
    <w:unhideWhenUsed/>
    <w:rsid w:val="002C2563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2C2563"/>
  </w:style>
  <w:style w:type="paragraph" w:styleId="Corptext3">
    <w:name w:val="Body Text 3"/>
    <w:basedOn w:val="Normal"/>
    <w:link w:val="Corptext3Caracte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2C2563"/>
    <w:rPr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2C2563"/>
    <w:pPr>
      <w:spacing w:after="20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2C2563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2C2563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2C2563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2C2563"/>
    <w:pPr>
      <w:spacing w:after="20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2C2563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2C2563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2C2563"/>
    <w:rPr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Grilcolorat">
    <w:name w:val="Colorful Grid"/>
    <w:basedOn w:val="Tabel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2C2563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2C2563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2C256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2C2563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Plandocument">
    <w:name w:val="Document Map"/>
    <w:basedOn w:val="Normal"/>
    <w:link w:val="PlandocumentCaracte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2C2563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2C2563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2C2563"/>
  </w:style>
  <w:style w:type="character" w:styleId="Accentuat">
    <w:name w:val="Emphasis"/>
    <w:basedOn w:val="Fontdeparagrafimplicit"/>
    <w:uiPriority w:val="20"/>
    <w:semiHidden/>
    <w:unhideWhenUsed/>
    <w:qFormat/>
    <w:rsid w:val="002C2563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2C2563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2C2563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2C2563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2C2563"/>
    <w:rPr>
      <w:szCs w:val="20"/>
    </w:rPr>
  </w:style>
  <w:style w:type="table" w:styleId="Tabelgril1Luminos">
    <w:name w:val="Grid Table 1 Light"/>
    <w:basedOn w:val="Tabel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gril3">
    <w:name w:val="Grid Table 3"/>
    <w:basedOn w:val="Tabel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Titlu1Caracter">
    <w:name w:val="Titlu 1 Caracter"/>
    <w:basedOn w:val="Fontdeparagrafimplicit"/>
    <w:link w:val="Titlu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2C2563"/>
  </w:style>
  <w:style w:type="paragraph" w:styleId="AdresHTML">
    <w:name w:val="HTML Address"/>
    <w:basedOn w:val="Normal"/>
    <w:link w:val="AdresHTMLCaracte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2C2563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2C2563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2C2563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2C2563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CD5E29"/>
    <w:rPr>
      <w:i/>
      <w:iCs/>
      <w:color w:val="11826C" w:themeColor="accent1" w:themeShade="BF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list2">
    <w:name w:val="List Table 2"/>
    <w:basedOn w:val="Tabel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list3">
    <w:name w:val="List Table 3"/>
    <w:basedOn w:val="Tabel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2C2563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2C2563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2C2563"/>
  </w:style>
  <w:style w:type="character" w:styleId="Numrdepagin">
    <w:name w:val="page number"/>
    <w:basedOn w:val="Fontdeparagrafimplicit"/>
    <w:uiPriority w:val="99"/>
    <w:semiHidden/>
    <w:unhideWhenUsed/>
    <w:rsid w:val="002C2563"/>
  </w:style>
  <w:style w:type="table" w:styleId="Tabelsimplu1">
    <w:name w:val="Plain Table 1"/>
    <w:basedOn w:val="Tabel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2C2563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2C2563"/>
    <w:rPr>
      <w:i/>
      <w:iCs/>
      <w:color w:val="404040" w:themeColor="text1" w:themeTint="BF"/>
    </w:rPr>
  </w:style>
  <w:style w:type="character" w:styleId="Robust">
    <w:name w:val="Strong"/>
    <w:basedOn w:val="Fontdeparagrafimplicit"/>
    <w:uiPriority w:val="22"/>
    <w:semiHidden/>
    <w:unhideWhenUsed/>
    <w:qFormat/>
    <w:rsid w:val="002C2563"/>
    <w:rPr>
      <w:b/>
      <w:bCs/>
    </w:rPr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">
    <w:name w:val="Table Grid"/>
    <w:basedOn w:val="Tabel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1">
    <w:name w:val="Table Grid 1"/>
    <w:basedOn w:val="Tabel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">
    <w:name w:val="Title"/>
    <w:basedOn w:val="Normal"/>
    <w:next w:val="Normal"/>
    <w:link w:val="TitluCaracte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uCaracter">
    <w:name w:val="Titlu Caracter"/>
    <w:basedOn w:val="Fontdeparagrafimplicit"/>
    <w:link w:val="Titlu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itluTOA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2C2563"/>
    <w:pPr>
      <w:outlineLvl w:val="9"/>
    </w:pPr>
  </w:style>
  <w:style w:type="paragraph" w:styleId="Formuldesalut">
    <w:name w:val="Salutation"/>
    <w:basedOn w:val="Normal"/>
    <w:next w:val="Normal"/>
    <w:link w:val="FormuldesalutCaracter"/>
    <w:uiPriority w:val="4"/>
    <w:qFormat/>
    <w:rsid w:val="00156EF1"/>
  </w:style>
  <w:style w:type="character" w:customStyle="1" w:styleId="FormuldesalutCaracter">
    <w:name w:val="Formulă de salut Caracter"/>
    <w:basedOn w:val="Fontdeparagrafimplicit"/>
    <w:link w:val="Formuldesalut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58E15446ED4CE9B727F18170BA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90DB1-F446-448D-8881-ABB5092C172B}"/>
      </w:docPartPr>
      <w:docPartBody>
        <w:p w:rsidR="00F145AF" w:rsidRDefault="00154187" w:rsidP="00154187">
          <w:pPr>
            <w:pStyle w:val="F158E15446ED4CE9B727F18170BA8BF61"/>
          </w:pPr>
          <w:r w:rsidRPr="006F1118">
            <w:rPr>
              <w:lang w:bidi="ro-RO"/>
            </w:rPr>
            <w:t>Adresă, localitate, cod poștal</w:t>
          </w:r>
        </w:p>
      </w:docPartBody>
    </w:docPart>
    <w:docPart>
      <w:docPartPr>
        <w:name w:val="69BF7E26474145759303C5646D41D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4DE05-7DFF-4D1C-844E-D6C8ED866835}"/>
      </w:docPartPr>
      <w:docPartBody>
        <w:p w:rsidR="00F145AF" w:rsidRDefault="00154187" w:rsidP="00154187">
          <w:pPr>
            <w:pStyle w:val="69BF7E26474145759303C5646D41D9FA1"/>
          </w:pPr>
          <w:r w:rsidRPr="006F1118">
            <w:rPr>
              <w:lang w:bidi="ro-RO"/>
            </w:rPr>
            <w:t>Telefon</w:t>
          </w:r>
        </w:p>
      </w:docPartBody>
    </w:docPart>
    <w:docPart>
      <w:docPartPr>
        <w:name w:val="82379A81AE51406DB7DB72CA7D8AF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5381D-0FC3-461B-86D7-3F94291D3ACF}"/>
      </w:docPartPr>
      <w:docPartBody>
        <w:p w:rsidR="00F145AF" w:rsidRDefault="00154187" w:rsidP="00154187">
          <w:pPr>
            <w:pStyle w:val="82379A81AE51406DB7DB72CA7D8AF6BD1"/>
          </w:pPr>
          <w:r w:rsidRPr="003D0FBD">
            <w:rPr>
              <w:lang w:bidi="ro-RO"/>
            </w:rPr>
            <w:t>E-mail</w:t>
          </w:r>
        </w:p>
      </w:docPartBody>
    </w:docPart>
    <w:docPart>
      <w:docPartPr>
        <w:name w:val="5B32C6CC78034F57B31C4D60FD630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8AE1-002D-4C2B-8866-3F24DC672F3C}"/>
      </w:docPartPr>
      <w:docPartBody>
        <w:p w:rsidR="00CD5E17" w:rsidRDefault="00154187" w:rsidP="00154187">
          <w:pPr>
            <w:pStyle w:val="5B32C6CC78034F57B31C4D60FD6303E01"/>
          </w:pPr>
          <w:r w:rsidRPr="006F1118">
            <w:rPr>
              <w:lang w:bidi="ro-RO"/>
            </w:rPr>
            <w:t>Dată</w:t>
          </w:r>
        </w:p>
      </w:docPartBody>
    </w:docPart>
    <w:docPart>
      <w:docPartPr>
        <w:name w:val="D4F55ACD2B9E4B188E0CBC28CE22B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7BCC5-0291-4E67-88DB-882739E25002}"/>
      </w:docPartPr>
      <w:docPartBody>
        <w:p w:rsidR="00CD5E17" w:rsidRDefault="00154187" w:rsidP="00154187">
          <w:pPr>
            <w:pStyle w:val="D4F55ACD2B9E4B188E0CBC28CE22B9B31"/>
          </w:pPr>
          <w:r w:rsidRPr="006F1118">
            <w:rPr>
              <w:lang w:bidi="ro-RO"/>
            </w:rPr>
            <w:t>Nume firmă destinatar</w:t>
          </w:r>
        </w:p>
      </w:docPartBody>
    </w:docPart>
    <w:docPart>
      <w:docPartPr>
        <w:name w:val="FBC9976E17424D15A689EB8428989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0E71B-AFF2-4107-BF0D-BF02441103CD}"/>
      </w:docPartPr>
      <w:docPartBody>
        <w:p w:rsidR="00CD5E17" w:rsidRDefault="00154187" w:rsidP="00154187">
          <w:pPr>
            <w:pStyle w:val="FBC9976E17424D15A689EB842898918B1"/>
          </w:pPr>
          <w:r w:rsidRPr="006F1118">
            <w:rPr>
              <w:lang w:bidi="ro-RO"/>
            </w:rPr>
            <w:t>Adresă destinatar</w:t>
          </w:r>
        </w:p>
      </w:docPartBody>
    </w:docPart>
    <w:docPart>
      <w:docPartPr>
        <w:name w:val="0D991259545C45A4AB550301A0F7F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6123D-1E56-4579-AF57-7205CB037C19}"/>
      </w:docPartPr>
      <w:docPartBody>
        <w:p w:rsidR="00154187" w:rsidRPr="006F1118" w:rsidRDefault="00154187" w:rsidP="00F07379">
          <w:r w:rsidRPr="006F1118">
            <w:rPr>
              <w:lang w:bidi="ro-RO"/>
            </w:rPr>
            <w:t>Pentru a începe lucrul imediat, atingeți pur și simplu orice text substituent (ca acesta) și începeți să tastați pentru a-l înlocui cu unul propriu.</w:t>
          </w:r>
        </w:p>
        <w:p w:rsidR="00154187" w:rsidRPr="006F1118" w:rsidRDefault="00154187" w:rsidP="00F07379">
          <w:r w:rsidRPr="006F1118">
            <w:rPr>
              <w:lang w:bidi="ro-RO"/>
            </w:rPr>
            <w:t>Doriți să inserați o imagine din fișiere sau să adăugați o formă, o casetă text sau un tabel? Este simplu! Pe fila Inserare din panglică, atingeți pur și simplu opțiunea de care aveți nevoie.</w:t>
          </w:r>
        </w:p>
        <w:p w:rsidR="00CD5E17" w:rsidRDefault="00154187" w:rsidP="00154187">
          <w:pPr>
            <w:pStyle w:val="0D991259545C45A4AB550301A0F7F49B1"/>
          </w:pPr>
          <w:r w:rsidRPr="006F1118">
            <w:rPr>
              <w:lang w:bidi="ro-RO"/>
            </w:rPr>
            <w:t>Pe fila Inserare găsiți și mai multe instrumente simplu de utilizat, de exemplu, instrumente pentru a adăuga un hyperlink sau a insera un comentariu.</w:t>
          </w:r>
        </w:p>
      </w:docPartBody>
    </w:docPart>
    <w:docPart>
      <w:docPartPr>
        <w:name w:val="CB819DE1FAB64E6083C416873166D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DD8BA-15A6-4C1A-9D76-06290EA66818}"/>
      </w:docPartPr>
      <w:docPartBody>
        <w:p w:rsidR="00CD5E17" w:rsidRDefault="00154187" w:rsidP="00154187">
          <w:pPr>
            <w:pStyle w:val="CB819DE1FAB64E6083C416873166DEC51"/>
          </w:pPr>
          <w:r w:rsidRPr="006F1118">
            <w:rPr>
              <w:lang w:bidi="ro-RO"/>
            </w:rPr>
            <w:t>Cu stimă,</w:t>
          </w:r>
        </w:p>
      </w:docPartBody>
    </w:docPart>
    <w:docPart>
      <w:docPartPr>
        <w:name w:val="B4E46378AAA04A6D806CF428B7EE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C156C-F814-473D-9163-F3CBE33766FE}"/>
      </w:docPartPr>
      <w:docPartBody>
        <w:p w:rsidR="00154187" w:rsidRDefault="00154187" w:rsidP="00154187">
          <w:pPr>
            <w:pStyle w:val="B4E46378AAA04A6D806CF428B7EE7E471"/>
          </w:pPr>
          <w:r w:rsidRPr="006F1118">
            <w:rPr>
              <w:lang w:bidi="ro-RO"/>
            </w:rPr>
            <w:t>Nume destinatar</w:t>
          </w:r>
        </w:p>
      </w:docPartBody>
    </w:docPart>
    <w:docPart>
      <w:docPartPr>
        <w:name w:val="5DC91CEF9E6E4C28B508410A4047E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ACA0A-97E9-4E55-8634-5D0F9F6FA277}"/>
      </w:docPartPr>
      <w:docPartBody>
        <w:p w:rsidR="00154187" w:rsidRDefault="00154187" w:rsidP="00154187">
          <w:pPr>
            <w:pStyle w:val="5DC91CEF9E6E4C28B508410A4047E296"/>
          </w:pPr>
          <w:r w:rsidRPr="006F1118">
            <w:rPr>
              <w:lang w:bidi="ro-RO"/>
            </w:rPr>
            <w:t>Nume destinatar</w:t>
          </w:r>
        </w:p>
      </w:docPartBody>
    </w:docPart>
    <w:docPart>
      <w:docPartPr>
        <w:name w:val="9EC784A51EE8432686B5724ACCF2A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C32E5-B0E0-4738-982A-9D7EAC9C074A}"/>
      </w:docPartPr>
      <w:docPartBody>
        <w:p w:rsidR="00154187" w:rsidRDefault="00154187" w:rsidP="00154187">
          <w:pPr>
            <w:pStyle w:val="9EC784A51EE8432686B5724ACCF2A1AE1"/>
          </w:pPr>
          <w:r w:rsidRPr="006F1118">
            <w:rPr>
              <w:lang w:bidi="ro-RO"/>
            </w:rPr>
            <w:t>Numele dvs.</w:t>
          </w:r>
        </w:p>
      </w:docPartBody>
    </w:docPart>
    <w:docPart>
      <w:docPartPr>
        <w:name w:val="E5C28EAE07AD4A57AAFD9C639DDCE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6C5EC-5551-47DE-BD91-F19E8207A9B0}"/>
      </w:docPartPr>
      <w:docPartBody>
        <w:p w:rsidR="00154187" w:rsidRDefault="00154187" w:rsidP="00154187">
          <w:pPr>
            <w:pStyle w:val="E5C28EAE07AD4A57AAFD9C639DDCED2A"/>
          </w:pPr>
          <w:r w:rsidRPr="006F1118">
            <w:rPr>
              <w:lang w:bidi="ro-RO"/>
            </w:rPr>
            <w:t>Numele dvs.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13"/>
    <w:rsid w:val="00047CCE"/>
    <w:rsid w:val="00081D60"/>
    <w:rsid w:val="00154187"/>
    <w:rsid w:val="002239B3"/>
    <w:rsid w:val="0030200F"/>
    <w:rsid w:val="004E5B13"/>
    <w:rsid w:val="004F2212"/>
    <w:rsid w:val="005116D0"/>
    <w:rsid w:val="00524C84"/>
    <w:rsid w:val="00614738"/>
    <w:rsid w:val="007E5E6F"/>
    <w:rsid w:val="008A536A"/>
    <w:rsid w:val="00A44BCC"/>
    <w:rsid w:val="00CD5E17"/>
    <w:rsid w:val="00F145AF"/>
    <w:rsid w:val="00F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154187"/>
    <w:rPr>
      <w:color w:val="3B3838" w:themeColor="background2" w:themeShade="40"/>
    </w:rPr>
  </w:style>
  <w:style w:type="paragraph" w:styleId="Antet">
    <w:name w:val="header"/>
    <w:basedOn w:val="Normal"/>
    <w:link w:val="AntetCaracter"/>
    <w:uiPriority w:val="2"/>
    <w:unhideWhenUsed/>
    <w:pPr>
      <w:tabs>
        <w:tab w:val="center" w:pos="4680"/>
        <w:tab w:val="right" w:pos="9360"/>
      </w:tabs>
      <w:spacing w:after="0" w:line="240" w:lineRule="auto"/>
    </w:pPr>
    <w:rPr>
      <w:rFonts w:cstheme="minorBidi"/>
      <w:color w:val="595959" w:themeColor="text1" w:themeTint="A6"/>
      <w:sz w:val="19"/>
      <w:szCs w:val="19"/>
    </w:rPr>
  </w:style>
  <w:style w:type="character" w:customStyle="1" w:styleId="AntetCaracter">
    <w:name w:val="Antet Caracter"/>
    <w:basedOn w:val="Fontdeparagrafimplicit"/>
    <w:link w:val="Antet"/>
    <w:uiPriority w:val="2"/>
    <w:rPr>
      <w:rFonts w:asciiTheme="minorHAnsi" w:eastAsiaTheme="minorEastAsia" w:hAnsiTheme="minorHAnsi" w:cstheme="minorBidi"/>
      <w:color w:val="595959" w:themeColor="text1" w:themeTint="A6"/>
      <w:sz w:val="19"/>
      <w:szCs w:val="19"/>
    </w:rPr>
  </w:style>
  <w:style w:type="paragraph" w:customStyle="1" w:styleId="C0114732901649C79D988953E628A891">
    <w:name w:val="C0114732901649C79D988953E628A891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0114732901649C79D988953E628A8911">
    <w:name w:val="C0114732901649C79D988953E628A8911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26D2835FE5FF4279B681A085DFD4240C">
    <w:name w:val="26D2835FE5FF4279B681A085DFD4240C"/>
    <w:rsid w:val="004E5B13"/>
    <w:pPr>
      <w:spacing w:after="160" w:line="259" w:lineRule="auto"/>
    </w:pPr>
  </w:style>
  <w:style w:type="paragraph" w:customStyle="1" w:styleId="2AE9FDFA1F174683B23FF86213C9B471">
    <w:name w:val="2AE9FDFA1F174683B23FF86213C9B471"/>
    <w:rsid w:val="004E5B13"/>
    <w:pPr>
      <w:spacing w:after="160" w:line="259" w:lineRule="auto"/>
    </w:pPr>
  </w:style>
  <w:style w:type="paragraph" w:customStyle="1" w:styleId="85D52A37EF1B43FA9ED651BA00DC4CD2">
    <w:name w:val="85D52A37EF1B43FA9ED651BA00DC4CD2"/>
    <w:rsid w:val="004E5B13"/>
    <w:pPr>
      <w:spacing w:after="160" w:line="259" w:lineRule="auto"/>
    </w:pPr>
  </w:style>
  <w:style w:type="paragraph" w:customStyle="1" w:styleId="25BD1AA84F6B490BB6576FCCE3170CDC">
    <w:name w:val="25BD1AA84F6B490BB6576FCCE3170CDC"/>
    <w:rsid w:val="004E5B13"/>
    <w:pPr>
      <w:spacing w:after="160" w:line="259" w:lineRule="auto"/>
    </w:pPr>
  </w:style>
  <w:style w:type="paragraph" w:customStyle="1" w:styleId="A1FAA9CBBCCF4FC88D57574593FC5D7C">
    <w:name w:val="A1FAA9CBBCCF4FC88D57574593FC5D7C"/>
    <w:rsid w:val="004E5B13"/>
    <w:pPr>
      <w:spacing w:after="160" w:line="259" w:lineRule="auto"/>
    </w:pPr>
  </w:style>
  <w:style w:type="paragraph" w:customStyle="1" w:styleId="570B77B8880C4383AF6DF4B053DF9C7E">
    <w:name w:val="570B77B8880C4383AF6DF4B053DF9C7E"/>
    <w:rsid w:val="004E5B13"/>
    <w:pPr>
      <w:spacing w:after="160" w:line="259" w:lineRule="auto"/>
    </w:pPr>
  </w:style>
  <w:style w:type="paragraph" w:customStyle="1" w:styleId="F463BAA5CD234006AC32693096BA27E8">
    <w:name w:val="F463BAA5CD234006AC32693096BA27E8"/>
    <w:rsid w:val="004E5B13"/>
    <w:pPr>
      <w:spacing w:after="160" w:line="259" w:lineRule="auto"/>
    </w:pPr>
  </w:style>
  <w:style w:type="paragraph" w:customStyle="1" w:styleId="9C503C5FD8FF47DD91CC8153BB4EC931">
    <w:name w:val="9C503C5FD8FF47DD91CC8153BB4EC931"/>
    <w:rsid w:val="004E5B13"/>
    <w:pPr>
      <w:spacing w:after="160" w:line="259" w:lineRule="auto"/>
    </w:pPr>
  </w:style>
  <w:style w:type="paragraph" w:customStyle="1" w:styleId="BCB6E40CD8C24B64B5F79CE5F8E51F18">
    <w:name w:val="BCB6E40CD8C24B64B5F79CE5F8E51F18"/>
    <w:rsid w:val="004E5B13"/>
    <w:pPr>
      <w:spacing w:after="160" w:line="259" w:lineRule="auto"/>
    </w:pPr>
  </w:style>
  <w:style w:type="paragraph" w:customStyle="1" w:styleId="E5A1F8D40CF14E4F86AE1C5D48111F24">
    <w:name w:val="E5A1F8D40CF14E4F86AE1C5D48111F24"/>
    <w:rsid w:val="004E5B13"/>
    <w:pPr>
      <w:spacing w:after="160" w:line="259" w:lineRule="auto"/>
    </w:pPr>
  </w:style>
  <w:style w:type="paragraph" w:customStyle="1" w:styleId="5A3AFC22DF53439789248328D16E5267">
    <w:name w:val="5A3AFC22DF53439789248328D16E5267"/>
    <w:rsid w:val="004E5B13"/>
    <w:pPr>
      <w:spacing w:after="160" w:line="259" w:lineRule="auto"/>
    </w:pPr>
  </w:style>
  <w:style w:type="paragraph" w:customStyle="1" w:styleId="04C318827E8345AF9E24BD7358C4B165">
    <w:name w:val="04C318827E8345AF9E24BD7358C4B165"/>
    <w:rsid w:val="004E5B13"/>
    <w:pPr>
      <w:spacing w:after="160" w:line="259" w:lineRule="auto"/>
    </w:pPr>
  </w:style>
  <w:style w:type="paragraph" w:customStyle="1" w:styleId="46B14EE2BFE24C09A43E9638A051B3A5">
    <w:name w:val="46B14EE2BFE24C09A43E9638A051B3A5"/>
    <w:rsid w:val="004E5B13"/>
    <w:pPr>
      <w:spacing w:after="160" w:line="259" w:lineRule="auto"/>
    </w:pPr>
  </w:style>
  <w:style w:type="paragraph" w:customStyle="1" w:styleId="DFCB78B4515B4BCE895C810DC4B7D95C">
    <w:name w:val="DFCB78B4515B4BCE895C810DC4B7D95C"/>
    <w:rsid w:val="004E5B13"/>
    <w:pPr>
      <w:spacing w:after="160" w:line="259" w:lineRule="auto"/>
    </w:pPr>
  </w:style>
  <w:style w:type="paragraph" w:customStyle="1" w:styleId="D816975BCB6F4196947829C44FA8A6D2">
    <w:name w:val="D816975BCB6F4196947829C44FA8A6D2"/>
    <w:rsid w:val="004E5B13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1">
    <w:name w:val="F463BAA5CD234006AC32693096BA27E81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D816975BCB6F4196947829C44FA8A6D21">
    <w:name w:val="D816975BCB6F4196947829C44FA8A6D21"/>
    <w:rsid w:val="004E5B13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2">
    <w:name w:val="F463BAA5CD234006AC32693096BA27E82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D816975BCB6F4196947829C44FA8A6D22">
    <w:name w:val="D816975BCB6F4196947829C44FA8A6D22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3">
    <w:name w:val="F463BAA5CD234006AC32693096BA27E83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">
    <w:name w:val="94BA83A9934F4B3A8810031900D866AC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">
    <w:name w:val="B896E709B5024B53994E62555629ECCA"/>
    <w:rsid w:val="0030200F"/>
    <w:pPr>
      <w:spacing w:after="160" w:line="259" w:lineRule="auto"/>
    </w:pPr>
  </w:style>
  <w:style w:type="paragraph" w:customStyle="1" w:styleId="F158E15446ED4CE9B727F18170BA8BF6">
    <w:name w:val="F158E15446ED4CE9B727F18170BA8BF6"/>
    <w:rsid w:val="0030200F"/>
    <w:pPr>
      <w:spacing w:after="160" w:line="259" w:lineRule="auto"/>
    </w:pPr>
  </w:style>
  <w:style w:type="paragraph" w:customStyle="1" w:styleId="69BF7E26474145759303C5646D41D9FA">
    <w:name w:val="69BF7E26474145759303C5646D41D9FA"/>
    <w:rsid w:val="0030200F"/>
    <w:pPr>
      <w:spacing w:after="160" w:line="259" w:lineRule="auto"/>
    </w:pPr>
  </w:style>
  <w:style w:type="paragraph" w:customStyle="1" w:styleId="82379A81AE51406DB7DB72CA7D8AF6BD">
    <w:name w:val="82379A81AE51406DB7DB72CA7D8AF6BD"/>
    <w:rsid w:val="0030200F"/>
    <w:pPr>
      <w:spacing w:after="160" w:line="259" w:lineRule="auto"/>
    </w:pPr>
  </w:style>
  <w:style w:type="paragraph" w:customStyle="1" w:styleId="B896E709B5024B53994E62555629ECCA1">
    <w:name w:val="B896E709B5024B53994E62555629ECCA1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4">
    <w:name w:val="F463BAA5CD234006AC32693096BA27E84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1">
    <w:name w:val="94BA83A9934F4B3A8810031900D866AC1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2">
    <w:name w:val="B896E709B5024B53994E62555629ECCA2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5">
    <w:name w:val="F463BAA5CD234006AC32693096BA27E85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2">
    <w:name w:val="94BA83A9934F4B3A8810031900D866AC2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3">
    <w:name w:val="B896E709B5024B53994E62555629ECCA3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6">
    <w:name w:val="F463BAA5CD234006AC32693096BA27E86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3">
    <w:name w:val="94BA83A9934F4B3A8810031900D866AC3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4">
    <w:name w:val="B896E709B5024B53994E62555629ECCA4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7">
    <w:name w:val="F463BAA5CD234006AC32693096BA27E87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4">
    <w:name w:val="94BA83A9934F4B3A8810031900D866AC4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5">
    <w:name w:val="B896E709B5024B53994E62555629ECCA5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8">
    <w:name w:val="F463BAA5CD234006AC32693096BA27E88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5">
    <w:name w:val="94BA83A9934F4B3A8810031900D866AC5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styleId="Titlu">
    <w:name w:val="Title"/>
    <w:basedOn w:val="Normal"/>
    <w:next w:val="Normal"/>
    <w:link w:val="TitluCaracter"/>
    <w:uiPriority w:val="10"/>
    <w:unhideWhenUsed/>
    <w:qFormat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F145AF"/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B896E709B5024B53994E62555629ECCA6">
    <w:name w:val="B896E709B5024B53994E62555629ECCA6"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463BAA5CD234006AC32693096BA27E89">
    <w:name w:val="F463BAA5CD234006AC32693096BA27E89"/>
    <w:rsid w:val="00F145AF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styleId="Bibliografie">
    <w:name w:val="Bibliography"/>
    <w:basedOn w:val="Normal"/>
    <w:next w:val="Normal"/>
    <w:uiPriority w:val="37"/>
    <w:semiHidden/>
    <w:unhideWhenUsed/>
    <w:rsid w:val="00F145AF"/>
    <w:pPr>
      <w:spacing w:line="288" w:lineRule="auto"/>
    </w:pPr>
    <w:rPr>
      <w:rFonts w:eastAsiaTheme="minorHAnsi" w:cstheme="minorBidi"/>
      <w:color w:val="595959" w:themeColor="text1" w:themeTint="A6"/>
      <w:sz w:val="22"/>
      <w:szCs w:val="22"/>
    </w:rPr>
  </w:style>
  <w:style w:type="paragraph" w:customStyle="1" w:styleId="94BA83A9934F4B3A8810031900D866AC6">
    <w:name w:val="94BA83A9934F4B3A8810031900D866AC6"/>
    <w:rsid w:val="00F145AF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B896E709B5024B53994E62555629ECCA7">
    <w:name w:val="B896E709B5024B53994E62555629ECCA7"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463BAA5CD234006AC32693096BA27E810">
    <w:name w:val="F463BAA5CD234006AC32693096BA27E810"/>
    <w:rsid w:val="00F145AF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styleId="Formuldesalut">
    <w:name w:val="Salutation"/>
    <w:basedOn w:val="Normal"/>
    <w:next w:val="Normal"/>
    <w:link w:val="FormuldesalutCaracter"/>
    <w:uiPriority w:val="99"/>
    <w:unhideWhenUsed/>
    <w:rsid w:val="00F145AF"/>
    <w:pPr>
      <w:spacing w:line="288" w:lineRule="auto"/>
    </w:pPr>
    <w:rPr>
      <w:rFonts w:eastAsiaTheme="minorHAnsi" w:cstheme="minorBidi"/>
      <w:color w:val="595959" w:themeColor="text1" w:themeTint="A6"/>
      <w:sz w:val="22"/>
      <w:szCs w:val="22"/>
    </w:rPr>
  </w:style>
  <w:style w:type="character" w:customStyle="1" w:styleId="FormuldesalutCaracter">
    <w:name w:val="Formulă de salut Caracter"/>
    <w:basedOn w:val="Fontdeparagrafimplicit"/>
    <w:link w:val="Formuldesalut"/>
    <w:uiPriority w:val="99"/>
    <w:rsid w:val="00F145AF"/>
    <w:rPr>
      <w:rFonts w:eastAsiaTheme="minorHAnsi"/>
      <w:color w:val="595959" w:themeColor="text1" w:themeTint="A6"/>
    </w:rPr>
  </w:style>
  <w:style w:type="paragraph" w:customStyle="1" w:styleId="5A3AFC22DF53439789248328D16E52671">
    <w:name w:val="5A3AFC22DF53439789248328D16E52671"/>
    <w:rsid w:val="00F145AF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B896E709B5024B53994E62555629ECCA8">
    <w:name w:val="B896E709B5024B53994E62555629ECCA8"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463BAA5CD234006AC32693096BA27E811">
    <w:name w:val="F463BAA5CD234006AC32693096BA27E811"/>
    <w:rsid w:val="00F145AF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customStyle="1" w:styleId="5A3AFC22DF53439789248328D16E52672">
    <w:name w:val="5A3AFC22DF53439789248328D16E52672"/>
    <w:rsid w:val="00F145AF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F463BAA5CD234006AC32693096BA27E812">
    <w:name w:val="F463BAA5CD234006AC32693096BA27E812"/>
    <w:rsid w:val="00047CCE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customStyle="1" w:styleId="9C503C5FD8FF47DD91CC8153BB4EC9311">
    <w:name w:val="9C503C5FD8FF47DD91CC8153BB4EC9311"/>
    <w:rsid w:val="00047CC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CB6E40CD8C24B64B5F79CE5F8E51F181">
    <w:name w:val="BCB6E40CD8C24B64B5F79CE5F8E51F181"/>
    <w:rsid w:val="00047CC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E5A1F8D40CF14E4F86AE1C5D48111F241">
    <w:name w:val="E5A1F8D40CF14E4F86AE1C5D48111F241"/>
    <w:rsid w:val="00047CC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5A3AFC22DF53439789248328D16E52673">
    <w:name w:val="5A3AFC22DF53439789248328D16E52673"/>
    <w:rsid w:val="00047CCE"/>
    <w:pPr>
      <w:spacing w:line="288" w:lineRule="auto"/>
    </w:pPr>
    <w:rPr>
      <w:rFonts w:eastAsiaTheme="minorHAnsi"/>
      <w:color w:val="595959" w:themeColor="text1" w:themeTint="A6"/>
    </w:rPr>
  </w:style>
  <w:style w:type="paragraph" w:styleId="Textbloc">
    <w:name w:val="Block Text"/>
    <w:basedOn w:val="Normal"/>
    <w:uiPriority w:val="99"/>
    <w:semiHidden/>
    <w:unhideWhenUsed/>
    <w:rsid w:val="00047CCE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spacing w:line="288" w:lineRule="auto"/>
      <w:ind w:left="1152" w:right="1152"/>
    </w:pPr>
    <w:rPr>
      <w:rFonts w:cstheme="minorBidi"/>
      <w:i/>
      <w:iCs/>
      <w:color w:val="2F5496" w:themeColor="accent1" w:themeShade="BF"/>
      <w:sz w:val="22"/>
      <w:szCs w:val="22"/>
    </w:rPr>
  </w:style>
  <w:style w:type="paragraph" w:customStyle="1" w:styleId="04C318827E8345AF9E24BD7358C4B1651">
    <w:name w:val="04C318827E8345AF9E24BD7358C4B1651"/>
    <w:rsid w:val="00047CCE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46B14EE2BFE24C09A43E9638A051B3A51">
    <w:name w:val="46B14EE2BFE24C09A43E9638A051B3A51"/>
    <w:rsid w:val="00047CCE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4BA83A9934F4B3A8810031900D866AC7">
    <w:name w:val="94BA83A9934F4B3A8810031900D866AC7"/>
    <w:rsid w:val="00047CCE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5B32C6CC78034F57B31C4D60FD6303E0">
    <w:name w:val="5B32C6CC78034F57B31C4D60FD6303E0"/>
    <w:rsid w:val="00047CCE"/>
    <w:pPr>
      <w:spacing w:after="160" w:line="259" w:lineRule="auto"/>
    </w:pPr>
  </w:style>
  <w:style w:type="paragraph" w:customStyle="1" w:styleId="70890E69DAB34E5CBFEBDE4D7138A4A5">
    <w:name w:val="70890E69DAB34E5CBFEBDE4D7138A4A5"/>
    <w:rsid w:val="00047CCE"/>
    <w:pPr>
      <w:spacing w:after="160" w:line="259" w:lineRule="auto"/>
    </w:pPr>
  </w:style>
  <w:style w:type="paragraph" w:customStyle="1" w:styleId="D4F55ACD2B9E4B188E0CBC28CE22B9B3">
    <w:name w:val="D4F55ACD2B9E4B188E0CBC28CE22B9B3"/>
    <w:rsid w:val="00047CCE"/>
    <w:pPr>
      <w:spacing w:after="160" w:line="259" w:lineRule="auto"/>
    </w:pPr>
  </w:style>
  <w:style w:type="paragraph" w:customStyle="1" w:styleId="FBC9976E17424D15A689EB842898918B">
    <w:name w:val="FBC9976E17424D15A689EB842898918B"/>
    <w:rsid w:val="00047CCE"/>
    <w:pPr>
      <w:spacing w:after="160" w:line="259" w:lineRule="auto"/>
    </w:pPr>
  </w:style>
  <w:style w:type="paragraph" w:customStyle="1" w:styleId="840D37D79DD64A228E6BA1D114D4BB0D">
    <w:name w:val="840D37D79DD64A228E6BA1D114D4BB0D"/>
    <w:rsid w:val="00047CCE"/>
    <w:pPr>
      <w:spacing w:after="160" w:line="259" w:lineRule="auto"/>
    </w:pPr>
  </w:style>
  <w:style w:type="paragraph" w:customStyle="1" w:styleId="0D991259545C45A4AB550301A0F7F49B">
    <w:name w:val="0D991259545C45A4AB550301A0F7F49B"/>
    <w:rsid w:val="00047CCE"/>
    <w:pPr>
      <w:spacing w:after="160" w:line="259" w:lineRule="auto"/>
    </w:pPr>
  </w:style>
  <w:style w:type="paragraph" w:customStyle="1" w:styleId="CB819DE1FAB64E6083C416873166DEC5">
    <w:name w:val="CB819DE1FAB64E6083C416873166DEC5"/>
    <w:rsid w:val="00047CCE"/>
    <w:pPr>
      <w:spacing w:after="160" w:line="259" w:lineRule="auto"/>
    </w:pPr>
  </w:style>
  <w:style w:type="paragraph" w:customStyle="1" w:styleId="03FF11FDFAD74C5BAF53AAE90162E0B7">
    <w:name w:val="03FF11FDFAD74C5BAF53AAE90162E0B7"/>
    <w:rsid w:val="00047CCE"/>
    <w:pPr>
      <w:spacing w:after="160" w:line="259" w:lineRule="auto"/>
    </w:pPr>
  </w:style>
  <w:style w:type="character" w:styleId="Referinnotdefinal">
    <w:name w:val="endnote reference"/>
    <w:basedOn w:val="Fontdeparagrafimplicit"/>
    <w:uiPriority w:val="99"/>
    <w:semiHidden/>
    <w:unhideWhenUsed/>
    <w:rsid w:val="00154187"/>
    <w:rPr>
      <w:vertAlign w:val="superscript"/>
    </w:rPr>
  </w:style>
  <w:style w:type="paragraph" w:customStyle="1" w:styleId="494A4FD2E79A4F9A84C77629D2B95AEC">
    <w:name w:val="494A4FD2E79A4F9A84C77629D2B95AEC"/>
    <w:rsid w:val="00047CCE"/>
    <w:pPr>
      <w:spacing w:after="160" w:line="259" w:lineRule="auto"/>
    </w:pPr>
  </w:style>
  <w:style w:type="paragraph" w:customStyle="1" w:styleId="4E99D5E91C9B468F861452D4A1D32A8C">
    <w:name w:val="4E99D5E91C9B468F861452D4A1D32A8C"/>
    <w:rsid w:val="00047CCE"/>
    <w:pPr>
      <w:spacing w:after="160" w:line="259" w:lineRule="auto"/>
    </w:pPr>
  </w:style>
  <w:style w:type="paragraph" w:customStyle="1" w:styleId="F52F014D46834AFAB4670317D3F8F3B9">
    <w:name w:val="F52F014D46834AFAB4670317D3F8F3B9"/>
    <w:rsid w:val="00047CCE"/>
    <w:pPr>
      <w:spacing w:after="160" w:line="259" w:lineRule="auto"/>
    </w:pPr>
  </w:style>
  <w:style w:type="paragraph" w:customStyle="1" w:styleId="71D2A21372E44ADA9E567679D956F492">
    <w:name w:val="71D2A21372E44ADA9E567679D956F492"/>
    <w:rsid w:val="00047CCE"/>
    <w:pPr>
      <w:spacing w:after="160" w:line="259" w:lineRule="auto"/>
    </w:pPr>
  </w:style>
  <w:style w:type="paragraph" w:customStyle="1" w:styleId="C826B1AB4249435BBF59EB74601BCCB6">
    <w:name w:val="C826B1AB4249435BBF59EB74601BCCB6"/>
    <w:rsid w:val="002239B3"/>
    <w:pPr>
      <w:spacing w:after="160" w:line="259" w:lineRule="auto"/>
    </w:pPr>
  </w:style>
  <w:style w:type="paragraph" w:customStyle="1" w:styleId="B4E46378AAA04A6D806CF428B7EE7E47">
    <w:name w:val="B4E46378AAA04A6D806CF428B7EE7E47"/>
    <w:rsid w:val="002239B3"/>
    <w:pPr>
      <w:spacing w:after="160" w:line="259" w:lineRule="auto"/>
    </w:pPr>
  </w:style>
  <w:style w:type="paragraph" w:customStyle="1" w:styleId="2499D06604EB4659B2B519EB73BF78CB">
    <w:name w:val="2499D06604EB4659B2B519EB73BF78CB"/>
    <w:rsid w:val="002239B3"/>
    <w:pPr>
      <w:spacing w:after="160" w:line="259" w:lineRule="auto"/>
    </w:pPr>
  </w:style>
  <w:style w:type="paragraph" w:customStyle="1" w:styleId="9EC784A51EE8432686B5724ACCF2A1AE">
    <w:name w:val="9EC784A51EE8432686B5724ACCF2A1AE"/>
    <w:rsid w:val="002239B3"/>
    <w:pPr>
      <w:spacing w:after="160" w:line="259" w:lineRule="auto"/>
    </w:pPr>
  </w:style>
  <w:style w:type="paragraph" w:customStyle="1" w:styleId="E5C28EAE07AD4A57AAFD9C639DDCED2A">
    <w:name w:val="E5C28EAE07AD4A57AAFD9C639DDCED2A"/>
    <w:rsid w:val="00154187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158E15446ED4CE9B727F18170BA8BF61">
    <w:name w:val="F158E15446ED4CE9B727F18170BA8BF61"/>
    <w:rsid w:val="00154187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69BF7E26474145759303C5646D41D9FA1">
    <w:name w:val="69BF7E26474145759303C5646D41D9FA1"/>
    <w:rsid w:val="00154187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82379A81AE51406DB7DB72CA7D8AF6BD1">
    <w:name w:val="82379A81AE51406DB7DB72CA7D8AF6BD1"/>
    <w:rsid w:val="00154187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5B32C6CC78034F57B31C4D60FD6303E01">
    <w:name w:val="5B32C6CC78034F57B31C4D60FD6303E01"/>
    <w:rsid w:val="00154187"/>
    <w:pPr>
      <w:spacing w:before="1000" w:after="400" w:line="288" w:lineRule="auto"/>
    </w:pPr>
    <w:rPr>
      <w:rFonts w:eastAsiaTheme="minorHAnsi"/>
      <w:color w:val="595959" w:themeColor="text1" w:themeTint="A6"/>
    </w:rPr>
  </w:style>
  <w:style w:type="paragraph" w:customStyle="1" w:styleId="5DC91CEF9E6E4C28B508410A4047E296">
    <w:name w:val="5DC91CEF9E6E4C28B508410A4047E296"/>
    <w:rsid w:val="00154187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D4F55ACD2B9E4B188E0CBC28CE22B9B31">
    <w:name w:val="D4F55ACD2B9E4B188E0CBC28CE22B9B31"/>
    <w:rsid w:val="00154187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FBC9976E17424D15A689EB842898918B1">
    <w:name w:val="FBC9976E17424D15A689EB842898918B1"/>
    <w:rsid w:val="00154187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4E46378AAA04A6D806CF428B7EE7E471">
    <w:name w:val="B4E46378AAA04A6D806CF428B7EE7E471"/>
    <w:rsid w:val="00154187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0D991259545C45A4AB550301A0F7F49B1">
    <w:name w:val="0D991259545C45A4AB550301A0F7F49B1"/>
    <w:rsid w:val="00154187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CB819DE1FAB64E6083C416873166DEC51">
    <w:name w:val="CB819DE1FAB64E6083C416873166DEC51"/>
    <w:rsid w:val="00154187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EC784A51EE8432686B5724ACCF2A1AE1">
    <w:name w:val="9EC784A51EE8432686B5724ACCF2A1AE1"/>
    <w:rsid w:val="00154187"/>
    <w:pPr>
      <w:spacing w:after="600" w:line="288" w:lineRule="auto"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Office_12937582_TF02901164</Template>
  <TotalTime>14</TotalTime>
  <Pages>1</Pages>
  <Words>100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/>
  <cp:lastModifiedBy>admin</cp:lastModifiedBy>
  <cp:revision>2</cp:revision>
  <dcterms:created xsi:type="dcterms:W3CDTF">2016-11-25T12:15:00Z</dcterms:created>
  <dcterms:modified xsi:type="dcterms:W3CDTF">2017-05-12T08:21:00Z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