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14262244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2C0D8C" w:rsidRDefault="001C0089">
          <w:r>
            <w:rPr>
              <w:noProof/>
            </w:rPr>
            <w:pict>
              <v:rect id="_x0000_s1033" style="position:absolute;margin-left:0;margin-top:0;width:468pt;height:9in;z-index:251660288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>
                  <w:txbxContent>
                    <w:tbl>
                      <w:tblPr>
                        <w:tblStyle w:val="afc"/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8438"/>
                      </w:tblGrid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FB8CD" w:themeColor="accent2"/>
                              <w:left w:val="single" w:sz="6" w:space="0" w:color="9FB8CD" w:themeColor="accent2"/>
                              <w:bottom w:val="single" w:sz="6" w:space="0" w:color="9FB8CD" w:themeColor="accent2"/>
                              <w:right w:val="single" w:sz="6" w:space="0" w:color="9FB8CD" w:themeColor="accent2"/>
                            </w:tcBorders>
                            <w:shd w:val="clear" w:color="auto" w:fill="9FB8CD" w:themeFill="accent2"/>
                            <w:tcMar>
                              <w:top w:w="360" w:type="dxa"/>
                              <w:bottom w:w="360" w:type="dxa"/>
                            </w:tcMar>
                          </w:tcPr>
                          <w:p w:rsidR="002C0D8C" w:rsidRDefault="002C0D8C">
                            <w:pPr>
                              <w:pStyle w:val="a9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FB8CD" w:themeColor="accent2"/>
                              <w:left w:val="single" w:sz="6" w:space="0" w:color="9FB8CD" w:themeColor="accent2"/>
                              <w:bottom w:val="single" w:sz="6" w:space="0" w:color="9FB8CD" w:themeColor="accent2"/>
                              <w:right w:val="single" w:sz="6" w:space="0" w:color="9FB8CD" w:themeColor="accent2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2C0D8C" w:rsidRDefault="001C0089">
                            <w:pPr>
                              <w:pStyle w:val="a9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525A7D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25A7D" w:themeColor="accent1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9FB8CD" w:themeColor="accent2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525A7D" w:themeColor="accent1" w:themeShade="BF"/>
                                  <w:sz w:val="52"/>
                                  <w:szCs w:val="52"/>
                                </w:rPr>
                                <w:alias w:val="Заголовок"/>
                                <w:id w:val="814202438"/>
                                <w:placeholder>
                                  <w:docPart w:val="0C446A4EE16544BDBA4C781FF11C1AB6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525A7D" w:themeColor="accent1" w:themeShade="BF"/>
                                    <w:sz w:val="52"/>
                                    <w:szCs w:val="52"/>
                                  </w:rPr>
                                  <w:t>[Введіть заголовок документа]</w:t>
                                </w:r>
                              </w:sdtContent>
                            </w:sdt>
                          </w:p>
                          <w:p w:rsidR="002C0D8C" w:rsidRDefault="001C0089">
                            <w:pPr>
                              <w:pStyle w:val="a9"/>
                              <w:spacing w:line="276" w:lineRule="auto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9FB8CD" w:themeColor="accent2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9FB8CD" w:themeColor="accent2"/>
                                  <w:sz w:val="24"/>
                                  <w:szCs w:val="24"/>
                                </w:rPr>
                                <w:alias w:val="Підзаголовок"/>
                                <w:id w:val="814202439"/>
                                <w:placeholder>
                                  <w:docPart w:val="095C6C388E1E40E88CB7CA55779C7235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9FB8CD" w:themeColor="accent2"/>
                                    <w:sz w:val="24"/>
                                    <w:szCs w:val="24"/>
                                  </w:rPr>
                                  <w:t>[Введіть підзаголовок документа]</w:t>
                                </w:r>
                              </w:sdtContent>
                            </w:sdt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FB8CD" w:themeColor="accent2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FB8CD" w:themeColor="accent2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single" w:sz="6" w:space="0" w:color="AAB0C7" w:themeColor="accent1" w:themeTint="99"/>
                              <w:bottom w:val="single" w:sz="6" w:space="0" w:color="AAB0C7" w:themeColor="accent1" w:themeTint="99"/>
                              <w:right w:val="single" w:sz="6" w:space="0" w:color="AAB0C7" w:themeColor="accent1" w:themeTint="99"/>
                            </w:tcBorders>
                            <w:shd w:val="clear" w:color="auto" w:fill="AAB0C7" w:themeFill="accent1" w:themeFillTint="99"/>
                            <w:tcMar>
                              <w:top w:w="144" w:type="dxa"/>
                              <w:bottom w:w="144" w:type="dxa"/>
                            </w:tcMar>
                          </w:tcPr>
                          <w:p w:rsidR="002C0D8C" w:rsidRDefault="002C0D8C">
                            <w:pPr>
                              <w:pStyle w:val="a9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single" w:sz="6" w:space="0" w:color="AAB0C7" w:themeColor="accent1" w:themeTint="99"/>
                              <w:bottom w:val="single" w:sz="6" w:space="0" w:color="AAB0C7" w:themeColor="accent1" w:themeTint="99"/>
                              <w:right w:val="single" w:sz="6" w:space="0" w:color="AAB0C7" w:themeColor="accent1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2C0D8C" w:rsidRDefault="001C0089">
                            <w:pPr>
                              <w:pStyle w:val="a9"/>
                              <w:rPr>
                                <w:color w:val="525A7D" w:themeColor="accent1" w:themeShade="BF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Автор"/>
                                <w:id w:val="814202440"/>
                                <w:placeholder>
                                  <w:docPart w:val="3B8397CD525B4417A8499FD7C85AF8A6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olor w:val="808080" w:themeColor="background1" w:themeShade="80"/>
                                  </w:rPr>
                                  <w:t>[Введіть ім'я автора]</w:t>
                                </w:r>
                              </w:sdtContent>
                            </w:sdt>
                            <w:r>
                              <w:rPr>
                                <w:b/>
                                <w:color w:val="525A7D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9FB8CD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b/>
                                <w:color w:val="525A7D" w:themeColor="accent1" w:themeShade="B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Установа"/>
                                <w:id w:val="814202441"/>
                                <w:placeholder>
                                  <w:docPart w:val="C49C418F88B24BB6A28B77B16B7707C1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</w:rPr>
                                  <w:t>[Введіть назву установи]</w:t>
                                </w:r>
                              </w:sdtContent>
                            </w:sdt>
                            <w:r>
                              <w:rPr>
                                <w:color w:val="525A7D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9FB8CD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color w:val="525A7D" w:themeColor="accent1" w:themeShade="B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Дата"/>
                                <w:id w:val="814202442"/>
                                <w:placeholder>
                                  <w:docPart w:val="2A049D0C09C045CCABF31786FD53FBD9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uk-UA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</w:rPr>
                                  <w:t>[Вкажіть дату]</w:t>
                                </w:r>
                              </w:sdtContent>
                            </w:sdt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D8C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C0D8C" w:rsidRDefault="002C0D8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C0D8C" w:rsidRDefault="002C0D8C">
                      <w:pPr>
                        <w:pStyle w:val="a9"/>
                      </w:pPr>
                    </w:p>
                  </w:txbxContent>
                </v:textbox>
                <w10:wrap anchorx="margin" anchory="margin"/>
              </v:rect>
            </w:pict>
          </w:r>
          <w:r>
            <w:br w:type="page"/>
          </w:r>
        </w:p>
      </w:sdtContent>
    </w:sdt>
    <w:sdt>
      <w:sdtPr>
        <w:alias w:val="Заголовок"/>
        <w:tag w:val="Заголовок"/>
        <w:id w:val="259239096"/>
        <w:placeholder>
          <w:docPart w:val="523653F8BE364F17BE877024E1EBB56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C0D8C" w:rsidRDefault="001C0089">
          <w:pPr>
            <w:pStyle w:val="a4"/>
          </w:pPr>
          <w:r>
            <w:t>[Заголовок документа]</w:t>
          </w:r>
        </w:p>
      </w:sdtContent>
    </w:sdt>
    <w:sdt>
      <w:sdtPr>
        <w:rPr>
          <w:color w:val="727CA3" w:themeColor="accent1"/>
        </w:rPr>
        <w:alias w:val="Підзаголовок"/>
        <w:tag w:val="Підзаголовок"/>
        <w:id w:val="206753112"/>
        <w:placeholder>
          <w:docPart w:val="793E0D4ED2FF43289A513DCDF8B8AF0F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2C0D8C" w:rsidRDefault="001C0089">
          <w:pPr>
            <w:pStyle w:val="a6"/>
            <w:rPr>
              <w:color w:val="727CA3" w:themeColor="accent1"/>
            </w:rPr>
          </w:pPr>
          <w:r>
            <w:rPr>
              <w:color w:val="727CA3" w:themeColor="accent1"/>
            </w:rPr>
            <w:t>[Введіть підзаголовок документа]</w:t>
          </w:r>
        </w:p>
      </w:sdtContent>
    </w:sdt>
    <w:sdt>
      <w:sdtPr>
        <w:alias w:val="Введіть текст звіту"/>
        <w:tag w:val="Введіть текст звіту"/>
        <w:id w:val="259239177"/>
        <w:placeholder>
          <w:docPart w:val="24EA5A3EEBE145478C79A7EA8531E2AD"/>
        </w:placeholder>
        <w:temporary/>
        <w:showingPlcHdr/>
      </w:sdtPr>
      <w:sdtEndPr/>
      <w:sdtContent>
        <w:p w:rsidR="002C0D8C" w:rsidRDefault="001C0089">
          <w:r>
            <w:t xml:space="preserve">На вкладці "Вставлення" у колекціях містяться елементи, призначені для узгодження загального вигляду документа. Ці колекції можна використовувати для вставлення таблиць, верхніх і нижніх </w:t>
          </w:r>
          <w:r>
            <w:t>колонтитулів, списків, титульних сторінок та інших стандартних блоків документа. Під час створення рисунків, діаграм або схем, їх вигляд також буде узгоджено з поточним виглядом документа.</w:t>
          </w:r>
        </w:p>
        <w:p w:rsidR="002C0D8C" w:rsidRDefault="001C0089">
          <w:pPr>
            <w:pStyle w:val="1"/>
            <w:pBdr>
              <w:left w:val="single" w:sz="6" w:space="3" w:color="9FB8CD" w:themeColor="accent2"/>
            </w:pBdr>
          </w:pPr>
          <w:r>
            <w:t>Заголовок 1</w:t>
          </w:r>
        </w:p>
        <w:p w:rsidR="002C0D8C" w:rsidRDefault="001C0089">
          <w:r>
            <w:t xml:space="preserve">Форматування виділеного в документі тексту можна легко </w:t>
          </w:r>
          <w:r>
            <w:t>змінити, вибравши вигляд виділеного тексту в колекції експрес-стилів на вкладці "Основне". Можна також відформатувати текст безпосередньо, за допомогою інших елементів керування на вкладці "Основне". Більшість елементів керування дає змогу вибирати: викори</w:t>
          </w:r>
          <w:r>
            <w:t>стовувати вигляд із поточної схеми чи формат, указаний безпосередньо.</w:t>
          </w:r>
        </w:p>
        <w:p w:rsidR="002C0D8C" w:rsidRDefault="001C0089">
          <w:pPr>
            <w:pStyle w:val="20"/>
          </w:pPr>
          <w:r>
            <w:t>Заголовок 2</w:t>
          </w:r>
        </w:p>
        <w:p w:rsidR="002C0D8C" w:rsidRDefault="001C0089">
          <w:r>
            <w:t>Щоб змінити загальний вигляд документа, виберіть нові елементи теми на вкладці "Макет сторінки".  Щоб змінити набір типів зовнішніх виглядів, доступних у колекції експрес-сти</w:t>
          </w:r>
          <w:r>
            <w:t>лів, скористайтеся командою "Змінити поточний набір експрес-стилів". І для колекції тем, і для колекції експрес-стилів передбачено команди відновлення, тому завжди можна відновити початковий вигляд документа, передбачений у поточному шаблоні.</w:t>
          </w:r>
        </w:p>
        <w:p w:rsidR="002C0D8C" w:rsidRDefault="001C0089">
          <w:pPr>
            <w:pStyle w:val="30"/>
          </w:pPr>
          <w:r>
            <w:t>Заголовок 3</w:t>
          </w:r>
        </w:p>
        <w:p w:rsidR="002C0D8C" w:rsidRDefault="001C0089">
          <w:r>
            <w:t>Н</w:t>
          </w:r>
          <w:r>
            <w:t xml:space="preserve">а вкладці "Вставлення" у колекціях містяться елементи, призначені для узгодження загального </w:t>
          </w:r>
          <w:r>
            <w:lastRenderedPageBreak/>
            <w:t xml:space="preserve">вигляду документа. Ці колекції можна використовувати для вставлення таблиць, верхніх і нижніх колонтитулів, списків, титульних сторінок та інших стандартних блоків </w:t>
          </w:r>
          <w:r>
            <w:t>документа. Під час створення рисунків, діаграм або схем, їх вигляд також буде узгоджено з поточним виглядом документа.</w:t>
          </w:r>
        </w:p>
        <w:p w:rsidR="002C0D8C" w:rsidRDefault="001C0089">
          <w:r>
            <w:t>Форматування виділеного в документі тексту можна легко змінити, вибравши вигляд виділеного тексту в колекції експрес-стилів на вкладці "О</w:t>
          </w:r>
          <w:r>
            <w:t>сновне". Можна також відформатувати текст безпосередньо, за допомогою інших елементів керування на вкладці "Основне". Більшість елементів керування дає змогу вибирати: використовувати вигляд із поточної схеми чи формат, указаний безпосередньо.</w:t>
          </w:r>
        </w:p>
        <w:p w:rsidR="002C0D8C" w:rsidRDefault="001C0089">
          <w:pPr>
            <w:pStyle w:val="a8"/>
            <w:keepNext/>
          </w:pPr>
          <w:r>
            <w:t xml:space="preserve">Фігура </w:t>
          </w:r>
          <w:r>
            <w:fldChar w:fldCharType="begin"/>
          </w:r>
          <w:r>
            <w:instrText>SEQ F</w:instrText>
          </w:r>
          <w:r>
            <w:instrText>igure \* ARABIC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: Зразок підпису</w:t>
          </w:r>
        </w:p>
        <w:p w:rsidR="002C0D8C" w:rsidRDefault="001C0089">
          <w:r>
            <w:rPr>
              <w:noProof/>
              <w:lang w:eastAsia="uk-UA"/>
            </w:rPr>
            <w:drawing>
              <wp:inline distT="0" distB="0" distL="0" distR="0">
                <wp:extent cx="1600200" cy="1600200"/>
                <wp:effectExtent l="19050" t="0" r="19050" b="1638300"/>
                <wp:docPr id="1" name="MPj0390068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j03900680000[1].jp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2C0D8C" w:rsidRDefault="001C0089">
          <w:r>
            <w:t>Щоб змінити загальний вигляд документа, виберіть нові елементи теми на вкладці "Макет сторінки".  Щоб змінити набір типів зовнішніх виглядів, доступних у колекції експрес-стилів, скористайтеся командою "Змінити поточни</w:t>
          </w:r>
          <w:r>
            <w:t xml:space="preserve">й набір експрес-стилів". І для колекції тем, і для колекції експрес-стилів передбачено команди відновлення, тому завжди можна відновити </w:t>
          </w:r>
          <w:r>
            <w:lastRenderedPageBreak/>
            <w:t>початковий вигляд документа, передбачений у поточному шаблоні.</w:t>
          </w:r>
        </w:p>
      </w:sdtContent>
    </w:sdt>
    <w:p w:rsidR="002C0D8C" w:rsidRDefault="002C0D8C"/>
    <w:sectPr w:rsidR="002C0D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1"/>
      <w:pgMar w:top="1418" w:right="1418" w:bottom="1418" w:left="1418" w:header="709" w:footer="709" w:gutter="0"/>
      <w:cols w:num="2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8C" w:rsidRDefault="001C0089">
      <w:pPr>
        <w:spacing w:after="0" w:line="240" w:lineRule="auto"/>
      </w:pPr>
      <w:r>
        <w:separator/>
      </w:r>
    </w:p>
  </w:endnote>
  <w:endnote w:type="continuationSeparator" w:id="0">
    <w:p w:rsidR="002C0D8C" w:rsidRDefault="001C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8C" w:rsidRDefault="001C0089">
    <w:pPr>
      <w:pStyle w:val="afd"/>
    </w:pPr>
    <w:r>
      <w:rPr>
        <w:color w:val="9FB8CD" w:themeColor="accent2"/>
      </w:rPr>
      <w:sym w:font="Wingdings 3" w:char="F07D"/>
    </w:r>
    <w:r>
      <w:t xml:space="preserve"> </w:t>
    </w:r>
    <w:r>
      <w:t xml:space="preserve">Сторінка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C0D8C" w:rsidRDefault="002C0D8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8C" w:rsidRDefault="001C0089">
    <w:pPr>
      <w:pStyle w:val="afe"/>
    </w:pPr>
    <w:r>
      <w:rPr>
        <w:color w:val="9FB8CD" w:themeColor="accent2"/>
      </w:rPr>
      <w:sym w:font="Wingdings 3" w:char="F07D"/>
    </w:r>
    <w:r>
      <w:t xml:space="preserve"> </w:t>
    </w:r>
    <w:r>
      <w:t xml:space="preserve">Сторінка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C0D8C" w:rsidRDefault="002C0D8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8C" w:rsidRDefault="002C0D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8C" w:rsidRDefault="001C0089">
      <w:pPr>
        <w:spacing w:after="0" w:line="240" w:lineRule="auto"/>
      </w:pPr>
      <w:r>
        <w:separator/>
      </w:r>
    </w:p>
  </w:footnote>
  <w:footnote w:type="continuationSeparator" w:id="0">
    <w:p w:rsidR="002C0D8C" w:rsidRDefault="001C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8C" w:rsidRDefault="001C0089">
    <w:pPr>
      <w:pStyle w:val="aff0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alias w:val="Заголовок"/>
        <w:id w:val="168006723"/>
        <w:placeholder>
          <w:docPart w:val="18161061704140EBAA886942B226511B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[Введіть заголовок документа]</w:t>
        </w:r>
      </w:sdtContent>
    </w:sdt>
  </w:p>
  <w:p w:rsidR="002C0D8C" w:rsidRDefault="002C0D8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8C" w:rsidRDefault="001C0089">
    <w:pPr>
      <w:pStyle w:val="aff1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alias w:val="Заголовок"/>
        <w:id w:val="703721043"/>
        <w:placeholder>
          <w:docPart w:val="3D331ED2E92241A1A17FD203F94A9293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[Введіть заголовок документа]</w:t>
        </w:r>
      </w:sdtContent>
    </w:sdt>
  </w:p>
  <w:p w:rsidR="002C0D8C" w:rsidRDefault="002C0D8C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8C" w:rsidRDefault="002C0D8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D8C"/>
    <w:rsid w:val="001C0089"/>
    <w:rsid w:val="002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Theme="minorEastAsia"/>
      <w:color w:val="000000" w:themeColor="text1"/>
      <w:sz w:val="20"/>
      <w:szCs w:val="20"/>
      <w:lang w:val="uk-UA"/>
    </w:rPr>
  </w:style>
  <w:style w:type="paragraph" w:styleId="1">
    <w:name w:val="heading 1"/>
    <w:basedOn w:val="a0"/>
    <w:next w:val="a0"/>
    <w:link w:val="10"/>
    <w:uiPriority w:val="9"/>
    <w:qFormat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20">
    <w:name w:val="heading 2"/>
    <w:basedOn w:val="a0"/>
    <w:next w:val="a0"/>
    <w:link w:val="21"/>
    <w:uiPriority w:val="9"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30">
    <w:name w:val="heading 3"/>
    <w:basedOn w:val="a0"/>
    <w:next w:val="a0"/>
    <w:link w:val="31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21">
    <w:name w:val="Заголовок 2 Знак"/>
    <w:basedOn w:val="a1"/>
    <w:link w:val="20"/>
    <w:uiPriority w:val="9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character" w:customStyle="1" w:styleId="31">
    <w:name w:val="Заголовок 3 Знак"/>
    <w:basedOn w:val="a1"/>
    <w:link w:val="30"/>
    <w:uiPriority w:val="9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paragraph" w:styleId="a4">
    <w:name w:val="Title"/>
    <w:basedOn w:val="a0"/>
    <w:link w:val="a5"/>
    <w:uiPriority w:val="10"/>
    <w:qFormat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a5">
    <w:name w:val="Назва Знак"/>
    <w:basedOn w:val="a1"/>
    <w:link w:val="a4"/>
    <w:uiPriority w:val="10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paragraph" w:styleId="a6">
    <w:name w:val="Subtitle"/>
    <w:basedOn w:val="a0"/>
    <w:link w:val="a7"/>
    <w:uiPriority w:val="11"/>
    <w:qFormat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a7">
    <w:name w:val="Підзаголовок Знак"/>
    <w:basedOn w:val="a1"/>
    <w:link w:val="a6"/>
    <w:uiPriority w:val="11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a8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paragraph" w:styleId="a9">
    <w:name w:val="No Spacing"/>
    <w:basedOn w:val="a0"/>
    <w:uiPriority w:val="99"/>
    <w:qFormat/>
    <w:pPr>
      <w:spacing w:after="0" w:line="240" w:lineRule="auto"/>
    </w:pPr>
  </w:style>
  <w:style w:type="paragraph" w:styleId="aa">
    <w:name w:val="Balloon Text"/>
    <w:basedOn w:val="a0"/>
    <w:link w:val="ab"/>
    <w:uiPriority w:val="99"/>
    <w:semiHidden/>
    <w:unhideWhenUsed/>
    <w:rPr>
      <w:rFonts w:hAnsi="Tahoma"/>
      <w:sz w:val="16"/>
      <w:szCs w:val="16"/>
    </w:rPr>
  </w:style>
  <w:style w:type="character" w:customStyle="1" w:styleId="ab">
    <w:name w:val="Текст у виносці Знак"/>
    <w:basedOn w:val="a1"/>
    <w:link w:val="aa"/>
    <w:uiPriority w:val="99"/>
    <w:semiHidden/>
    <w:rPr>
      <w:rFonts w:eastAsiaTheme="minorEastAsia" w:hAnsi="Tahoma"/>
      <w:color w:val="000000" w:themeColor="text1"/>
      <w:sz w:val="16"/>
      <w:szCs w:val="16"/>
      <w:lang w:val="uk-UA"/>
    </w:rPr>
  </w:style>
  <w:style w:type="character" w:styleId="ac">
    <w:name w:val="Book Title"/>
    <w:basedOn w:val="a1"/>
    <w:uiPriority w:val="33"/>
    <w:qFormat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uk-UA"/>
    </w:rPr>
  </w:style>
  <w:style w:type="character" w:styleId="ad">
    <w:name w:val="Emphasis"/>
    <w:uiPriority w:val="20"/>
    <w:qFormat/>
    <w:rPr>
      <w:rFonts w:eastAsiaTheme="minorEastAsia" w:cstheme="minorBidi"/>
      <w:b/>
      <w:bCs/>
      <w:i/>
      <w:iCs/>
      <w:spacing w:val="0"/>
      <w:szCs w:val="20"/>
      <w:lang w:val="uk-UA"/>
    </w:rPr>
  </w:style>
  <w:style w:type="paragraph" w:styleId="ae">
    <w:name w:val="footer"/>
    <w:basedOn w:val="a0"/>
    <w:link w:val="af"/>
    <w:uiPriority w:val="99"/>
    <w:unhideWhenUsed/>
    <w:pPr>
      <w:tabs>
        <w:tab w:val="center" w:pos="4320"/>
        <w:tab w:val="right" w:pos="8640"/>
      </w:tabs>
    </w:pPr>
  </w:style>
  <w:style w:type="character" w:customStyle="1" w:styleId="af">
    <w:name w:val="Нижній колонтитул Знак"/>
    <w:basedOn w:val="a1"/>
    <w:link w:val="ae"/>
    <w:uiPriority w:val="99"/>
    <w:rPr>
      <w:color w:val="000000" w:themeColor="text1"/>
      <w:sz w:val="2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Верхній колонтитул Знак"/>
    <w:basedOn w:val="a1"/>
    <w:link w:val="af0"/>
    <w:uiPriority w:val="99"/>
    <w:rPr>
      <w:color w:val="000000" w:themeColor="text1"/>
      <w:sz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af2">
    <w:name w:val="Intense Emphasis"/>
    <w:basedOn w:val="a1"/>
    <w:uiPriority w:val="21"/>
    <w:qFormat/>
    <w:rPr>
      <w:b/>
      <w:bCs/>
      <w:i/>
      <w:iCs/>
      <w:color w:val="BAC737" w:themeColor="accent3" w:themeShade="BF"/>
      <w:sz w:val="20"/>
    </w:rPr>
  </w:style>
  <w:style w:type="paragraph" w:styleId="af3">
    <w:name w:val="Intense Quote"/>
    <w:basedOn w:val="a0"/>
    <w:link w:val="af4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f4">
    <w:name w:val="Насичена цитата Знак"/>
    <w:basedOn w:val="a1"/>
    <w:link w:val="af3"/>
    <w:uiPriority w:val="30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af5">
    <w:name w:val="Intense Reference"/>
    <w:basedOn w:val="a1"/>
    <w:uiPriority w:val="32"/>
    <w:qFormat/>
    <w:rPr>
      <w:b/>
      <w:bCs/>
      <w:color w:val="525A7D" w:themeColor="accent1" w:themeShade="BF"/>
      <w:sz w:val="20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pPr>
      <w:numPr>
        <w:numId w:val="1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pPr>
      <w:numPr>
        <w:numId w:val="15"/>
      </w:numPr>
      <w:spacing w:after="120"/>
      <w:contextualSpacing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af7">
    <w:name w:val="Quote"/>
    <w:basedOn w:val="a0"/>
    <w:link w:val="af8"/>
    <w:uiPriority w:val="29"/>
    <w:qFormat/>
    <w:rPr>
      <w:i/>
      <w:iCs/>
      <w:color w:val="7F7F7F" w:themeColor="background1" w:themeShade="7F"/>
    </w:rPr>
  </w:style>
  <w:style w:type="character" w:customStyle="1" w:styleId="af8">
    <w:name w:val="Цитата Знак"/>
    <w:basedOn w:val="a1"/>
    <w:link w:val="af7"/>
    <w:uiPriority w:val="29"/>
    <w:rPr>
      <w:i/>
      <w:iCs/>
      <w:color w:val="7F7F7F" w:themeColor="background1" w:themeShade="7F"/>
      <w:sz w:val="20"/>
    </w:rPr>
  </w:style>
  <w:style w:type="character" w:styleId="af9">
    <w:name w:val="Strong"/>
    <w:uiPriority w:val="22"/>
    <w:qFormat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uk-UA"/>
    </w:rPr>
  </w:style>
  <w:style w:type="character" w:styleId="afa">
    <w:name w:val="Subtle Emphasis"/>
    <w:basedOn w:val="a1"/>
    <w:uiPriority w:val="19"/>
    <w:qFormat/>
    <w:rPr>
      <w:i/>
      <w:iCs/>
      <w:color w:val="737373" w:themeColor="text1" w:themeTint="8C"/>
      <w:kern w:val="16"/>
      <w:sz w:val="20"/>
    </w:rPr>
  </w:style>
  <w:style w:type="character" w:styleId="afb">
    <w:name w:val="Subtle Reference"/>
    <w:basedOn w:val="a1"/>
    <w:uiPriority w:val="31"/>
    <w:qFormat/>
    <w:rPr>
      <w:color w:val="737373" w:themeColor="text1" w:themeTint="8C"/>
      <w:sz w:val="20"/>
      <w:u w:val="single"/>
    </w:rPr>
  </w:style>
  <w:style w:type="table" w:styleId="afc">
    <w:name w:val="Table Grid"/>
    <w:basedOn w:val="a2"/>
    <w:uiPriority w:val="1"/>
    <w:pPr>
      <w:spacing w:after="0" w:line="240" w:lineRule="auto"/>
    </w:pPr>
    <w:rPr>
      <w:rFonts w:eastAsiaTheme="minorEastAsia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d">
    <w:name w:val="Нижній колонтитул (лівий)"/>
    <w:basedOn w:val="a0"/>
    <w:next w:val="a0"/>
    <w:uiPriority w:val="35"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</w:rPr>
  </w:style>
  <w:style w:type="paragraph" w:customStyle="1" w:styleId="afe">
    <w:name w:val="Нижній колонтитул (правий)"/>
    <w:basedOn w:val="ae"/>
    <w:uiPriority w:val="35"/>
    <w:qFormat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</w:rPr>
  </w:style>
  <w:style w:type="paragraph" w:customStyle="1" w:styleId="aff">
    <w:name w:val="Верхній колонтитул на першій сторінці"/>
    <w:basedOn w:val="a0"/>
    <w:next w:val="a0"/>
    <w:uiPriority w:val="39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aff0">
    <w:name w:val="Верхній колонтитул (лівий)"/>
    <w:basedOn w:val="af0"/>
    <w:uiPriority w:val="35"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aff1">
    <w:name w:val="Верхній колонтитул (правий)"/>
    <w:basedOn w:val="af0"/>
    <w:uiPriority w:val="35"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2">
    <w:name w:val="Ім'я  одержувача"/>
    <w:basedOn w:val="a0"/>
    <w:uiPriority w:val="14"/>
    <w:pPr>
      <w:spacing w:after="0" w:line="240" w:lineRule="auto"/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aff3">
    <w:name w:val="Адреса відправника"/>
    <w:basedOn w:val="a0"/>
    <w:uiPriority w:val="14"/>
    <w:pPr>
      <w:spacing w:before="200" w:after="0"/>
      <w:contextualSpacing/>
      <w:jc w:val="right"/>
    </w:pPr>
    <w:rPr>
      <w:color w:val="9FB8CD" w:themeColor="accen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3.jpeg"/><Relationship Id="rId4" Type="http://schemas.openxmlformats.org/officeDocument/2006/relationships/image" Target="../media/image2.jpe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EA5A3EEBE145478C79A7EA8531E2A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0C9BFED-ECA6-47BD-B9D6-EC4832B845BE}"/>
      </w:docPartPr>
      <w:docPartBody>
        <w:p w:rsidR="00FA2B52" w:rsidRDefault="00FA2B52">
          <w:pPr>
            <w:rPr>
              <w:lang w:val="uk-UA"/>
            </w:rPr>
          </w:pPr>
          <w:r>
            <w:rPr>
              <w:lang w:val="uk-UA"/>
            </w:rPr>
            <w:t xml:space="preserve">На вкладці "Вставлення" у колекціях містяться елементи, призначені для узгодження загального вигляду документа. Ці колекції можна використовувати для вставлення таблиць, верхніх і нижніх колонтитулів, списків, титульних сторінок та інших стандартних </w:t>
          </w:r>
          <w:r>
            <w:rPr>
              <w:lang w:val="uk-UA"/>
            </w:rPr>
            <w:t>блоків документа. Під час створення рисунків, діаграм або схем, їх вигляд також буде узгоджено з поточним виглядом документа.</w:t>
          </w:r>
        </w:p>
        <w:p w:rsidR="00FA2B52" w:rsidRDefault="00FA2B52">
          <w:pPr>
            <w:pStyle w:val="1"/>
            <w:pBdr>
              <w:left w:val="single" w:sz="6" w:space="3" w:color="ED7D31" w:themeColor="accent2"/>
            </w:pBdr>
          </w:pPr>
          <w:r>
            <w:t>Заголовок 1</w:t>
          </w:r>
        </w:p>
        <w:p w:rsidR="00FA2B52" w:rsidRDefault="00FA2B52">
          <w:pPr>
            <w:rPr>
              <w:lang w:val="uk-UA"/>
            </w:rPr>
          </w:pPr>
          <w:r>
            <w:rPr>
              <w:lang w:val="uk-UA"/>
            </w:rPr>
            <w:t>Форматування виділеного в документі тексту можна легко змінити, вибравши вигляд виділеного тексту в колекції експрес-с</w:t>
          </w:r>
          <w:r>
            <w:rPr>
              <w:lang w:val="uk-UA"/>
            </w:rPr>
            <w:t>тилів на вкладці "Основне". Можна також відформатувати текст безпосередньо, за допомогою інших елементів керування на вкладці "Основне". Більшість елементів керування дає змогу вибирати: використовувати вигляд із поточної схеми чи формат, указаний безпосер</w:t>
          </w:r>
          <w:r>
            <w:rPr>
              <w:lang w:val="uk-UA"/>
            </w:rPr>
            <w:t>едньо.</w:t>
          </w:r>
        </w:p>
        <w:p w:rsidR="00FA2B52" w:rsidRDefault="00FA2B52">
          <w:pPr>
            <w:pStyle w:val="2"/>
          </w:pPr>
          <w:r>
            <w:t>Заголовок 2</w:t>
          </w:r>
        </w:p>
        <w:p w:rsidR="00FA2B52" w:rsidRDefault="00FA2B52">
          <w:pPr>
            <w:rPr>
              <w:lang w:val="uk-UA"/>
            </w:rPr>
          </w:pPr>
          <w:r>
            <w:rPr>
              <w:lang w:val="uk-UA"/>
            </w:rPr>
            <w:t>Щоб змінити загальний вигляд документа, виберіть нові елементи теми на вкладці "Макет сторінки".  Щоб змінити набір типів зовнішніх виглядів, доступних у колекції експрес-стилів, скористайтеся командою "Змінити поточний набір експрес-сти</w:t>
          </w:r>
          <w:r>
            <w:rPr>
              <w:lang w:val="uk-UA"/>
            </w:rPr>
            <w:t>лів". І для колекції тем, і для колекції експрес-стилів передбачено команди відновлення, тому завжди можна відновити початковий вигляд документа, передбачений у поточному шаблоні.</w:t>
          </w:r>
        </w:p>
        <w:p w:rsidR="00FA2B52" w:rsidRDefault="00FA2B52">
          <w:pPr>
            <w:pStyle w:val="3"/>
          </w:pPr>
          <w:r>
            <w:t>Заголовок 3</w:t>
          </w:r>
        </w:p>
        <w:p w:rsidR="00FA2B52" w:rsidRDefault="00FA2B52">
          <w:pPr>
            <w:rPr>
              <w:lang w:val="uk-UA"/>
            </w:rPr>
          </w:pPr>
          <w:r>
            <w:rPr>
              <w:lang w:val="uk-UA"/>
            </w:rPr>
            <w:t>На вкладці "Вставлення" у колекціях містяться елементи, призначе</w:t>
          </w:r>
          <w:r>
            <w:rPr>
              <w:lang w:val="uk-UA"/>
            </w:rPr>
            <w:t>ні для узгодження загального вигляду документа. Ці колекції можна використовувати для вставлення таблиць, верхніх і нижніх колонтитулів, списків, титульних сторінок та інших стандартних блоків документа. Під час створення рисунків, діаграм або схем, їх виг</w:t>
          </w:r>
          <w:r>
            <w:rPr>
              <w:lang w:val="uk-UA"/>
            </w:rPr>
            <w:t>ляд також буде узгоджено з поточним виглядом документа.</w:t>
          </w:r>
        </w:p>
        <w:p w:rsidR="00FA2B52" w:rsidRDefault="00FA2B52">
          <w:pPr>
            <w:rPr>
              <w:lang w:val="uk-UA"/>
            </w:rPr>
          </w:pPr>
          <w:r>
            <w:rPr>
              <w:lang w:val="uk-UA"/>
            </w:rPr>
            <w:t>Форматування виділеного в документі тексту можна легко змінити, вибравши вигляд виділеного тексту в колекції експрес-стилів на вкладці "Основне". Можна також відформатувати текст безпосередньо, за доп</w:t>
          </w:r>
          <w:r>
            <w:rPr>
              <w:lang w:val="uk-UA"/>
            </w:rPr>
            <w:t>омогою інших елементів керування на вкладці "Основне". Більшість елементів керування дає змогу вибирати: використовувати вигляд із поточної схеми чи формат, указаний безпосередньо.</w:t>
          </w:r>
        </w:p>
        <w:p w:rsidR="00FA2B52" w:rsidRDefault="00FA2B52">
          <w:pPr>
            <w:pStyle w:val="a3"/>
            <w:keepNext/>
          </w:pPr>
          <w:r>
            <w:t xml:space="preserve">Фігура </w:t>
          </w:r>
          <w:r>
            <w:fldChar w:fldCharType="begin"/>
          </w:r>
          <w:r>
            <w:instrText>SEQ Figure \* ARABIC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: Зразок підпису</w:t>
          </w:r>
        </w:p>
        <w:p w:rsidR="00FA2B52" w:rsidRDefault="00FA2B52">
          <w:pPr>
            <w:rPr>
              <w:lang w:val="uk-UA"/>
            </w:rPr>
          </w:pPr>
          <w:r>
            <w:rPr>
              <w:noProof/>
              <w:lang w:val="uk-UA" w:eastAsia="uk-UA"/>
            </w:rPr>
            <w:drawing>
              <wp:inline distT="0" distB="0" distL="0" distR="0">
                <wp:extent cx="1600200" cy="1600200"/>
                <wp:effectExtent l="19050" t="0" r="19050" b="1638300"/>
                <wp:docPr id="10" name="MPj0390068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j03900680000[1]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FA2B52" w:rsidRDefault="00FA2B52">
          <w:pPr>
            <w:pStyle w:val="24EA5A3EEBE145478C79A7EA8531E2AD"/>
          </w:pPr>
          <w:r>
            <w:rPr>
              <w:lang w:val="uk-UA"/>
            </w:rPr>
            <w:t>Щоб змінити загальний виг</w:t>
          </w:r>
          <w:r>
            <w:rPr>
              <w:lang w:val="uk-UA"/>
            </w:rPr>
            <w:t>ляд документа, виберіть нові елементи теми на вкладці "Макет сторінки".  Щоб змінити набір типів зовнішніх виглядів, доступних у колекції експрес-стилів, скористайтеся командою "Змінити поточний набір експрес-стилів". І для колекції тем, і для колекції екс</w:t>
          </w:r>
          <w:r>
            <w:rPr>
              <w:lang w:val="uk-UA"/>
            </w:rPr>
            <w:t>прес-стилів передбачено команди відновлення, тому завжди можна відновити початковий вигляд документа, передбачений у поточному шаблоні.</w:t>
          </w:r>
        </w:p>
      </w:docPartBody>
    </w:docPart>
    <w:docPart>
      <w:docPartPr>
        <w:name w:val="793E0D4ED2FF43289A513DCDF8B8AF0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6DB4E41-5649-40E6-9E21-D7934B39FB17}"/>
      </w:docPartPr>
      <w:docPartBody>
        <w:p w:rsidR="00FA2B52" w:rsidRDefault="00FA2B52">
          <w:pPr>
            <w:pStyle w:val="793E0D4ED2FF43289A513DCDF8B8AF0F8"/>
          </w:pPr>
          <w:r>
            <w:rPr>
              <w:color w:val="5B9BD5" w:themeColor="accent1"/>
            </w:rPr>
            <w:t>[Введіть підзаголовок документа]</w:t>
          </w:r>
        </w:p>
      </w:docPartBody>
    </w:docPart>
    <w:docPart>
      <w:docPartPr>
        <w:name w:val="523653F8BE364F17BE877024E1EBB56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332DF4B-BB74-48A3-9C33-5C12B511DA92}"/>
      </w:docPartPr>
      <w:docPartBody>
        <w:p w:rsidR="00FA2B52" w:rsidRDefault="00FA2B52">
          <w:pPr>
            <w:pStyle w:val="523653F8BE364F17BE877024E1EBB563"/>
          </w:pPr>
          <w:r>
            <w:rPr>
              <w:lang w:val="uk-UA"/>
            </w:rPr>
            <w:t>[Заголовок документа]</w:t>
          </w:r>
        </w:p>
      </w:docPartBody>
    </w:docPart>
    <w:docPart>
      <w:docPartPr>
        <w:name w:val="Титульна сторінка 1 зі змістом"/>
        <w:style w:val="No Spacing"/>
        <w:category>
          <w:name w:val=" Звіт"/>
          <w:gallery w:val="coverPg"/>
        </w:category>
        <w:behaviors>
          <w:behavior w:val="pg"/>
        </w:behaviors>
        <w:guid w:val="{760B4F7A-C265-4BBA-828A-3753EAE16AD7}"/>
      </w:docPartPr>
      <w:docPartBody>
        <w:p w:rsidR="00FA2B52" w:rsidRDefault="00FA2B52">
          <w:pPr>
            <w:pStyle w:val="a5"/>
          </w:pPr>
          <w:r>
            <w:rPr>
              <w:noProof/>
            </w:rPr>
            <w:pict>
              <v:rect id="_x0000_s1026" style="position:absolute;margin-left:0;margin-top:0;width:481.4pt;height:699.9pt;z-index:251750400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>
                  <w:txbxContent>
                    <w:tbl>
                      <w:tblPr>
                        <w:tblStyle w:val="a4"/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9363"/>
                      </w:tblGrid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ED7D31" w:themeColor="accent2"/>
                              <w:left w:val="single" w:sz="6" w:space="0" w:color="ED7D31" w:themeColor="accent2"/>
                              <w:bottom w:val="single" w:sz="6" w:space="0" w:color="ED7D31" w:themeColor="accent2"/>
                              <w:right w:val="single" w:sz="6" w:space="0" w:color="ED7D31" w:themeColor="accent2"/>
                            </w:tcBorders>
                            <w:shd w:val="clear" w:color="auto" w:fill="ED7D31" w:themeFill="accent2"/>
                            <w:tcMar>
                              <w:top w:w="360" w:type="dxa"/>
                              <w:bottom w:w="360" w:type="dxa"/>
                            </w:tcMar>
                          </w:tcPr>
                          <w:p w:rsidR="00FA2B52" w:rsidRDefault="00FA2B5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7D31" w:themeColor="accent2"/>
                              <w:left w:val="single" w:sz="6" w:space="0" w:color="ED7D31" w:themeColor="accent2"/>
                              <w:bottom w:val="single" w:sz="6" w:space="0" w:color="ED7D31" w:themeColor="accent2"/>
                              <w:right w:val="single" w:sz="6" w:space="0" w:color="ED7D31" w:themeColor="accent2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FA2B52" w:rsidRDefault="00FA2B52">
                            <w:pPr>
                              <w:pStyle w:val="a5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2E74B5" w:themeColor="accent1" w:themeShade="BF"/>
                                  <w:sz w:val="52"/>
                                  <w:szCs w:val="52"/>
                                </w:rPr>
                                <w:alias w:val="Заголовок"/>
                                <w:id w:val="319296837"/>
                                <w:placeholder>
                                  <w:docPart w:val="66AF48865B8043DD9ECFF78EB5FA5CE1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2E74B5" w:themeColor="accent1" w:themeShade="BF"/>
                                    <w:sz w:val="52"/>
                                    <w:szCs w:val="52"/>
                                    <w:lang w:val="uk-UA"/>
                                  </w:rPr>
                                  <w:t>[Введіть заголовок документа]</w:t>
                                </w:r>
                              </w:sdtContent>
                            </w:sdt>
                          </w:p>
                          <w:p w:rsidR="00FA2B52" w:rsidRDefault="00FA2B52">
                            <w:pPr>
                              <w:pStyle w:val="a5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ED7D31" w:themeColor="accent2"/>
                                  <w:sz w:val="24"/>
                                </w:rPr>
                                <w:alias w:val="Підзаголовок"/>
                                <w:id w:val="319296842"/>
                                <w:placeholder>
                                  <w:docPart w:val="2EBD2435D39C46D19BCFA858D20035C7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ED7D31" w:themeColor="accent2"/>
                                    <w:sz w:val="24"/>
                                    <w:lang w:val="uk-UA"/>
                                  </w:rPr>
                                  <w:t>[Введіть підзаголовок доку</w:t>
                                </w:r>
                                <w:r>
                                  <w:rPr>
                                    <w:rFonts w:asciiTheme="majorHAnsi" w:hAnsiTheme="majorHAnsi"/>
                                    <w:color w:val="ED7D31" w:themeColor="accent2"/>
                                    <w:sz w:val="24"/>
                                    <w:lang w:val="uk-UA"/>
                                  </w:rPr>
                                  <w:t>мента]</w:t>
                                </w:r>
                              </w:sdtContent>
                            </w:sdt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ED7D31" w:themeColor="accent2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7D31" w:themeColor="accent2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single" w:sz="6" w:space="0" w:color="9CC2E5" w:themeColor="accent1" w:themeTint="99"/>
                              <w:bottom w:val="single" w:sz="6" w:space="0" w:color="9CC2E5" w:themeColor="accent1" w:themeTint="99"/>
                              <w:right w:val="single" w:sz="6" w:space="0" w:color="9CC2E5" w:themeColor="accent1" w:themeTint="99"/>
                            </w:tcBorders>
                            <w:shd w:val="clear" w:color="auto" w:fill="9CC2E5" w:themeFill="accent1" w:themeFillTint="99"/>
                            <w:tcMar>
                              <w:top w:w="144" w:type="dxa"/>
                              <w:bottom w:w="144" w:type="dxa"/>
                            </w:tcMar>
                          </w:tcPr>
                          <w:p w:rsidR="00FA2B52" w:rsidRDefault="00FA2B5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single" w:sz="6" w:space="0" w:color="9CC2E5" w:themeColor="accent1" w:themeTint="99"/>
                              <w:bottom w:val="single" w:sz="6" w:space="0" w:color="9CC2E5" w:themeColor="accent1" w:themeTint="99"/>
                              <w:right w:val="single" w:sz="6" w:space="0" w:color="9CC2E5" w:themeColor="accent1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FA2B52" w:rsidRDefault="00FA2B52">
                            <w:pPr>
                              <w:pStyle w:val="a5"/>
                              <w:rPr>
                                <w:color w:val="2E74B5" w:themeColor="accent1" w:themeShade="BF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Автор"/>
                                <w:id w:val="319296847"/>
                                <w:placeholder>
                                  <w:docPart w:val="7C84013212D5476A937CC5A7DA91E83B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olor w:val="808080" w:themeColor="background1" w:themeShade="80"/>
                                    <w:lang w:val="uk-UA"/>
                                  </w:rPr>
                                  <w:t>[Введіть ім'я автора]</w:t>
                                </w:r>
                              </w:sdtContent>
                            </w:sdt>
                            <w:r>
                              <w:rPr>
                                <w:b/>
                                <w:color w:val="2E74B5" w:themeColor="accent1" w:themeShade="B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lang w:val="uk-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Установа"/>
                                <w:id w:val="319296855"/>
                                <w:placeholder>
                                  <w:docPart w:val="5C1C6FEB8E0D4028B4B960034ACD321A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lang w:val="uk-UA"/>
                                  </w:rPr>
                                  <w:t>[Введіть назву установи]</w:t>
                                </w:r>
                              </w:sdtContent>
                            </w:sdt>
                            <w:r>
                              <w:rPr>
                                <w:color w:val="2E74B5" w:themeColor="accent1" w:themeShade="B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color w:val="2E74B5" w:themeColor="accent1" w:themeShade="BF"/>
                                <w:lang w:val="uk-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Дата"/>
                                <w:id w:val="319296863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uk-UA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lang w:val="uk-UA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A2B52" w:rsidRDefault="00FA2B52">
                      <w:pPr>
                        <w:pStyle w:val="a5"/>
                      </w:pPr>
                    </w:p>
                  </w:txbxContent>
                </v:textbox>
                <w10:wrap anchorx="margin" anchory="margin"/>
              </v:rect>
            </w:pict>
          </w:r>
        </w:p>
        <w:p w:rsidR="00FA2B52" w:rsidRDefault="00FA2B52">
          <w:pPr>
            <w:pStyle w:val="1"/>
            <w:sectPr w:rsidR="00FA2B52">
              <w:pgSz w:w="11907" w:h="16839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FA2B52" w:rsidRDefault="00FA2B52">
          <w:pPr>
            <w:pStyle w:val="1"/>
          </w:pPr>
          <w:sdt>
            <w:sdtPr>
              <w:id w:val="57394454"/>
              <w:docPartObj>
                <w:docPartGallery w:val="Quick Parts"/>
                <w:docPartUnique/>
              </w:docPartObj>
            </w:sdtPr>
            <w:sdtEndPr/>
            <w:sdtContent>
              <w:r>
                <w:t>Вміст</w:t>
              </w:r>
            </w:sdtContent>
          </w:sdt>
        </w:p>
        <w:p w:rsidR="00FA2B52" w:rsidRDefault="00FA2B52">
          <w:pPr>
            <w:pStyle w:val="21"/>
            <w:tabs>
              <w:tab w:val="right" w:leader="dot" w:pos="9350"/>
            </w:tabs>
            <w:rPr>
              <w:sz w:val="22"/>
              <w:szCs w:val="22"/>
            </w:rPr>
          </w:pPr>
          <w:r>
            <w:rPr>
              <w:rFonts w:eastAsiaTheme="minorEastAsia" w:cstheme="minorBidi"/>
              <w:sz w:val="24"/>
            </w:rPr>
            <w:fldChar w:fldCharType="begin"/>
          </w:r>
          <w:r>
            <w:instrText>TOC \o "1-3" \h \z \u</w:instrText>
          </w:r>
          <w:r>
            <w:rPr>
              <w:rFonts w:eastAsiaTheme="minorEastAsia" w:cstheme="minorBidi"/>
              <w:sz w:val="24"/>
            </w:rPr>
            <w:fldChar w:fldCharType="separate"/>
          </w:r>
          <w:hyperlink w:anchor="_Toc129749944" w:history="1">
            <w:r>
              <w:rPr>
                <w:rStyle w:val="a6"/>
                <w:lang w:val="uk-UA"/>
              </w:rPr>
              <w:t>Шаблон стандартного блоку</w:t>
            </w:r>
            <w:r>
              <w:rPr>
                <w:webHidden/>
              </w:rPr>
              <w:tab/>
            </w:r>
            <w:r>
              <w:rPr>
                <w:smallCaps w:val="0"/>
                <w:webHidden/>
              </w:rPr>
              <w:fldChar w:fldCharType="begin"/>
            </w:r>
            <w:r>
              <w:rPr>
                <w:webHidden/>
              </w:rPr>
              <w:instrText>PAGEREF _Toc129749944 \h</w:instrText>
            </w:r>
            <w:r>
              <w:rPr>
                <w:smallCaps w:val="0"/>
                <w:webHidden/>
              </w:rPr>
            </w:r>
            <w:r>
              <w:rPr>
                <w:smallCaps w:val="0"/>
                <w:webHidden/>
              </w:rPr>
              <w:fldChar w:fldCharType="separate"/>
            </w:r>
            <w:r>
              <w:rPr>
                <w:b/>
                <w:bCs/>
                <w:webHidden/>
                <w:lang w:val="uk-UA"/>
              </w:rPr>
              <w:t>Помилка! Закладку не визначено.</w:t>
            </w:r>
            <w:r>
              <w:rPr>
                <w:smallCaps w:val="0"/>
                <w:webHidden/>
              </w:rPr>
              <w:fldChar w:fldCharType="end"/>
            </w:r>
          </w:hyperlink>
        </w:p>
        <w:p w:rsidR="00FA2B52" w:rsidRDefault="00FA2B52">
          <w:pPr>
            <w:pStyle w:val="11"/>
            <w:tabs>
              <w:tab w:val="right" w:leader="dot" w:pos="9350"/>
            </w:tabs>
            <w:rPr>
              <w:sz w:val="22"/>
              <w:szCs w:val="22"/>
            </w:rPr>
          </w:pPr>
          <w:hyperlink w:anchor="_Toc129749945" w:history="1">
            <w:r>
              <w:rPr>
                <w:rStyle w:val="a6"/>
                <w:lang w:val="uk-UA"/>
              </w:rPr>
              <w:t>Вміст</w:t>
            </w:r>
            <w:r>
              <w:rPr>
                <w:webHidden/>
              </w:rPr>
              <w:tab/>
            </w:r>
            <w:r>
              <w:rPr>
                <w:smallCaps w:val="0"/>
                <w:webHidden/>
              </w:rPr>
              <w:fldChar w:fldCharType="begin"/>
            </w:r>
            <w:r>
              <w:rPr>
                <w:webHidden/>
              </w:rPr>
              <w:instrText>PAGEREF _Toc129749945 \h</w:instrText>
            </w:r>
            <w:r>
              <w:rPr>
                <w:smallCaps w:val="0"/>
                <w:webHidden/>
              </w:rPr>
            </w:r>
            <w:r>
              <w:rPr>
                <w:smallCaps w:val="0"/>
                <w:webHidden/>
              </w:rPr>
              <w:fldChar w:fldCharType="separate"/>
            </w:r>
            <w:r>
              <w:rPr>
                <w:webHidden/>
                <w:lang w:val="uk-UA"/>
              </w:rPr>
              <w:t>iii</w:t>
            </w:r>
            <w:r>
              <w:rPr>
                <w:smallCaps w:val="0"/>
                <w:webHidden/>
              </w:rPr>
              <w:fldChar w:fldCharType="end"/>
            </w:r>
          </w:hyperlink>
        </w:p>
        <w:p w:rsidR="00FA2B52" w:rsidRDefault="00FA2B52">
          <w:pPr>
            <w:pStyle w:val="a5"/>
            <w:sectPr w:rsidR="00FA2B52">
              <w:type w:val="oddPage"/>
              <w:pgSz w:w="11907" w:h="16839"/>
              <w:pgMar w:top="1440" w:right="1440" w:bottom="1440" w:left="1440" w:header="720" w:footer="720" w:gutter="0"/>
              <w:pgNumType w:fmt="lowerRoman"/>
              <w:cols w:space="720"/>
              <w:docGrid w:linePitch="360"/>
            </w:sectPr>
          </w:pPr>
          <w:r>
            <w:fldChar w:fldCharType="end"/>
          </w:r>
        </w:p>
        <w:p w:rsidR="00FA2B52" w:rsidRDefault="00FA2B52"/>
      </w:docPartBody>
    </w:docPart>
    <w:docPart>
      <w:docPartPr>
        <w:name w:val="Титульна сторінка 1"/>
        <w:style w:val="No Spacing"/>
        <w:category>
          <w:name w:val=" Звіт"/>
          <w:gallery w:val="coverPg"/>
        </w:category>
        <w:behaviors>
          <w:behavior w:val="pg"/>
        </w:behaviors>
        <w:guid w:val="{1159A024-0508-4275-A897-1B9D064FF1E0}"/>
      </w:docPartPr>
      <w:docPartBody>
        <w:p w:rsidR="00FA2B52" w:rsidRDefault="00FA2B52">
          <w:pPr>
            <w:pStyle w:val="140"/>
          </w:pPr>
          <w:r>
            <w:rPr>
              <w:noProof/>
            </w:rPr>
            <w:pict>
              <v:rect id="_x0000_s1027" style="position:absolute;margin-left:0;margin-top:0;width:468pt;height:9in;z-index:251752448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>
                  <w:txbxContent>
                    <w:tbl>
                      <w:tblPr>
                        <w:tblStyle w:val="a4"/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9095"/>
                      </w:tblGrid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ED7D31" w:themeColor="accent2"/>
                              <w:left w:val="single" w:sz="6" w:space="0" w:color="ED7D31" w:themeColor="accent2"/>
                              <w:bottom w:val="single" w:sz="6" w:space="0" w:color="ED7D31" w:themeColor="accent2"/>
                              <w:right w:val="single" w:sz="6" w:space="0" w:color="ED7D31" w:themeColor="accent2"/>
                            </w:tcBorders>
                            <w:shd w:val="clear" w:color="auto" w:fill="ED7D31" w:themeFill="accent2"/>
                            <w:tcMar>
                              <w:top w:w="360" w:type="dxa"/>
                              <w:bottom w:w="360" w:type="dxa"/>
                            </w:tcMar>
                          </w:tcPr>
                          <w:p w:rsidR="00FA2B52" w:rsidRDefault="00FA2B5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7D31" w:themeColor="accent2"/>
                              <w:left w:val="single" w:sz="6" w:space="0" w:color="ED7D31" w:themeColor="accent2"/>
                              <w:bottom w:val="single" w:sz="6" w:space="0" w:color="ED7D31" w:themeColor="accent2"/>
                              <w:right w:val="single" w:sz="6" w:space="0" w:color="ED7D31" w:themeColor="accent2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FA2B52" w:rsidRDefault="00FA2B52">
                            <w:pPr>
                              <w:pStyle w:val="a5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2E74B5" w:themeColor="accent1" w:themeShade="BF"/>
                                  <w:sz w:val="52"/>
                                  <w:szCs w:val="52"/>
                                </w:rPr>
                                <w:alias w:val="Заголовок"/>
                                <w:id w:val="900788470"/>
                                <w:placeholder>
                                  <w:docPart w:val="D364180D14C6479E8CF7BD28B8E88BDD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2E74B5" w:themeColor="accent1" w:themeShade="BF"/>
                                    <w:sz w:val="52"/>
                                    <w:szCs w:val="52"/>
                                    <w:lang w:val="uk-UA"/>
                                  </w:rPr>
                                  <w:t>[Введіть заголовок документа]</w:t>
                                </w:r>
                              </w:sdtContent>
                            </w:sdt>
                          </w:p>
                          <w:p w:rsidR="00FA2B52" w:rsidRDefault="00FA2B52">
                            <w:pPr>
                              <w:pStyle w:val="a5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ED7D31" w:themeColor="accent2"/>
                                  <w:sz w:val="24"/>
                                </w:rPr>
                                <w:alias w:val="Підзаголовок"/>
                                <w:id w:val="900788471"/>
                                <w:placeholder>
                                  <w:docPart w:val="74F71FF53D6D4B1480E76F6C9F4633EF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ED7D31" w:themeColor="accent2"/>
                                    <w:sz w:val="24"/>
                                    <w:lang w:val="uk-UA"/>
                                  </w:rPr>
                                  <w:t>[Введіть підзаголовок документа]</w:t>
                                </w:r>
                              </w:sdtContent>
                            </w:sdt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ED7D31" w:themeColor="accent2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7D31" w:themeColor="accent2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single" w:sz="6" w:space="0" w:color="9CC2E5" w:themeColor="accent1" w:themeTint="99"/>
                              <w:bottom w:val="single" w:sz="6" w:space="0" w:color="9CC2E5" w:themeColor="accent1" w:themeTint="99"/>
                              <w:right w:val="single" w:sz="6" w:space="0" w:color="9CC2E5" w:themeColor="accent1" w:themeTint="99"/>
                            </w:tcBorders>
                            <w:shd w:val="clear" w:color="auto" w:fill="9CC2E5" w:themeFill="accent1" w:themeFillTint="99"/>
                            <w:tcMar>
                              <w:top w:w="144" w:type="dxa"/>
                              <w:bottom w:w="144" w:type="dxa"/>
                            </w:tcMar>
                          </w:tcPr>
                          <w:p w:rsidR="00FA2B52" w:rsidRDefault="00FA2B5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single" w:sz="6" w:space="0" w:color="9CC2E5" w:themeColor="accent1" w:themeTint="99"/>
                              <w:bottom w:val="single" w:sz="6" w:space="0" w:color="9CC2E5" w:themeColor="accent1" w:themeTint="99"/>
                              <w:right w:val="single" w:sz="6" w:space="0" w:color="9CC2E5" w:themeColor="accent1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FA2B52" w:rsidRDefault="00FA2B52">
                            <w:pPr>
                              <w:pStyle w:val="a5"/>
                              <w:rPr>
                                <w:color w:val="2E74B5" w:themeColor="accent1" w:themeShade="BF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Автор"/>
                                <w:id w:val="900788472"/>
                                <w:placeholder>
                                  <w:docPart w:val="BBF948902015491494BA84F994573C43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olor w:val="808080" w:themeColor="background1" w:themeShade="80"/>
                                    <w:lang w:val="uk-UA"/>
                                  </w:rPr>
                                  <w:t>[Введіть ім'я автора]</w:t>
                                </w:r>
                              </w:sdtContent>
                            </w:sdt>
                            <w:r>
                              <w:rPr>
                                <w:b/>
                                <w:color w:val="2E74B5" w:themeColor="accent1" w:themeShade="B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lang w:val="uk-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Установа"/>
                                <w:id w:val="900788473"/>
                                <w:placeholder>
                                  <w:docPart w:val="6DC687AC6B01430797AC663F27C89535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lang w:val="uk-UA"/>
                                  </w:rPr>
                                  <w:t>[Введіть назву установи]</w:t>
                                </w:r>
                              </w:sdtContent>
                            </w:sdt>
                            <w:r>
                              <w:rPr>
                                <w:color w:val="2E74B5" w:themeColor="accent1" w:themeShade="B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color w:val="2E74B5" w:themeColor="accent1" w:themeShade="BF"/>
                                <w:lang w:val="uk-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Дата"/>
                                <w:id w:val="900788474"/>
                                <w:placeholder>
                                  <w:docPart w:val="35395D7FCB964ECAA02817A22942C824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uk-UA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lang w:val="uk-UA"/>
                                  </w:rPr>
                                  <w:t>[Вкажіть дату]</w:t>
                                </w:r>
                              </w:sdtContent>
                            </w:sdt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A2B52" w:rsidRDefault="00FA2B52">
                      <w:pPr>
                        <w:pStyle w:val="a5"/>
                      </w:pPr>
                    </w:p>
                  </w:txbxContent>
                </v:textbox>
                <w10:wrap anchorx="margin" anchory="margin"/>
              </v:rect>
            </w:pict>
          </w:r>
        </w:p>
      </w:docPartBody>
    </w:docPart>
    <w:docPart>
      <w:docPartPr>
        <w:name w:val="Титульна сторінка 2 "/>
        <w:style w:val="No Spacing"/>
        <w:category>
          <w:name w:val=" Звіт"/>
          <w:gallery w:val="coverPg"/>
        </w:category>
        <w:behaviors>
          <w:behavior w:val="content"/>
        </w:behaviors>
        <w:guid w:val="{5A4F0D79-7806-4CD5-A8E3-2C1F26BB0E30}"/>
      </w:docPartPr>
      <w:docPartBody>
        <w:p w:rsidR="00FA2B52" w:rsidRDefault="00FA2B52">
          <w:pPr>
            <w:pStyle w:val="a5"/>
          </w:pPr>
        </w:p>
        <w:tbl>
          <w:tblPr>
            <w:tblStyle w:val="a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14"/>
            <w:gridCol w:w="5958"/>
            <w:gridCol w:w="471"/>
          </w:tblGrid>
          <w:tr w:rsidR="00FA2B52">
            <w:trPr>
              <w:trHeight w:val="1152"/>
            </w:trPr>
            <w:tc>
              <w:tcPr>
                <w:tcW w:w="9576" w:type="dxa"/>
                <w:gridSpan w:val="3"/>
                <w:tcBorders>
                  <w:bottom w:val="dashed" w:sz="4" w:space="0" w:color="808080" w:themeColor="background1" w:themeShade="80"/>
                </w:tcBorders>
                <w:vAlign w:val="center"/>
              </w:tcPr>
              <w:p w:rsidR="00FA2B52" w:rsidRDefault="00FA2B52">
                <w:pPr>
                  <w:pStyle w:val="a5"/>
                  <w:rPr>
                    <w:rFonts w:asciiTheme="majorHAnsi" w:hAnsiTheme="majorHAnsi"/>
                    <w:color w:val="2E74B5" w:themeColor="accent1" w:themeShade="BF"/>
                    <w:sz w:val="52"/>
                    <w:szCs w:val="52"/>
                  </w:rPr>
                </w:pPr>
                <w:sdt>
                  <w:sdtPr>
                    <w:rPr>
                      <w:rFonts w:asciiTheme="majorHAnsi" w:hAnsiTheme="majorHAnsi"/>
                      <w:color w:val="2E74B5" w:themeColor="accent1" w:themeShade="BF"/>
                      <w:sz w:val="52"/>
                      <w:szCs w:val="52"/>
                    </w:rPr>
                    <w:alias w:val="Заголовок"/>
                    <w:id w:val="55156377"/>
                    <w:placeholder>
                      <w:docPart w:val="EAB89B8235BF40538231DE164F99F90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hAnsiTheme="majorHAnsi"/>
                        <w:color w:val="2E74B5" w:themeColor="accent1" w:themeShade="BF"/>
                        <w:sz w:val="52"/>
                        <w:szCs w:val="52"/>
                        <w:lang w:val="uk-UA"/>
                      </w:rPr>
                      <w:t>[Введіть заголовок документа]</w:t>
                    </w:r>
                  </w:sdtContent>
                </w:sdt>
              </w:p>
              <w:p w:rsidR="00FA2B52" w:rsidRDefault="00FA2B52">
                <w:pPr>
                  <w:pStyle w:val="a5"/>
                  <w:spacing w:before="80" w:after="80"/>
                </w:pPr>
                <w:sdt>
                  <w:sdtPr>
                    <w:rPr>
                      <w:rFonts w:asciiTheme="majorHAnsi" w:hAnsiTheme="majorHAnsi"/>
                      <w:color w:val="A6A6A6" w:themeColor="background1" w:themeShade="A6"/>
                      <w:sz w:val="24"/>
                    </w:rPr>
                    <w:alias w:val="Підзаголовок"/>
                    <w:id w:val="55156380"/>
                    <w:placeholder>
                      <w:docPart w:val="66FFCD18DAF94E929231CD76E8890D12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hAnsiTheme="majorHAnsi"/>
                        <w:color w:val="A6A6A6" w:themeColor="background1" w:themeShade="A6"/>
                        <w:sz w:val="24"/>
                        <w:lang w:val="uk-UA"/>
                      </w:rPr>
                      <w:t>[Введіть підзаголовок документа]</w:t>
                    </w:r>
                  </w:sdtContent>
                </w:sdt>
              </w:p>
            </w:tc>
          </w:tr>
          <w:tr w:rsidR="00FA2B52">
            <w:tc>
              <w:tcPr>
                <w:tcW w:w="9576" w:type="dxa"/>
                <w:gridSpan w:val="3"/>
                <w:tcBorders>
                  <w:top w:val="dashed" w:sz="4" w:space="0" w:color="808080" w:themeColor="background1" w:themeShade="80"/>
                </w:tcBorders>
              </w:tcPr>
              <w:p w:rsidR="00FA2B52" w:rsidRDefault="00FA2B52">
                <w:pPr>
                  <w:pStyle w:val="a5"/>
                </w:pPr>
              </w:p>
            </w:tc>
          </w:tr>
          <w:tr w:rsidR="00FA2B52">
            <w:trPr>
              <w:trHeight w:val="143"/>
            </w:trPr>
            <w:tc>
              <w:tcPr>
                <w:tcW w:w="2898" w:type="dxa"/>
                <w:vMerge w:val="restart"/>
              </w:tcPr>
              <w:p w:rsidR="00FA2B52" w:rsidRDefault="00FA2B52">
                <w:pPr>
                  <w:pStyle w:val="a5"/>
                </w:pPr>
                <w:sdt>
                  <w:sdtPr>
                    <w:rPr>
                      <w:color w:val="ED7D31" w:themeColor="accent2"/>
                      <w:sz w:val="24"/>
                    </w:rPr>
                    <w:alias w:val="Автор"/>
                    <w:id w:val="55156390"/>
                    <w:placeholder>
                      <w:docPart w:val="71C36100F5174BFEB42B1E14D23D7D6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ED7D31" w:themeColor="accent2"/>
                        <w:sz w:val="24"/>
                        <w:lang w:val="uk-UA"/>
                      </w:rPr>
                      <w:t>[Введіть ім'я автора]</w:t>
                    </w:r>
                  </w:sdtContent>
                </w:sdt>
              </w:p>
            </w:tc>
            <w:tc>
              <w:tcPr>
                <w:tcW w:w="6207" w:type="dxa"/>
              </w:tcPr>
              <w:p w:rsidR="00FA2B52" w:rsidRDefault="00FA2B52">
                <w:pPr>
                  <w:pStyle w:val="a5"/>
                </w:pPr>
                <w:sdt>
                  <w:sdtPr>
                    <w:alias w:val="Установа"/>
                    <w:id w:val="55156401"/>
                    <w:placeholder>
                      <w:docPart w:val="3CA0FF80E3CF47D6985D4AC1441E6DA3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>
                      <w:rPr>
                        <w:lang w:val="uk-UA"/>
                      </w:rPr>
                      <w:t>[Введіть назву установи]</w:t>
                    </w:r>
                  </w:sdtContent>
                </w:sdt>
              </w:p>
            </w:tc>
            <w:tc>
              <w:tcPr>
                <w:tcW w:w="471" w:type="dxa"/>
                <w:vMerge w:val="restart"/>
                <w:vAlign w:val="center"/>
              </w:tcPr>
              <w:p w:rsidR="00FA2B52" w:rsidRDefault="00FA2B52">
                <w:pPr>
                  <w:pStyle w:val="a5"/>
                  <w:jc w:val="right"/>
                </w:pPr>
                <w:r>
                  <w:rPr>
                    <w:color w:val="ED7D31" w:themeColor="accent2"/>
                    <w:sz w:val="48"/>
                    <w:szCs w:val="48"/>
                  </w:rPr>
                  <w:sym w:font="Wingdings 3" w:char="F07D"/>
                </w:r>
              </w:p>
            </w:tc>
          </w:tr>
          <w:tr w:rsidR="00FA2B52">
            <w:trPr>
              <w:trHeight w:val="142"/>
            </w:trPr>
            <w:tc>
              <w:tcPr>
                <w:tcW w:w="2898" w:type="dxa"/>
                <w:vMerge/>
              </w:tcPr>
              <w:p w:rsidR="00FA2B52" w:rsidRDefault="00FA2B52">
                <w:pPr>
                  <w:pStyle w:val="a5"/>
                  <w:rPr>
                    <w:color w:val="ED7D31" w:themeColor="accent2"/>
                    <w:sz w:val="24"/>
                  </w:rPr>
                </w:pPr>
              </w:p>
            </w:tc>
            <w:tc>
              <w:tcPr>
                <w:tcW w:w="6207" w:type="dxa"/>
              </w:tcPr>
              <w:p w:rsidR="00FA2B52" w:rsidRDefault="00FA2B52">
                <w:pPr>
                  <w:pStyle w:val="a5"/>
                </w:pPr>
                <w:sdt>
                  <w:sdtPr>
                    <w:alias w:val="Дата"/>
                    <w:id w:val="55156407"/>
                    <w:placeholder>
                      <w:docPart w:val="9EE25AAF12CD454EAB7F2C7D0F98A376"/>
                    </w:placeholder>
                    <w:showingPlcHdr/>
                    <w:date>
                      <w:lid w:val="uk-UA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lang w:val="uk-UA"/>
                      </w:rPr>
                      <w:t>[Вкажіть дату]</w:t>
                    </w:r>
                  </w:sdtContent>
                </w:sdt>
              </w:p>
            </w:tc>
            <w:tc>
              <w:tcPr>
                <w:tcW w:w="471" w:type="dxa"/>
                <w:vMerge/>
              </w:tcPr>
              <w:p w:rsidR="00FA2B52" w:rsidRDefault="00FA2B52">
                <w:pPr>
                  <w:pStyle w:val="a5"/>
                </w:pPr>
              </w:p>
            </w:tc>
          </w:tr>
        </w:tbl>
        <w:p w:rsidR="00FA2B52" w:rsidRDefault="00FA2B52">
          <w:pPr>
            <w:pStyle w:val="a5"/>
            <w:sectPr w:rsidR="00FA2B52">
              <w:pgSz w:w="11907" w:h="16839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FA2B52" w:rsidRDefault="00FA2B52"/>
      </w:docPartBody>
    </w:docPart>
    <w:docPart>
      <w:docPartPr>
        <w:name w:val="Титульна сторінка 3"/>
        <w:style w:val="No Spacing"/>
        <w:category>
          <w:name w:val=" Звіт"/>
          <w:gallery w:val="coverPg"/>
        </w:category>
        <w:behaviors>
          <w:behavior w:val="content"/>
        </w:behaviors>
        <w:guid w:val="{F81E659D-B99C-4930-8340-FA50A2051D3E}"/>
      </w:docPartPr>
      <w:docPartBody>
        <w:tbl>
          <w:tblPr>
            <w:tblStyle w:val="a4"/>
            <w:tblpPr w:leftFromText="187" w:rightFromText="187" w:horzAnchor="margin" w:tblpXSpec="center" w:tblpYSpec="center"/>
            <w:tblOverlap w:val="never"/>
            <w:tblW w:w="465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360" w:type="dxa"/>
              <w:left w:w="360" w:type="dxa"/>
              <w:bottom w:w="360" w:type="dxa"/>
              <w:right w:w="360" w:type="dxa"/>
            </w:tblCellMar>
            <w:tblLook w:val="01E0" w:firstRow="1" w:lastRow="1" w:firstColumn="1" w:lastColumn="1" w:noHBand="0" w:noVBand="0"/>
          </w:tblPr>
          <w:tblGrid>
            <w:gridCol w:w="4532"/>
            <w:gridCol w:w="4533"/>
          </w:tblGrid>
          <w:tr w:rsidR="00FA2B52">
            <w:trPr>
              <w:trHeight w:val="3600"/>
            </w:trPr>
            <w:tc>
              <w:tcPr>
                <w:tcW w:w="2500" w:type="pct"/>
                <w:tcBorders>
                  <w:top w:val="dashed" w:sz="4" w:space="0" w:color="ED7D31" w:themeColor="accent2"/>
                  <w:left w:val="dashed" w:sz="4" w:space="0" w:color="ED7D31" w:themeColor="accent2"/>
                  <w:bottom w:val="dashed" w:sz="4" w:space="0" w:color="ED7D31" w:themeColor="accent2"/>
                </w:tcBorders>
                <w:shd w:val="clear" w:color="auto" w:fill="FFFFFF" w:themeFill="background1"/>
              </w:tcPr>
              <w:sdt>
                <w:sdtPr>
                  <w:rPr>
                    <w:rFonts w:asciiTheme="majorHAnsi" w:hAnsiTheme="majorHAnsi"/>
                    <w:b/>
                    <w:color w:val="833C0B" w:themeColor="accent2" w:themeShade="80"/>
                    <w:sz w:val="60"/>
                    <w:szCs w:val="60"/>
                  </w:rPr>
                  <w:alias w:val="Заголовок"/>
                  <w:id w:val="54281670"/>
                  <w:placeholder>
                    <w:docPart w:val="8F5DBDB522824B86B668C926F455A6AD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A2B52" w:rsidRDefault="00FA2B52">
                    <w:pPr>
                      <w:pStyle w:val="a5"/>
                      <w:rPr>
                        <w:rFonts w:asciiTheme="majorHAnsi" w:hAnsiTheme="majorHAnsi"/>
                        <w:b/>
                        <w:color w:val="833C0B" w:themeColor="accent2" w:themeShade="80"/>
                        <w:sz w:val="60"/>
                        <w:szCs w:val="6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833C0B" w:themeColor="accent2" w:themeShade="80"/>
                        <w:sz w:val="60"/>
                        <w:szCs w:val="60"/>
                        <w:lang w:val="uk-UA"/>
                      </w:rPr>
                      <w:t>[Введіть заголовок документа]</w:t>
                    </w:r>
                  </w:p>
                </w:sdtContent>
              </w:sdt>
              <w:p w:rsidR="00FA2B52" w:rsidRDefault="00FA2B52"/>
              <w:sdt>
                <w:sdtPr>
                  <w:rPr>
                    <w:rFonts w:asciiTheme="majorHAnsi" w:hAnsiTheme="majorHAnsi"/>
                    <w:color w:val="ED7D31" w:themeColor="accent2"/>
                    <w:sz w:val="24"/>
                  </w:rPr>
                  <w:alias w:val="Підзаголовок"/>
                  <w:id w:val="54281677"/>
                  <w:placeholder>
                    <w:docPart w:val="2FB8939970784B5FA8A457B5B41B2855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FA2B52" w:rsidRDefault="00FA2B52">
                    <w:pPr>
                      <w:pStyle w:val="a5"/>
                      <w:rPr>
                        <w:rFonts w:asciiTheme="majorHAnsi" w:hAnsiTheme="majorHAnsi"/>
                        <w:color w:val="ED7D31" w:themeColor="accent2"/>
                        <w:sz w:val="24"/>
                      </w:rPr>
                    </w:pPr>
                    <w:r>
                      <w:rPr>
                        <w:rFonts w:asciiTheme="majorHAnsi" w:hAnsiTheme="majorHAnsi"/>
                        <w:color w:val="ED7D31" w:themeColor="accent2"/>
                        <w:sz w:val="24"/>
                        <w:lang w:val="uk-UA"/>
                      </w:rPr>
                      <w:t xml:space="preserve">[Введіть </w:t>
                    </w:r>
                    <w:r>
                      <w:rPr>
                        <w:rFonts w:asciiTheme="majorHAnsi" w:hAnsiTheme="majorHAnsi"/>
                        <w:color w:val="ED7D31" w:themeColor="accent2"/>
                        <w:sz w:val="24"/>
                        <w:lang w:val="uk-UA"/>
                      </w:rPr>
                      <w:t>підзаголовок документа]</w:t>
                    </w:r>
                  </w:p>
                </w:sdtContent>
              </w:sdt>
            </w:tc>
            <w:tc>
              <w:tcPr>
                <w:tcW w:w="2500" w:type="pct"/>
                <w:tcBorders>
                  <w:top w:val="single" w:sz="4" w:space="0" w:color="C45911" w:themeColor="accent2" w:themeShade="BF"/>
                  <w:left w:val="nil"/>
                  <w:bottom w:val="single" w:sz="4" w:space="0" w:color="C45911" w:themeColor="accent2" w:themeShade="BF"/>
                  <w:right w:val="single" w:sz="4" w:space="0" w:color="C45911" w:themeColor="accent2" w:themeShade="BF"/>
                </w:tcBorders>
                <w:shd w:val="clear" w:color="auto" w:fill="833C0B" w:themeFill="accent2" w:themeFillShade="80"/>
              </w:tcPr>
              <w:p w:rsidR="00FA2B52" w:rsidRDefault="00FA2B52">
                <w:pPr>
                  <w:pStyle w:val="a5"/>
                  <w:spacing w:after="120"/>
                  <w:rPr>
                    <w:b/>
                    <w:color w:val="FFFFFF" w:themeColor="background1"/>
                    <w:sz w:val="24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</w:rPr>
                    <w:alias w:val="Автор"/>
                    <w:id w:val="335081509"/>
                    <w:placeholder>
                      <w:docPart w:val="6C054723EE6F452B8CCA794EC3811118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color w:val="FFFFFF" w:themeColor="background1"/>
                        <w:sz w:val="24"/>
                        <w:lang w:val="uk-UA"/>
                      </w:rPr>
                      <w:t>[Введіть ім'я автора]</w:t>
                    </w:r>
                  </w:sdtContent>
                </w:sdt>
              </w:p>
              <w:p w:rsidR="00FA2B52" w:rsidRDefault="00FA2B52">
                <w:pPr>
                  <w:pStyle w:val="a5"/>
                  <w:spacing w:after="120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Установа"/>
                    <w:id w:val="335081528"/>
                    <w:placeholder>
                      <w:docPart w:val="CBC92A932D7643EF8EB7414AC8C79E6E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>
                      <w:rPr>
                        <w:color w:val="FFFFFF" w:themeColor="background1"/>
                        <w:lang w:val="uk-UA"/>
                      </w:rPr>
                      <w:t>[Введіть назву установи]</w:t>
                    </w:r>
                  </w:sdtContent>
                </w:sdt>
              </w:p>
              <w:p w:rsidR="00FA2B52" w:rsidRDefault="00FA2B52">
                <w:pPr>
                  <w:pStyle w:val="a5"/>
                  <w:spacing w:after="120"/>
                  <w:rPr>
                    <w:color w:val="FFFFFF" w:themeColor="background1"/>
                    <w:sz w:val="18"/>
                    <w:szCs w:val="18"/>
                  </w:rPr>
                </w:pPr>
              </w:p>
              <w:p w:rsidR="00FA2B52" w:rsidRDefault="00FA2B52">
                <w:pPr>
                  <w:pStyle w:val="a5"/>
                  <w:spacing w:after="120"/>
                  <w:rPr>
                    <w:rFonts w:asciiTheme="majorHAnsi" w:hAnsiTheme="majorHAnsi"/>
                    <w:color w:val="FFFFFF" w:themeColor="background1"/>
                  </w:rPr>
                </w:pPr>
              </w:p>
            </w:tc>
          </w:tr>
          <w:tr w:rsidR="00FA2B52">
            <w:tc>
              <w:tcPr>
                <w:tcW w:w="5000" w:type="pct"/>
                <w:gridSpan w:val="2"/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FA2B52" w:rsidRDefault="00FA2B52">
                <w:pPr>
                  <w:pStyle w:val="a5"/>
                  <w:jc w:val="right"/>
                  <w:rPr>
                    <w:color w:val="ED7D31" w:themeColor="accent2"/>
                    <w:sz w:val="16"/>
                    <w:szCs w:val="16"/>
                  </w:rPr>
                </w:pPr>
                <w:sdt>
                  <w:sdtPr>
                    <w:rPr>
                      <w:color w:val="ED7D31" w:themeColor="accent2"/>
                      <w:sz w:val="16"/>
                      <w:szCs w:val="16"/>
                    </w:rPr>
                    <w:alias w:val="Дата"/>
                    <w:id w:val="335081541"/>
                    <w:placeholder>
                      <w:docPart w:val="8731125F683647B8BC1215185889B3C3"/>
                    </w:placeholder>
                    <w:showingPlcHdr/>
                    <w:date>
                      <w:lid w:val="uk-UA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ED7D31" w:themeColor="accent2"/>
                        <w:sz w:val="16"/>
                        <w:szCs w:val="16"/>
                        <w:lang w:val="uk-UA"/>
                      </w:rPr>
                      <w:t>[Вкажіть дату]</w:t>
                    </w:r>
                  </w:sdtContent>
                </w:sdt>
              </w:p>
            </w:tc>
          </w:tr>
        </w:tbl>
        <w:p w:rsidR="00FA2B52" w:rsidRDefault="00FA2B52"/>
        <w:tbl>
          <w:tblPr>
            <w:tblStyle w:val="a4"/>
            <w:tblpPr w:leftFromText="187" w:rightFromText="187" w:tblpXSpec="center" w:tblpYSpec="bottom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144" w:type="dxa"/>
              <w:bottom w:w="144" w:type="dxa"/>
              <w:right w:w="144" w:type="dxa"/>
            </w:tblCellMar>
            <w:tblLook w:val="01E0" w:firstRow="1" w:lastRow="1" w:firstColumn="1" w:lastColumn="1" w:noHBand="0" w:noVBand="0"/>
          </w:tblPr>
          <w:tblGrid>
            <w:gridCol w:w="8550"/>
            <w:gridCol w:w="765"/>
          </w:tblGrid>
          <w:tr w:rsidR="00FA2B52">
            <w:tc>
              <w:tcPr>
                <w:tcW w:w="4604" w:type="pct"/>
                <w:shd w:val="clear" w:color="auto" w:fill="auto"/>
                <w:vAlign w:val="center"/>
              </w:tcPr>
              <w:p w:rsidR="00FA2B52" w:rsidRDefault="00FA2B52">
                <w:pPr>
                  <w:pStyle w:val="a5"/>
                  <w:spacing w:line="276" w:lineRule="auto"/>
                  <w:jc w:val="right"/>
                  <w:rPr>
                    <w:b/>
                    <w:color w:val="ED7D31" w:themeColor="accent2"/>
                    <w:sz w:val="16"/>
                    <w:szCs w:val="16"/>
                  </w:rPr>
                </w:pPr>
                <w:sdt>
                  <w:sdtPr>
                    <w:rPr>
                      <w:color w:val="808080" w:themeColor="background1" w:themeShade="80"/>
                    </w:rPr>
                    <w:alias w:val="Узагальнення"/>
                    <w:id w:val="335081536"/>
                    <w:placeholder>
                      <w:docPart w:val="16952A6173DE4950B52846BE911C3A7E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uk-UA"/>
                      </w:rPr>
                      <w:t>[Введіть тут узагальнення документа. Узагальненням, зазвичай, називають коротке зведення змісту документа. Введіть тут узагальнення документа. Узагальненням,</w:t>
                    </w:r>
                    <w:r>
                      <w:rPr>
                        <w:color w:val="808080" w:themeColor="background1" w:themeShade="80"/>
                        <w:lang w:val="uk-UA"/>
                      </w:rPr>
                      <w:t xml:space="preserve"> зазвичай, називають коротке зведення змісту документа.]</w:t>
                    </w:r>
                  </w:sdtContent>
                </w:sdt>
                <w:r>
                  <w:rPr>
                    <w:color w:val="808080" w:themeColor="background1" w:themeShade="80"/>
                    <w:lang w:val="uk-UA"/>
                  </w:rPr>
                  <w:t>.</w:t>
                </w:r>
              </w:p>
            </w:tc>
            <w:tc>
              <w:tcPr>
                <w:tcW w:w="396" w:type="pct"/>
                <w:shd w:val="clear" w:color="auto" w:fill="auto"/>
              </w:tcPr>
              <w:p w:rsidR="00FA2B52" w:rsidRDefault="00FA2B52">
                <w:pPr>
                  <w:pStyle w:val="a5"/>
                  <w:jc w:val="center"/>
                  <w:rPr>
                    <w:b/>
                    <w:color w:val="ED7D31" w:themeColor="accent2"/>
                    <w:sz w:val="16"/>
                    <w:szCs w:val="16"/>
                  </w:rPr>
                </w:pPr>
                <w:r>
                  <w:rPr>
                    <w:color w:val="ED7D31" w:themeColor="accent2"/>
                    <w:sz w:val="90"/>
                    <w:szCs w:val="90"/>
                  </w:rPr>
                  <w:sym w:font="Wingdings 3" w:char="F07D"/>
                </w:r>
              </w:p>
            </w:tc>
          </w:tr>
        </w:tbl>
        <w:p w:rsidR="00FA2B52" w:rsidRDefault="00FA2B52"/>
        <w:p w:rsidR="00FA2B52" w:rsidRDefault="00FA2B52"/>
        <w:p w:rsidR="00FA2B52" w:rsidRDefault="00FA2B52">
          <w:pPr>
            <w:sectPr w:rsidR="00FA2B52">
              <w:pgSz w:w="11907" w:h="16839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FA2B52" w:rsidRDefault="00FA2B52"/>
      </w:docPartBody>
    </w:docPart>
    <w:docPart>
      <w:docPartPr>
        <w:name w:val="Титульна сторінка 4 "/>
        <w:style w:val="No Spacing"/>
        <w:category>
          <w:name w:val=" Звіт"/>
          <w:gallery w:val="coverPg"/>
        </w:category>
        <w:behaviors>
          <w:behavior w:val="pg"/>
        </w:behaviors>
        <w:guid w:val="{1AFBAA9C-F354-441D-AC46-4934D834DB73}"/>
      </w:docPartPr>
      <w:docPartBody>
        <w:p w:rsidR="00FA2B52" w:rsidRDefault="00FA2B52">
          <w:pPr>
            <w:pStyle w:val="44"/>
          </w:pPr>
          <w:r>
            <w:rPr>
              <w:noProof/>
            </w:rPr>
            <w:pict>
              <v:rect id="_x0000_s1029" style="position:absolute;margin-left:0;margin-top:0;width:519.4pt;height:110.05pt;z-index:251755520;mso-width-percent:850;mso-position-horizontal:center;mso-position-horizontal-relative:page;mso-position-vertical:center;mso-position-vertical-relative:page;mso-width-percent:850" o:allowincell="f" fillcolor="#f2dbdb" strokecolor="#5a5a5a [2109]">
                <v:fill opacity="52429f" rotate="t"/>
                <v:textbox style="mso-next-textbox:#_x0000_s1029;mso-fit-shape-to-text:t" inset="18pt,0,18pt,0">
                  <w:txbxContent>
                    <w:tbl>
                      <w:tblPr>
                        <w:tblStyle w:val="a4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4"/>
                        <w:gridCol w:w="6484"/>
                        <w:gridCol w:w="486"/>
                      </w:tblGrid>
                      <w:tr w:rsidR="00FA2B52">
                        <w:trPr>
                          <w:trHeight w:val="1152"/>
                          <w:jc w:val="center"/>
                        </w:trPr>
                        <w:tc>
                          <w:tcPr>
                            <w:tcW w:w="9857" w:type="dxa"/>
                            <w:gridSpan w:val="3"/>
                            <w:tcBorders>
                              <w:bottom w:val="dashed" w:sz="4" w:space="0" w:color="808080" w:themeColor="background1" w:themeShade="80"/>
                            </w:tcBorders>
                            <w:vAlign w:val="center"/>
                          </w:tcPr>
                          <w:p w:rsidR="00FA2B52" w:rsidRDefault="00FA2B52">
                            <w:pPr>
                              <w:pStyle w:val="a5"/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2E74B5" w:themeColor="accent1" w:themeShade="BF"/>
                                  <w:sz w:val="52"/>
                                  <w:szCs w:val="52"/>
                                </w:rPr>
                                <w:alias w:val="Заголовок"/>
                                <w:id w:val="900788499"/>
                                <w:placeholder>
                                  <w:docPart w:val="208AA0BAF200449681FC901B3D4396A2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2E74B5" w:themeColor="accent1" w:themeShade="BF"/>
                                    <w:sz w:val="52"/>
                                    <w:szCs w:val="52"/>
                                    <w:lang w:val="uk-UA"/>
                                  </w:rPr>
                                  <w:t>[Введіть заголовок документа]</w:t>
                                </w:r>
                              </w:sdtContent>
                            </w:sdt>
                          </w:p>
                          <w:p w:rsidR="00FA2B52" w:rsidRDefault="00FA2B52">
                            <w:pPr>
                              <w:pStyle w:val="a5"/>
                              <w:spacing w:before="80" w:after="80"/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404040" w:themeColor="text1" w:themeTint="BF"/>
                                  <w:sz w:val="24"/>
                                </w:rPr>
                                <w:alias w:val="Підзаголовок"/>
                                <w:id w:val="55496827"/>
                                <w:placeholder>
                                  <w:docPart w:val="BD570C82F91547048E7F4BDE4CFF78C1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404040" w:themeColor="text1" w:themeTint="BF"/>
                                    <w:sz w:val="24"/>
                                    <w:lang w:val="uk-UA"/>
                                  </w:rPr>
                                  <w:t>[Введіть підзаголовок документа]</w:t>
                                </w:r>
                              </w:sdtContent>
                            </w:sdt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9857" w:type="dxa"/>
                            <w:gridSpan w:val="3"/>
                            <w:tcBorders>
                              <w:top w:val="dashed" w:sz="4" w:space="0" w:color="808080" w:themeColor="background1" w:themeShade="80"/>
                            </w:tcBorders>
                          </w:tcPr>
                          <w:p w:rsidR="00FA2B52" w:rsidRDefault="00FA2B52">
                            <w:pPr>
                              <w:pStyle w:val="a5"/>
                            </w:pPr>
                          </w:p>
                        </w:tc>
                      </w:tr>
                      <w:tr w:rsidR="00FA2B52">
                        <w:trPr>
                          <w:trHeight w:val="126"/>
                          <w:jc w:val="center"/>
                        </w:trPr>
                        <w:tc>
                          <w:tcPr>
                            <w:tcW w:w="2906" w:type="dxa"/>
                            <w:vMerge w:val="restart"/>
                          </w:tcPr>
                          <w:p w:rsidR="00FA2B52" w:rsidRDefault="00FA2B52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color w:val="ED7D31" w:themeColor="accent2"/>
                                  <w:sz w:val="24"/>
                                </w:rPr>
                                <w:alias w:val="Автор"/>
                                <w:id w:val="900788500"/>
                                <w:placeholder>
                                  <w:docPart w:val="BC6C1265DF8542D591E261991EC46291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ED7D31" w:themeColor="accent2"/>
                                    <w:sz w:val="24"/>
                                    <w:lang w:val="uk-UA"/>
                                  </w:rPr>
                                  <w:t>[Введіть ім'я автора]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466" w:type="dxa"/>
                          </w:tcPr>
                          <w:p w:rsidR="00FA2B52" w:rsidRDefault="00FA2B52">
                            <w:pPr>
                              <w:pStyle w:val="a5"/>
                            </w:pPr>
                            <w:sdt>
                              <w:sdtPr>
                                <w:alias w:val="Установа"/>
                                <w:id w:val="900788501"/>
                                <w:placeholder>
                                  <w:docPart w:val="5CCF536067D343EFAE8A890EFE55A0EF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lang w:val="uk-UA"/>
                                  </w:rPr>
                                  <w:t>[Введіть назву установи]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85" w:type="dxa"/>
                            <w:vMerge w:val="restart"/>
                            <w:vAlign w:val="center"/>
                          </w:tcPr>
                          <w:p w:rsidR="00FA2B52" w:rsidRDefault="00FA2B52">
                            <w:pPr>
                              <w:pStyle w:val="a5"/>
                              <w:jc w:val="right"/>
                            </w:pPr>
                            <w:r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  <w:sym w:font="Wingdings 3" w:char="F07D"/>
                            </w:r>
                          </w:p>
                        </w:tc>
                      </w:tr>
                      <w:tr w:rsidR="00FA2B52">
                        <w:trPr>
                          <w:trHeight w:val="125"/>
                          <w:jc w:val="center"/>
                        </w:trPr>
                        <w:tc>
                          <w:tcPr>
                            <w:tcW w:w="2906" w:type="dxa"/>
                            <w:vMerge/>
                          </w:tcPr>
                          <w:p w:rsidR="00FA2B52" w:rsidRDefault="00FA2B5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6466" w:type="dxa"/>
                          </w:tcPr>
                          <w:p w:rsidR="00FA2B52" w:rsidRDefault="00FA2B52">
                            <w:pPr>
                              <w:pStyle w:val="a5"/>
                            </w:pPr>
                            <w:sdt>
                              <w:sdtPr>
                                <w:alias w:val="Дата"/>
                                <w:id w:val="900788502"/>
                                <w:placeholder>
                                  <w:docPart w:val="449F52F66FA842F1A8A1AFD77805FCB1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uk-UA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lang w:val="uk-UA"/>
                                  </w:rPr>
                                  <w:t>[Вкажіть дату]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85" w:type="dxa"/>
                            <w:vMerge/>
                          </w:tcPr>
                          <w:p w:rsidR="00FA2B52" w:rsidRDefault="00FA2B52">
                            <w:pPr>
                              <w:pStyle w:val="a5"/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9857" w:type="dxa"/>
                            <w:gridSpan w:val="3"/>
                          </w:tcPr>
                          <w:p w:rsidR="00FA2B52" w:rsidRDefault="00FA2B52">
                            <w:pPr>
                              <w:pStyle w:val="a5"/>
                            </w:pPr>
                          </w:p>
                        </w:tc>
                      </w:tr>
                    </w:tbl>
                    <w:p w:rsidR="00FA2B52" w:rsidRDefault="00FA2B52">
                      <w:pPr>
                        <w:spacing w:after="0"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_x0000_s1028" style="position:absolute;margin-left:0;margin-top:0;width:580.55pt;height:751.55pt;z-index:-251561984;mso-width-percent:950;mso-height-percent:950;mso-position-horizontal:center;mso-position-horizontal-relative:page;mso-position-vertical:center;mso-position-vertical-relative:page;mso-width-percent:950;mso-height-percent:950;v-text-anchor:middle" o:allowincell="f" fillcolor="white [3212]" strokecolor="#5a5a5a [2109]">
                <v:stroke dashstyle="dash"/>
                <v:shadow opacity=".5" offset="3pt,3pt" offset2="2pt,2pt"/>
                <v:textbox style="mso-next-textbox:#_x0000_s1028">
                  <w:txbxContent>
                    <w:p w:rsidR="00FA2B52" w:rsidRDefault="00FA2B52">
                      <w:pPr>
                        <w:jc w:val="center"/>
                      </w:pPr>
                      <w:r>
                        <w:rPr>
                          <w:noProof/>
                          <w:lang w:val="uk-UA" w:eastAsia="uk-UA"/>
                        </w:rPr>
                        <w:drawing>
                          <wp:inline distT="0" distB="0" distL="0" distR="0">
                            <wp:extent cx="4564602" cy="4401801"/>
                            <wp:effectExtent l="15240" t="1524" r="15018" b="4426731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ars4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9245" cy="4405393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noFill/>
                                    </a:ln>
                                    <a:effectLst>
                                      <a:reflection blurRad="12700" stA="50000" endPos="75000" dist="127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w:r>
        </w:p>
      </w:docPartBody>
    </w:docPart>
    <w:docPart>
      <w:docPartPr>
        <w:name w:val="Титульна сторінка 5 "/>
        <w:style w:val="No Spacing"/>
        <w:category>
          <w:name w:val=" Звіт"/>
          <w:gallery w:val="coverPg"/>
        </w:category>
        <w:behaviors>
          <w:behavior w:val="pg"/>
        </w:behaviors>
        <w:guid w:val="{5587DE43-AD03-4C48-9F8A-3284E615EF70}"/>
      </w:docPartPr>
      <w:docPartBody>
        <w:p w:rsidR="00FA2B52" w:rsidRDefault="00FA2B52">
          <w:pPr>
            <w:pStyle w:val="54"/>
          </w:pPr>
          <w:r>
            <w:rPr>
              <w:noProof/>
            </w:rPr>
            <w:pict>
              <v:rect id="_x0000_s1031" style="position:absolute;margin-left:-55.7pt;margin-top:-53.4pt;width:580.55pt;height:751.55pt;z-index:-251557888;mso-width-percent:950;mso-height-percent:950;mso-width-percent:950;mso-height-percent:950" fillcolor="#c0504d">
                <v:fill color2="#622423" rotate="t" type="gradient"/>
              </v:rect>
            </w:pict>
          </w:r>
          <w:r>
            <w:rPr>
              <w:noProof/>
            </w:rPr>
            <w:pict>
              <v:rect id="_x0000_s1030" style="position:absolute;margin-left:0;margin-top:0;width:468pt;height:9in;z-index:251757568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 style="mso-next-textbox:#_x0000_s1030">
                  <w:txbxContent>
                    <w:tbl>
                      <w:tblPr>
                        <w:tblStyle w:val="a4"/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8943"/>
                      </w:tblGrid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4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4" w:space="0" w:color="833C0B" w:themeColor="accent2" w:themeShade="80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833C0B" w:themeColor="accent2" w:themeShade="80"/>
                              <w:left w:val="single" w:sz="4" w:space="0" w:color="833C0B" w:themeColor="accent2" w:themeShade="80"/>
                              <w:bottom w:val="single" w:sz="4" w:space="0" w:color="833C0B" w:themeColor="accent2" w:themeShade="80"/>
                              <w:right w:val="single" w:sz="4" w:space="0" w:color="833C0B" w:themeColor="accent2" w:themeShade="80"/>
                            </w:tcBorders>
                            <w:shd w:val="clear" w:color="auto" w:fill="833C0B" w:themeFill="accent2" w:themeFillShade="80"/>
                            <w:tcMar>
                              <w:top w:w="360" w:type="dxa"/>
                              <w:left w:w="115" w:type="dxa"/>
                              <w:bottom w:w="360" w:type="dxa"/>
                              <w:right w:w="115" w:type="dxa"/>
                            </w:tcMar>
                          </w:tcPr>
                          <w:p w:rsidR="00FA2B52" w:rsidRDefault="00FA2B5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833C0B" w:themeColor="accent2" w:themeShade="80"/>
                              <w:left w:val="single" w:sz="4" w:space="0" w:color="833C0B" w:themeColor="accent2" w:themeShade="80"/>
                              <w:bottom w:val="single" w:sz="4" w:space="0" w:color="833C0B" w:themeColor="accent2" w:themeShade="80"/>
                              <w:right w:val="single" w:sz="4" w:space="0" w:color="833C0B" w:themeColor="accent2" w:themeShade="80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FA2B52" w:rsidRDefault="00FA2B52">
                            <w:pPr>
                              <w:pStyle w:val="a5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F4B083" w:themeColor="accent2" w:themeTint="99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Заголовок"/>
                                <w:id w:val="335427399"/>
                                <w:placeholder>
                                  <w:docPart w:val="FF2C2BC531F54C57ACCF4B6A2007290C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2"/>
                                    <w:szCs w:val="52"/>
                                    <w:lang w:val="uk-UA"/>
                                  </w:rPr>
                                  <w:t>[Введіть заголовок документа]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  <w:lang w:val="uk-UA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color w:val="F7CAAC" w:themeColor="accent2" w:themeTint="66"/>
                                <w:sz w:val="24"/>
                              </w:rPr>
                              <w:alias w:val="Підзаголовок"/>
                              <w:id w:val="3054339"/>
                              <w:placeholder>
                                <w:docPart w:val="1D1EDD47847B4FB5833EA41D92067E24"/>
                              </w:placeholder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FA2B52" w:rsidRDefault="00FA2B52">
                                <w:pPr>
                                  <w:pStyle w:val="a5"/>
                                  <w:spacing w:line="276" w:lineRule="auto"/>
                                  <w:jc w:val="right"/>
                                  <w:rPr>
                                    <w:rFonts w:asciiTheme="majorHAnsi" w:hAnsiTheme="majorHAnsi"/>
                                    <w:color w:val="F7CAAC" w:themeColor="accent2" w:themeTint="66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F7CAAC" w:themeColor="accent2" w:themeTint="66"/>
                                    <w:sz w:val="24"/>
                                    <w:szCs w:val="24"/>
                                    <w:lang w:val="uk-UA"/>
                                  </w:rPr>
                                  <w:t>[Введіть підзаголовок документа]</w:t>
                                </w:r>
                              </w:p>
                            </w:sdtContent>
                          </w:sdt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833C0B" w:themeColor="accent2" w:themeShade="80"/>
                              <w:left w:val="nil"/>
                              <w:bottom w:val="single" w:sz="4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833C0B" w:themeColor="accent2" w:themeShade="80"/>
                              <w:left w:val="nil"/>
                              <w:bottom w:val="single" w:sz="4" w:space="0" w:color="F4B083" w:themeColor="accent2" w:themeTint="99"/>
                              <w:right w:val="nil"/>
                            </w:tcBorders>
                          </w:tcPr>
                          <w:p w:rsidR="00FA2B52" w:rsidRDefault="00FA2B52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2B52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F4B083" w:themeColor="accent2" w:themeTint="99"/>
                              <w:left w:val="single" w:sz="4" w:space="0" w:color="F4B083" w:themeColor="accent2" w:themeTint="99"/>
                              <w:bottom w:val="single" w:sz="4" w:space="0" w:color="F4B083" w:themeColor="accent2" w:themeTint="99"/>
                              <w:right w:val="single" w:sz="4" w:space="0" w:color="F4B083" w:themeColor="accent2" w:themeTint="99"/>
                            </w:tcBorders>
                            <w:shd w:val="clear" w:color="auto" w:fill="F4B083" w:themeFill="accent2" w:themeFillTint="99"/>
                            <w:tcMar>
                              <w:top w:w="144" w:type="dxa"/>
                              <w:left w:w="115" w:type="dxa"/>
                              <w:bottom w:w="144" w:type="dxa"/>
                              <w:right w:w="115" w:type="dxa"/>
                            </w:tcMar>
                          </w:tcPr>
                          <w:p w:rsidR="00FA2B52" w:rsidRDefault="00FA2B5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F4B083" w:themeColor="accent2" w:themeTint="99"/>
                              <w:left w:val="single" w:sz="4" w:space="0" w:color="F4B083" w:themeColor="accent2" w:themeTint="99"/>
                              <w:bottom w:val="single" w:sz="4" w:space="0" w:color="F4B083" w:themeColor="accent2" w:themeTint="99"/>
                              <w:right w:val="single" w:sz="4" w:space="0" w:color="F4B083" w:themeColor="accent2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FA2B52" w:rsidRDefault="00FA2B52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alias w:val="Автор"/>
                                <w:id w:val="342635139"/>
                                <w:placeholder>
                                  <w:docPart w:val="62E7E555FB934BEC97955CC06EC5F60C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olor w:val="FFFFFF" w:themeColor="background1"/>
                                    <w:lang w:val="uk-UA"/>
                                  </w:rPr>
                                  <w:t>[Введіть ім'я автора]</w:t>
                                </w:r>
                              </w:sdtContent>
                            </w:sdt>
                            <w:r>
                              <w:rPr>
                                <w:b/>
                                <w:color w:val="FFFFFF" w:themeColor="background1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F4B083" w:themeColor="accent2" w:themeTint="99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Установа"/>
                                <w:id w:val="342635149"/>
                                <w:placeholder>
                                  <w:docPart w:val="2A279E5A75094F40BF26EA81118C9873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  <w:lang w:val="uk-UA"/>
                                  </w:rPr>
                                  <w:t>[Введіть назву установи]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F4B083" w:themeColor="accent2" w:themeTint="99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Дата"/>
                                <w:id w:val="16590867"/>
                                <w:placeholder>
                                  <w:docPart w:val="F6F69942EB27408AB57A9777EDF7195C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06-09-06T00:00:00Z">
                                  <w:dateFormat w:val="d.M.yyyy"/>
                                  <w:lid w:val="uk-UA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  <w:lang w:val="uk-UA"/>
                                  </w:rPr>
                                  <w:t>9/6/2006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FA2B52" w:rsidRDefault="00FA2B52">
                      <w:pPr>
                        <w:pStyle w:val="a5"/>
                      </w:pPr>
                    </w:p>
                  </w:txbxContent>
                </v:textbox>
                <w10:wrap anchorx="margin" anchory="margin"/>
              </v:rect>
            </w:pict>
          </w:r>
        </w:p>
      </w:docPartBody>
    </w:docPart>
    <w:docPart>
      <w:docPartPr>
        <w:name w:val="Титульна сторінка факсу 1"/>
        <w:style w:val="Normal"/>
        <w:category>
          <w:name w:val=" Звіт"/>
          <w:gallery w:val="coverPg"/>
        </w:category>
        <w:behaviors>
          <w:behavior w:val="content"/>
        </w:behaviors>
        <w:guid w:val="{7F63B6FB-444C-46BD-A49A-59CC1E80DD44}"/>
      </w:docPartPr>
      <w:docPartBody>
        <w:tbl>
          <w:tblPr>
            <w:tblStyle w:val="a4"/>
            <w:tblpPr w:leftFromText="187" w:rightFromText="187" w:horzAnchor="margin" w:tblpXSpec="center" w:tblpYSpec="top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dashed" w:sz="4" w:space="0" w:color="A6A6A6" w:themeColor="background1" w:themeShade="A6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97"/>
            <w:gridCol w:w="6360"/>
          </w:tblGrid>
          <w:tr w:rsidR="00FA2B52">
            <w:tc>
              <w:tcPr>
                <w:tcW w:w="2635" w:type="dxa"/>
                <w:shd w:val="clear" w:color="auto" w:fill="auto"/>
                <w:tcMar>
                  <w:top w:w="0" w:type="dxa"/>
                  <w:bottom w:w="144" w:type="dxa"/>
                </w:tcMar>
                <w:vAlign w:val="bottom"/>
              </w:tcPr>
              <w:p w:rsidR="00FA2B52" w:rsidRDefault="00FA2B52">
                <w:pPr>
                  <w:rPr>
                    <w:rFonts w:asciiTheme="majorHAnsi" w:hAnsiTheme="majorHAnsi"/>
                    <w:sz w:val="96"/>
                    <w:szCs w:val="96"/>
                  </w:rPr>
                </w:pPr>
                <w:r>
                  <w:rPr>
                    <w:rFonts w:asciiTheme="majorHAnsi" w:hAnsiTheme="majorHAnsi"/>
                    <w:sz w:val="96"/>
                    <w:szCs w:val="96"/>
                  </w:rPr>
                  <w:sym w:font="Wingdings 3" w:char="F07D"/>
                </w:r>
                <w:r>
                  <w:rPr>
                    <w:rFonts w:asciiTheme="majorHAnsi" w:hAnsiTheme="majorHAnsi"/>
                    <w:sz w:val="96"/>
                    <w:szCs w:val="96"/>
                    <w:lang w:val="uk-UA"/>
                  </w:rPr>
                  <w:t>Факс</w:t>
                </w:r>
              </w:p>
            </w:tc>
            <w:sdt>
              <w:sdtPr>
                <w:id w:val="794417390"/>
                <w:placeholder>
                  <w:docPart w:val="7D63F88ACCB044DA8CCBBB3C2E35886B"/>
                </w:placeholder>
                <w:showingPlcHdr/>
                <w:date>
                  <w:dateFormat w:val="d.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955" w:type="dxa"/>
                    <w:tcMar>
                      <w:top w:w="0" w:type="dxa"/>
                      <w:left w:w="360" w:type="dxa"/>
                      <w:bottom w:w="144" w:type="dxa"/>
                      <w:right w:w="115" w:type="dxa"/>
                    </w:tcMar>
                    <w:vAlign w:val="bottom"/>
                  </w:tcPr>
                  <w:p w:rsidR="00FA2B52" w:rsidRDefault="00FA2B52">
                    <w:pPr>
                      <w:pStyle w:val="a5"/>
                      <w:jc w:val="right"/>
                    </w:pPr>
                    <w:r>
                      <w:rPr>
                        <w:lang w:val="uk-UA"/>
                      </w:rPr>
                      <w:t xml:space="preserve">[Вкажіть </w:t>
                    </w:r>
                    <w:r>
                      <w:rPr>
                        <w:lang w:val="uk-UA"/>
                      </w:rPr>
                      <w:t>дату]</w:t>
                    </w:r>
                  </w:p>
                </w:tc>
              </w:sdtContent>
            </w:sdt>
          </w:tr>
        </w:tbl>
        <w:tbl>
          <w:tblPr>
            <w:tblStyle w:val="a4"/>
            <w:tblpPr w:leftFromText="187" w:rightFromText="187" w:horzAnchor="margin" w:tblpXSpec="center" w:tblpYSpec="bottom"/>
            <w:tblOverlap w:val="never"/>
            <w:tblW w:w="5000" w:type="pct"/>
            <w:tblCellMar>
              <w:left w:w="144" w:type="dxa"/>
              <w:right w:w="144" w:type="dxa"/>
            </w:tblCellMar>
            <w:tblLook w:val="04A0" w:firstRow="1" w:lastRow="0" w:firstColumn="1" w:lastColumn="0" w:noHBand="0" w:noVBand="1"/>
          </w:tblPr>
          <w:tblGrid>
            <w:gridCol w:w="249"/>
            <w:gridCol w:w="1398"/>
            <w:gridCol w:w="248"/>
            <w:gridCol w:w="1603"/>
            <w:gridCol w:w="248"/>
            <w:gridCol w:w="1899"/>
            <w:gridCol w:w="248"/>
            <w:gridCol w:w="1389"/>
            <w:gridCol w:w="248"/>
            <w:gridCol w:w="1497"/>
          </w:tblGrid>
          <w:tr w:rsidR="00FA2B52">
            <w:trPr>
              <w:trHeight w:val="144"/>
            </w:trPr>
            <w:tc>
              <w:tcPr>
                <w:tcW w:w="9360" w:type="dxa"/>
                <w:gridSpan w:val="10"/>
                <w:tcBorders>
                  <w:top w:val="dashed" w:sz="4" w:space="0" w:color="A6A6A6" w:themeColor="background1" w:themeShade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FA2B52" w:rsidRDefault="00FA2B52"/>
            </w:tc>
          </w:tr>
          <w:tr w:rsidR="00FA2B52">
            <w:trPr>
              <w:trHeight w:val="144"/>
            </w:trPr>
            <w:tc>
              <w:tcPr>
                <w:tcW w:w="2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a4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39"/>
                </w:tblGrid>
                <w:tr w:rsidR="00FA2B52">
                  <w:tc>
                    <w:tcPr>
                      <w:tcW w:w="360" w:type="dxa"/>
                    </w:tcPr>
                    <w:p w:rsidR="00FA2B52" w:rsidRDefault="00FA2B52">
                      <w:pPr>
                        <w:pStyle w:val="a5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FA2B52" w:rsidRDefault="00FA2B52">
                <w:pPr>
                  <w:pStyle w:val="a5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A2B52" w:rsidRDefault="00FA2B52">
                <w:r>
                  <w:rPr>
                    <w:lang w:val="uk-UA"/>
                  </w:rPr>
                  <w:t>Терміновий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a4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38"/>
                </w:tblGrid>
                <w:tr w:rsidR="00FA2B52">
                  <w:tc>
                    <w:tcPr>
                      <w:tcW w:w="360" w:type="dxa"/>
                    </w:tcPr>
                    <w:p w:rsidR="00FA2B52" w:rsidRDefault="00FA2B52">
                      <w:pPr>
                        <w:pStyle w:val="a5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FA2B52" w:rsidRDefault="00FA2B52">
                <w:pPr>
                  <w:pStyle w:val="a5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A2B52" w:rsidRDefault="00FA2B52">
                <w:r>
                  <w:rPr>
                    <w:lang w:val="uk-UA"/>
                  </w:rPr>
                  <w:t>На рецензування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a4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38"/>
                </w:tblGrid>
                <w:tr w:rsidR="00FA2B52">
                  <w:tc>
                    <w:tcPr>
                      <w:tcW w:w="360" w:type="dxa"/>
                    </w:tcPr>
                    <w:p w:rsidR="00FA2B52" w:rsidRDefault="00FA2B52">
                      <w:pPr>
                        <w:pStyle w:val="a5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FA2B52" w:rsidRDefault="00FA2B52">
                <w:pPr>
                  <w:pStyle w:val="a5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A2B52" w:rsidRDefault="00FA2B52">
                <w:r>
                  <w:rPr>
                    <w:lang w:val="uk-UA"/>
                  </w:rPr>
                  <w:t>Прокоментуйте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a4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38"/>
                </w:tblGrid>
                <w:tr w:rsidR="00FA2B52">
                  <w:tc>
                    <w:tcPr>
                      <w:tcW w:w="360" w:type="dxa"/>
                    </w:tcPr>
                    <w:p w:rsidR="00FA2B52" w:rsidRDefault="00FA2B52">
                      <w:pPr>
                        <w:pStyle w:val="a5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FA2B52" w:rsidRDefault="00FA2B52">
                <w:pPr>
                  <w:pStyle w:val="a5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A2B52" w:rsidRDefault="00FA2B52">
                <w:r>
                  <w:rPr>
                    <w:lang w:val="uk-UA"/>
                  </w:rPr>
                  <w:t>Надішліть відповідь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a4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38"/>
                </w:tblGrid>
                <w:tr w:rsidR="00FA2B52">
                  <w:tc>
                    <w:tcPr>
                      <w:tcW w:w="360" w:type="dxa"/>
                    </w:tcPr>
                    <w:p w:rsidR="00FA2B52" w:rsidRDefault="00FA2B52">
                      <w:pPr>
                        <w:pStyle w:val="a5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FA2B52" w:rsidRDefault="00FA2B52">
                <w:pPr>
                  <w:pStyle w:val="a5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A2B52" w:rsidRDefault="00FA2B52">
                <w:r>
                  <w:rPr>
                    <w:lang w:val="uk-UA"/>
                  </w:rPr>
                  <w:t>Відправте до кошика</w:t>
                </w:r>
              </w:p>
            </w:tc>
          </w:tr>
        </w:tbl>
        <w:p w:rsidR="00FA2B52" w:rsidRDefault="00FA2B52">
          <w:pPr>
            <w:pStyle w:val="a5"/>
          </w:pPr>
        </w:p>
        <w:tbl>
          <w:tblPr>
            <w:tblStyle w:val="a4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47"/>
            <w:gridCol w:w="7210"/>
          </w:tblGrid>
          <w:tr w:rsidR="00FA2B5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FA2B52" w:rsidRDefault="00FA2B52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uk-UA"/>
                  </w:rPr>
                  <w:t>Від:</w:t>
                </w:r>
              </w:p>
            </w:tc>
            <w:sdt>
              <w:sdtPr>
                <w:id w:val="7437009"/>
                <w:placeholder>
                  <w:docPart w:val="DDD51B8C8F0E48278CB9408FB5277E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FA2B52" w:rsidRDefault="00FA2B52">
                    <w:pPr>
                      <w:pStyle w:val="a5"/>
                    </w:pPr>
                    <w:r>
                      <w:rPr>
                        <w:lang w:val="uk-UA"/>
                      </w:rPr>
                      <w:t>[Введіть ім'я відправника]</w:t>
                    </w:r>
                  </w:p>
                </w:tc>
              </w:sdtContent>
            </w:sdt>
          </w:tr>
          <w:tr w:rsidR="00FA2B5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FA2B52" w:rsidRDefault="00FA2B52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uk-UA"/>
                  </w:rPr>
                  <w:t>Телефон: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15"/>
                <w:placeholder>
                  <w:docPart w:val="E4D3125D553A4B6EA10832CE8790BDA3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FA2B52" w:rsidRDefault="00FA2B52">
                    <w:pPr>
                      <w:pStyle w:val="a5"/>
                    </w:pPr>
                    <w:r>
                      <w:rPr>
                        <w:lang w:val="uk-UA"/>
                      </w:rPr>
                      <w:t>[Введіть телефонний номер відправника]</w:t>
                    </w:r>
                  </w:p>
                </w:tc>
              </w:sdtContent>
            </w:sdt>
          </w:tr>
          <w:tr w:rsidR="00FA2B5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FA2B52" w:rsidRDefault="00FA2B52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uk-UA"/>
                  </w:rPr>
                  <w:t>Факс:</w:t>
                </w:r>
              </w:p>
            </w:tc>
            <w:tc>
              <w:tcPr>
                <w:tcW w:w="7495" w:type="dxa"/>
                <w:tcBorders>
                  <w:left w:val="nil"/>
                </w:tcBorders>
              </w:tcPr>
              <w:p w:rsidR="00FA2B52" w:rsidRDefault="00FA2B52">
                <w:pPr>
                  <w:pStyle w:val="a5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9747029"/>
                    <w:placeholder>
                      <w:docPart w:val="F3D063A742AE4E1D9A1FB12BFAB6037F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uk-UA"/>
                      </w:rPr>
                      <w:t>[Введіть номер факсу відправника]</w:t>
                    </w:r>
                  </w:sdtContent>
                </w:sdt>
              </w:p>
            </w:tc>
          </w:tr>
          <w:tr w:rsidR="00FA2B5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FA2B52" w:rsidRDefault="00FA2B52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uk-UA"/>
                  </w:rPr>
                  <w:t>Назва установи:</w:t>
                </w:r>
              </w:p>
            </w:tc>
            <w:sdt>
              <w:sdtPr>
                <w:id w:val="7437016"/>
                <w:placeholder>
                  <w:docPart w:val="9A241EE56A75486BBF2E8976CC47BFE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FA2B52" w:rsidRDefault="00FA2B52">
                    <w:pPr>
                      <w:pStyle w:val="a5"/>
                    </w:pPr>
                    <w:r>
                      <w:rPr>
                        <w:lang w:val="uk-UA"/>
                      </w:rPr>
                      <w:t>[Введіть назву установи відправника]</w:t>
                    </w:r>
                  </w:p>
                </w:tc>
              </w:sdtContent>
            </w:sdt>
          </w:tr>
          <w:tr w:rsidR="00FA2B52">
            <w:trPr>
              <w:jc w:val="center"/>
            </w:trPr>
            <w:tc>
              <w:tcPr>
                <w:tcW w:w="2095" w:type="dxa"/>
                <w:shd w:val="clear" w:color="auto" w:fill="auto"/>
                <w:tcMar>
                  <w:top w:w="0" w:type="dxa"/>
                  <w:bottom w:w="0" w:type="dxa"/>
                </w:tcMar>
              </w:tcPr>
              <w:p w:rsidR="00FA2B52" w:rsidRDefault="00FA2B52">
                <w:pPr>
                  <w:pStyle w:val="a5"/>
                  <w:rPr>
                    <w:color w:val="808080" w:themeColor="background1" w:themeShade="80"/>
                  </w:rPr>
                </w:pPr>
              </w:p>
            </w:tc>
            <w:tc>
              <w:tcPr>
                <w:tcW w:w="7495" w:type="dxa"/>
                <w:tcBorders>
                  <w:left w:val="nil"/>
                </w:tcBorders>
                <w:tcMar>
                  <w:top w:w="0" w:type="dxa"/>
                  <w:bottom w:w="0" w:type="dxa"/>
                </w:tcMar>
              </w:tcPr>
              <w:p w:rsidR="00FA2B52" w:rsidRDefault="00FA2B52">
                <w:pPr>
                  <w:pStyle w:val="a5"/>
                </w:pPr>
              </w:p>
            </w:tc>
          </w:tr>
          <w:tr w:rsidR="00FA2B5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FA2B52" w:rsidRDefault="00FA2B52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uk-UA"/>
                  </w:rPr>
                  <w:t>Кому: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51"/>
                <w:placeholder>
                  <w:docPart w:val="E25CB7869773439EAA8998CFAE6C91C8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FA2B52" w:rsidRDefault="00FA2B52">
                    <w:pPr>
                      <w:pStyle w:val="a5"/>
                    </w:pPr>
                    <w:r>
                      <w:rPr>
                        <w:lang w:val="uk-UA"/>
                      </w:rPr>
                      <w:t>[Введіть ім'я одержувача]</w:t>
                    </w:r>
                  </w:p>
                </w:tc>
              </w:sdtContent>
            </w:sdt>
          </w:tr>
          <w:tr w:rsidR="00FA2B5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FA2B52" w:rsidRDefault="00FA2B52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uk-UA"/>
                  </w:rPr>
                  <w:t>Телефон: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60"/>
                <w:placeholder>
                  <w:docPart w:val="F26D02A826764171BC941D7C36A74FC6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FA2B52" w:rsidRDefault="00FA2B52">
                    <w:pPr>
                      <w:pStyle w:val="a5"/>
                    </w:pPr>
                    <w:r>
                      <w:rPr>
                        <w:lang w:val="uk-UA"/>
                      </w:rPr>
                      <w:t>[Введіть телефонний номер одержувача]</w:t>
                    </w:r>
                  </w:p>
                </w:tc>
              </w:sdtContent>
            </w:sdt>
          </w:tr>
          <w:tr w:rsidR="00FA2B5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FA2B52" w:rsidRDefault="00FA2B52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uk-UA"/>
                  </w:rPr>
                  <w:t>Факс: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64"/>
                <w:placeholder>
                  <w:docPart w:val="0A566C2FF43E4EDE85DC8C873958F84C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FA2B52" w:rsidRDefault="00FA2B52">
                    <w:pPr>
                      <w:pStyle w:val="a5"/>
                    </w:pPr>
                    <w:r>
                      <w:rPr>
                        <w:lang w:val="uk-UA"/>
                      </w:rPr>
                      <w:t>[Введіть номер факсу одержувача]</w:t>
                    </w:r>
                  </w:p>
                </w:tc>
              </w:sdtContent>
            </w:sdt>
          </w:tr>
          <w:tr w:rsidR="00FA2B5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FA2B52" w:rsidRDefault="00FA2B52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uk-UA"/>
                  </w:rPr>
                  <w:t>Назва установи: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68"/>
                <w:placeholder>
                  <w:docPart w:val="7EB0C479E4704085A743353934B21C6C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FA2B52" w:rsidRDefault="00FA2B52">
                    <w:pPr>
                      <w:pStyle w:val="a5"/>
                    </w:pPr>
                    <w:r>
                      <w:rPr>
                        <w:lang w:val="uk-UA"/>
                      </w:rPr>
                      <w:t>[Введіть назву установи одержувача]</w:t>
                    </w:r>
                  </w:p>
                </w:tc>
              </w:sdtContent>
            </w:sdt>
          </w:tr>
          <w:tr w:rsidR="00FA2B52">
            <w:trPr>
              <w:jc w:val="center"/>
            </w:trPr>
            <w:tc>
              <w:tcPr>
                <w:tcW w:w="2095" w:type="dxa"/>
                <w:tcBorders>
                  <w:bottom w:val="dashed" w:sz="4" w:space="0" w:color="A6A6A6" w:themeColor="background1" w:themeShade="A6"/>
                </w:tcBorders>
                <w:shd w:val="clear" w:color="auto" w:fill="auto"/>
              </w:tcPr>
              <w:p w:rsidR="00FA2B52" w:rsidRDefault="00FA2B52">
                <w:pPr>
                  <w:pStyle w:val="a5"/>
                  <w:rPr>
                    <w:color w:val="808080" w:themeColor="background1" w:themeShade="80"/>
                  </w:rPr>
                </w:pPr>
              </w:p>
            </w:tc>
            <w:tc>
              <w:tcPr>
                <w:tcW w:w="7495" w:type="dxa"/>
                <w:tcBorders>
                  <w:left w:val="nil"/>
                  <w:bottom w:val="dashed" w:sz="4" w:space="0" w:color="A6A6A6" w:themeColor="background1" w:themeShade="A6"/>
                </w:tcBorders>
              </w:tcPr>
              <w:p w:rsidR="00FA2B52" w:rsidRDefault="00FA2B52">
                <w:pPr>
                  <w:pStyle w:val="a5"/>
                  <w:rPr>
                    <w:rFonts w:cstheme="minorHAnsi"/>
                    <w:color w:val="auto"/>
                    <w:sz w:val="22"/>
                    <w:szCs w:val="22"/>
                  </w:rPr>
                </w:pPr>
              </w:p>
            </w:tc>
          </w:tr>
        </w:tbl>
        <w:p w:rsidR="00FA2B52" w:rsidRDefault="00FA2B52">
          <w:pPr>
            <w:pStyle w:val="a5"/>
          </w:pPr>
        </w:p>
        <w:p w:rsidR="00FA2B52" w:rsidRDefault="00FA2B52">
          <w:pPr>
            <w:pStyle w:val="a5"/>
            <w:sectPr w:rsidR="00FA2B52">
              <w:pgSz w:w="11907" w:h="16839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FA2B52" w:rsidRDefault="00FA2B52"/>
      </w:docPartBody>
    </w:docPart>
    <w:docPart>
      <w:docPartPr>
        <w:name w:val="Титульна сторінка факсу 2"/>
        <w:style w:val="Header First Page"/>
        <w:category>
          <w:name w:val=" Звіт"/>
          <w:gallery w:val="coverPg"/>
        </w:category>
        <w:behaviors>
          <w:behavior w:val="content"/>
        </w:behaviors>
        <w:guid w:val="{8DE85FB3-5F15-40AC-93E1-31B0EA384FC4}"/>
      </w:docPartPr>
      <w:docPartBody>
        <w:tbl>
          <w:tblPr>
            <w:tblStyle w:val="a4"/>
            <w:tblpPr w:leftFromText="187" w:rightFromText="187" w:tblpYSpec="top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7F7F7F"/>
              <w:insideV w:val="dashed" w:sz="4" w:space="0" w:color="7F7F7F"/>
            </w:tblBorders>
            <w:tblLook w:val="04A0" w:firstRow="1" w:lastRow="0" w:firstColumn="1" w:lastColumn="0" w:noHBand="0" w:noVBand="1"/>
          </w:tblPr>
          <w:tblGrid>
            <w:gridCol w:w="9243"/>
          </w:tblGrid>
          <w:tr w:rsidR="00FA2B52">
            <w:tc>
              <w:tcPr>
                <w:tcW w:w="9576" w:type="dxa"/>
              </w:tcPr>
              <w:p w:rsidR="00FA2B52" w:rsidRDefault="00FA2B52">
                <w:pPr>
                  <w:pStyle w:val="a8"/>
                  <w:pBdr>
                    <w:bottom w:val="none" w:sz="0" w:space="0" w:color="auto"/>
                  </w:pBdr>
                  <w:rPr>
                    <w:color w:val="ED7D31" w:themeColor="accent2"/>
                  </w:rPr>
                </w:pPr>
              </w:p>
            </w:tc>
          </w:tr>
        </w:tbl>
        <w:p w:rsidR="00FA2B52" w:rsidRDefault="00FA2B52">
          <w:pPr>
            <w:pStyle w:val="a5"/>
          </w:pPr>
        </w:p>
        <w:tbl>
          <w:tblPr>
            <w:tblStyle w:val="a4"/>
            <w:tblW w:w="49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0"/>
            <w:gridCol w:w="8867"/>
          </w:tblGrid>
          <w:tr w:rsidR="00FA2B52">
            <w:trPr>
              <w:jc w:val="center"/>
            </w:trPr>
            <w:tc>
              <w:tcPr>
                <w:tcW w:w="356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shd w:val="clear" w:color="auto" w:fill="ED7D31" w:themeFill="accent2"/>
              </w:tcPr>
              <w:p w:rsidR="00FA2B52" w:rsidRDefault="00FA2B52">
                <w:pPr>
                  <w:pStyle w:val="a5"/>
                </w:pPr>
              </w:p>
            </w:tc>
            <w:tc>
              <w:tcPr>
                <w:tcW w:w="9177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FA2B52" w:rsidRDefault="00FA2B52">
                <w:pPr>
                  <w:pStyle w:val="ab"/>
                </w:pPr>
                <w:r>
                  <w:rPr>
                    <w:color w:val="ED7D31" w:themeColor="accent2"/>
                    <w:spacing w:val="10"/>
                  </w:rPr>
                  <w:sym w:font="Wingdings 3" w:char="F07D"/>
                </w:r>
                <w:r>
                  <w:rPr>
                    <w:lang w:val="uk-UA"/>
                  </w:rPr>
                  <w:t xml:space="preserve"> </w:t>
                </w:r>
                <w:sdt>
                  <w:sdtPr>
                    <w:id w:val="418319274"/>
                    <w:placeholder>
                      <w:docPart w:val="04447D0D79B6442EA6F918A72DB0ADCB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uk-UA"/>
                      </w:rPr>
                      <w:t>[Введіть ім'я одержувача]</w:t>
                    </w:r>
                  </w:sdtContent>
                </w:sdt>
              </w:p>
              <w:p w:rsidR="00FA2B52" w:rsidRDefault="00FA2B52">
                <w:pPr>
                  <w:pStyle w:val="aa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07"/>
                    <w:placeholder>
                      <w:docPart w:val="A881FE062A5245BF97EFF6A40F60E67B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uk-UA"/>
                      </w:rPr>
                      <w:t>[Введіть телефонний номер одержувача]</w:t>
                    </w:r>
                  </w:sdtContent>
                </w:sdt>
              </w:p>
              <w:p w:rsidR="00FA2B52" w:rsidRDefault="00FA2B52">
                <w:pPr>
                  <w:pStyle w:val="aa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33"/>
                    <w:placeholder>
                      <w:docPart w:val="B4A60B2471704661952414EE4F4450AF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uk-UA"/>
                      </w:rPr>
                      <w:t>[Введіть адресу одержувача]</w:t>
                    </w:r>
                  </w:sdtContent>
                </w:sdt>
              </w:p>
              <w:p w:rsidR="00FA2B52" w:rsidRDefault="00FA2B52">
                <w:pPr>
                  <w:pStyle w:val="aa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47"/>
                    <w:placeholder>
                      <w:docPart w:val="62B10525ECB54B00B80C01D0AE660F0C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uk-UA"/>
                      </w:rPr>
                      <w:t>[Введіть назву установи одержувача]</w:t>
                    </w:r>
                  </w:sdtContent>
                </w:sdt>
              </w:p>
              <w:p w:rsidR="00FA2B52" w:rsidRDefault="00FA2B52">
                <w:pPr>
                  <w:pStyle w:val="aa"/>
                </w:pPr>
              </w:p>
              <w:p w:rsidR="00FA2B52" w:rsidRDefault="00FA2B52">
                <w:pPr>
                  <w:pStyle w:val="aa"/>
                </w:pPr>
                <w:r>
                  <w:rPr>
                    <w:lang w:val="uk-UA"/>
                  </w:rPr>
                  <w:t xml:space="preserve"> </w:t>
                </w:r>
                <w:sdt>
                  <w:sdtPr>
                    <w:id w:val="25945626"/>
                    <w:placeholder>
                      <w:docPart w:val="168FE2E4CD284CE1B5EB5DF924596052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val="uk-UA"/>
                      </w:rPr>
                      <w:t>[Введіть ім'я відправника]</w:t>
                    </w:r>
                  </w:sdtContent>
                </w:sdt>
              </w:p>
              <w:p w:rsidR="00FA2B52" w:rsidRDefault="00FA2B52">
                <w:pPr>
                  <w:pStyle w:val="aa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01"/>
                    <w:placeholder>
                      <w:docPart w:val="C320C43DC3D247C58B9FC88E3695687B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uk-UA"/>
                      </w:rPr>
                      <w:t>[Введіть телефонний номер відправника]</w:t>
                    </w:r>
                  </w:sdtContent>
                </w:sdt>
              </w:p>
              <w:p w:rsidR="00FA2B52" w:rsidRDefault="00FA2B52">
                <w:pPr>
                  <w:pStyle w:val="aa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12"/>
                    <w:placeholder>
                      <w:docPart w:val="D1BA8822572947FEBFCF02D137646687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uk-UA"/>
                      </w:rPr>
                      <w:t>[Введіть номер факсу відправника]</w:t>
                    </w:r>
                  </w:sdtContent>
                </w:sdt>
              </w:p>
              <w:sdt>
                <w:sdtPr>
                  <w:id w:val="7558180"/>
                  <w:placeholder>
                    <w:docPart w:val="97D0C355CFBC41B9A7444980CF201F91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p w:rsidR="00FA2B52" w:rsidRDefault="00FA2B52">
                    <w:pPr>
                      <w:pStyle w:val="aa"/>
                    </w:pPr>
                    <w:r>
                      <w:rPr>
                        <w:lang w:val="uk-UA"/>
                      </w:rPr>
                      <w:t>[Введіть н</w:t>
                    </w:r>
                    <w:r>
                      <w:rPr>
                        <w:lang w:val="uk-UA"/>
                      </w:rPr>
                      <w:t>азву установи відправника]</w:t>
                    </w:r>
                  </w:p>
                </w:sdtContent>
              </w:sdt>
            </w:tc>
          </w:tr>
          <w:tr w:rsidR="00FA2B52">
            <w:trPr>
              <w:jc w:val="center"/>
            </w:trPr>
            <w:tc>
              <w:tcPr>
                <w:tcW w:w="356" w:type="dxa"/>
                <w:tcBorders>
                  <w:top w:val="single" w:sz="6" w:space="0" w:color="ED7D31" w:themeColor="accent2"/>
                  <w:left w:val="nil"/>
                  <w:bottom w:val="single" w:sz="6" w:space="0" w:color="9CC2E5" w:themeColor="accent1" w:themeTint="99"/>
                  <w:right w:val="nil"/>
                </w:tcBorders>
              </w:tcPr>
              <w:p w:rsidR="00FA2B52" w:rsidRDefault="00FA2B52">
                <w:pPr>
                  <w:pStyle w:val="a5"/>
                  <w:rPr>
                    <w:sz w:val="16"/>
                    <w:szCs w:val="16"/>
                  </w:rPr>
                </w:pPr>
              </w:p>
            </w:tc>
            <w:tc>
              <w:tcPr>
                <w:tcW w:w="9177" w:type="dxa"/>
                <w:tcBorders>
                  <w:top w:val="single" w:sz="6" w:space="0" w:color="ED7D31" w:themeColor="accent2"/>
                  <w:left w:val="nil"/>
                  <w:bottom w:val="single" w:sz="6" w:space="0" w:color="9CC2E5" w:themeColor="accent1" w:themeTint="99"/>
                  <w:right w:val="nil"/>
                </w:tcBorders>
              </w:tcPr>
              <w:p w:rsidR="00FA2B52" w:rsidRDefault="00FA2B52">
                <w:pPr>
                  <w:pStyle w:val="a5"/>
                  <w:rPr>
                    <w:sz w:val="16"/>
                    <w:szCs w:val="16"/>
                  </w:rPr>
                </w:pPr>
              </w:p>
            </w:tc>
          </w:tr>
          <w:tr w:rsidR="00FA2B52">
            <w:trPr>
              <w:jc w:val="center"/>
            </w:trPr>
            <w:tc>
              <w:tcPr>
                <w:tcW w:w="356" w:type="dxa"/>
                <w:tcBorders>
                  <w:top w:val="single" w:sz="6" w:space="0" w:color="9CC2E5" w:themeColor="accent1" w:themeTint="99"/>
                  <w:left w:val="single" w:sz="6" w:space="0" w:color="9CC2E5" w:themeColor="accent1" w:themeTint="99"/>
                  <w:bottom w:val="single" w:sz="6" w:space="0" w:color="9CC2E5" w:themeColor="accent1" w:themeTint="99"/>
                  <w:right w:val="single" w:sz="6" w:space="0" w:color="9CC2E5" w:themeColor="accent1" w:themeTint="99"/>
                </w:tcBorders>
                <w:shd w:val="clear" w:color="auto" w:fill="9CC2E5" w:themeFill="accent1" w:themeFillTint="99"/>
              </w:tcPr>
              <w:p w:rsidR="00FA2B52" w:rsidRDefault="00FA2B52">
                <w:pPr>
                  <w:pStyle w:val="a5"/>
                </w:pPr>
              </w:p>
            </w:tc>
            <w:tc>
              <w:tcPr>
                <w:tcW w:w="9177" w:type="dxa"/>
                <w:tcBorders>
                  <w:top w:val="single" w:sz="6" w:space="0" w:color="9CC2E5" w:themeColor="accent1" w:themeTint="99"/>
                  <w:left w:val="single" w:sz="6" w:space="0" w:color="9CC2E5" w:themeColor="accent1" w:themeTint="99"/>
                  <w:bottom w:val="single" w:sz="6" w:space="0" w:color="9CC2E5" w:themeColor="accent1" w:themeTint="99"/>
                  <w:right w:val="single" w:sz="6" w:space="0" w:color="9CC2E5" w:themeColor="accent1" w:themeTint="99"/>
                </w:tcBorders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:rsidR="00FA2B52" w:rsidRDefault="00FA2B52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b/>
                    <w:color w:val="808080" w:themeColor="background1" w:themeShade="80"/>
                    <w:lang w:val="uk-UA"/>
                  </w:rPr>
                  <w:t>Терміновий:</w:t>
                </w:r>
                <w:r>
                  <w:rPr>
                    <w:color w:val="808080" w:themeColor="background1" w:themeShade="80"/>
                    <w:lang w:val="uk-UA"/>
                  </w:rPr>
                  <w:t xml:space="preserve"> </w:t>
                </w:r>
                <w:sdt>
                  <w:sdtPr>
                    <w:rPr>
                      <w:color w:val="808080" w:themeColor="background1" w:themeShade="80"/>
                    </w:rPr>
                    <w:id w:val="555778"/>
                    <w:placeholder>
                      <w:docPart w:val="D66FAE052F16420D826069DD43142B5D"/>
                    </w:placeholder>
                    <w:showingPlcHdr/>
                    <w:dropDownList>
                      <w:listItem w:value="Виберіть елемент."/>
                      <w:listItem w:displayText="Так" w:value="Yes"/>
                      <w:listItem w:displayText="Ні" w:value="No"/>
                    </w:dropDownList>
                  </w:sdtPr>
                  <w:sdtEndPr/>
                  <w:sdtContent>
                    <w:r>
                      <w:rPr>
                        <w:rStyle w:val="a7"/>
                      </w:rPr>
                      <w:t>Виберіть елемент.</w:t>
                    </w:r>
                  </w:sdtContent>
                </w:sdt>
                <w:r>
                  <w:rPr>
                    <w:color w:val="808080" w:themeColor="background1" w:themeShade="80"/>
                    <w:lang w:val="uk-UA"/>
                  </w:rPr>
                  <w:t xml:space="preserve"> </w:t>
                </w:r>
                <w:r>
                  <w:rPr>
                    <w:color w:val="ED7D31" w:themeColor="accent2"/>
                  </w:rPr>
                  <w:sym w:font="Wingdings 3" w:char="F07D"/>
                </w:r>
                <w:r>
                  <w:rPr>
                    <w:b/>
                    <w:color w:val="808080" w:themeColor="background1" w:themeShade="80"/>
                    <w:lang w:val="uk-UA"/>
                  </w:rPr>
                  <w:t xml:space="preserve"> Потрібна дія:</w:t>
                </w:r>
                <w:r>
                  <w:rPr>
                    <w:color w:val="808080" w:themeColor="background1" w:themeShade="80"/>
                    <w:lang w:val="uk-UA"/>
                  </w:rPr>
                  <w:t xml:space="preserve"> </w:t>
                </w:r>
                <w:sdt>
                  <w:sdtPr>
                    <w:rPr>
                      <w:color w:val="808080" w:themeColor="background1" w:themeShade="80"/>
                    </w:rPr>
                    <w:id w:val="418319543"/>
                    <w:placeholder>
                      <w:docPart w:val="7F582B4052E24D8E973E4818C3DE1F12"/>
                    </w:placeholder>
                    <w:showingPlcHdr/>
                    <w:dropDownList>
                      <w:listItem w:value="Виберіть елемент."/>
                      <w:listItem w:displayText="На рецензування" w:value="For Review"/>
                      <w:listItem w:displayText="Прокоментуйте" w:value="Please Comment"/>
                      <w:listItem w:displayText="Надішліть відповідь" w:value="Please Reply"/>
                      <w:listItem w:displayText="Відправте до кошика" w:value="Please Recycle"/>
                    </w:dropDownList>
                  </w:sdtPr>
                  <w:sdtEndPr/>
                  <w:sdtContent>
                    <w:r>
                      <w:rPr>
                        <w:rStyle w:val="a7"/>
                      </w:rPr>
                      <w:t>Виберіть елемент.</w:t>
                    </w:r>
                  </w:sdtContent>
                </w:sdt>
                <w:r>
                  <w:rPr>
                    <w:color w:val="808080" w:themeColor="background1" w:themeShade="80"/>
                    <w:lang w:val="uk-UA"/>
                  </w:rPr>
                  <w:t xml:space="preserve"> </w:t>
                </w:r>
                <w:r>
                  <w:rPr>
                    <w:color w:val="ED7D31" w:themeColor="accent2"/>
                  </w:rPr>
                  <w:sym w:font="Wingdings 3" w:char="F07D"/>
                </w:r>
                <w:r>
                  <w:rPr>
                    <w:color w:val="808080" w:themeColor="background1" w:themeShade="80"/>
                    <w:lang w:val="uk-UA"/>
                  </w:rPr>
                  <w:t xml:space="preserve"> </w:t>
                </w:r>
                <w:r>
                  <w:rPr>
                    <w:b/>
                    <w:color w:val="808080" w:themeColor="background1" w:themeShade="80"/>
                    <w:lang w:val="uk-UA"/>
                  </w:rPr>
                  <w:t>Сторінки:</w:t>
                </w:r>
                <w:r>
                  <w:rPr>
                    <w:color w:val="808080" w:themeColor="background1" w:themeShade="80"/>
                    <w:lang w:val="uk-UA"/>
                  </w:rPr>
                  <w:t xml:space="preserve">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 w:val="22"/>
                      <w:szCs w:val="22"/>
                    </w:rPr>
                    <w:id w:val="418319570"/>
                    <w:placeholder>
                      <w:docPart w:val="B17B8503A13941A7B52FE912DE71C35D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uk-UA"/>
                      </w:rPr>
                      <w:t>[Введіть кількість доданих сторінок]</w:t>
                    </w:r>
                  </w:sdtContent>
                </w:sdt>
              </w:p>
            </w:tc>
          </w:tr>
        </w:tbl>
        <w:p w:rsidR="00FA2B52" w:rsidRDefault="00FA2B52">
          <w:pPr>
            <w:pStyle w:val="a5"/>
          </w:pPr>
        </w:p>
        <w:p w:rsidR="00FA2B52" w:rsidRDefault="00FA2B52">
          <w:pPr>
            <w:pStyle w:val="a5"/>
          </w:pPr>
        </w:p>
        <w:p w:rsidR="00FA2B52" w:rsidRDefault="00FA2B52">
          <w:pPr>
            <w:pStyle w:val="a5"/>
            <w:pBdr>
              <w:bottom w:val="dashed" w:sz="6" w:space="1" w:color="808080" w:themeColor="background1" w:themeShade="80"/>
            </w:pBdr>
            <w:rPr>
              <w:b/>
              <w:color w:val="ED7D31" w:themeColor="accent2"/>
            </w:rPr>
          </w:pPr>
          <w:r>
            <w:rPr>
              <w:b/>
              <w:color w:val="ED7D31" w:themeColor="accent2"/>
              <w:lang w:val="uk-UA"/>
            </w:rPr>
            <w:t xml:space="preserve">Примітки: </w:t>
          </w:r>
        </w:p>
        <w:p w:rsidR="00FA2B52" w:rsidRDefault="00FA2B52">
          <w:pPr>
            <w:pStyle w:val="a5"/>
          </w:pPr>
        </w:p>
        <w:sdt>
          <w:sdtPr>
            <w:id w:val="23770993"/>
            <w:placeholder>
              <w:docPart w:val="776BA1EFFB5749C2AD91508152BE60B7"/>
            </w:placeholder>
            <w:temporary/>
            <w:showingPlcHdr/>
          </w:sdtPr>
          <w:sdtEndPr/>
          <w:sdtContent>
            <w:p w:rsidR="00FA2B52" w:rsidRDefault="00FA2B52">
              <w:r>
                <w:rPr>
                  <w:lang w:val="uk-UA"/>
                </w:rPr>
                <w:t>[Введіть примітки]</w:t>
              </w:r>
            </w:p>
          </w:sdtContent>
        </w:sdt>
        <w:tbl>
          <w:tblPr>
            <w:tblStyle w:val="a4"/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9243"/>
          </w:tblGrid>
          <w:tr w:rsidR="00FA2B52">
            <w:trPr>
              <w:trHeight w:val="576"/>
            </w:trPr>
            <w:tc>
              <w:tcPr>
                <w:tcW w:w="9576" w:type="dxa"/>
                <w:vAlign w:val="bottom"/>
              </w:tcPr>
              <w:p w:rsidR="00FA2B52" w:rsidRDefault="00FA2B52">
                <w:pPr>
                  <w:jc w:val="right"/>
                </w:pPr>
                <w:r>
                  <w:rPr>
                    <w:color w:val="ED7D31" w:themeColor="accent2"/>
                  </w:rPr>
                  <w:sym w:font="Wingdings 3" w:char="F07D"/>
                </w:r>
                <w:r>
                  <w:rPr>
                    <w:color w:val="ED7D31" w:themeColor="accent2"/>
                    <w:lang w:val="uk-UA"/>
                  </w:rPr>
                  <w:t xml:space="preserve"> </w:t>
                </w:r>
                <w:r>
                  <w:rPr>
                    <w:color w:val="808080" w:themeColor="background1" w:themeShade="80"/>
                    <w:lang w:val="uk-UA"/>
                  </w:rPr>
                  <w:t>ФАКС |</w:t>
                </w:r>
                <w:r>
                  <w:rPr>
                    <w:lang w:val="uk-UA"/>
                  </w:rPr>
                  <w:t xml:space="preserve"> </w:t>
                </w:r>
                <w:sdt>
                  <w:sdtPr>
                    <w:id w:val="8961707"/>
                    <w:placeholder>
                      <w:docPart w:val="89362BADC8EC476599D8259013E5B7D3"/>
                    </w:placeholder>
                    <w:showingPlcHdr/>
                    <w:date>
                      <w:dateFormat w:val="d.M.yyyy"/>
                      <w:lid w:val="uk-UA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uk-UA"/>
                      </w:rPr>
                      <w:t>[Вкажіть дату]</w:t>
                    </w:r>
                  </w:sdtContent>
                </w:sdt>
              </w:p>
            </w:tc>
          </w:tr>
        </w:tbl>
        <w:p w:rsidR="00FA2B52" w:rsidRDefault="00FA2B52">
          <w:pPr>
            <w:pStyle w:val="a5"/>
          </w:pPr>
        </w:p>
        <w:p w:rsidR="00FA2B52" w:rsidRDefault="00FA2B52">
          <w:pPr>
            <w:pStyle w:val="a5"/>
          </w:pPr>
        </w:p>
        <w:p w:rsidR="00FA2B52" w:rsidRDefault="00FA2B52">
          <w:pPr>
            <w:pStyle w:val="a5"/>
            <w:sectPr w:rsidR="00FA2B52">
              <w:pgSz w:w="11907" w:h="16839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FA2B52" w:rsidRDefault="00FA2B52"/>
      </w:docPartBody>
    </w:docPart>
    <w:docPart>
      <w:docPartPr>
        <w:name w:val="Первинний (парні сторінки)"/>
        <w:style w:val="Footer Left"/>
        <w:category>
          <w:name w:val=" Звіт"/>
          <w:gallery w:val="ftrs"/>
        </w:category>
        <w:behaviors>
          <w:behavior w:val="content"/>
        </w:behaviors>
        <w:guid w:val="{E2A4B9A9-51E2-45B8-846D-8DFE438A7B13}"/>
      </w:docPartPr>
      <w:docPartBody>
        <w:p w:rsidR="00FA2B52" w:rsidRDefault="00FA2B52">
          <w:pPr>
            <w:pStyle w:val="ad"/>
          </w:pPr>
          <w:r>
            <w:rPr>
              <w:color w:val="ED7D31" w:themeColor="accent2"/>
            </w:rPr>
            <w:sym w:font="Wingdings 3" w:char="F07D"/>
          </w:r>
          <w:r>
            <w:rPr>
              <w:lang w:val="uk-UA"/>
            </w:rPr>
            <w:t xml:space="preserve"> Сторінка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  <w:lang w:val="uk-UA"/>
            </w:rPr>
            <w:t>1</w:t>
          </w:r>
          <w:r>
            <w:rPr>
              <w:noProof/>
              <w:lang w:val="uk-UA"/>
            </w:rPr>
            <w:fldChar w:fldCharType="end"/>
          </w:r>
        </w:p>
        <w:p w:rsidR="00FA2B52" w:rsidRDefault="00FA2B52"/>
      </w:docPartBody>
    </w:docPart>
    <w:docPart>
      <w:docPartPr>
        <w:name w:val="Первинний (непарні сторінки)"/>
        <w:style w:val="Footer Right"/>
        <w:category>
          <w:name w:val=" Звіт"/>
          <w:gallery w:val="ftrs"/>
        </w:category>
        <w:behaviors>
          <w:behavior w:val="content"/>
        </w:behaviors>
        <w:guid w:val="{88F25F7A-0FF4-4FA5-8630-ADFA44BDC25A}"/>
      </w:docPartPr>
      <w:docPartBody>
        <w:p w:rsidR="00FA2B52" w:rsidRDefault="00FA2B52">
          <w:pPr>
            <w:pStyle w:val="af0"/>
          </w:pPr>
          <w:r>
            <w:rPr>
              <w:color w:val="ED7D31" w:themeColor="accent2"/>
            </w:rPr>
            <w:sym w:font="Wingdings 3" w:char="F07D"/>
          </w:r>
          <w:r>
            <w:rPr>
              <w:lang w:val="uk-UA"/>
            </w:rPr>
            <w:t xml:space="preserve"> Сторінка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  <w:lang w:val="uk-UA"/>
            </w:rPr>
            <w:t>1</w:t>
          </w:r>
          <w:r>
            <w:rPr>
              <w:noProof/>
              <w:lang w:val="uk-UA"/>
            </w:rPr>
            <w:fldChar w:fldCharType="end"/>
          </w:r>
        </w:p>
        <w:p w:rsidR="00FA2B52" w:rsidRDefault="00FA2B52"/>
      </w:docPartBody>
    </w:docPart>
    <w:docPart>
      <w:docPartPr>
        <w:name w:val="Первинний (парні сторінки)"/>
        <w:style w:val="Header Left"/>
        <w:category>
          <w:name w:val=" Звіт"/>
          <w:gallery w:val="hdrs"/>
        </w:category>
        <w:behaviors>
          <w:behavior w:val="content"/>
        </w:behaviors>
        <w:guid w:val="{C344F124-AF58-43A6-A817-EE798ED30802}"/>
      </w:docPartPr>
      <w:docPartBody>
        <w:p w:rsidR="00FA2B52" w:rsidRDefault="00FA2B52">
          <w:pPr>
            <w:pStyle w:val="af1"/>
            <w:jc w:val="right"/>
          </w:pPr>
          <w:r>
            <w:rPr>
              <w:color w:val="ED7D31" w:themeColor="accent2"/>
            </w:rPr>
            <w:sym w:font="Wingdings 3" w:char="F07D"/>
          </w:r>
          <w:r>
            <w:rPr>
              <w:lang w:val="uk-UA"/>
            </w:rPr>
            <w:t xml:space="preserve"> </w:t>
          </w:r>
          <w:sdt>
            <w:sdtPr>
              <w:alias w:val="Заголовок"/>
              <w:id w:val="168006723"/>
              <w:placeholder>
                <w:docPart w:val="A4061B3B4DDD443A82D6874B17D41C2D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lang w:val="uk-UA"/>
                </w:rPr>
                <w:t>[Введіть заголовок документа]</w:t>
              </w:r>
            </w:sdtContent>
          </w:sdt>
        </w:p>
        <w:p w:rsidR="00FA2B52" w:rsidRDefault="00FA2B52"/>
      </w:docPartBody>
    </w:docPart>
    <w:docPart>
      <w:docPartPr>
        <w:name w:val="18161061704140EBAA886942B226511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236F4C3-5390-448D-870F-37D05C12AA66}"/>
      </w:docPartPr>
      <w:docPartBody>
        <w:p w:rsidR="00FA2B52" w:rsidRDefault="00FA2B52">
          <w:pPr>
            <w:pStyle w:val="18161061704140EBAA886942B226511B"/>
          </w:pPr>
          <w:r>
            <w:rPr>
              <w:lang w:val="uk-UA"/>
            </w:rPr>
            <w:t>[Введіть заголовок документа]</w:t>
          </w:r>
        </w:p>
      </w:docPartBody>
    </w:docPart>
    <w:docPart>
      <w:docPartPr>
        <w:name w:val="Первинний (непарні сторінки)"/>
        <w:style w:val="Header Right"/>
        <w:category>
          <w:name w:val=" Звіт"/>
          <w:gallery w:val="hdrs"/>
        </w:category>
        <w:behaviors>
          <w:behavior w:val="content"/>
        </w:behaviors>
        <w:guid w:val="{CC111803-33D6-470F-933C-51020D5198BE}"/>
      </w:docPartPr>
      <w:docPartBody>
        <w:p w:rsidR="00FA2B52" w:rsidRDefault="00FA2B52">
          <w:pPr>
            <w:pStyle w:val="af2"/>
            <w:jc w:val="left"/>
          </w:pPr>
          <w:r>
            <w:rPr>
              <w:color w:val="ED7D31" w:themeColor="accent2"/>
            </w:rPr>
            <w:sym w:font="Wingdings 3" w:char="F07D"/>
          </w:r>
          <w:r>
            <w:rPr>
              <w:lang w:val="uk-UA"/>
            </w:rPr>
            <w:t xml:space="preserve"> </w:t>
          </w:r>
          <w:sdt>
            <w:sdtPr>
              <w:alias w:val="Заголовок"/>
              <w:id w:val="900788559"/>
              <w:placeholder>
                <w:docPart w:val="02F3BFC8B8E741E9ADAEC813014E481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lang w:val="uk-UA"/>
                </w:rPr>
                <w:t>[Введіть заголовок документа]</w:t>
              </w:r>
            </w:sdtContent>
          </w:sdt>
        </w:p>
        <w:p w:rsidR="00FA2B52" w:rsidRDefault="00FA2B52"/>
      </w:docPartBody>
    </w:docPart>
    <w:docPart>
      <w:docPartPr>
        <w:name w:val="Зображення"/>
        <w:style w:val="Caption"/>
        <w:category>
          <w:name w:val=" Звіт"/>
          <w:gallery w:val="txtBox"/>
        </w:category>
        <w:behaviors>
          <w:behavior w:val="content"/>
        </w:behaviors>
        <w:guid w:val="{A9F2C362-EE6B-4291-8AB4-39C2EDE377E4}"/>
      </w:docPartPr>
      <w:docPartBody>
        <w:p w:rsidR="00FA2B52" w:rsidRDefault="00FA2B52">
          <w:pPr>
            <w:pStyle w:val="a3"/>
            <w:keepNext/>
          </w:pPr>
          <w:r>
            <w:t xml:space="preserve">Фігура </w:t>
          </w:r>
          <w:r>
            <w:fldChar w:fldCharType="begin"/>
          </w:r>
          <w:r>
            <w:instrText xml:space="preserve"> SEQ Figure \* ARABIC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: </w:t>
          </w:r>
          <w:sdt>
            <w:sdtPr>
              <w:id w:val="2476524"/>
              <w:placeholder>
                <w:docPart w:val="4B7F6BDD03504CE8AA700307D4044BA8"/>
              </w:placeholder>
              <w:temporary/>
              <w:showingPlcHdr/>
            </w:sdtPr>
            <w:sdtEndPr/>
            <w:sdtContent>
              <w:r>
                <w:t>[Введіть підпис]</w:t>
              </w:r>
            </w:sdtContent>
          </w:sdt>
        </w:p>
        <w:p w:rsidR="00FA2B52" w:rsidRDefault="00FA2B52">
          <w:r>
            <w:rPr>
              <w:noProof/>
              <w:lang w:val="uk-UA" w:eastAsia="uk-UA"/>
            </w:rPr>
            <w:drawing>
              <wp:inline distT="0" distB="0" distL="0" distR="0">
                <wp:extent cx="1521145" cy="1520540"/>
                <wp:effectExtent l="19050" t="0" r="21905" b="1565560"/>
                <wp:docPr id="1" name="gears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ars4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059" cy="1522059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FA2B52" w:rsidRDefault="00FA2B52"/>
      </w:docPartBody>
    </w:docPart>
    <w:docPart>
      <w:docPartPr>
        <w:name w:val="Виразна врізка "/>
        <w:style w:val="Normal"/>
        <w:category>
          <w:name w:val=" Звіт"/>
          <w:gallery w:val="txtBox"/>
        </w:category>
        <w:behaviors>
          <w:behavior w:val="content"/>
        </w:behaviors>
        <w:guid w:val="{9F87A2D9-CF52-447B-A217-C5044749842F}"/>
      </w:docPartPr>
      <w:docPartBody>
        <w:p w:rsidR="00FA2B52" w:rsidRDefault="00FA2B52"/>
        <w:p w:rsidR="00FA2B52" w:rsidRDefault="00FA2B52">
          <w:pPr>
            <w:pStyle w:val="40"/>
          </w:pPr>
          <w:r>
            <w:rPr>
              <w:noProof/>
            </w:rPr>
            <w:pict>
              <v:rect id="_x0000_s1032" style="position:absolute;margin-left:0;margin-top:0;width:238.15pt;height:122.7pt;z-index:-251555840;mso-position-horizontal:center;mso-position-horizontal-relative:page;mso-position-vertical:center;mso-position-vertical-relative:page;v-text-anchor:middle" o:allowoverlap="f" fillcolor="#c0504d" stroked="f" strokecolor="#9bbb59">
                <v:textbox style="mso-fit-shape-to-text:t" inset="14.4pt,14.4pt,14.4pt,14.4pt">
                  <w:txbxContent>
                    <w:sdt>
                      <w:sdtPr>
                        <w:rPr>
                          <w:rFonts w:asciiTheme="majorHAnsi" w:hAnsiTheme="majorHAnsi"/>
                          <w:i/>
                          <w:color w:val="FFFFFF" w:themeColor="background1"/>
                          <w:sz w:val="32"/>
                          <w:szCs w:val="32"/>
                        </w:rPr>
                        <w:id w:val="91959384"/>
                        <w:placeholder>
                          <w:docPart w:val="76D61EC8E67B425BB09D7779AA6CC77A"/>
                        </w:placeholder>
                        <w:temporary/>
                        <w:showingPlcHdr/>
                      </w:sdtPr>
                      <w:sdtEndPr/>
                      <w:sdtContent>
                        <w:p w:rsidR="00FA2B52" w:rsidRDefault="00FA2B52">
                          <w:pPr>
                            <w:pStyle w:val="a5"/>
                            <w:jc w:val="center"/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32"/>
                              <w:szCs w:val="32"/>
                              <w:lang w:val="uk-UA"/>
                            </w:rPr>
                            <w:t>["На вкладці "Вставлення" у колекціях містяться елементи, призначені для узгодження загального вигляду документа".]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rect>
            </w:pict>
          </w:r>
        </w:p>
      </w:docPartBody>
    </w:docPart>
    <w:docPart>
      <w:docPartPr>
        <w:name w:val="Стримана врізка"/>
        <w:style w:val="Normal"/>
        <w:category>
          <w:name w:val=" Звіт"/>
          <w:gallery w:val="txtBox"/>
        </w:category>
        <w:behaviors>
          <w:behavior w:val="content"/>
        </w:behaviors>
        <w:guid w:val="{FBD21A55-80F3-434E-A3DC-C417F98486AD}"/>
      </w:docPartPr>
      <w:docPartBody>
        <w:p w:rsidR="00FA2B52" w:rsidRDefault="00FA2B52"/>
        <w:p w:rsidR="00FA2B52" w:rsidRDefault="00FA2B52">
          <w:pPr>
            <w:pStyle w:val="45"/>
          </w:pPr>
          <w:r>
            <w:rPr>
              <w:noProof/>
            </w:rPr>
            <w:pict>
              <v:rect id="_x0000_s1033" style="position:absolute;margin-left:0;margin-top:0;width:238.15pt;height:122.6pt;z-index:-251553792;mso-position-horizontal:center;mso-position-horizontal-relative:page;mso-position-vertical:center;mso-position-vertical-relative:page;v-text-anchor:middle" o:allowoverlap="f" filled="f" stroked="f" strokecolor="#9bbb59">
                <v:textbox style="mso-fit-shape-to-text:t" inset="18pt,,14.4pt">
                  <w:txbxContent>
                    <w:p w:rsidR="00FA2B52" w:rsidRDefault="00FA2B52">
                      <w:pPr>
                        <w:pStyle w:val="a5"/>
                        <w:pBdr>
                          <w:top w:val="single" w:sz="6" w:space="10" w:color="ED7D31" w:themeColor="accent2"/>
                          <w:left w:val="single" w:sz="48" w:space="10" w:color="ED7D31" w:themeColor="accent2"/>
                          <w:bottom w:val="single" w:sz="6" w:space="10" w:color="ED7D31" w:themeColor="accent2"/>
                          <w:right w:val="single" w:sz="6" w:space="10" w:color="ED7D31" w:themeColor="accent2"/>
                        </w:pBdr>
                        <w:jc w:val="center"/>
                        <w:rPr>
                          <w:rFonts w:asciiTheme="majorHAnsi" w:hAnsiTheme="majorHAnsi"/>
                          <w:i/>
                          <w:color w:val="ED7D31" w:themeColor="accent2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i/>
                            <w:color w:val="ED7D31" w:themeColor="accent2"/>
                            <w:sz w:val="32"/>
                            <w:szCs w:val="32"/>
                          </w:rPr>
                          <w:id w:val="92013618"/>
                          <w:placeholder>
                            <w:docPart w:val="BC4ECD6112514BEC9F3A41813C6C447C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/>
                              <w:i/>
                              <w:color w:val="ED7D31" w:themeColor="accent2"/>
                              <w:sz w:val="32"/>
                              <w:szCs w:val="32"/>
                              <w:lang w:val="uk-UA"/>
                            </w:rPr>
                            <w:t xml:space="preserve">["На вкладці "Вставлення" у колекціях містяться елементи, призначені для узгодження загального вигляду </w:t>
                          </w:r>
                          <w:r>
                            <w:rPr>
                              <w:rFonts w:asciiTheme="majorHAnsi" w:hAnsiTheme="majorHAnsi"/>
                              <w:i/>
                              <w:color w:val="ED7D31" w:themeColor="accent2"/>
                              <w:sz w:val="32"/>
                              <w:szCs w:val="32"/>
                              <w:lang w:val="uk-UA"/>
                            </w:rPr>
                            <w:t>документа".]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rect>
            </w:pict>
          </w:r>
        </w:p>
      </w:docPartBody>
    </w:docPart>
    <w:docPart>
      <w:docPartPr>
        <w:name w:val="Невиразна врізка"/>
        <w:style w:val="Normal"/>
        <w:category>
          <w:name w:val=" Звіт"/>
          <w:gallery w:val="txtBox"/>
        </w:category>
        <w:behaviors>
          <w:behavior w:val="content"/>
        </w:behaviors>
        <w:guid w:val="{4C75ED55-0A1E-47F8-826B-C2FB0B57752C}"/>
      </w:docPartPr>
      <w:docPartBody>
        <w:p w:rsidR="00FA2B52" w:rsidRDefault="00FA2B52"/>
        <w:p w:rsidR="00FA2B52" w:rsidRDefault="00FA2B52">
          <w:pPr>
            <w:pStyle w:val="46"/>
          </w:pPr>
          <w:r>
            <w:rPr>
              <w:noProof/>
            </w:rPr>
            <w:pict>
              <v:rect id="_x0000_s1034" style="position:absolute;margin-left:0;margin-top:0;width:238.15pt;height:101.1pt;z-index:-251551744;mso-position-horizontal:center;mso-position-horizontal-relative:page;mso-position-vertical:center;mso-position-vertical-relative:page;v-text-anchor:middle" o:allowoverlap="f" filled="f" stroked="f" strokecolor="#9bbb59">
                <v:textbox style="mso-fit-shape-to-text:t" inset="18pt,,0">
                  <w:txbxContent>
                    <w:p w:rsidR="00FA2B52" w:rsidRDefault="00FA2B52">
                      <w:pPr>
                        <w:pStyle w:val="a5"/>
                        <w:pBdr>
                          <w:left w:val="single" w:sz="48" w:space="4" w:color="ED7D31" w:themeColor="accent2"/>
                        </w:pBdr>
                        <w:rPr>
                          <w:rFonts w:asciiTheme="majorHAnsi" w:hAnsiTheme="majorHAnsi"/>
                          <w:i/>
                          <w:color w:val="ED7D31" w:themeColor="accent2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i/>
                            <w:color w:val="ED7D31" w:themeColor="accent2"/>
                            <w:sz w:val="32"/>
                            <w:szCs w:val="32"/>
                          </w:rPr>
                          <w:id w:val="92048634"/>
                          <w:placeholder>
                            <w:docPart w:val="275C741ED40A46F7B751571215DE26B3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/>
                              <w:i/>
                              <w:color w:val="ED7D31" w:themeColor="accent2"/>
                              <w:sz w:val="32"/>
                              <w:szCs w:val="32"/>
                              <w:lang w:val="uk-UA"/>
                            </w:rPr>
                            <w:t>["На вкладці "Вставлення" у колекціях містяться елементи, призначені для узгодження загального вигляду документа".]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rect>
            </w:pict>
          </w:r>
        </w:p>
      </w:docPartBody>
    </w:docPart>
    <w:docPart>
      <w:docPartPr>
        <w:name w:val="Виразна бічна панель "/>
        <w:style w:val="Normal"/>
        <w:category>
          <w:name w:val=" Звіт"/>
          <w:gallery w:val="txtBox"/>
        </w:category>
        <w:behaviors>
          <w:behavior w:val="content"/>
        </w:behaviors>
        <w:guid w:val="{46F09826-9608-4BD8-8EE9-D4B52F02A2BD}"/>
      </w:docPartPr>
      <w:docPartBody>
        <w:p w:rsidR="00FA2B52" w:rsidRDefault="00FA2B52"/>
        <w:p w:rsidR="00FA2B52" w:rsidRDefault="00FA2B52">
          <w:pPr>
            <w:pStyle w:val="47"/>
          </w:pPr>
          <w:r>
            <w:rPr>
              <w:noProof/>
            </w:rPr>
            <w:pict>
              <v:rect id="_x0000_s1035" style="position:absolute;margin-left:4514.7pt;margin-top:0;width:142.55pt;height:9in;z-index:-251549696;mso-width-percent:330;mso-height-percent:1000;mso-position-horizontal:right;mso-position-horizontal-relative:margin;mso-position-vertical:center;mso-position-vertical-relative:page;mso-width-percent:330;mso-height-percent:1000;mso-width-relative:margin;mso-height-relative:margin" o:allowincell="f" o:allowoverlap="f" fillcolor="#c0504d" stroked="f" strokecolor="#9bbb59">
                <v:textbox style="mso-next-textbox:#_x0000_s1035" inset="14.4pt,14.4pt,14.4pt,14.4pt">
                  <w:txbxContent>
                    <w:p w:rsidR="00FA2B52" w:rsidRDefault="00FA2B52">
                      <w:pP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ajorHAnsi" w:hAnsiTheme="majorHAns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id w:val="92076946"/>
                          <w:placeholder>
                            <w:docPart w:val="6206CB2CEA9A4F8887F6F97BDE64EBBD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 w:cstheme="minorHAnsi"/>
                              <w:i/>
                              <w:color w:val="FFFFFF" w:themeColor="background1"/>
                              <w:sz w:val="18"/>
                              <w:szCs w:val="18"/>
                              <w:lang w:val="uk-UA"/>
                            </w:rPr>
                            <w:t xml:space="preserve">[На вкладці "Вставлення" у колекціях містяться елементи, призначені для узгодження загального вигляду документа. 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FFFFFF" w:themeColor="background1"/>
                              <w:sz w:val="18"/>
                              <w:szCs w:val="18"/>
                              <w:lang w:val="uk-UA"/>
                            </w:rPr>
                            <w:t xml:space="preserve"> Цi колекцiї призначено для вставлення таблиць, верхнiх i нижнiх колонтитулiв, спискiв, титульних сторiнок тощо.  Пiд час створення рисункiв, дiаграм або схем, їх вигляд також буде припасовано до документа. Форматування виділеного тексту можна легко змінит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FFFFFF" w:themeColor="background1"/>
                              <w:sz w:val="18"/>
                              <w:szCs w:val="18"/>
                              <w:lang w:val="uk-UA"/>
                            </w:rPr>
                            <w:t xml:space="preserve">и, вибравши вигляд виділеного тексту в колекції експрес-стилів на вкладці "Записування". На цій вкладці також можна відформатувати текст безпосередньо за допомогою інших елементів керування.  Більшість елементів дає змогу вибирати — використовувати вигляд 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FFFFFF" w:themeColor="background1"/>
                              <w:sz w:val="18"/>
                              <w:szCs w:val="18"/>
                              <w:lang w:val="uk-UA"/>
                            </w:rPr>
                            <w:t>із поточної схеми або ж формат, указаний безпосередньо. Щоб змінити загальний вигляд документа, виберіть нові елементи теми на вкладці "Макет сторінки".  Щоб змінити набір зовнішніх виглядів, доступних у колекції експрес-стилів, скористайтеся командою "Наб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FFFFFF" w:themeColor="background1"/>
                              <w:sz w:val="18"/>
                              <w:szCs w:val="18"/>
                              <w:lang w:val="uk-UA"/>
                            </w:rPr>
                            <w:t>ір стилів".]</w:t>
                          </w:r>
                        </w:sdtContent>
                      </w:sdt>
                      <w:r>
                        <w:rPr>
                          <w:rFonts w:asciiTheme="majorHAnsi" w:hAnsiTheme="majorHAnsi" w:cstheme="minorHAnsi"/>
                          <w:i/>
                          <w:color w:val="FFFFFF" w:themeColor="background1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w:r>
        </w:p>
      </w:docPartBody>
    </w:docPart>
    <w:docPart>
      <w:docPartPr>
        <w:name w:val="Стримана бічна панель"/>
        <w:style w:val="Normal"/>
        <w:category>
          <w:name w:val=" Звіт"/>
          <w:gallery w:val="txtBox"/>
        </w:category>
        <w:behaviors>
          <w:behavior w:val="content"/>
        </w:behaviors>
        <w:guid w:val="{2FB61ADA-BD08-4BF9-B6FE-4698F5FE0690}"/>
      </w:docPartPr>
      <w:docPartBody>
        <w:p w:rsidR="00FA2B52" w:rsidRDefault="00FA2B52">
          <w:r>
            <w:rPr>
              <w:noProof/>
            </w:rPr>
            <w:pict>
              <v:rect id="_x0000_s1036" style="position:absolute;margin-left:4911pt;margin-top:0;width:142.55pt;height:9in;z-index:-251547648;mso-width-percent:330;mso-height-percent:1000;mso-position-horizontal:right;mso-position-horizontal-relative:margin;mso-position-vertical:center;mso-position-vertical-relative:page;mso-width-percent:330;mso-height-percent:1000;mso-width-relative:margin;mso-height-relative:margin" o:allowincell="f" o:allowoverlap="f" filled="f" stroked="f" strokecolor="#9bbb59">
                <v:textbox style="mso-next-textbox:#_x0000_s1036" inset="18pt">
                  <w:txbxContent>
                    <w:p w:rsidR="00FA2B52" w:rsidRDefault="00FA2B52">
                      <w:pPr>
                        <w:pBdr>
                          <w:top w:val="single" w:sz="6" w:space="10" w:color="ED7D31" w:themeColor="accent2"/>
                          <w:left w:val="single" w:sz="48" w:space="10" w:color="ED7D31" w:themeColor="accent2"/>
                          <w:bottom w:val="single" w:sz="6" w:space="10" w:color="ED7D31" w:themeColor="accent2"/>
                          <w:right w:val="single" w:sz="6" w:space="10" w:color="ED7D31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ED7D31" w:themeColor="accent2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ajorHAnsi" w:hAnsiTheme="majorHAnsi" w:cstheme="minorHAnsi"/>
                            <w:i/>
                            <w:color w:val="ED7D31" w:themeColor="accent2"/>
                            <w:sz w:val="18"/>
                            <w:szCs w:val="18"/>
                          </w:rPr>
                          <w:id w:val="92117399"/>
                          <w:placeholder>
                            <w:docPart w:val="2118BE0DFCDB4FA195BEA343A492BAD7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uk-UA"/>
                            </w:rPr>
                            <w:t xml:space="preserve">[На вкладці "Вставлення" у колекціях містяться елементи, призначені для узгодження загального вигляду документа.  Цi колекцiї призначено для вставлення таблиць, верхнiх i нижнiх колонтитулiв, спискiв, титульних сторiнок тощо.  Пiд час 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uk-UA"/>
                            </w:rPr>
                            <w:t>створення рисункiв, дiаграм або схем, їх вигляд також буде припасовано до документа. Форматування виділеного тексту можна легко змінити, вибравши вигляд виділеного тексту в колекції експрес-стилів на вкладці "Записування". На цій вкладці також можна відфор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uk-UA"/>
                            </w:rPr>
                            <w:t>матувати текст безпосередньо за допомогою інших елементів керування.  Більшість елементів дає змогу вибирати — використовувати вигляд із поточної схеми або ж формат, указаний безпосередньо. Щоб змінити загальний вигляд документа, виберіть нові елементи тем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uk-UA"/>
                            </w:rPr>
                            <w:t>и на вкладці "Макет сторінки".  Щоб змінити набір типів зовнішніх виглядів, доступних у колекції експрес-стилів, скористайтеся командою "Змінити поточний набір експрес-стилів".]</w:t>
                          </w:r>
                        </w:sdtContent>
                      </w:sdt>
                      <w:r>
                        <w:rPr>
                          <w:rFonts w:asciiTheme="majorHAnsi" w:hAnsiTheme="majorHAnsi" w:cstheme="minorHAnsi"/>
                          <w:i/>
                          <w:color w:val="ED7D31" w:themeColor="accent2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w:r>
        </w:p>
        <w:p w:rsidR="00FA2B52" w:rsidRDefault="00FA2B52"/>
      </w:docPartBody>
    </w:docPart>
    <w:docPart>
      <w:docPartPr>
        <w:name w:val="Невиразна бічна панель "/>
        <w:style w:val="Normal"/>
        <w:category>
          <w:name w:val=" Звіт"/>
          <w:gallery w:val="txtBox"/>
        </w:category>
        <w:behaviors>
          <w:behavior w:val="content"/>
        </w:behaviors>
        <w:guid w:val="{329022DA-52E7-4CBF-9F73-05244352DB03}"/>
      </w:docPartPr>
      <w:docPartBody>
        <w:p w:rsidR="00FA2B52" w:rsidRDefault="00FA2B52">
          <w:r>
            <w:rPr>
              <w:noProof/>
            </w:rPr>
            <w:pict>
              <v:rect id="_x0000_s1037" style="position:absolute;margin-left:4911pt;margin-top:0;width:142.55pt;height:9in;z-index:-251545600;mso-width-percent:330;mso-height-percent:1000;mso-position-horizontal:right;mso-position-horizontal-relative:margin;mso-position-vertical:center;mso-position-vertical-relative:page;mso-width-percent:330;mso-height-percent:1000;mso-width-relative:margin;mso-height-relative:margin" o:allowincell="f" o:allowoverlap="f" filled="f" stroked="f" strokecolor="#9bbb59">
                <v:textbox style="mso-next-textbox:#_x0000_s1037" inset="18pt">
                  <w:txbxContent>
                    <w:p w:rsidR="00FA2B52" w:rsidRDefault="00FA2B52">
                      <w:pPr>
                        <w:pBdr>
                          <w:left w:val="dashed" w:sz="6" w:space="10" w:color="808080" w:themeColor="background1" w:themeShade="80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ED7D31" w:themeColor="accent2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ajorHAnsi" w:hAnsiTheme="majorHAnsi" w:cstheme="minorHAnsi"/>
                            <w:i/>
                            <w:color w:val="ED7D31" w:themeColor="accent2"/>
                            <w:sz w:val="18"/>
                            <w:szCs w:val="18"/>
                          </w:rPr>
                          <w:id w:val="92150212"/>
                          <w:placeholder>
                            <w:docPart w:val="05641130AEAA45C9AB5E94B1FE8BF571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uk-UA"/>
                            </w:rPr>
                            <w:t>[На вкладці "Вставлення" у колекціях містяться елементи, призначені дл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uk-UA"/>
                            </w:rPr>
                            <w:t>я узгодження загального вигляду документа.  Цi колекцiї призначено для вставлення таблиць, верхнiх i нижнiх колонтитулiв, спискiв, титульних сторiнок тощо.  Пiд час створення рисункiв, дiаграм або схем, їх вигляд також буде припасовано до документа. Формат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uk-UA"/>
                            </w:rPr>
                            <w:t>ування виділеного тексту можна легко змінити, вибравши вигляд виділеного тексту в колекції експрес-стилів на вкладці "Записування". На цій вкладці також можна відформатувати текст безпосередньо за допомогою інших елементів керування.  Більшість елементів д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uk-UA"/>
                            </w:rPr>
                            <w:t>ає змогу вибирати — використовувати вигляд із поточної схеми або ж формат, указаний безпосередньо. Щоб змінити загальний вигляд документа, виберіть нові елементи теми на вкладці "Макет сторінки".  Щоб змінити набір типів зовнішніх виглядів, доступних у кол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uk-UA"/>
                            </w:rPr>
                            <w:t>екції експрес-стилів, скористайтеся командою "Змінити поточний набір експрес-стилів".]</w:t>
                          </w:r>
                        </w:sdtContent>
                      </w:sdt>
                      <w:r>
                        <w:rPr>
                          <w:rFonts w:asciiTheme="majorHAnsi" w:hAnsiTheme="majorHAnsi" w:cstheme="minorHAnsi"/>
                          <w:i/>
                          <w:color w:val="ED7D31" w:themeColor="accent2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w:r>
        </w:p>
        <w:p w:rsidR="00FA2B52" w:rsidRDefault="00FA2B52"/>
      </w:docPartBody>
    </w:docPart>
    <w:docPart>
      <w:docPartPr>
        <w:name w:val="0C446A4EE16544BDBA4C781FF11C1AB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93A047F-1000-451B-B12E-EBB8D9E04819}"/>
      </w:docPartPr>
      <w:docPartBody>
        <w:p w:rsidR="00FA2B52" w:rsidRDefault="00FA2B52">
          <w:pPr>
            <w:pStyle w:val="0C446A4EE16544BDBA4C781FF11C1AB68"/>
          </w:pPr>
          <w:r>
            <w:rPr>
              <w:rFonts w:asciiTheme="majorHAnsi" w:hAnsiTheme="majorHAnsi"/>
              <w:color w:val="2E74B5" w:themeColor="accent1" w:themeShade="BF"/>
              <w:sz w:val="52"/>
              <w:szCs w:val="52"/>
            </w:rPr>
            <w:t>[Введіть заголовок документа]</w:t>
          </w:r>
        </w:p>
      </w:docPartBody>
    </w:docPart>
    <w:docPart>
      <w:docPartPr>
        <w:name w:val="095C6C388E1E40E88CB7CA55779C723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75185D-6EA5-4F98-B471-018BAC36B898}"/>
      </w:docPartPr>
      <w:docPartBody>
        <w:p w:rsidR="00FA2B52" w:rsidRDefault="00FA2B52">
          <w:pPr>
            <w:pStyle w:val="095C6C388E1E40E88CB7CA55779C72358"/>
          </w:pPr>
          <w:r>
            <w:rPr>
              <w:rFonts w:asciiTheme="majorHAnsi" w:eastAsiaTheme="majorEastAsia" w:hAnsiTheme="majorHAnsi" w:cstheme="majorBidi"/>
              <w:color w:val="ED7D31" w:themeColor="accent2"/>
              <w:sz w:val="24"/>
              <w:szCs w:val="24"/>
            </w:rPr>
            <w:t>[Введіть підзаголовок документа]</w:t>
          </w:r>
        </w:p>
      </w:docPartBody>
    </w:docPart>
    <w:docPart>
      <w:docPartPr>
        <w:name w:val="3B8397CD525B4417A8499FD7C85AF8A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173E646-3ECC-4998-A47A-B80977C86C60}"/>
      </w:docPartPr>
      <w:docPartBody>
        <w:p w:rsidR="00FA2B52" w:rsidRDefault="00FA2B52">
          <w:pPr>
            <w:pStyle w:val="3B8397CD525B4417A8499FD7C85AF8A68"/>
          </w:pPr>
          <w:r>
            <w:rPr>
              <w:b/>
              <w:color w:val="808080" w:themeColor="background1" w:themeShade="80"/>
            </w:rPr>
            <w:t>[Введіть ім'я автора]</w:t>
          </w:r>
        </w:p>
      </w:docPartBody>
    </w:docPart>
    <w:docPart>
      <w:docPartPr>
        <w:name w:val="C49C418F88B24BB6A28B77B16B7707C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C25E05D-1FEA-4869-B8CF-FFFA038AB78B}"/>
      </w:docPartPr>
      <w:docPartBody>
        <w:p w:rsidR="00FA2B52" w:rsidRDefault="00FA2B52">
          <w:pPr>
            <w:pStyle w:val="C49C418F88B24BB6A28B77B16B7707C18"/>
          </w:pPr>
          <w:r>
            <w:rPr>
              <w:color w:val="808080" w:themeColor="background1" w:themeShade="80"/>
            </w:rPr>
            <w:t>[Введіть назву установи]</w:t>
          </w:r>
        </w:p>
      </w:docPartBody>
    </w:docPart>
    <w:docPart>
      <w:docPartPr>
        <w:name w:val="2A049D0C09C045CCABF31786FD53FBD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5C1F661-9EFE-44B7-B9CA-1A36E86AC11A}"/>
      </w:docPartPr>
      <w:docPartBody>
        <w:p w:rsidR="00FA2B52" w:rsidRDefault="00FA2B52">
          <w:pPr>
            <w:pStyle w:val="2A049D0C09C045CCABF31786FD53FBD98"/>
          </w:pPr>
          <w:r>
            <w:rPr>
              <w:color w:val="808080" w:themeColor="background1" w:themeShade="80"/>
            </w:rPr>
            <w:t>[Вкажіть дату]</w:t>
          </w:r>
        </w:p>
      </w:docPartBody>
    </w:docPart>
    <w:docPart>
      <w:docPartPr>
        <w:name w:val="66AF48865B8043DD9ECFF78EB5FA5CE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D1B4370-BA81-4107-8615-246C78DEAD59}"/>
      </w:docPartPr>
      <w:docPartBody>
        <w:p w:rsidR="00FA2B52" w:rsidRDefault="00FA2B52">
          <w:pPr>
            <w:pStyle w:val="66AF48865B8043DD9ECFF78EB5FA5CE1"/>
          </w:pPr>
          <w:r>
            <w:rPr>
              <w:rFonts w:asciiTheme="majorHAnsi" w:hAnsiTheme="majorHAnsi"/>
              <w:color w:val="2E74B5" w:themeColor="accent1" w:themeShade="BF"/>
              <w:sz w:val="52"/>
              <w:szCs w:val="52"/>
              <w:lang w:val="uk-UA"/>
            </w:rPr>
            <w:t>[Введіть заголовок документа]</w:t>
          </w:r>
        </w:p>
      </w:docPartBody>
    </w:docPart>
    <w:docPart>
      <w:docPartPr>
        <w:name w:val="2EBD2435D39C46D19BCFA858D20035C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42930B1-E5FC-4384-BD9A-BEA51840D9FD}"/>
      </w:docPartPr>
      <w:docPartBody>
        <w:p w:rsidR="00FA2B52" w:rsidRDefault="00FA2B52">
          <w:pPr>
            <w:pStyle w:val="2EBD2435D39C46D19BCFA858D20035C7"/>
          </w:pPr>
          <w:r>
            <w:rPr>
              <w:rFonts w:asciiTheme="majorHAnsi" w:hAnsiTheme="majorHAnsi"/>
              <w:color w:val="ED7D31" w:themeColor="accent2"/>
              <w:sz w:val="24"/>
              <w:lang w:val="uk-UA"/>
            </w:rPr>
            <w:t xml:space="preserve">[Введіть </w:t>
          </w:r>
          <w:r>
            <w:rPr>
              <w:rFonts w:asciiTheme="majorHAnsi" w:hAnsiTheme="majorHAnsi"/>
              <w:color w:val="ED7D31" w:themeColor="accent2"/>
              <w:sz w:val="24"/>
              <w:lang w:val="uk-UA"/>
            </w:rPr>
            <w:t>підзаголовок документа]</w:t>
          </w:r>
        </w:p>
      </w:docPartBody>
    </w:docPart>
    <w:docPart>
      <w:docPartPr>
        <w:name w:val="7C84013212D5476A937CC5A7DA91E83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15E3FF-BE2F-4FC8-AD9B-4265BD247F16}"/>
      </w:docPartPr>
      <w:docPartBody>
        <w:p w:rsidR="00FA2B52" w:rsidRDefault="00FA2B52">
          <w:pPr>
            <w:pStyle w:val="7C84013212D5476A937CC5A7DA91E83B"/>
          </w:pPr>
          <w:r>
            <w:rPr>
              <w:b/>
              <w:color w:val="808080" w:themeColor="background1" w:themeShade="80"/>
              <w:lang w:val="uk-UA"/>
            </w:rPr>
            <w:t>[Введіть ім'я автора]</w:t>
          </w:r>
        </w:p>
      </w:docPartBody>
    </w:docPart>
    <w:docPart>
      <w:docPartPr>
        <w:name w:val="5C1C6FEB8E0D4028B4B960034ACD321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38FDE0C-3FF0-41A2-96F3-18B73ACDE027}"/>
      </w:docPartPr>
      <w:docPartBody>
        <w:p w:rsidR="00FA2B52" w:rsidRDefault="00FA2B52">
          <w:pPr>
            <w:pStyle w:val="5C1C6FEB8E0D4028B4B960034ACD321A"/>
          </w:pPr>
          <w:r>
            <w:rPr>
              <w:color w:val="808080" w:themeColor="background1" w:themeShade="80"/>
              <w:lang w:val="uk-UA"/>
            </w:rPr>
            <w:t>[Введіть назву установи]</w:t>
          </w:r>
        </w:p>
      </w:docPartBody>
    </w:docPart>
    <w:docPart>
      <w:docPartPr>
        <w:name w:val="EAB89B8235BF40538231DE164F99F90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355DD95-37BE-4A8E-A43D-D5EC3BBC7484}"/>
      </w:docPartPr>
      <w:docPartBody>
        <w:p w:rsidR="00FA2B52" w:rsidRDefault="00FA2B52">
          <w:pPr>
            <w:pStyle w:val="EAB89B8235BF40538231DE164F99F903"/>
          </w:pPr>
          <w:r>
            <w:rPr>
              <w:rFonts w:asciiTheme="majorHAnsi" w:hAnsiTheme="majorHAnsi"/>
              <w:color w:val="2E74B5" w:themeColor="accent1" w:themeShade="BF"/>
              <w:sz w:val="52"/>
              <w:szCs w:val="52"/>
              <w:lang w:val="uk-UA"/>
            </w:rPr>
            <w:t>[Введіть заголовок документа]</w:t>
          </w:r>
        </w:p>
      </w:docPartBody>
    </w:docPart>
    <w:docPart>
      <w:docPartPr>
        <w:name w:val="66FFCD18DAF94E929231CD76E8890D1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5B31E03-83E0-4624-A318-3BADBAB83911}"/>
      </w:docPartPr>
      <w:docPartBody>
        <w:p w:rsidR="00FA2B52" w:rsidRDefault="00FA2B52">
          <w:pPr>
            <w:pStyle w:val="66FFCD18DAF94E929231CD76E8890D12"/>
          </w:pPr>
          <w:r>
            <w:rPr>
              <w:rFonts w:asciiTheme="majorHAnsi" w:hAnsiTheme="majorHAnsi"/>
              <w:color w:val="A6A6A6" w:themeColor="background1" w:themeShade="A6"/>
              <w:sz w:val="24"/>
              <w:lang w:val="uk-UA"/>
            </w:rPr>
            <w:t xml:space="preserve">[Введіть підзаголовок </w:t>
          </w:r>
          <w:r>
            <w:rPr>
              <w:rFonts w:asciiTheme="majorHAnsi" w:hAnsiTheme="majorHAnsi"/>
              <w:color w:val="A6A6A6" w:themeColor="background1" w:themeShade="A6"/>
              <w:sz w:val="24"/>
              <w:lang w:val="uk-UA"/>
            </w:rPr>
            <w:t>документа]</w:t>
          </w:r>
        </w:p>
      </w:docPartBody>
    </w:docPart>
    <w:docPart>
      <w:docPartPr>
        <w:name w:val="71C36100F5174BFEB42B1E14D23D7D6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76618F7-92CC-4F60-8E43-C449275A0A94}"/>
      </w:docPartPr>
      <w:docPartBody>
        <w:p w:rsidR="00FA2B52" w:rsidRDefault="00FA2B52">
          <w:pPr>
            <w:pStyle w:val="71C36100F5174BFEB42B1E14D23D7D6E"/>
          </w:pPr>
          <w:r>
            <w:rPr>
              <w:color w:val="ED7D31" w:themeColor="accent2"/>
              <w:sz w:val="24"/>
              <w:lang w:val="uk-UA"/>
            </w:rPr>
            <w:t>[Введіть ім'я автора]</w:t>
          </w:r>
        </w:p>
      </w:docPartBody>
    </w:docPart>
    <w:docPart>
      <w:docPartPr>
        <w:name w:val="3CA0FF80E3CF47D6985D4AC1441E6DA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8D5E566-99EB-4906-A246-6D89A145EAC5}"/>
      </w:docPartPr>
      <w:docPartBody>
        <w:p w:rsidR="00FA2B52" w:rsidRDefault="00FA2B52">
          <w:pPr>
            <w:pStyle w:val="3CA0FF80E3CF47D6985D4AC1441E6DA3"/>
          </w:pPr>
          <w:r>
            <w:rPr>
              <w:lang w:val="uk-UA"/>
            </w:rPr>
            <w:t>[Введіть назву установи]</w:t>
          </w:r>
        </w:p>
      </w:docPartBody>
    </w:docPart>
    <w:docPart>
      <w:docPartPr>
        <w:name w:val="9EE25AAF12CD454EAB7F2C7D0F98A37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425E4CD-D4A5-4FB5-BC0E-987EC4E71844}"/>
      </w:docPartPr>
      <w:docPartBody>
        <w:p w:rsidR="00FA2B52" w:rsidRDefault="00FA2B52">
          <w:pPr>
            <w:pStyle w:val="9EE25AAF12CD454EAB7F2C7D0F98A376"/>
          </w:pPr>
          <w:r>
            <w:rPr>
              <w:lang w:val="uk-UA"/>
            </w:rPr>
            <w:t>[Вкажіть дату]</w:t>
          </w:r>
        </w:p>
      </w:docPartBody>
    </w:docPart>
    <w:docPart>
      <w:docPartPr>
        <w:name w:val="8F5DBDB522824B86B668C926F455A6A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877E41C-5FAA-4026-AE74-64E45298E9FC}"/>
      </w:docPartPr>
      <w:docPartBody>
        <w:p w:rsidR="00FA2B52" w:rsidRDefault="00FA2B52">
          <w:pPr>
            <w:pStyle w:val="8F5DBDB522824B86B668C926F455A6AD"/>
          </w:pPr>
          <w:r>
            <w:rPr>
              <w:rFonts w:asciiTheme="majorHAnsi" w:hAnsiTheme="majorHAnsi"/>
              <w:b/>
              <w:color w:val="833C0B" w:themeColor="accent2" w:themeShade="80"/>
              <w:sz w:val="60"/>
              <w:szCs w:val="60"/>
              <w:lang w:val="uk-UA"/>
            </w:rPr>
            <w:t>[Введіть заголовок документа]</w:t>
          </w:r>
        </w:p>
      </w:docPartBody>
    </w:docPart>
    <w:docPart>
      <w:docPartPr>
        <w:name w:val="2FB8939970784B5FA8A457B5B41B285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ED8C825-668C-411D-BB2D-768DAC34A465}"/>
      </w:docPartPr>
      <w:docPartBody>
        <w:p w:rsidR="00FA2B52" w:rsidRDefault="00FA2B52">
          <w:pPr>
            <w:pStyle w:val="2FB8939970784B5FA8A457B5B41B2855"/>
          </w:pPr>
          <w:r>
            <w:rPr>
              <w:rFonts w:asciiTheme="majorHAnsi" w:hAnsiTheme="majorHAnsi"/>
              <w:color w:val="ED7D31" w:themeColor="accent2"/>
              <w:sz w:val="24"/>
              <w:lang w:val="uk-UA"/>
            </w:rPr>
            <w:t>[Введіть підзаголовок документа]</w:t>
          </w:r>
        </w:p>
      </w:docPartBody>
    </w:docPart>
    <w:docPart>
      <w:docPartPr>
        <w:name w:val="6C054723EE6F452B8CCA794EC381111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7834DA9-7A2D-474E-9E15-816909C87266}"/>
      </w:docPartPr>
      <w:docPartBody>
        <w:p w:rsidR="00FA2B52" w:rsidRDefault="00FA2B52">
          <w:pPr>
            <w:pStyle w:val="6C054723EE6F452B8CCA794EC3811118"/>
          </w:pPr>
          <w:r>
            <w:rPr>
              <w:b/>
              <w:color w:val="FFFFFF" w:themeColor="background1"/>
              <w:sz w:val="24"/>
              <w:lang w:val="uk-UA"/>
            </w:rPr>
            <w:t>[Введіть ім'я автора]</w:t>
          </w:r>
        </w:p>
      </w:docPartBody>
    </w:docPart>
    <w:docPart>
      <w:docPartPr>
        <w:name w:val="CBC92A932D7643EF8EB7414AC8C79E6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0D5F45E-D3EB-4318-AA46-F36C71B3BF58}"/>
      </w:docPartPr>
      <w:docPartBody>
        <w:p w:rsidR="00FA2B52" w:rsidRDefault="00FA2B52">
          <w:pPr>
            <w:pStyle w:val="CBC92A932D7643EF8EB7414AC8C79E6E"/>
          </w:pPr>
          <w:r>
            <w:rPr>
              <w:color w:val="FFFFFF" w:themeColor="background1"/>
              <w:lang w:val="uk-UA"/>
            </w:rPr>
            <w:t>[Введіть назву установи]</w:t>
          </w:r>
        </w:p>
      </w:docPartBody>
    </w:docPart>
    <w:docPart>
      <w:docPartPr>
        <w:name w:val="8731125F683647B8BC1215185889B3C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9F64FEC-B443-4BB5-A359-E7CAC84621D8}"/>
      </w:docPartPr>
      <w:docPartBody>
        <w:p w:rsidR="00FA2B52" w:rsidRDefault="00FA2B52">
          <w:pPr>
            <w:pStyle w:val="8731125F683647B8BC1215185889B3C3"/>
          </w:pPr>
          <w:r>
            <w:rPr>
              <w:color w:val="ED7D31" w:themeColor="accent2"/>
              <w:sz w:val="16"/>
              <w:szCs w:val="16"/>
              <w:lang w:val="uk-UA"/>
            </w:rPr>
            <w:t>[Вкажіть дату]</w:t>
          </w:r>
        </w:p>
      </w:docPartBody>
    </w:docPart>
    <w:docPart>
      <w:docPartPr>
        <w:name w:val="16952A6173DE4950B52846BE911C3A7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206CA87-66B5-4760-85B3-7D9639251AA6}"/>
      </w:docPartPr>
      <w:docPartBody>
        <w:p w:rsidR="00FA2B52" w:rsidRDefault="00FA2B52">
          <w:pPr>
            <w:pStyle w:val="16952A6173DE4950B52846BE911C3A7E"/>
          </w:pPr>
          <w:r>
            <w:rPr>
              <w:color w:val="808080" w:themeColor="background1" w:themeShade="80"/>
              <w:lang w:val="uk-UA"/>
            </w:rPr>
            <w:t>[Введіть тут узагальнення документа. Узагальненням, зазвич</w:t>
          </w:r>
          <w:r>
            <w:rPr>
              <w:color w:val="808080" w:themeColor="background1" w:themeShade="80"/>
              <w:lang w:val="uk-UA"/>
            </w:rPr>
            <w:t>ай, називають коротке зведення змісту документа. Введіть тут узагальнення документа. Узагальненням, зазвичай, називають коротке зведення змісту документа.]</w:t>
          </w:r>
        </w:p>
      </w:docPartBody>
    </w:docPart>
    <w:docPart>
      <w:docPartPr>
        <w:name w:val="7D63F88ACCB044DA8CCBBB3C2E35886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8F22487-43D5-4AD5-82DE-E160892345CB}"/>
      </w:docPartPr>
      <w:docPartBody>
        <w:p w:rsidR="00FA2B52" w:rsidRDefault="00FA2B52">
          <w:pPr>
            <w:pStyle w:val="7D63F88ACCB044DA8CCBBB3C2E35886B"/>
          </w:pPr>
          <w:r>
            <w:rPr>
              <w:lang w:val="uk-UA"/>
            </w:rPr>
            <w:t>[Вкажіть дату]</w:t>
          </w:r>
        </w:p>
      </w:docPartBody>
    </w:docPart>
    <w:docPart>
      <w:docPartPr>
        <w:name w:val="DDD51B8C8F0E48278CB9408FB5277E1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EB748C4-0D74-4E1E-A99F-2E02CAC07340}"/>
      </w:docPartPr>
      <w:docPartBody>
        <w:p w:rsidR="00FA2B52" w:rsidRDefault="00FA2B52">
          <w:pPr>
            <w:pStyle w:val="DDD51B8C8F0E48278CB9408FB5277E12"/>
          </w:pPr>
          <w:r>
            <w:rPr>
              <w:lang w:val="uk-UA"/>
            </w:rPr>
            <w:t>[Введіть ім'я відправника]</w:t>
          </w:r>
        </w:p>
      </w:docPartBody>
    </w:docPart>
    <w:docPart>
      <w:docPartPr>
        <w:name w:val="E4D3125D553A4B6EA10832CE8790BDA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3667D52-713E-428D-93D1-0D958619507C}"/>
      </w:docPartPr>
      <w:docPartBody>
        <w:p w:rsidR="00FA2B52" w:rsidRDefault="00FA2B52">
          <w:pPr>
            <w:pStyle w:val="E4D3125D553A4B6EA10832CE8790BDA3"/>
          </w:pPr>
          <w:r>
            <w:rPr>
              <w:lang w:val="uk-UA"/>
            </w:rPr>
            <w:t>[Введіть телефонний номер відправника]</w:t>
          </w:r>
        </w:p>
      </w:docPartBody>
    </w:docPart>
    <w:docPart>
      <w:docPartPr>
        <w:name w:val="F3D063A742AE4E1D9A1FB12BFAB6037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DAA126F-3C44-4BA2-84CF-7D0E50A04B48}"/>
      </w:docPartPr>
      <w:docPartBody>
        <w:p w:rsidR="00FA2B52" w:rsidRDefault="00FA2B52">
          <w:pPr>
            <w:pStyle w:val="F3D063A742AE4E1D9A1FB12BFAB6037F"/>
          </w:pPr>
          <w:r>
            <w:rPr>
              <w:lang w:val="uk-UA"/>
            </w:rPr>
            <w:t xml:space="preserve">[Введіть номер факсу </w:t>
          </w:r>
          <w:r>
            <w:rPr>
              <w:lang w:val="uk-UA"/>
            </w:rPr>
            <w:t>відправника]</w:t>
          </w:r>
        </w:p>
      </w:docPartBody>
    </w:docPart>
    <w:docPart>
      <w:docPartPr>
        <w:name w:val="9A241EE56A75486BBF2E8976CC47BFE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576A083-C7F5-4DBB-B0DC-83B6A16C079F}"/>
      </w:docPartPr>
      <w:docPartBody>
        <w:p w:rsidR="00FA2B52" w:rsidRDefault="00FA2B52">
          <w:pPr>
            <w:pStyle w:val="9A241EE56A75486BBF2E8976CC47BFE1"/>
          </w:pPr>
          <w:r>
            <w:rPr>
              <w:lang w:val="uk-UA"/>
            </w:rPr>
            <w:t>[Введіть назву установи відправника]</w:t>
          </w:r>
        </w:p>
      </w:docPartBody>
    </w:docPart>
    <w:docPart>
      <w:docPartPr>
        <w:name w:val="E25CB7869773439EAA8998CFAE6C91C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9A324E4-7A81-4F53-B8E1-F6DFB5386715}"/>
      </w:docPartPr>
      <w:docPartBody>
        <w:p w:rsidR="00FA2B52" w:rsidRDefault="00FA2B52">
          <w:pPr>
            <w:pStyle w:val="E25CB7869773439EAA8998CFAE6C91C8"/>
          </w:pPr>
          <w:r>
            <w:rPr>
              <w:lang w:val="uk-UA"/>
            </w:rPr>
            <w:t>[Введіть ім'я одержувача]</w:t>
          </w:r>
        </w:p>
      </w:docPartBody>
    </w:docPart>
    <w:docPart>
      <w:docPartPr>
        <w:name w:val="F26D02A826764171BC941D7C36A74FC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CC9A2FF-7891-44EB-837F-F37F44AD9A91}"/>
      </w:docPartPr>
      <w:docPartBody>
        <w:p w:rsidR="00FA2B52" w:rsidRDefault="00FA2B52">
          <w:pPr>
            <w:pStyle w:val="F26D02A826764171BC941D7C36A74FC6"/>
          </w:pPr>
          <w:r>
            <w:rPr>
              <w:lang w:val="uk-UA"/>
            </w:rPr>
            <w:t>[Введіть телефонний номер одержувача]</w:t>
          </w:r>
        </w:p>
      </w:docPartBody>
    </w:docPart>
    <w:docPart>
      <w:docPartPr>
        <w:name w:val="0A566C2FF43E4EDE85DC8C873958F84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389D42E-7FD6-497E-913A-518CB2A755F8}"/>
      </w:docPartPr>
      <w:docPartBody>
        <w:p w:rsidR="00FA2B52" w:rsidRDefault="00FA2B52">
          <w:pPr>
            <w:pStyle w:val="0A566C2FF43E4EDE85DC8C873958F84C"/>
          </w:pPr>
          <w:r>
            <w:rPr>
              <w:lang w:val="uk-UA"/>
            </w:rPr>
            <w:t>[Введіть номер факсу одержувача]</w:t>
          </w:r>
        </w:p>
      </w:docPartBody>
    </w:docPart>
    <w:docPart>
      <w:docPartPr>
        <w:name w:val="7EB0C479E4704085A743353934B21C6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038A08E-810B-4832-AC0D-5F819BAC4404}"/>
      </w:docPartPr>
      <w:docPartBody>
        <w:p w:rsidR="00FA2B52" w:rsidRDefault="00FA2B52">
          <w:pPr>
            <w:pStyle w:val="7EB0C479E4704085A743353934B21C6C"/>
          </w:pPr>
          <w:r>
            <w:rPr>
              <w:lang w:val="uk-UA"/>
            </w:rPr>
            <w:t>[Введіть назву установи одержувача]</w:t>
          </w:r>
        </w:p>
      </w:docPartBody>
    </w:docPart>
    <w:docPart>
      <w:docPartPr>
        <w:name w:val="04447D0D79B6442EA6F918A72DB0ADC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870C07E-1FCE-48A2-8E51-1C14B8E9E572}"/>
      </w:docPartPr>
      <w:docPartBody>
        <w:p w:rsidR="00FA2B52" w:rsidRDefault="00FA2B52">
          <w:pPr>
            <w:pStyle w:val="04447D0D79B6442EA6F918A72DB0ADCB"/>
          </w:pPr>
          <w:r>
            <w:rPr>
              <w:lang w:val="uk-UA"/>
            </w:rPr>
            <w:t>[Введіть ім'я одержувача]</w:t>
          </w:r>
        </w:p>
      </w:docPartBody>
    </w:docPart>
    <w:docPart>
      <w:docPartPr>
        <w:name w:val="A881FE062A5245BF97EFF6A40F60E67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B9D068B-2367-44BE-9641-7EF1F80592D8}"/>
      </w:docPartPr>
      <w:docPartBody>
        <w:p w:rsidR="00FA2B52" w:rsidRDefault="00FA2B52">
          <w:pPr>
            <w:pStyle w:val="A881FE062A5245BF97EFF6A40F60E67B"/>
          </w:pPr>
          <w:r>
            <w:rPr>
              <w:lang w:val="uk-UA"/>
            </w:rPr>
            <w:t>[Введіть телефонний номер одержувача]</w:t>
          </w:r>
        </w:p>
      </w:docPartBody>
    </w:docPart>
    <w:docPart>
      <w:docPartPr>
        <w:name w:val="B4A60B2471704661952414EE4F4450A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55AB517-80E8-422D-A3DF-5A1D3BF81988}"/>
      </w:docPartPr>
      <w:docPartBody>
        <w:p w:rsidR="00FA2B52" w:rsidRDefault="00FA2B52">
          <w:pPr>
            <w:pStyle w:val="B4A60B2471704661952414EE4F4450AF"/>
          </w:pPr>
          <w:r>
            <w:rPr>
              <w:lang w:val="uk-UA"/>
            </w:rPr>
            <w:t xml:space="preserve">[Введіть </w:t>
          </w:r>
          <w:r>
            <w:rPr>
              <w:lang w:val="uk-UA"/>
            </w:rPr>
            <w:t>адресу одержувача]</w:t>
          </w:r>
        </w:p>
      </w:docPartBody>
    </w:docPart>
    <w:docPart>
      <w:docPartPr>
        <w:name w:val="62B10525ECB54B00B80C01D0AE660F0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0C004F0-6E5F-4436-BA25-3C9B87F190FB}"/>
      </w:docPartPr>
      <w:docPartBody>
        <w:p w:rsidR="00FA2B52" w:rsidRDefault="00FA2B52">
          <w:pPr>
            <w:pStyle w:val="62B10525ECB54B00B80C01D0AE660F0C"/>
          </w:pPr>
          <w:r>
            <w:rPr>
              <w:lang w:val="uk-UA"/>
            </w:rPr>
            <w:t>[Введіть назву установи одержувача]</w:t>
          </w:r>
        </w:p>
      </w:docPartBody>
    </w:docPart>
    <w:docPart>
      <w:docPartPr>
        <w:name w:val="168FE2E4CD284CE1B5EB5DF92459605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502ED81-0EDC-4B82-A550-442701BF7619}"/>
      </w:docPartPr>
      <w:docPartBody>
        <w:p w:rsidR="00FA2B52" w:rsidRDefault="00FA2B52">
          <w:pPr>
            <w:pStyle w:val="168FE2E4CD284CE1B5EB5DF924596052"/>
          </w:pPr>
          <w:r>
            <w:rPr>
              <w:lang w:val="uk-UA"/>
            </w:rPr>
            <w:t>[Введіть ім'я відправника]</w:t>
          </w:r>
        </w:p>
      </w:docPartBody>
    </w:docPart>
    <w:docPart>
      <w:docPartPr>
        <w:name w:val="C320C43DC3D247C58B9FC88E3695687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BC9BD74-8F04-460B-A2DE-96FEFFB7B31B}"/>
      </w:docPartPr>
      <w:docPartBody>
        <w:p w:rsidR="00FA2B52" w:rsidRDefault="00FA2B52">
          <w:pPr>
            <w:pStyle w:val="C320C43DC3D247C58B9FC88E3695687B"/>
          </w:pPr>
          <w:r>
            <w:rPr>
              <w:lang w:val="uk-UA"/>
            </w:rPr>
            <w:t>[Введіть телефонний номер відправника]</w:t>
          </w:r>
        </w:p>
      </w:docPartBody>
    </w:docPart>
    <w:docPart>
      <w:docPartPr>
        <w:name w:val="D1BA8822572947FEBFCF02D13764668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BC3F924-00A4-450F-80FF-E776525C7E20}"/>
      </w:docPartPr>
      <w:docPartBody>
        <w:p w:rsidR="00FA2B52" w:rsidRDefault="00FA2B52">
          <w:pPr>
            <w:pStyle w:val="D1BA8822572947FEBFCF02D137646687"/>
          </w:pPr>
          <w:r>
            <w:rPr>
              <w:lang w:val="uk-UA"/>
            </w:rPr>
            <w:t>[Введіть номер факсу відправника]</w:t>
          </w:r>
        </w:p>
      </w:docPartBody>
    </w:docPart>
    <w:docPart>
      <w:docPartPr>
        <w:name w:val="97D0C355CFBC41B9A7444980CF201F9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CB71963-4FBF-47C1-B19E-AA8E1454C81C}"/>
      </w:docPartPr>
      <w:docPartBody>
        <w:p w:rsidR="00FA2B52" w:rsidRDefault="00FA2B52">
          <w:pPr>
            <w:pStyle w:val="97D0C355CFBC41B9A7444980CF201F91"/>
          </w:pPr>
          <w:r>
            <w:rPr>
              <w:lang w:val="uk-UA"/>
            </w:rPr>
            <w:t>[Введіть назву установи відправника]</w:t>
          </w:r>
        </w:p>
      </w:docPartBody>
    </w:docPart>
    <w:docPart>
      <w:docPartPr>
        <w:name w:val="D66FAE052F16420D826069DD43142B5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25AC789-16F3-45E3-813A-413FF586882A}"/>
      </w:docPartPr>
      <w:docPartBody>
        <w:p w:rsidR="00FA2B52" w:rsidRDefault="00FA2B52">
          <w:pPr>
            <w:pStyle w:val="D66FAE052F16420D826069DD43142B5D"/>
          </w:pPr>
          <w:r>
            <w:rPr>
              <w:rStyle w:val="a7"/>
            </w:rPr>
            <w:t>Виберіть елемент.</w:t>
          </w:r>
        </w:p>
      </w:docPartBody>
    </w:docPart>
    <w:docPart>
      <w:docPartPr>
        <w:name w:val="7F582B4052E24D8E973E4818C3DE1F1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30B4DE0-F186-4B66-9AB8-77C17942752D}"/>
      </w:docPartPr>
      <w:docPartBody>
        <w:p w:rsidR="00FA2B52" w:rsidRDefault="00FA2B52">
          <w:pPr>
            <w:pStyle w:val="7F582B4052E24D8E973E4818C3DE1F12"/>
          </w:pPr>
          <w:r>
            <w:rPr>
              <w:rStyle w:val="a7"/>
            </w:rPr>
            <w:t>Виберіть елемент.</w:t>
          </w:r>
        </w:p>
      </w:docPartBody>
    </w:docPart>
    <w:docPart>
      <w:docPartPr>
        <w:name w:val="B17B8503A13941A7B52FE912DE71C35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84D6B6F-29C7-403E-AFE5-79AB8EDE9F4A}"/>
      </w:docPartPr>
      <w:docPartBody>
        <w:p w:rsidR="00FA2B52" w:rsidRDefault="00FA2B52">
          <w:pPr>
            <w:pStyle w:val="B17B8503A13941A7B52FE912DE71C35D"/>
          </w:pPr>
          <w:r>
            <w:rPr>
              <w:color w:val="808080" w:themeColor="background1" w:themeShade="80"/>
              <w:lang w:val="uk-UA"/>
            </w:rPr>
            <w:t>[Введіть кількість доданих с</w:t>
          </w:r>
          <w:r>
            <w:rPr>
              <w:color w:val="808080" w:themeColor="background1" w:themeShade="80"/>
              <w:lang w:val="uk-UA"/>
            </w:rPr>
            <w:t>торінок]</w:t>
          </w:r>
        </w:p>
      </w:docPartBody>
    </w:docPart>
    <w:docPart>
      <w:docPartPr>
        <w:name w:val="776BA1EFFB5749C2AD91508152BE60B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4F8C25B-FA25-4BD8-B876-47301C0814E9}"/>
      </w:docPartPr>
      <w:docPartBody>
        <w:p w:rsidR="00FA2B52" w:rsidRDefault="00FA2B52">
          <w:pPr>
            <w:pStyle w:val="776BA1EFFB5749C2AD91508152BE60B7"/>
          </w:pPr>
          <w:r>
            <w:rPr>
              <w:lang w:val="uk-UA"/>
            </w:rPr>
            <w:t>[Введіть примітки]</w:t>
          </w:r>
        </w:p>
      </w:docPartBody>
    </w:docPart>
    <w:docPart>
      <w:docPartPr>
        <w:name w:val="89362BADC8EC476599D8259013E5B7D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F11E933-B23E-439C-BCF3-03A117320049}"/>
      </w:docPartPr>
      <w:docPartBody>
        <w:p w:rsidR="00FA2B52" w:rsidRDefault="00FA2B52">
          <w:pPr>
            <w:pStyle w:val="89362BADC8EC476599D8259013E5B7D3"/>
          </w:pPr>
          <w:r>
            <w:rPr>
              <w:color w:val="808080" w:themeColor="background1" w:themeShade="80"/>
              <w:lang w:val="uk-UA"/>
            </w:rPr>
            <w:t>[Вкажіть дату]</w:t>
          </w:r>
        </w:p>
      </w:docPartBody>
    </w:docPart>
    <w:docPart>
      <w:docPartPr>
        <w:name w:val="A4061B3B4DDD443A82D6874B17D41C2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6E6CD42-DB60-46AC-8A52-12D2BDA89B45}"/>
      </w:docPartPr>
      <w:docPartBody>
        <w:p w:rsidR="00FA2B52" w:rsidRDefault="00FA2B52">
          <w:pPr>
            <w:pStyle w:val="A4061B3B4DDD443A82D6874B17D41C2D"/>
          </w:pPr>
          <w:r>
            <w:rPr>
              <w:lang w:val="uk-UA"/>
            </w:rPr>
            <w:t>[Введіть заголовок документа]</w:t>
          </w:r>
        </w:p>
      </w:docPartBody>
    </w:docPart>
    <w:docPart>
      <w:docPartPr>
        <w:name w:val="02F3BFC8B8E741E9ADAEC813014E481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2A32947-24A3-4EC1-B54B-905BD565AE9F}"/>
      </w:docPartPr>
      <w:docPartBody>
        <w:p w:rsidR="00FA2B52" w:rsidRDefault="00FA2B52">
          <w:pPr>
            <w:pStyle w:val="02F3BFC8B8E741E9ADAEC813014E481F"/>
          </w:pPr>
          <w:r>
            <w:rPr>
              <w:lang w:val="uk-UA"/>
            </w:rPr>
            <w:t>[Введіть заголовок документа]</w:t>
          </w:r>
        </w:p>
      </w:docPartBody>
    </w:docPart>
    <w:docPart>
      <w:docPartPr>
        <w:name w:val="4B7F6BDD03504CE8AA700307D4044BA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D704E85-E4EB-4762-9E71-021F13628C18}"/>
      </w:docPartPr>
      <w:docPartBody>
        <w:p w:rsidR="00FA2B52" w:rsidRDefault="00FA2B52">
          <w:pPr>
            <w:pStyle w:val="4B7F6BDD03504CE8AA700307D4044BA8"/>
          </w:pPr>
          <w:r>
            <w:rPr>
              <w:lang w:val="uk-UA"/>
            </w:rPr>
            <w:t>[Введіть підпис]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2B52"/>
    <w:rsid w:val="00F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41"/>
  </w:style>
  <w:style w:type="paragraph" w:styleId="1">
    <w:name w:val="heading 1"/>
    <w:basedOn w:val="a"/>
    <w:next w:val="a"/>
    <w:link w:val="10"/>
    <w:uiPriority w:val="9"/>
    <w:qFormat/>
    <w:rsid w:val="00190A41"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190A41"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C45911" w:themeColor="accent2" w:themeShade="BF"/>
      <w:spacing w:val="5"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90A41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A41"/>
    <w:rPr>
      <w:rFonts w:asciiTheme="majorHAnsi" w:eastAsiaTheme="majorEastAsia" w:hAnsiTheme="majorHAnsi" w:cstheme="majorBidi"/>
      <w:color w:val="FFFFFF" w:themeColor="background1"/>
      <w:spacing w:val="5"/>
      <w:sz w:val="20"/>
      <w:szCs w:val="20"/>
      <w:shd w:val="clear" w:color="auto" w:fill="ED7D31" w:themeFill="accent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190A41"/>
    <w:rPr>
      <w:rFonts w:asciiTheme="majorHAnsi" w:eastAsiaTheme="majorEastAsia" w:hAnsiTheme="majorHAnsi" w:cstheme="majorBidi"/>
      <w:color w:val="C45911" w:themeColor="accent2" w:themeShade="BF"/>
      <w:spacing w:val="5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rsid w:val="00190A41"/>
    <w:rPr>
      <w:rFonts w:asciiTheme="majorHAnsi" w:eastAsiaTheme="majorEastAsia" w:hAnsiTheme="majorHAnsi" w:cstheme="majorBidi"/>
      <w:color w:val="595959" w:themeColor="text1" w:themeTint="A6"/>
      <w:spacing w:val="5"/>
      <w:sz w:val="20"/>
      <w:szCs w:val="20"/>
      <w:lang w:val="uk-UA"/>
    </w:rPr>
  </w:style>
  <w:style w:type="paragraph" w:styleId="a3">
    <w:name w:val="caption"/>
    <w:basedOn w:val="a"/>
    <w:next w:val="a"/>
    <w:uiPriority w:val="35"/>
    <w:unhideWhenUsed/>
    <w:rsid w:val="00190A41"/>
    <w:pPr>
      <w:spacing w:after="0" w:line="240" w:lineRule="auto"/>
    </w:pPr>
    <w:rPr>
      <w:rFonts w:asciiTheme="majorHAnsi" w:eastAsiaTheme="majorEastAsia" w:hAnsiTheme="majorHAnsi" w:cstheme="majorBidi"/>
      <w:color w:val="ED7D31" w:themeColor="accent2"/>
      <w:sz w:val="16"/>
      <w:szCs w:val="16"/>
      <w:lang w:val="uk-UA"/>
    </w:rPr>
  </w:style>
  <w:style w:type="paragraph" w:customStyle="1" w:styleId="24EA5A3EEBE145478C79A7EA8531E2AD">
    <w:name w:val="24EA5A3EEBE145478C79A7EA8531E2AD"/>
    <w:rsid w:val="00190A41"/>
  </w:style>
  <w:style w:type="paragraph" w:customStyle="1" w:styleId="793E0D4ED2FF43289A513DCDF8B8AF0F">
    <w:name w:val="793E0D4ED2FF43289A513DCDF8B8AF0F"/>
    <w:rsid w:val="00190A41"/>
  </w:style>
  <w:style w:type="paragraph" w:customStyle="1" w:styleId="523653F8BE364F17BE877024E1EBB563">
    <w:name w:val="523653F8BE364F17BE877024E1EBB563"/>
    <w:rsid w:val="00190A41"/>
  </w:style>
  <w:style w:type="paragraph" w:customStyle="1" w:styleId="C11FC34A392F485597E3BCABA4C1369B">
    <w:name w:val="C11FC34A392F485597E3BCABA4C1369B"/>
    <w:rsid w:val="00190A41"/>
  </w:style>
  <w:style w:type="paragraph" w:customStyle="1" w:styleId="C7C43706BF244AA1AADA744835F98956">
    <w:name w:val="C7C43706BF244AA1AADA744835F98956"/>
    <w:rsid w:val="00190A41"/>
  </w:style>
  <w:style w:type="paragraph" w:customStyle="1" w:styleId="AF614B6048504D6C89F879B7CEB974B8">
    <w:name w:val="AF614B6048504D6C89F879B7CEB974B8"/>
    <w:rsid w:val="00190A41"/>
  </w:style>
  <w:style w:type="paragraph" w:customStyle="1" w:styleId="9603C917F48E434E9C04C7127802F7C4">
    <w:name w:val="9603C917F48E434E9C04C7127802F7C4"/>
    <w:rsid w:val="00190A41"/>
  </w:style>
  <w:style w:type="table" w:styleId="a4">
    <w:name w:val="Table Grid"/>
    <w:basedOn w:val="a1"/>
    <w:uiPriority w:val="1"/>
    <w:rsid w:val="00190A41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99"/>
    <w:qFormat/>
    <w:rsid w:val="00190A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styleId="11">
    <w:name w:val="toc 1"/>
    <w:basedOn w:val="a"/>
    <w:next w:val="a"/>
    <w:autoRedefine/>
    <w:uiPriority w:val="99"/>
    <w:unhideWhenUsed/>
    <w:qFormat/>
    <w:rsid w:val="00190A41"/>
    <w:pPr>
      <w:tabs>
        <w:tab w:val="right" w:leader="dot" w:pos="8630"/>
      </w:tabs>
      <w:spacing w:after="40" w:line="240" w:lineRule="auto"/>
    </w:pPr>
    <w:rPr>
      <w:rFonts w:eastAsiaTheme="minorHAnsi" w:cs="Times New Roman"/>
      <w:smallCaps/>
      <w:noProof/>
      <w:color w:val="ED7D31" w:themeColor="accent2"/>
      <w:sz w:val="20"/>
      <w:szCs w:val="20"/>
    </w:rPr>
  </w:style>
  <w:style w:type="paragraph" w:styleId="21">
    <w:name w:val="toc 2"/>
    <w:basedOn w:val="a"/>
    <w:next w:val="a"/>
    <w:autoRedefine/>
    <w:uiPriority w:val="99"/>
    <w:unhideWhenUsed/>
    <w:qFormat/>
    <w:rsid w:val="00190A41"/>
    <w:pPr>
      <w:tabs>
        <w:tab w:val="right" w:leader="dot" w:pos="8630"/>
      </w:tabs>
      <w:spacing w:after="40" w:line="240" w:lineRule="auto"/>
      <w:ind w:left="216"/>
    </w:pPr>
    <w:rPr>
      <w:rFonts w:eastAsiaTheme="minorHAnsi" w:cs="Times New Roman"/>
      <w:smallCaps/>
      <w:noProof/>
      <w:color w:val="000000" w:themeColor="text1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90A41"/>
    <w:rPr>
      <w:color w:val="0563C1" w:themeColor="hyperlink"/>
      <w:u w:val="single"/>
    </w:rPr>
  </w:style>
  <w:style w:type="paragraph" w:customStyle="1" w:styleId="05E91D9D09B34C50B98CD78209D26621">
    <w:name w:val="05E91D9D09B34C50B98CD78209D26621"/>
    <w:rsid w:val="00190A41"/>
  </w:style>
  <w:style w:type="paragraph" w:customStyle="1" w:styleId="A887DEB95F2849308E2A71BBD0C20A91">
    <w:name w:val="A887DEB95F2849308E2A71BBD0C20A91"/>
    <w:rsid w:val="00190A41"/>
  </w:style>
  <w:style w:type="paragraph" w:customStyle="1" w:styleId="1A62C5298A4F4BE989155AF4412BE28F">
    <w:name w:val="1A62C5298A4F4BE989155AF4412BE28F"/>
    <w:rsid w:val="00190A41"/>
  </w:style>
  <w:style w:type="paragraph" w:customStyle="1" w:styleId="40D620A2311A4B2CA9F957487D36E4FA">
    <w:name w:val="40D620A2311A4B2CA9F957487D36E4FA"/>
    <w:rsid w:val="00190A41"/>
  </w:style>
  <w:style w:type="paragraph" w:customStyle="1" w:styleId="568AF7CDBEED4274BC7956B076B75424">
    <w:name w:val="568AF7CDBEED4274BC7956B076B75424"/>
    <w:rsid w:val="00190A41"/>
  </w:style>
  <w:style w:type="paragraph" w:customStyle="1" w:styleId="12">
    <w:name w:val="Титульна сторінка 1"/>
    <w:rsid w:val="00190A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D770EDD5DAC46D88F53DD4A45CB83E0">
    <w:name w:val="ED770EDD5DAC46D88F53DD4A45CB83E0"/>
    <w:rsid w:val="00190A41"/>
  </w:style>
  <w:style w:type="paragraph" w:customStyle="1" w:styleId="CA18DC929DF54B48AC31664625DB05E5">
    <w:name w:val="CA18DC929DF54B48AC31664625DB05E5"/>
    <w:rsid w:val="00190A41"/>
  </w:style>
  <w:style w:type="paragraph" w:customStyle="1" w:styleId="6CC3AC486F3E4DC6A493A72D82093F25">
    <w:name w:val="6CC3AC486F3E4DC6A493A72D82093F25"/>
    <w:rsid w:val="00190A41"/>
  </w:style>
  <w:style w:type="paragraph" w:customStyle="1" w:styleId="16D93D77670F493DAC76B0F9120D6EB3">
    <w:name w:val="16D93D77670F493DAC76B0F9120D6EB3"/>
    <w:rsid w:val="00190A41"/>
  </w:style>
  <w:style w:type="paragraph" w:customStyle="1" w:styleId="51524EAE8BF0461A921F7409B8E8CEDE">
    <w:name w:val="51524EAE8BF0461A921F7409B8E8CEDE"/>
    <w:rsid w:val="00190A41"/>
  </w:style>
  <w:style w:type="paragraph" w:customStyle="1" w:styleId="C8A800747D244E728432E3F53A0BC8F8">
    <w:name w:val="C8A800747D244E728432E3F53A0BC8F8"/>
    <w:rsid w:val="00190A41"/>
  </w:style>
  <w:style w:type="paragraph" w:customStyle="1" w:styleId="618FB25CA35E463394AE11416E4FE276">
    <w:name w:val="618FB25CA35E463394AE11416E4FE276"/>
    <w:rsid w:val="00190A41"/>
  </w:style>
  <w:style w:type="paragraph" w:customStyle="1" w:styleId="DBDBDA5EE27C4473BAB0C101F52A161A">
    <w:name w:val="DBDBDA5EE27C4473BAB0C101F52A161A"/>
    <w:rsid w:val="00190A41"/>
  </w:style>
  <w:style w:type="paragraph" w:customStyle="1" w:styleId="798711A37A0547D392F9F69C70BBAC31">
    <w:name w:val="798711A37A0547D392F9F69C70BBAC31"/>
    <w:rsid w:val="00190A41"/>
  </w:style>
  <w:style w:type="paragraph" w:customStyle="1" w:styleId="54A59FCB02C94FF4B1AFE6A5A6B1500E">
    <w:name w:val="54A59FCB02C94FF4B1AFE6A5A6B1500E"/>
    <w:rsid w:val="00190A41"/>
  </w:style>
  <w:style w:type="paragraph" w:customStyle="1" w:styleId="83C456BB0A75444886440F6D4654F5C9">
    <w:name w:val="83C456BB0A75444886440F6D4654F5C9"/>
    <w:rsid w:val="00190A41"/>
  </w:style>
  <w:style w:type="paragraph" w:customStyle="1" w:styleId="526ED56F69B24DD1B4F1502F6657D00F">
    <w:name w:val="526ED56F69B24DD1B4F1502F6657D00F"/>
    <w:rsid w:val="00190A41"/>
  </w:style>
  <w:style w:type="paragraph" w:customStyle="1" w:styleId="C08FF93EF00D43089337D03E965F9CEF">
    <w:name w:val="C08FF93EF00D43089337D03E965F9CEF"/>
    <w:rsid w:val="00190A41"/>
  </w:style>
  <w:style w:type="paragraph" w:customStyle="1" w:styleId="ADA6152B42C44082930D70C5682E25B5">
    <w:name w:val="ADA6152B42C44082930D70C5682E25B5"/>
    <w:rsid w:val="00190A41"/>
  </w:style>
  <w:style w:type="paragraph" w:customStyle="1" w:styleId="778AA56589B445AFAE6510007E53262E">
    <w:name w:val="778AA56589B445AFAE6510007E53262E"/>
    <w:rsid w:val="00190A41"/>
  </w:style>
  <w:style w:type="paragraph" w:customStyle="1" w:styleId="D990C00196DA488A80A34CAA87569AA5">
    <w:name w:val="D990C00196DA488A80A34CAA87569AA5"/>
    <w:rsid w:val="00190A41"/>
  </w:style>
  <w:style w:type="paragraph" w:customStyle="1" w:styleId="4">
    <w:name w:val="Титульна сторінка 4"/>
    <w:rsid w:val="00190A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4326850E854040D2A4B6322BC7F9CA08">
    <w:name w:val="4326850E854040D2A4B6322BC7F9CA08"/>
    <w:rsid w:val="00190A41"/>
  </w:style>
  <w:style w:type="paragraph" w:customStyle="1" w:styleId="CDB35FA6708F4EB8863BAE3375BA8E48">
    <w:name w:val="CDB35FA6708F4EB8863BAE3375BA8E48"/>
    <w:rsid w:val="00190A41"/>
  </w:style>
  <w:style w:type="paragraph" w:customStyle="1" w:styleId="7440DACF81BB4124BE5E3117C642F21B">
    <w:name w:val="7440DACF81BB4124BE5E3117C642F21B"/>
    <w:rsid w:val="00190A41"/>
  </w:style>
  <w:style w:type="paragraph" w:customStyle="1" w:styleId="D37FE2D9418D4AD48538F87CF1A08868">
    <w:name w:val="D37FE2D9418D4AD48538F87CF1A08868"/>
    <w:rsid w:val="00190A41"/>
  </w:style>
  <w:style w:type="paragraph" w:customStyle="1" w:styleId="714B24BC0EA24FBBA019E3C12E61B536">
    <w:name w:val="714B24BC0EA24FBBA019E3C12E61B536"/>
    <w:rsid w:val="00190A41"/>
  </w:style>
  <w:style w:type="paragraph" w:customStyle="1" w:styleId="5">
    <w:name w:val="Титульна сторінка 5"/>
    <w:rsid w:val="00190A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FFE584B0470497095AE123EB2A731EF">
    <w:name w:val="9FFE584B0470497095AE123EB2A731EF"/>
    <w:rsid w:val="00190A41"/>
  </w:style>
  <w:style w:type="paragraph" w:customStyle="1" w:styleId="7C967B8BC16049588A391AFE7BDED9FD">
    <w:name w:val="7C967B8BC16049588A391AFE7BDED9FD"/>
    <w:rsid w:val="00190A41"/>
  </w:style>
  <w:style w:type="paragraph" w:customStyle="1" w:styleId="12CD93A85EA64BE8803A0E7B2F299690">
    <w:name w:val="12CD93A85EA64BE8803A0E7B2F299690"/>
    <w:rsid w:val="00190A41"/>
  </w:style>
  <w:style w:type="paragraph" w:customStyle="1" w:styleId="49E828C87D0A4A0DBBC2822175B16CF6">
    <w:name w:val="49E828C87D0A4A0DBBC2822175B16CF6"/>
    <w:rsid w:val="00190A41"/>
  </w:style>
  <w:style w:type="paragraph" w:customStyle="1" w:styleId="C9E158BD0AAC4BF38F78230D8B2367FA">
    <w:name w:val="C9E158BD0AAC4BF38F78230D8B2367FA"/>
    <w:rsid w:val="00190A41"/>
  </w:style>
  <w:style w:type="paragraph" w:customStyle="1" w:styleId="0C4CE2482C954062B7527D833CBA5038">
    <w:name w:val="0C4CE2482C954062B7527D833CBA5038"/>
    <w:rsid w:val="00190A41"/>
  </w:style>
  <w:style w:type="paragraph" w:customStyle="1" w:styleId="A73891112AE343F7A13AC790F75B1B6E">
    <w:name w:val="A73891112AE343F7A13AC790F75B1B6E"/>
    <w:rsid w:val="00190A41"/>
  </w:style>
  <w:style w:type="paragraph" w:customStyle="1" w:styleId="BD337DACDD0648B0AD91EBDC68C7AA08">
    <w:name w:val="BD337DACDD0648B0AD91EBDC68C7AA08"/>
    <w:rsid w:val="00190A41"/>
  </w:style>
  <w:style w:type="paragraph" w:customStyle="1" w:styleId="E19C2CA370A544F2BFEF242EFE6E0B56">
    <w:name w:val="E19C2CA370A544F2BFEF242EFE6E0B56"/>
    <w:rsid w:val="00190A41"/>
  </w:style>
  <w:style w:type="paragraph" w:customStyle="1" w:styleId="4D0088C61A5D4D22908449873DBEA518">
    <w:name w:val="4D0088C61A5D4D22908449873DBEA518"/>
    <w:rsid w:val="00190A41"/>
  </w:style>
  <w:style w:type="paragraph" w:customStyle="1" w:styleId="0ECD79964DB3422684EC490F4DD4F884">
    <w:name w:val="0ECD79964DB3422684EC490F4DD4F884"/>
    <w:rsid w:val="00190A41"/>
  </w:style>
  <w:style w:type="paragraph" w:customStyle="1" w:styleId="C4C9439615284F86B877410A16E6D7E8">
    <w:name w:val="C4C9439615284F86B877410A16E6D7E8"/>
    <w:rsid w:val="00190A41"/>
  </w:style>
  <w:style w:type="paragraph" w:customStyle="1" w:styleId="AAADFEB3971F412A800AA9D072632504">
    <w:name w:val="AAADFEB3971F412A800AA9D072632504"/>
    <w:rsid w:val="00190A41"/>
  </w:style>
  <w:style w:type="paragraph" w:customStyle="1" w:styleId="597D1E6CAD1B4EC994AFFCDB72A7B926">
    <w:name w:val="597D1E6CAD1B4EC994AFFCDB72A7B926"/>
    <w:rsid w:val="00190A41"/>
  </w:style>
  <w:style w:type="paragraph" w:customStyle="1" w:styleId="5AB3CD735D394B8EA89944029A077E7F">
    <w:name w:val="5AB3CD735D394B8EA89944029A077E7F"/>
    <w:rsid w:val="00190A41"/>
  </w:style>
  <w:style w:type="paragraph" w:customStyle="1" w:styleId="2982CDEA0A194131817B8F7A3A50568B">
    <w:name w:val="2982CDEA0A194131817B8F7A3A50568B"/>
    <w:rsid w:val="00190A41"/>
  </w:style>
  <w:style w:type="paragraph" w:customStyle="1" w:styleId="664643BA288B40BFA693D360519F8DE1">
    <w:name w:val="664643BA288B40BFA693D360519F8DE1"/>
    <w:rsid w:val="00190A41"/>
  </w:style>
  <w:style w:type="character" w:styleId="a7">
    <w:name w:val="Placeholder Text"/>
    <w:basedOn w:val="a0"/>
    <w:uiPriority w:val="99"/>
    <w:semiHidden/>
    <w:rsid w:val="00190A41"/>
    <w:rPr>
      <w:rFonts w:eastAsiaTheme="minorEastAsia" w:cstheme="minorBidi"/>
      <w:bCs w:val="0"/>
      <w:iCs w:val="0"/>
      <w:color w:val="808080"/>
      <w:szCs w:val="20"/>
      <w:lang w:val="uk-UA"/>
    </w:rPr>
  </w:style>
  <w:style w:type="paragraph" w:customStyle="1" w:styleId="A6169A227D6A4DB4AE376EB0358CFD41">
    <w:name w:val="A6169A227D6A4DB4AE376EB0358CFD41"/>
    <w:rsid w:val="00190A41"/>
  </w:style>
  <w:style w:type="paragraph" w:customStyle="1" w:styleId="24D0171663564B6C9AAB25EE170A2C73">
    <w:name w:val="24D0171663564B6C9AAB25EE170A2C73"/>
    <w:rsid w:val="00190A41"/>
  </w:style>
  <w:style w:type="paragraph" w:customStyle="1" w:styleId="053F46C8BF604F3BA6FB26445ACC61D3">
    <w:name w:val="053F46C8BF604F3BA6FB26445ACC61D3"/>
    <w:rsid w:val="00190A41"/>
  </w:style>
  <w:style w:type="paragraph" w:customStyle="1" w:styleId="E32A6A06D46649C9A382BF04B691640E">
    <w:name w:val="E32A6A06D46649C9A382BF04B691640E"/>
    <w:rsid w:val="00190A41"/>
  </w:style>
  <w:style w:type="paragraph" w:customStyle="1" w:styleId="65B8B24CCD3F4F9184C670BFA42ED891">
    <w:name w:val="65B8B24CCD3F4F9184C670BFA42ED891"/>
    <w:rsid w:val="00190A41"/>
  </w:style>
  <w:style w:type="paragraph" w:customStyle="1" w:styleId="a8">
    <w:name w:val="Верхній колонтитул на першій сторінці"/>
    <w:basedOn w:val="a9"/>
    <w:qFormat/>
    <w:rsid w:val="00190A41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aa">
    <w:name w:val="Адреса відправника"/>
    <w:basedOn w:val="a5"/>
    <w:uiPriority w:val="2"/>
    <w:qFormat/>
    <w:rsid w:val="00190A41"/>
    <w:pPr>
      <w:spacing w:before="200" w:line="276" w:lineRule="auto"/>
      <w:contextualSpacing/>
      <w:jc w:val="right"/>
    </w:pPr>
    <w:rPr>
      <w:color w:val="ED7D31" w:themeColor="accent2"/>
      <w:sz w:val="18"/>
      <w:szCs w:val="18"/>
    </w:rPr>
  </w:style>
  <w:style w:type="paragraph" w:customStyle="1" w:styleId="ab">
    <w:name w:val="Ім'я  одержувача"/>
    <w:basedOn w:val="a5"/>
    <w:uiPriority w:val="1"/>
    <w:qFormat/>
    <w:rsid w:val="00190A41"/>
    <w:pPr>
      <w:jc w:val="right"/>
    </w:pPr>
    <w:rPr>
      <w:rFonts w:asciiTheme="majorHAnsi" w:hAnsiTheme="majorHAnsi"/>
      <w:noProof/>
      <w:color w:val="2E74B5" w:themeColor="accent1" w:themeShade="BF"/>
      <w:sz w:val="36"/>
      <w:szCs w:val="36"/>
    </w:rPr>
  </w:style>
  <w:style w:type="paragraph" w:styleId="a9">
    <w:name w:val="header"/>
    <w:next w:val="a8"/>
    <w:link w:val="ac"/>
    <w:uiPriority w:val="99"/>
    <w:semiHidden/>
    <w:unhideWhenUsed/>
    <w:rsid w:val="0019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9"/>
    <w:uiPriority w:val="99"/>
    <w:semiHidden/>
    <w:rsid w:val="00190A41"/>
  </w:style>
  <w:style w:type="paragraph" w:customStyle="1" w:styleId="ad">
    <w:name w:val="Нижній колонтитул (лівий)"/>
    <w:basedOn w:val="ae"/>
    <w:uiPriority w:val="35"/>
    <w:qFormat/>
    <w:rsid w:val="00190A41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eastAsiaTheme="minorHAnsi" w:cs="Times New Roman"/>
      <w:color w:val="7F7F7F" w:themeColor="text1" w:themeTint="80"/>
      <w:sz w:val="20"/>
      <w:szCs w:val="18"/>
    </w:rPr>
  </w:style>
  <w:style w:type="paragraph" w:styleId="ae">
    <w:name w:val="footer"/>
    <w:next w:val="ad"/>
    <w:link w:val="af"/>
    <w:uiPriority w:val="99"/>
    <w:semiHidden/>
    <w:unhideWhenUsed/>
    <w:rsid w:val="0019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190A41"/>
  </w:style>
  <w:style w:type="paragraph" w:customStyle="1" w:styleId="af0">
    <w:name w:val="Нижній колонтитул (правий)"/>
    <w:basedOn w:val="ae"/>
    <w:uiPriority w:val="35"/>
    <w:qFormat/>
    <w:rsid w:val="00190A41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eastAsiaTheme="minorHAnsi" w:cs="Times New Roman"/>
      <w:color w:val="7F7F7F" w:themeColor="text1" w:themeTint="80"/>
      <w:sz w:val="20"/>
      <w:szCs w:val="18"/>
    </w:rPr>
  </w:style>
  <w:style w:type="paragraph" w:customStyle="1" w:styleId="18161061704140EBAA886942B226511B">
    <w:name w:val="18161061704140EBAA886942B226511B"/>
    <w:rsid w:val="00190A41"/>
  </w:style>
  <w:style w:type="paragraph" w:customStyle="1" w:styleId="af1">
    <w:name w:val="Верхній колонтитул (лівий)"/>
    <w:basedOn w:val="a9"/>
    <w:uiPriority w:val="35"/>
    <w:qFormat/>
    <w:rsid w:val="00190A41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3D331ED2E92241A1A17FD203F94A9293">
    <w:name w:val="3D331ED2E92241A1A17FD203F94A9293"/>
    <w:rsid w:val="00190A41"/>
  </w:style>
  <w:style w:type="paragraph" w:customStyle="1" w:styleId="af2">
    <w:name w:val="Верхній колонтитул (правий)"/>
    <w:basedOn w:val="a9"/>
    <w:uiPriority w:val="35"/>
    <w:qFormat/>
    <w:rsid w:val="00190A41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569780C70EB443039AAA42D1B21A9666">
    <w:name w:val="569780C70EB443039AAA42D1B21A9666"/>
    <w:rsid w:val="00190A41"/>
  </w:style>
  <w:style w:type="paragraph" w:customStyle="1" w:styleId="774B61270E854D3E8D2D5755324E2D00">
    <w:name w:val="774B61270E854D3E8D2D5755324E2D00"/>
    <w:rsid w:val="00190A41"/>
  </w:style>
  <w:style w:type="paragraph" w:customStyle="1" w:styleId="af3">
    <w:name w:val="Виразна врізка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60EE19191487433C92606A3A194DC8FE">
    <w:name w:val="60EE19191487433C92606A3A194DC8FE"/>
    <w:rsid w:val="00190A41"/>
  </w:style>
  <w:style w:type="paragraph" w:customStyle="1" w:styleId="af4">
    <w:name w:val="Стримана врізка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35F8DF9D4A234919928D56D7594059EB">
    <w:name w:val="35F8DF9D4A234919928D56D7594059EB"/>
    <w:rsid w:val="00190A41"/>
  </w:style>
  <w:style w:type="paragraph" w:customStyle="1" w:styleId="af5">
    <w:name w:val="Невиразна врізка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C969A7A965EC4FA891EF3E403E15D98F">
    <w:name w:val="C969A7A965EC4FA891EF3E403E15D98F"/>
    <w:rsid w:val="00190A41"/>
  </w:style>
  <w:style w:type="paragraph" w:customStyle="1" w:styleId="af6">
    <w:name w:val="Виразна бічна панель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E264DCDE99024308A6B7811849B0B28E">
    <w:name w:val="E264DCDE99024308A6B7811849B0B28E"/>
    <w:rsid w:val="00190A41"/>
  </w:style>
  <w:style w:type="paragraph" w:customStyle="1" w:styleId="B9BC92B6071F4A1D9F7F281E3BF8C779">
    <w:name w:val="B9BC92B6071F4A1D9F7F281E3BF8C779"/>
    <w:rsid w:val="00190A41"/>
  </w:style>
  <w:style w:type="paragraph" w:customStyle="1" w:styleId="81C429146F974B09BB8A80A123ED8745">
    <w:name w:val="81C429146F974B09BB8A80A123ED8745"/>
    <w:rsid w:val="00190A41"/>
  </w:style>
  <w:style w:type="paragraph" w:customStyle="1" w:styleId="9D39952FB0DB4857A109CAF8A3A28510">
    <w:name w:val="9D39952FB0DB4857A109CAF8A3A28510"/>
    <w:rsid w:val="00190A41"/>
  </w:style>
  <w:style w:type="paragraph" w:customStyle="1" w:styleId="088BE017286B4E86B6C01ED49EE808FB">
    <w:name w:val="088BE017286B4E86B6C01ED49EE808FB"/>
    <w:rsid w:val="00190A41"/>
  </w:style>
  <w:style w:type="paragraph" w:customStyle="1" w:styleId="68C15F50290C48D3BF140B7A51F7477F">
    <w:name w:val="68C15F50290C48D3BF140B7A51F7477F"/>
    <w:rsid w:val="00190A41"/>
  </w:style>
  <w:style w:type="paragraph" w:customStyle="1" w:styleId="DB9FC125ED534381BE5E0CD19962A9CF">
    <w:name w:val="DB9FC125ED534381BE5E0CD19962A9CF"/>
    <w:rsid w:val="00190A41"/>
  </w:style>
  <w:style w:type="paragraph" w:customStyle="1" w:styleId="D0F3A43FAFC8479D9F064E8C8441AC7E">
    <w:name w:val="D0F3A43FAFC8479D9F064E8C8441AC7E"/>
    <w:rsid w:val="00190A41"/>
  </w:style>
  <w:style w:type="paragraph" w:customStyle="1" w:styleId="8EDD1E9641B34214B44785B874C0255D">
    <w:name w:val="8EDD1E9641B34214B44785B874C0255D"/>
    <w:rsid w:val="00190A41"/>
  </w:style>
  <w:style w:type="paragraph" w:customStyle="1" w:styleId="16F06460C8F34D1E82137901635F04C7">
    <w:name w:val="16F06460C8F34D1E82137901635F04C7"/>
    <w:rsid w:val="00190A41"/>
  </w:style>
  <w:style w:type="paragraph" w:customStyle="1" w:styleId="CBD990622CDF426083D634A964CA731E">
    <w:name w:val="CBD990622CDF426083D634A964CA731E"/>
    <w:rsid w:val="00190A41"/>
  </w:style>
  <w:style w:type="paragraph" w:customStyle="1" w:styleId="110">
    <w:name w:val="Титульна сторінка 11"/>
    <w:rsid w:val="00190A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E1A6359FBA64F788B986BC373EF9714">
    <w:name w:val="EE1A6359FBA64F788B986BC373EF9714"/>
    <w:rsid w:val="00190A41"/>
  </w:style>
  <w:style w:type="paragraph" w:customStyle="1" w:styleId="1AB5BEDD82CA4A01A7A867B3CA287E16">
    <w:name w:val="1AB5BEDD82CA4A01A7A867B3CA287E16"/>
    <w:rsid w:val="00190A41"/>
  </w:style>
  <w:style w:type="paragraph" w:customStyle="1" w:styleId="241CF71CC219468C8B0CC67A63AE4570">
    <w:name w:val="241CF71CC219468C8B0CC67A63AE4570"/>
    <w:rsid w:val="00190A41"/>
  </w:style>
  <w:style w:type="paragraph" w:customStyle="1" w:styleId="74FED27916B54B259D548D98A7DAA6A7">
    <w:name w:val="74FED27916B54B259D548D98A7DAA6A7"/>
    <w:rsid w:val="00190A41"/>
  </w:style>
  <w:style w:type="paragraph" w:customStyle="1" w:styleId="B8A73AB27E614C7E899D5D1B3463A417">
    <w:name w:val="B8A73AB27E614C7E899D5D1B3463A417"/>
    <w:rsid w:val="00190A41"/>
  </w:style>
  <w:style w:type="paragraph" w:customStyle="1" w:styleId="1BB6791BAF0E42CFB47ADB687EC71A68">
    <w:name w:val="1BB6791BAF0E42CFB47ADB687EC71A68"/>
    <w:rsid w:val="00190A41"/>
  </w:style>
  <w:style w:type="paragraph" w:customStyle="1" w:styleId="491404F4F216499483D8F416249C0F5B">
    <w:name w:val="491404F4F216499483D8F416249C0F5B"/>
    <w:rsid w:val="00190A41"/>
  </w:style>
  <w:style w:type="paragraph" w:customStyle="1" w:styleId="D550D0E793F3402A89C8F529469F4DD1">
    <w:name w:val="D550D0E793F3402A89C8F529469F4DD1"/>
    <w:rsid w:val="00190A41"/>
  </w:style>
  <w:style w:type="paragraph" w:customStyle="1" w:styleId="716DB3400F2343468D65C67D36362A11">
    <w:name w:val="716DB3400F2343468D65C67D36362A11"/>
    <w:rsid w:val="00190A41"/>
  </w:style>
  <w:style w:type="paragraph" w:customStyle="1" w:styleId="BEA3D12F8DD34D3D912914BB3B95372F">
    <w:name w:val="BEA3D12F8DD34D3D912914BB3B95372F"/>
    <w:rsid w:val="00190A41"/>
  </w:style>
  <w:style w:type="paragraph" w:customStyle="1" w:styleId="A95C8A2D85AF4ADB80EBB021860CD1BF">
    <w:name w:val="A95C8A2D85AF4ADB80EBB021860CD1BF"/>
    <w:rsid w:val="00190A41"/>
  </w:style>
  <w:style w:type="paragraph" w:customStyle="1" w:styleId="A77403DD60D542BF94443624ABBF2827">
    <w:name w:val="A77403DD60D542BF94443624ABBF2827"/>
    <w:rsid w:val="00190A41"/>
  </w:style>
  <w:style w:type="paragraph" w:customStyle="1" w:styleId="083F680046104B5CB1E410B97C24F34D">
    <w:name w:val="083F680046104B5CB1E410B97C24F34D"/>
    <w:rsid w:val="00190A41"/>
  </w:style>
  <w:style w:type="paragraph" w:customStyle="1" w:styleId="6FBDAD5BAF974375AE5A2DBB8B69F884">
    <w:name w:val="6FBDAD5BAF974375AE5A2DBB8B69F884"/>
    <w:rsid w:val="00190A41"/>
  </w:style>
  <w:style w:type="paragraph" w:customStyle="1" w:styleId="3CB2E284C81746869A8435AC7AB32356">
    <w:name w:val="3CB2E284C81746869A8435AC7AB32356"/>
    <w:rsid w:val="00190A41"/>
  </w:style>
  <w:style w:type="paragraph" w:customStyle="1" w:styleId="DB49B7A487274B5D9C2C4CC9BDD24A8D">
    <w:name w:val="DB49B7A487274B5D9C2C4CC9BDD24A8D"/>
    <w:rsid w:val="00190A41"/>
  </w:style>
  <w:style w:type="paragraph" w:customStyle="1" w:styleId="41">
    <w:name w:val="Титульна сторінка 41"/>
    <w:rsid w:val="00190A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7322AE28F0B40219D32671C4ED066FF">
    <w:name w:val="87322AE28F0B40219D32671C4ED066FF"/>
    <w:rsid w:val="00190A41"/>
  </w:style>
  <w:style w:type="paragraph" w:customStyle="1" w:styleId="07EAAA45629744C99C90CB15A07B4F3A">
    <w:name w:val="07EAAA45629744C99C90CB15A07B4F3A"/>
    <w:rsid w:val="00190A41"/>
  </w:style>
  <w:style w:type="paragraph" w:customStyle="1" w:styleId="44DC684A270B475092CA00C241E2296A">
    <w:name w:val="44DC684A270B475092CA00C241E2296A"/>
    <w:rsid w:val="00190A41"/>
  </w:style>
  <w:style w:type="paragraph" w:customStyle="1" w:styleId="10EB39FCB1EF418992BE75A112F2A372">
    <w:name w:val="10EB39FCB1EF418992BE75A112F2A372"/>
    <w:rsid w:val="00190A41"/>
  </w:style>
  <w:style w:type="paragraph" w:customStyle="1" w:styleId="D8420AF06DC54A20AD118024D9D0DFAA">
    <w:name w:val="D8420AF06DC54A20AD118024D9D0DFAA"/>
    <w:rsid w:val="00190A41"/>
  </w:style>
  <w:style w:type="paragraph" w:customStyle="1" w:styleId="51">
    <w:name w:val="Титульна сторінка 51"/>
    <w:rsid w:val="00190A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4569EACDED5402EB4A1870A53AF59CE">
    <w:name w:val="34569EACDED5402EB4A1870A53AF59CE"/>
    <w:rsid w:val="00190A41"/>
  </w:style>
  <w:style w:type="paragraph" w:customStyle="1" w:styleId="700929C1C0314822ABDCE8E031D7DD62">
    <w:name w:val="700929C1C0314822ABDCE8E031D7DD62"/>
    <w:rsid w:val="00190A41"/>
  </w:style>
  <w:style w:type="paragraph" w:customStyle="1" w:styleId="C43479DFE049428AB501B43035ED5D0C">
    <w:name w:val="C43479DFE049428AB501B43035ED5D0C"/>
    <w:rsid w:val="00190A41"/>
  </w:style>
  <w:style w:type="paragraph" w:customStyle="1" w:styleId="F89629E09B0C45C6AE19BC8D5CE98916">
    <w:name w:val="F89629E09B0C45C6AE19BC8D5CE98916"/>
    <w:rsid w:val="00190A41"/>
  </w:style>
  <w:style w:type="paragraph" w:customStyle="1" w:styleId="47C26CCE79344FC8BFC92FA91EED82AA">
    <w:name w:val="47C26CCE79344FC8BFC92FA91EED82AA"/>
    <w:rsid w:val="00190A41"/>
  </w:style>
  <w:style w:type="paragraph" w:customStyle="1" w:styleId="8E65F16C2CCB4D278041D5311989BD1F">
    <w:name w:val="8E65F16C2CCB4D278041D5311989BD1F"/>
    <w:rsid w:val="00190A41"/>
  </w:style>
  <w:style w:type="paragraph" w:customStyle="1" w:styleId="3FABBA9CD4BE43058479E987F2193BAE">
    <w:name w:val="3FABBA9CD4BE43058479E987F2193BAE"/>
    <w:rsid w:val="00190A41"/>
  </w:style>
  <w:style w:type="paragraph" w:customStyle="1" w:styleId="4FD6FECF0A29488E8C8BCA59FCDDAE72">
    <w:name w:val="4FD6FECF0A29488E8C8BCA59FCDDAE72"/>
    <w:rsid w:val="00190A41"/>
  </w:style>
  <w:style w:type="paragraph" w:customStyle="1" w:styleId="F021524F0108406781062D9C06F07BE7">
    <w:name w:val="F021524F0108406781062D9C06F07BE7"/>
    <w:rsid w:val="00190A41"/>
  </w:style>
  <w:style w:type="paragraph" w:customStyle="1" w:styleId="6163E71E5A804829ADC26D3C84631B30">
    <w:name w:val="6163E71E5A804829ADC26D3C84631B30"/>
    <w:rsid w:val="00190A41"/>
  </w:style>
  <w:style w:type="paragraph" w:customStyle="1" w:styleId="F8C6977388484312BB2A4675085B3385">
    <w:name w:val="F8C6977388484312BB2A4675085B3385"/>
    <w:rsid w:val="00190A41"/>
  </w:style>
  <w:style w:type="paragraph" w:customStyle="1" w:styleId="25BA422FA8CC44D6AB6C9DC0D58C8562">
    <w:name w:val="25BA422FA8CC44D6AB6C9DC0D58C8562"/>
    <w:rsid w:val="00190A41"/>
  </w:style>
  <w:style w:type="paragraph" w:customStyle="1" w:styleId="70E56629609E47E5A3381A3A41A65C0F">
    <w:name w:val="70E56629609E47E5A3381A3A41A65C0F"/>
    <w:rsid w:val="00190A41"/>
  </w:style>
  <w:style w:type="paragraph" w:customStyle="1" w:styleId="BBB60688EB044ABD82BA7F05197B1D87">
    <w:name w:val="BBB60688EB044ABD82BA7F05197B1D87"/>
    <w:rsid w:val="00190A41"/>
  </w:style>
  <w:style w:type="paragraph" w:customStyle="1" w:styleId="1108A5E6EA744B5EB68DD3D99A34C9BD">
    <w:name w:val="1108A5E6EA744B5EB68DD3D99A34C9BD"/>
    <w:rsid w:val="00190A41"/>
  </w:style>
  <w:style w:type="paragraph" w:customStyle="1" w:styleId="63E5C22DA6F34BCCB95407AB6A351FB4">
    <w:name w:val="63E5C22DA6F34BCCB95407AB6A351FB4"/>
    <w:rsid w:val="00190A41"/>
  </w:style>
  <w:style w:type="paragraph" w:customStyle="1" w:styleId="E7B1ACADD25645CE8D249E37194CEFA5">
    <w:name w:val="E7B1ACADD25645CE8D249E37194CEFA5"/>
    <w:rsid w:val="00190A41"/>
  </w:style>
  <w:style w:type="paragraph" w:customStyle="1" w:styleId="4932ABE06A6E419AA1E5B354360300E0">
    <w:name w:val="4932ABE06A6E419AA1E5B354360300E0"/>
    <w:rsid w:val="00190A41"/>
  </w:style>
  <w:style w:type="paragraph" w:customStyle="1" w:styleId="994F804073BE4E5595A26EE5DB2DB43C">
    <w:name w:val="994F804073BE4E5595A26EE5DB2DB43C"/>
    <w:rsid w:val="00190A41"/>
  </w:style>
  <w:style w:type="paragraph" w:customStyle="1" w:styleId="2F3F532C95A544379D9896BD4F05D25B">
    <w:name w:val="2F3F532C95A544379D9896BD4F05D25B"/>
    <w:rsid w:val="00190A41"/>
  </w:style>
  <w:style w:type="paragraph" w:customStyle="1" w:styleId="F424184A637340648585B456CD1DB5D9">
    <w:name w:val="F424184A637340648585B456CD1DB5D9"/>
    <w:rsid w:val="00190A41"/>
  </w:style>
  <w:style w:type="paragraph" w:customStyle="1" w:styleId="145DF3A8FD88425399B528A0852DA4EA">
    <w:name w:val="145DF3A8FD88425399B528A0852DA4EA"/>
    <w:rsid w:val="00190A41"/>
  </w:style>
  <w:style w:type="paragraph" w:customStyle="1" w:styleId="21C5C2FFC1AE4A48A91FD813A236CF29">
    <w:name w:val="21C5C2FFC1AE4A48A91FD813A236CF29"/>
    <w:rsid w:val="00190A41"/>
  </w:style>
  <w:style w:type="paragraph" w:customStyle="1" w:styleId="CF5AA10DA5EC40A8A0F660ACA2B0A784">
    <w:name w:val="CF5AA10DA5EC40A8A0F660ACA2B0A784"/>
    <w:rsid w:val="00190A41"/>
  </w:style>
  <w:style w:type="paragraph" w:customStyle="1" w:styleId="50473281D44F4659A90D0FF1A198EE76">
    <w:name w:val="50473281D44F4659A90D0FF1A198EE76"/>
    <w:rsid w:val="00190A41"/>
  </w:style>
  <w:style w:type="paragraph" w:customStyle="1" w:styleId="4C9AEA04264B4C9283D90ED323C80509">
    <w:name w:val="4C9AEA04264B4C9283D90ED323C80509"/>
    <w:rsid w:val="00190A41"/>
  </w:style>
  <w:style w:type="paragraph" w:customStyle="1" w:styleId="13">
    <w:name w:val="Виразна врізка1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D641DA677E27407593515C1B2681DCBD">
    <w:name w:val="D641DA677E27407593515C1B2681DCBD"/>
    <w:rsid w:val="00190A41"/>
  </w:style>
  <w:style w:type="paragraph" w:customStyle="1" w:styleId="14">
    <w:name w:val="Стримана врізка1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3E182DEB5A634FD7B94FD581C8DB6AD6">
    <w:name w:val="3E182DEB5A634FD7B94FD581C8DB6AD6"/>
    <w:rsid w:val="00190A41"/>
  </w:style>
  <w:style w:type="paragraph" w:customStyle="1" w:styleId="15">
    <w:name w:val="Невиразна врізка1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820565A06A1C4FD5BA1B046E59D96700">
    <w:name w:val="820565A06A1C4FD5BA1B046E59D96700"/>
    <w:rsid w:val="00190A41"/>
  </w:style>
  <w:style w:type="paragraph" w:customStyle="1" w:styleId="16">
    <w:name w:val="Виразна бічна панель1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8160E1B4AFF64A7EA5E652544B8ED744">
    <w:name w:val="8160E1B4AFF64A7EA5E652544B8ED744"/>
    <w:rsid w:val="00190A41"/>
  </w:style>
  <w:style w:type="paragraph" w:customStyle="1" w:styleId="8323A25A2A7E458B8D86F4BC612331EA">
    <w:name w:val="8323A25A2A7E458B8D86F4BC612331EA"/>
    <w:rsid w:val="00190A41"/>
  </w:style>
  <w:style w:type="paragraph" w:customStyle="1" w:styleId="557469C0DDA740B6AD98A868F5B1B846">
    <w:name w:val="557469C0DDA740B6AD98A868F5B1B846"/>
    <w:rsid w:val="00190A41"/>
  </w:style>
  <w:style w:type="paragraph" w:customStyle="1" w:styleId="8937266B1E6B4B04B61FF12C4A4F3544">
    <w:name w:val="8937266B1E6B4B04B61FF12C4A4F3544"/>
    <w:rsid w:val="00190A41"/>
  </w:style>
  <w:style w:type="paragraph" w:customStyle="1" w:styleId="6CE82F3B106640B58C111C4235552EA1">
    <w:name w:val="6CE82F3B106640B58C111C4235552EA1"/>
    <w:rsid w:val="00190A41"/>
  </w:style>
  <w:style w:type="paragraph" w:customStyle="1" w:styleId="7BCA480B862C4AAD9D3F83F1F597A637">
    <w:name w:val="7BCA480B862C4AAD9D3F83F1F597A637"/>
    <w:rsid w:val="00190A41"/>
  </w:style>
  <w:style w:type="paragraph" w:customStyle="1" w:styleId="0C446A4EE16544BDBA4C781FF11C1AB6">
    <w:name w:val="0C446A4EE16544BDBA4C781FF11C1AB6"/>
    <w:rsid w:val="00190A41"/>
  </w:style>
  <w:style w:type="paragraph" w:customStyle="1" w:styleId="095C6C388E1E40E88CB7CA55779C7235">
    <w:name w:val="095C6C388E1E40E88CB7CA55779C7235"/>
    <w:rsid w:val="00190A41"/>
  </w:style>
  <w:style w:type="paragraph" w:customStyle="1" w:styleId="3B8397CD525B4417A8499FD7C85AF8A6">
    <w:name w:val="3B8397CD525B4417A8499FD7C85AF8A6"/>
    <w:rsid w:val="00190A41"/>
  </w:style>
  <w:style w:type="paragraph" w:customStyle="1" w:styleId="C49C418F88B24BB6A28B77B16B7707C1">
    <w:name w:val="C49C418F88B24BB6A28B77B16B7707C1"/>
    <w:rsid w:val="00190A41"/>
  </w:style>
  <w:style w:type="paragraph" w:customStyle="1" w:styleId="2A049D0C09C045CCABF31786FD53FBD9">
    <w:name w:val="2A049D0C09C045CCABF31786FD53FBD9"/>
    <w:rsid w:val="00190A41"/>
  </w:style>
  <w:style w:type="paragraph" w:customStyle="1" w:styleId="120">
    <w:name w:val="Титульна сторінка 12"/>
    <w:rsid w:val="00190A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496E9B91E37433CB977710EF1C8355A">
    <w:name w:val="6496E9B91E37433CB977710EF1C8355A"/>
    <w:rsid w:val="00190A41"/>
  </w:style>
  <w:style w:type="paragraph" w:customStyle="1" w:styleId="064DDB292C604D3C94314C2EAB3AB56D">
    <w:name w:val="064DDB292C604D3C94314C2EAB3AB56D"/>
    <w:rsid w:val="00190A41"/>
  </w:style>
  <w:style w:type="paragraph" w:customStyle="1" w:styleId="302E005D12F74B21B85B86EC8B6679CB">
    <w:name w:val="302E005D12F74B21B85B86EC8B6679CB"/>
    <w:rsid w:val="00190A41"/>
  </w:style>
  <w:style w:type="paragraph" w:customStyle="1" w:styleId="F6EB4585E04F401BA15FB15D60E31641">
    <w:name w:val="F6EB4585E04F401BA15FB15D60E31641"/>
    <w:rsid w:val="00190A41"/>
  </w:style>
  <w:style w:type="paragraph" w:customStyle="1" w:styleId="868ACA06CBB847A6A9F3C93060516BDB">
    <w:name w:val="868ACA06CBB847A6A9F3C93060516BDB"/>
    <w:rsid w:val="00190A41"/>
  </w:style>
  <w:style w:type="paragraph" w:customStyle="1" w:styleId="1BAC53EFAA25406199B7AC0F2F3A3069">
    <w:name w:val="1BAC53EFAA25406199B7AC0F2F3A3069"/>
    <w:rsid w:val="00190A41"/>
  </w:style>
  <w:style w:type="paragraph" w:customStyle="1" w:styleId="D5482DF30EE34A1BAF32E3BE73DD6E5F">
    <w:name w:val="D5482DF30EE34A1BAF32E3BE73DD6E5F"/>
    <w:rsid w:val="00190A41"/>
  </w:style>
  <w:style w:type="paragraph" w:customStyle="1" w:styleId="715DB2FBA552492693B2E2FF2A201567">
    <w:name w:val="715DB2FBA552492693B2E2FF2A201567"/>
    <w:rsid w:val="00190A41"/>
  </w:style>
  <w:style w:type="paragraph" w:customStyle="1" w:styleId="65F45B45ACC84DC698D7A5DD943BE2B6">
    <w:name w:val="65F45B45ACC84DC698D7A5DD943BE2B6"/>
    <w:rsid w:val="00190A41"/>
  </w:style>
  <w:style w:type="paragraph" w:customStyle="1" w:styleId="98A0F838FCFB40E0A7838196D59416AA">
    <w:name w:val="98A0F838FCFB40E0A7838196D59416AA"/>
    <w:rsid w:val="00190A41"/>
  </w:style>
  <w:style w:type="paragraph" w:customStyle="1" w:styleId="805D74E72E4A4151AD71E4448E0EAA76">
    <w:name w:val="805D74E72E4A4151AD71E4448E0EAA76"/>
    <w:rsid w:val="00190A41"/>
  </w:style>
  <w:style w:type="paragraph" w:customStyle="1" w:styleId="A8C1EF2DEA5B40A8B9A334BD61A37D67">
    <w:name w:val="A8C1EF2DEA5B40A8B9A334BD61A37D67"/>
    <w:rsid w:val="00190A41"/>
  </w:style>
  <w:style w:type="paragraph" w:customStyle="1" w:styleId="E80F38E490DA4FF0A1089776808D96F1">
    <w:name w:val="E80F38E490DA4FF0A1089776808D96F1"/>
    <w:rsid w:val="00190A41"/>
  </w:style>
  <w:style w:type="paragraph" w:customStyle="1" w:styleId="9AD7191921724E25A74E30408F33C3B4">
    <w:name w:val="9AD7191921724E25A74E30408F33C3B4"/>
    <w:rsid w:val="00190A41"/>
  </w:style>
  <w:style w:type="paragraph" w:customStyle="1" w:styleId="872BE793EBF447EDB51AE439A72E2910">
    <w:name w:val="872BE793EBF447EDB51AE439A72E2910"/>
    <w:rsid w:val="00190A41"/>
  </w:style>
  <w:style w:type="paragraph" w:customStyle="1" w:styleId="FEBF9ED3381E4BDCB243415BE5698812">
    <w:name w:val="FEBF9ED3381E4BDCB243415BE5698812"/>
    <w:rsid w:val="00190A41"/>
  </w:style>
  <w:style w:type="paragraph" w:customStyle="1" w:styleId="42">
    <w:name w:val="Титульна сторінка 42"/>
    <w:rsid w:val="00190A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62965D359094378BE9CAF025E14F641">
    <w:name w:val="862965D359094378BE9CAF025E14F641"/>
    <w:rsid w:val="00190A41"/>
  </w:style>
  <w:style w:type="paragraph" w:customStyle="1" w:styleId="15B44F3174894599B8D0E9FA4FCF2524">
    <w:name w:val="15B44F3174894599B8D0E9FA4FCF2524"/>
    <w:rsid w:val="00190A41"/>
  </w:style>
  <w:style w:type="paragraph" w:customStyle="1" w:styleId="38E0A798B5E648F3AF5A3076925E0AFF">
    <w:name w:val="38E0A798B5E648F3AF5A3076925E0AFF"/>
    <w:rsid w:val="00190A41"/>
  </w:style>
  <w:style w:type="paragraph" w:customStyle="1" w:styleId="0177A262BFE44CA2800EDEA7FFE61137">
    <w:name w:val="0177A262BFE44CA2800EDEA7FFE61137"/>
    <w:rsid w:val="00190A41"/>
  </w:style>
  <w:style w:type="paragraph" w:customStyle="1" w:styleId="D1598739B86C4B17838FB8FEEFE6C26E">
    <w:name w:val="D1598739B86C4B17838FB8FEEFE6C26E"/>
    <w:rsid w:val="00190A41"/>
  </w:style>
  <w:style w:type="paragraph" w:customStyle="1" w:styleId="52">
    <w:name w:val="Титульна сторінка 52"/>
    <w:rsid w:val="00190A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7B23FACFD73143BBAE39E7613BA54BD3">
    <w:name w:val="7B23FACFD73143BBAE39E7613BA54BD3"/>
    <w:rsid w:val="00190A41"/>
  </w:style>
  <w:style w:type="paragraph" w:customStyle="1" w:styleId="6D10474F9DA8422D94E105FAA8B0053D">
    <w:name w:val="6D10474F9DA8422D94E105FAA8B0053D"/>
    <w:rsid w:val="00190A41"/>
  </w:style>
  <w:style w:type="paragraph" w:customStyle="1" w:styleId="67B0C38E284D476796B78500876FBA83">
    <w:name w:val="67B0C38E284D476796B78500876FBA83"/>
    <w:rsid w:val="00190A41"/>
  </w:style>
  <w:style w:type="paragraph" w:customStyle="1" w:styleId="4923A294B78F42C1A7329EE300C69075">
    <w:name w:val="4923A294B78F42C1A7329EE300C69075"/>
    <w:rsid w:val="00190A41"/>
  </w:style>
  <w:style w:type="paragraph" w:customStyle="1" w:styleId="F93B3E6DC71C4740A01934CDEF80AEA4">
    <w:name w:val="F93B3E6DC71C4740A01934CDEF80AEA4"/>
    <w:rsid w:val="00190A41"/>
  </w:style>
  <w:style w:type="paragraph" w:customStyle="1" w:styleId="E66E4CDA895F4956A76261BF5F9F28E7">
    <w:name w:val="E66E4CDA895F4956A76261BF5F9F28E7"/>
    <w:rsid w:val="00190A41"/>
  </w:style>
  <w:style w:type="paragraph" w:customStyle="1" w:styleId="D1EEC91D27DC406AA9322AA7F76CE502">
    <w:name w:val="D1EEC91D27DC406AA9322AA7F76CE502"/>
    <w:rsid w:val="00190A41"/>
  </w:style>
  <w:style w:type="paragraph" w:customStyle="1" w:styleId="AD7B57F43DBF427EAED9045B568FC6B6">
    <w:name w:val="AD7B57F43DBF427EAED9045B568FC6B6"/>
    <w:rsid w:val="00190A41"/>
  </w:style>
  <w:style w:type="paragraph" w:customStyle="1" w:styleId="011C3F3C3D70457D811A3F949DC0C7C0">
    <w:name w:val="011C3F3C3D70457D811A3F949DC0C7C0"/>
    <w:rsid w:val="00190A41"/>
  </w:style>
  <w:style w:type="paragraph" w:customStyle="1" w:styleId="A5C66835FA6E490FA9E41A783F2B7570">
    <w:name w:val="A5C66835FA6E490FA9E41A783F2B7570"/>
    <w:rsid w:val="00190A41"/>
  </w:style>
  <w:style w:type="paragraph" w:customStyle="1" w:styleId="C941D585FE5A4530A5B666DD673F02DD">
    <w:name w:val="C941D585FE5A4530A5B666DD673F02DD"/>
    <w:rsid w:val="00190A41"/>
  </w:style>
  <w:style w:type="paragraph" w:customStyle="1" w:styleId="F8C4B2FFED684602A4AB2D34F39BCF88">
    <w:name w:val="F8C4B2FFED684602A4AB2D34F39BCF88"/>
    <w:rsid w:val="00190A41"/>
  </w:style>
  <w:style w:type="paragraph" w:customStyle="1" w:styleId="937EDAA015B742D68A5C3383EF2D2750">
    <w:name w:val="937EDAA015B742D68A5C3383EF2D2750"/>
    <w:rsid w:val="00190A41"/>
  </w:style>
  <w:style w:type="paragraph" w:customStyle="1" w:styleId="D0052F09CD3E4168AE3BBEF2F0CABDAC">
    <w:name w:val="D0052F09CD3E4168AE3BBEF2F0CABDAC"/>
    <w:rsid w:val="00190A41"/>
  </w:style>
  <w:style w:type="paragraph" w:customStyle="1" w:styleId="F33AC6DC11AE4B6294F5A7A318CEA5BF">
    <w:name w:val="F33AC6DC11AE4B6294F5A7A318CEA5BF"/>
    <w:rsid w:val="00190A41"/>
  </w:style>
  <w:style w:type="paragraph" w:customStyle="1" w:styleId="FA282780403D4859A3624CC1FAC0416B">
    <w:name w:val="FA282780403D4859A3624CC1FAC0416B"/>
    <w:rsid w:val="00190A41"/>
  </w:style>
  <w:style w:type="paragraph" w:customStyle="1" w:styleId="A33099E496D04C47820DD9BD2A73B5F8">
    <w:name w:val="A33099E496D04C47820DD9BD2A73B5F8"/>
    <w:rsid w:val="00190A41"/>
  </w:style>
  <w:style w:type="paragraph" w:customStyle="1" w:styleId="147F61F4166E42B683C9FD8DB9A9F98D">
    <w:name w:val="147F61F4166E42B683C9FD8DB9A9F98D"/>
    <w:rsid w:val="00190A41"/>
  </w:style>
  <w:style w:type="paragraph" w:customStyle="1" w:styleId="FAD2C0E940F449899998A1B53F2D062B">
    <w:name w:val="FAD2C0E940F449899998A1B53F2D062B"/>
    <w:rsid w:val="00190A41"/>
  </w:style>
  <w:style w:type="paragraph" w:customStyle="1" w:styleId="E0BA0AE7F2F0485E979E59CBC8DD5E5B">
    <w:name w:val="E0BA0AE7F2F0485E979E59CBC8DD5E5B"/>
    <w:rsid w:val="00190A41"/>
  </w:style>
  <w:style w:type="paragraph" w:customStyle="1" w:styleId="B1BA5D9DF08A47569022B3C804FFD26F">
    <w:name w:val="B1BA5D9DF08A47569022B3C804FFD26F"/>
    <w:rsid w:val="00190A41"/>
  </w:style>
  <w:style w:type="paragraph" w:customStyle="1" w:styleId="5A0E9DA4826142638EABFC39794A39BB">
    <w:name w:val="5A0E9DA4826142638EABFC39794A39BB"/>
    <w:rsid w:val="00190A41"/>
  </w:style>
  <w:style w:type="paragraph" w:customStyle="1" w:styleId="37506BE50BF641ED9F12DDD95F435E43">
    <w:name w:val="37506BE50BF641ED9F12DDD95F435E43"/>
    <w:rsid w:val="00190A41"/>
  </w:style>
  <w:style w:type="paragraph" w:customStyle="1" w:styleId="41FA256C7956439F81DCB69BDA33800D">
    <w:name w:val="41FA256C7956439F81DCB69BDA33800D"/>
    <w:rsid w:val="00190A41"/>
  </w:style>
  <w:style w:type="paragraph" w:customStyle="1" w:styleId="6AB5304385B94A9D933C1B237CACA369">
    <w:name w:val="6AB5304385B94A9D933C1B237CACA369"/>
    <w:rsid w:val="00190A41"/>
  </w:style>
  <w:style w:type="paragraph" w:customStyle="1" w:styleId="CEFC66CDC7BE4DB1914010BF48C031DE">
    <w:name w:val="CEFC66CDC7BE4DB1914010BF48C031DE"/>
    <w:rsid w:val="00190A41"/>
  </w:style>
  <w:style w:type="paragraph" w:customStyle="1" w:styleId="22">
    <w:name w:val="Виразна врізка2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C5AAAB29DADA4058996C14E0BC451405">
    <w:name w:val="C5AAAB29DADA4058996C14E0BC451405"/>
    <w:rsid w:val="00190A41"/>
  </w:style>
  <w:style w:type="paragraph" w:customStyle="1" w:styleId="23">
    <w:name w:val="Стримана врізка2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D9F4BF190E8C4D9B96365C2F056CB68A">
    <w:name w:val="D9F4BF190E8C4D9B96365C2F056CB68A"/>
    <w:rsid w:val="00190A41"/>
  </w:style>
  <w:style w:type="paragraph" w:customStyle="1" w:styleId="24">
    <w:name w:val="Невиразна врізка2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2E7B3FEA2E6E487BBAABAC7AF9214340">
    <w:name w:val="2E7B3FEA2E6E487BBAABAC7AF9214340"/>
    <w:rsid w:val="00190A41"/>
  </w:style>
  <w:style w:type="paragraph" w:customStyle="1" w:styleId="25">
    <w:name w:val="Виразна бічна панель2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49B490BEC37447FE98181653D3CD5D89">
    <w:name w:val="49B490BEC37447FE98181653D3CD5D89"/>
    <w:rsid w:val="00190A41"/>
  </w:style>
  <w:style w:type="paragraph" w:customStyle="1" w:styleId="C193C7B3171F419296EDCEA496BD0477">
    <w:name w:val="C193C7B3171F419296EDCEA496BD0477"/>
    <w:rsid w:val="00190A41"/>
  </w:style>
  <w:style w:type="paragraph" w:customStyle="1" w:styleId="176F0475EC6541339D37831E9C2905AB">
    <w:name w:val="176F0475EC6541339D37831E9C2905AB"/>
    <w:rsid w:val="00190A41"/>
  </w:style>
  <w:style w:type="paragraph" w:customStyle="1" w:styleId="B5D26D9176DE4EF6A19CA7125CFE6172">
    <w:name w:val="B5D26D9176DE4EF6A19CA7125CFE6172"/>
    <w:rsid w:val="00190A41"/>
  </w:style>
  <w:style w:type="paragraph" w:customStyle="1" w:styleId="493CE252203C4915AD9E66921C9322C6">
    <w:name w:val="493CE252203C4915AD9E66921C9322C6"/>
    <w:rsid w:val="00190A41"/>
  </w:style>
  <w:style w:type="paragraph" w:customStyle="1" w:styleId="C00816726C6D48B6AD79F89A19A9B669">
    <w:name w:val="C00816726C6D48B6AD79F89A19A9B669"/>
    <w:rsid w:val="00190A41"/>
  </w:style>
  <w:style w:type="paragraph" w:customStyle="1" w:styleId="6EFF288E73D9457FABBC140842525175">
    <w:name w:val="6EFF288E73D9457FABBC140842525175"/>
    <w:rsid w:val="00190A41"/>
  </w:style>
  <w:style w:type="paragraph" w:customStyle="1" w:styleId="0B584C09EBC7457CB2E2546E7F88E103">
    <w:name w:val="0B584C09EBC7457CB2E2546E7F88E103"/>
    <w:rsid w:val="00190A41"/>
  </w:style>
  <w:style w:type="paragraph" w:customStyle="1" w:styleId="8051313B1545462FBF776D63366750C1">
    <w:name w:val="8051313B1545462FBF776D63366750C1"/>
    <w:rsid w:val="00190A41"/>
  </w:style>
  <w:style w:type="paragraph" w:customStyle="1" w:styleId="6D4AD4CE645C427B93F82E5341F1EA4F">
    <w:name w:val="6D4AD4CE645C427B93F82E5341F1EA4F"/>
    <w:rsid w:val="00190A41"/>
  </w:style>
  <w:style w:type="paragraph" w:customStyle="1" w:styleId="7CB203A2C92643D78B82BA2CC7D546C5">
    <w:name w:val="7CB203A2C92643D78B82BA2CC7D546C5"/>
    <w:rsid w:val="00190A41"/>
  </w:style>
  <w:style w:type="paragraph" w:customStyle="1" w:styleId="130">
    <w:name w:val="Титульна сторінка 13"/>
    <w:rsid w:val="00190A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56AFCBF2B74B39BAEC4FAF86BEDBD5">
    <w:name w:val="6E56AFCBF2B74B39BAEC4FAF86BEDBD5"/>
    <w:rsid w:val="00190A41"/>
  </w:style>
  <w:style w:type="paragraph" w:customStyle="1" w:styleId="B3E5593FFEF247AFAC61C5220848CC87">
    <w:name w:val="B3E5593FFEF247AFAC61C5220848CC87"/>
    <w:rsid w:val="00190A41"/>
  </w:style>
  <w:style w:type="paragraph" w:customStyle="1" w:styleId="18C89BC289FA44CD9EDA491F4B552B45">
    <w:name w:val="18C89BC289FA44CD9EDA491F4B552B45"/>
    <w:rsid w:val="00190A41"/>
  </w:style>
  <w:style w:type="paragraph" w:customStyle="1" w:styleId="721838184B564D3FABD4E81C2F563BD4">
    <w:name w:val="721838184B564D3FABD4E81C2F563BD4"/>
    <w:rsid w:val="00190A41"/>
  </w:style>
  <w:style w:type="paragraph" w:customStyle="1" w:styleId="37A4CE877F3D44298EB3B2264DD941F6">
    <w:name w:val="37A4CE877F3D44298EB3B2264DD941F6"/>
    <w:rsid w:val="00190A41"/>
  </w:style>
  <w:style w:type="paragraph" w:customStyle="1" w:styleId="6D6473F7515F45C99797EF11B589CDCA">
    <w:name w:val="6D6473F7515F45C99797EF11B589CDCA"/>
    <w:rsid w:val="00190A41"/>
  </w:style>
  <w:style w:type="paragraph" w:customStyle="1" w:styleId="A9894C68F87549D5B6268CA67D52BE1F">
    <w:name w:val="A9894C68F87549D5B6268CA67D52BE1F"/>
    <w:rsid w:val="00190A41"/>
  </w:style>
  <w:style w:type="paragraph" w:customStyle="1" w:styleId="CEDC51F415204419880FDA6F69A5C3DE">
    <w:name w:val="CEDC51F415204419880FDA6F69A5C3DE"/>
    <w:rsid w:val="00190A41"/>
  </w:style>
  <w:style w:type="paragraph" w:customStyle="1" w:styleId="7FDDD8C1E5A44C4C9BCDAE8FAB517132">
    <w:name w:val="7FDDD8C1E5A44C4C9BCDAE8FAB517132"/>
    <w:rsid w:val="00190A41"/>
  </w:style>
  <w:style w:type="paragraph" w:customStyle="1" w:styleId="CD5A68AC051C4C708354F0F79C8C66A7">
    <w:name w:val="CD5A68AC051C4C708354F0F79C8C66A7"/>
    <w:rsid w:val="00190A41"/>
  </w:style>
  <w:style w:type="paragraph" w:customStyle="1" w:styleId="1E1B1A52ED354D64AECE5EF9BC0A67F2">
    <w:name w:val="1E1B1A52ED354D64AECE5EF9BC0A67F2"/>
    <w:rsid w:val="00190A41"/>
  </w:style>
  <w:style w:type="paragraph" w:customStyle="1" w:styleId="0537FEE25BD1432C92EE13429286BB2A">
    <w:name w:val="0537FEE25BD1432C92EE13429286BB2A"/>
    <w:rsid w:val="00190A41"/>
  </w:style>
  <w:style w:type="paragraph" w:customStyle="1" w:styleId="F5E07CEE57244F19A4E92484ACB2CD90">
    <w:name w:val="F5E07CEE57244F19A4E92484ACB2CD90"/>
    <w:rsid w:val="00190A41"/>
  </w:style>
  <w:style w:type="paragraph" w:customStyle="1" w:styleId="345259FCF8D04E479D269F502C65D619">
    <w:name w:val="345259FCF8D04E479D269F502C65D619"/>
    <w:rsid w:val="00190A41"/>
  </w:style>
  <w:style w:type="paragraph" w:customStyle="1" w:styleId="BC694913B36E4DEB8D91924C4EE075E2">
    <w:name w:val="BC694913B36E4DEB8D91924C4EE075E2"/>
    <w:rsid w:val="00190A41"/>
  </w:style>
  <w:style w:type="paragraph" w:customStyle="1" w:styleId="4D3E4D874B344FD7BA06A1CCD1961574">
    <w:name w:val="4D3E4D874B344FD7BA06A1CCD1961574"/>
    <w:rsid w:val="00190A41"/>
  </w:style>
  <w:style w:type="paragraph" w:customStyle="1" w:styleId="43">
    <w:name w:val="Титульна сторінка 43"/>
    <w:rsid w:val="00190A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CACA92C64B74054A3A14F22970D866A">
    <w:name w:val="CCACA92C64B74054A3A14F22970D866A"/>
    <w:rsid w:val="00190A41"/>
  </w:style>
  <w:style w:type="paragraph" w:customStyle="1" w:styleId="57B65E0F32A0469AB6060055B54ECAE7">
    <w:name w:val="57B65E0F32A0469AB6060055B54ECAE7"/>
    <w:rsid w:val="00190A41"/>
  </w:style>
  <w:style w:type="paragraph" w:customStyle="1" w:styleId="82B7AAA926C24DF9984D6077F0143F79">
    <w:name w:val="82B7AAA926C24DF9984D6077F0143F79"/>
    <w:rsid w:val="00190A41"/>
  </w:style>
  <w:style w:type="paragraph" w:customStyle="1" w:styleId="4B9FE5F278F6481D85BBEF653B70EE32">
    <w:name w:val="4B9FE5F278F6481D85BBEF653B70EE32"/>
    <w:rsid w:val="00190A41"/>
  </w:style>
  <w:style w:type="paragraph" w:customStyle="1" w:styleId="5D6E6AA339D0405E8B1D41C4B04FDFD3">
    <w:name w:val="5D6E6AA339D0405E8B1D41C4B04FDFD3"/>
    <w:rsid w:val="00190A41"/>
  </w:style>
  <w:style w:type="paragraph" w:customStyle="1" w:styleId="53">
    <w:name w:val="Титульна сторінка 53"/>
    <w:rsid w:val="00190A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13EE170C51F74D79B3F54598A132A2F2">
    <w:name w:val="13EE170C51F74D79B3F54598A132A2F2"/>
    <w:rsid w:val="00190A41"/>
  </w:style>
  <w:style w:type="paragraph" w:customStyle="1" w:styleId="4DAB59ADE4F84DCBAB0BDDA347925C70">
    <w:name w:val="4DAB59ADE4F84DCBAB0BDDA347925C70"/>
    <w:rsid w:val="00190A41"/>
  </w:style>
  <w:style w:type="paragraph" w:customStyle="1" w:styleId="457EBA6518D149F6952F5E9A2892B01D">
    <w:name w:val="457EBA6518D149F6952F5E9A2892B01D"/>
    <w:rsid w:val="00190A41"/>
  </w:style>
  <w:style w:type="paragraph" w:customStyle="1" w:styleId="E99D8F176823478BAC83E7DA67440D89">
    <w:name w:val="E99D8F176823478BAC83E7DA67440D89"/>
    <w:rsid w:val="00190A41"/>
  </w:style>
  <w:style w:type="paragraph" w:customStyle="1" w:styleId="1EDC721F33BB4C7DAD4CCF6529881FF2">
    <w:name w:val="1EDC721F33BB4C7DAD4CCF6529881FF2"/>
    <w:rsid w:val="00190A41"/>
  </w:style>
  <w:style w:type="paragraph" w:customStyle="1" w:styleId="58AB115372BF4A7CBBCF6033670F4F5C">
    <w:name w:val="58AB115372BF4A7CBBCF6033670F4F5C"/>
    <w:rsid w:val="00190A41"/>
  </w:style>
  <w:style w:type="paragraph" w:customStyle="1" w:styleId="38DD858EE65A4250B49FD2A997437061">
    <w:name w:val="38DD858EE65A4250B49FD2A997437061"/>
    <w:rsid w:val="00190A41"/>
  </w:style>
  <w:style w:type="paragraph" w:customStyle="1" w:styleId="31AE59369E89455499E7DEFC59A53CB8">
    <w:name w:val="31AE59369E89455499E7DEFC59A53CB8"/>
    <w:rsid w:val="00190A41"/>
  </w:style>
  <w:style w:type="paragraph" w:customStyle="1" w:styleId="990EFA57BDFE49D6B011772E9B03A383">
    <w:name w:val="990EFA57BDFE49D6B011772E9B03A383"/>
    <w:rsid w:val="00190A41"/>
  </w:style>
  <w:style w:type="paragraph" w:customStyle="1" w:styleId="25021DB75B114472981865B3238819E9">
    <w:name w:val="25021DB75B114472981865B3238819E9"/>
    <w:rsid w:val="00190A41"/>
  </w:style>
  <w:style w:type="paragraph" w:customStyle="1" w:styleId="24D56EFCB948450FB9F6DA4E1CADEE34">
    <w:name w:val="24D56EFCB948450FB9F6DA4E1CADEE34"/>
    <w:rsid w:val="00190A41"/>
  </w:style>
  <w:style w:type="paragraph" w:customStyle="1" w:styleId="F2B29E18DA4541FF91F45A33C20DE6D5">
    <w:name w:val="F2B29E18DA4541FF91F45A33C20DE6D5"/>
    <w:rsid w:val="00190A41"/>
  </w:style>
  <w:style w:type="paragraph" w:customStyle="1" w:styleId="AB07153177EC405B85AB3565610D6DE9">
    <w:name w:val="AB07153177EC405B85AB3565610D6DE9"/>
    <w:rsid w:val="00190A41"/>
  </w:style>
  <w:style w:type="paragraph" w:customStyle="1" w:styleId="B1F4D5D8C78D4799AD0EF16CBD3D04D4">
    <w:name w:val="B1F4D5D8C78D4799AD0EF16CBD3D04D4"/>
    <w:rsid w:val="00190A41"/>
  </w:style>
  <w:style w:type="paragraph" w:customStyle="1" w:styleId="B2694BF211F14F5BA9DE3E3B4CEE7B54">
    <w:name w:val="B2694BF211F14F5BA9DE3E3B4CEE7B54"/>
    <w:rsid w:val="00190A41"/>
  </w:style>
  <w:style w:type="paragraph" w:customStyle="1" w:styleId="56AFAAB37A0D45E5A52298E67EAE0CDA">
    <w:name w:val="56AFAAB37A0D45E5A52298E67EAE0CDA"/>
    <w:rsid w:val="00190A41"/>
  </w:style>
  <w:style w:type="paragraph" w:customStyle="1" w:styleId="76DA622C90D44A0595B141A5CF89900C">
    <w:name w:val="76DA622C90D44A0595B141A5CF89900C"/>
    <w:rsid w:val="00190A41"/>
  </w:style>
  <w:style w:type="paragraph" w:customStyle="1" w:styleId="1359AD18AE3C4BD0B25111F7773ED321">
    <w:name w:val="1359AD18AE3C4BD0B25111F7773ED321"/>
    <w:rsid w:val="00190A41"/>
  </w:style>
  <w:style w:type="paragraph" w:customStyle="1" w:styleId="D28F5CF8E38A462DB83F69763929A688">
    <w:name w:val="D28F5CF8E38A462DB83F69763929A688"/>
    <w:rsid w:val="00190A41"/>
  </w:style>
  <w:style w:type="paragraph" w:customStyle="1" w:styleId="01C1036EBFA74513A9F75719E53BC425">
    <w:name w:val="01C1036EBFA74513A9F75719E53BC425"/>
    <w:rsid w:val="00190A41"/>
  </w:style>
  <w:style w:type="paragraph" w:customStyle="1" w:styleId="7AC033D8D87849308BD00EA73E1CB952">
    <w:name w:val="7AC033D8D87849308BD00EA73E1CB952"/>
    <w:rsid w:val="00190A41"/>
  </w:style>
  <w:style w:type="paragraph" w:customStyle="1" w:styleId="A0191BC053584B0FA9CD4BC0E83DE7E1">
    <w:name w:val="A0191BC053584B0FA9CD4BC0E83DE7E1"/>
    <w:rsid w:val="00190A41"/>
  </w:style>
  <w:style w:type="paragraph" w:customStyle="1" w:styleId="37B9D27D23B748C097DD9D211D1D2C9A">
    <w:name w:val="37B9D27D23B748C097DD9D211D1D2C9A"/>
    <w:rsid w:val="00190A41"/>
  </w:style>
  <w:style w:type="paragraph" w:customStyle="1" w:styleId="FC8A7EFCFCEA43FA92AD9D1CCA3C3443">
    <w:name w:val="FC8A7EFCFCEA43FA92AD9D1CCA3C3443"/>
    <w:rsid w:val="00190A41"/>
  </w:style>
  <w:style w:type="paragraph" w:customStyle="1" w:styleId="1701AFEF7B3646DF9E7E4A83C621C5D0">
    <w:name w:val="1701AFEF7B3646DF9E7E4A83C621C5D0"/>
    <w:rsid w:val="00190A41"/>
  </w:style>
  <w:style w:type="paragraph" w:customStyle="1" w:styleId="5B12770065C643DC8EC97D99B0DB1184">
    <w:name w:val="5B12770065C643DC8EC97D99B0DB1184"/>
    <w:rsid w:val="00190A41"/>
  </w:style>
  <w:style w:type="paragraph" w:customStyle="1" w:styleId="31">
    <w:name w:val="Виразна врізка3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73A25F058F4641A49419D2E23D114670">
    <w:name w:val="73A25F058F4641A49419D2E23D114670"/>
    <w:rsid w:val="00190A41"/>
  </w:style>
  <w:style w:type="paragraph" w:customStyle="1" w:styleId="32">
    <w:name w:val="Стримана врізка3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CEF3F26DD88E421CA52C0222282BDB04">
    <w:name w:val="CEF3F26DD88E421CA52C0222282BDB04"/>
    <w:rsid w:val="00190A41"/>
  </w:style>
  <w:style w:type="paragraph" w:customStyle="1" w:styleId="33">
    <w:name w:val="Невиразна врізка3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C3FC2BEC33E240B78DFF239CA9C6906D">
    <w:name w:val="C3FC2BEC33E240B78DFF239CA9C6906D"/>
    <w:rsid w:val="00190A41"/>
  </w:style>
  <w:style w:type="paragraph" w:customStyle="1" w:styleId="34">
    <w:name w:val="Виразна бічна панель3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3D332497107B4094A9CD2986281E73D6">
    <w:name w:val="3D332497107B4094A9CD2986281E73D6"/>
    <w:rsid w:val="00190A41"/>
  </w:style>
  <w:style w:type="paragraph" w:customStyle="1" w:styleId="A8CF7CC092374DEB97C86D6994908148">
    <w:name w:val="A8CF7CC092374DEB97C86D6994908148"/>
    <w:rsid w:val="00190A41"/>
  </w:style>
  <w:style w:type="paragraph" w:customStyle="1" w:styleId="66AF48865B8043DD9ECFF78EB5FA5CE1">
    <w:name w:val="66AF48865B8043DD9ECFF78EB5FA5CE1"/>
    <w:rsid w:val="00190A41"/>
  </w:style>
  <w:style w:type="paragraph" w:customStyle="1" w:styleId="2EBD2435D39C46D19BCFA858D20035C7">
    <w:name w:val="2EBD2435D39C46D19BCFA858D20035C7"/>
    <w:rsid w:val="00190A41"/>
  </w:style>
  <w:style w:type="paragraph" w:customStyle="1" w:styleId="7C84013212D5476A937CC5A7DA91E83B">
    <w:name w:val="7C84013212D5476A937CC5A7DA91E83B"/>
    <w:rsid w:val="00190A41"/>
  </w:style>
  <w:style w:type="paragraph" w:customStyle="1" w:styleId="5C1C6FEB8E0D4028B4B960034ACD321A">
    <w:name w:val="5C1C6FEB8E0D4028B4B960034ACD321A"/>
    <w:rsid w:val="00190A41"/>
  </w:style>
  <w:style w:type="paragraph" w:customStyle="1" w:styleId="D364180D14C6479E8CF7BD28B8E88BDD">
    <w:name w:val="D364180D14C6479E8CF7BD28B8E88BDD"/>
    <w:rsid w:val="00190A41"/>
  </w:style>
  <w:style w:type="paragraph" w:customStyle="1" w:styleId="74F71FF53D6D4B1480E76F6C9F4633EF">
    <w:name w:val="74F71FF53D6D4B1480E76F6C9F4633EF"/>
    <w:rsid w:val="00190A41"/>
  </w:style>
  <w:style w:type="paragraph" w:customStyle="1" w:styleId="BBF948902015491494BA84F994573C43">
    <w:name w:val="BBF948902015491494BA84F994573C43"/>
    <w:rsid w:val="00190A41"/>
  </w:style>
  <w:style w:type="paragraph" w:customStyle="1" w:styleId="6DC687AC6B01430797AC663F27C89535">
    <w:name w:val="6DC687AC6B01430797AC663F27C89535"/>
    <w:rsid w:val="00190A41"/>
  </w:style>
  <w:style w:type="paragraph" w:customStyle="1" w:styleId="35395D7FCB964ECAA02817A22942C824">
    <w:name w:val="35395D7FCB964ECAA02817A22942C824"/>
    <w:rsid w:val="00190A41"/>
  </w:style>
  <w:style w:type="paragraph" w:customStyle="1" w:styleId="140">
    <w:name w:val="Титульна сторінка 14"/>
    <w:rsid w:val="00190A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AB89B8235BF40538231DE164F99F903">
    <w:name w:val="EAB89B8235BF40538231DE164F99F903"/>
    <w:rsid w:val="00190A41"/>
  </w:style>
  <w:style w:type="paragraph" w:customStyle="1" w:styleId="66FFCD18DAF94E929231CD76E8890D12">
    <w:name w:val="66FFCD18DAF94E929231CD76E8890D12"/>
    <w:rsid w:val="00190A41"/>
  </w:style>
  <w:style w:type="paragraph" w:customStyle="1" w:styleId="71C36100F5174BFEB42B1E14D23D7D6E">
    <w:name w:val="71C36100F5174BFEB42B1E14D23D7D6E"/>
    <w:rsid w:val="00190A41"/>
  </w:style>
  <w:style w:type="paragraph" w:customStyle="1" w:styleId="3CA0FF80E3CF47D6985D4AC1441E6DA3">
    <w:name w:val="3CA0FF80E3CF47D6985D4AC1441E6DA3"/>
    <w:rsid w:val="00190A41"/>
  </w:style>
  <w:style w:type="paragraph" w:customStyle="1" w:styleId="9EE25AAF12CD454EAB7F2C7D0F98A376">
    <w:name w:val="9EE25AAF12CD454EAB7F2C7D0F98A376"/>
    <w:rsid w:val="00190A41"/>
  </w:style>
  <w:style w:type="paragraph" w:customStyle="1" w:styleId="8F5DBDB522824B86B668C926F455A6AD">
    <w:name w:val="8F5DBDB522824B86B668C926F455A6AD"/>
    <w:rsid w:val="00190A41"/>
  </w:style>
  <w:style w:type="paragraph" w:customStyle="1" w:styleId="2FB8939970784B5FA8A457B5B41B2855">
    <w:name w:val="2FB8939970784B5FA8A457B5B41B2855"/>
    <w:rsid w:val="00190A41"/>
  </w:style>
  <w:style w:type="paragraph" w:customStyle="1" w:styleId="6C054723EE6F452B8CCA794EC3811118">
    <w:name w:val="6C054723EE6F452B8CCA794EC3811118"/>
    <w:rsid w:val="00190A41"/>
  </w:style>
  <w:style w:type="paragraph" w:customStyle="1" w:styleId="CBC92A932D7643EF8EB7414AC8C79E6E">
    <w:name w:val="CBC92A932D7643EF8EB7414AC8C79E6E"/>
    <w:rsid w:val="00190A41"/>
  </w:style>
  <w:style w:type="paragraph" w:customStyle="1" w:styleId="8731125F683647B8BC1215185889B3C3">
    <w:name w:val="8731125F683647B8BC1215185889B3C3"/>
    <w:rsid w:val="00190A41"/>
  </w:style>
  <w:style w:type="paragraph" w:customStyle="1" w:styleId="16952A6173DE4950B52846BE911C3A7E">
    <w:name w:val="16952A6173DE4950B52846BE911C3A7E"/>
    <w:rsid w:val="00190A41"/>
  </w:style>
  <w:style w:type="paragraph" w:customStyle="1" w:styleId="208AA0BAF200449681FC901B3D4396A2">
    <w:name w:val="208AA0BAF200449681FC901B3D4396A2"/>
    <w:rsid w:val="00190A41"/>
  </w:style>
  <w:style w:type="paragraph" w:customStyle="1" w:styleId="BD570C82F91547048E7F4BDE4CFF78C1">
    <w:name w:val="BD570C82F91547048E7F4BDE4CFF78C1"/>
    <w:rsid w:val="00190A41"/>
  </w:style>
  <w:style w:type="paragraph" w:customStyle="1" w:styleId="BC6C1265DF8542D591E261991EC46291">
    <w:name w:val="BC6C1265DF8542D591E261991EC46291"/>
    <w:rsid w:val="00190A41"/>
  </w:style>
  <w:style w:type="paragraph" w:customStyle="1" w:styleId="5CCF536067D343EFAE8A890EFE55A0EF">
    <w:name w:val="5CCF536067D343EFAE8A890EFE55A0EF"/>
    <w:rsid w:val="00190A41"/>
  </w:style>
  <w:style w:type="paragraph" w:customStyle="1" w:styleId="449F52F66FA842F1A8A1AFD77805FCB1">
    <w:name w:val="449F52F66FA842F1A8A1AFD77805FCB1"/>
    <w:rsid w:val="00190A41"/>
  </w:style>
  <w:style w:type="paragraph" w:customStyle="1" w:styleId="44">
    <w:name w:val="Титульна сторінка 44"/>
    <w:rsid w:val="00190A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FF2C2BC531F54C57ACCF4B6A2007290C">
    <w:name w:val="FF2C2BC531F54C57ACCF4B6A2007290C"/>
    <w:rsid w:val="00190A41"/>
  </w:style>
  <w:style w:type="paragraph" w:customStyle="1" w:styleId="1D1EDD47847B4FB5833EA41D92067E24">
    <w:name w:val="1D1EDD47847B4FB5833EA41D92067E24"/>
    <w:rsid w:val="00190A41"/>
  </w:style>
  <w:style w:type="paragraph" w:customStyle="1" w:styleId="62E7E555FB934BEC97955CC06EC5F60C">
    <w:name w:val="62E7E555FB934BEC97955CC06EC5F60C"/>
    <w:rsid w:val="00190A41"/>
  </w:style>
  <w:style w:type="paragraph" w:customStyle="1" w:styleId="2A279E5A75094F40BF26EA81118C9873">
    <w:name w:val="2A279E5A75094F40BF26EA81118C9873"/>
    <w:rsid w:val="00190A41"/>
  </w:style>
  <w:style w:type="paragraph" w:customStyle="1" w:styleId="F6F69942EB27408AB57A9777EDF7195C">
    <w:name w:val="F6F69942EB27408AB57A9777EDF7195C"/>
    <w:rsid w:val="00190A41"/>
  </w:style>
  <w:style w:type="paragraph" w:customStyle="1" w:styleId="54">
    <w:name w:val="Титульна сторінка 54"/>
    <w:rsid w:val="00190A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7D63F88ACCB044DA8CCBBB3C2E35886B">
    <w:name w:val="7D63F88ACCB044DA8CCBBB3C2E35886B"/>
    <w:rsid w:val="00190A41"/>
  </w:style>
  <w:style w:type="paragraph" w:customStyle="1" w:styleId="DDD51B8C8F0E48278CB9408FB5277E12">
    <w:name w:val="DDD51B8C8F0E48278CB9408FB5277E12"/>
    <w:rsid w:val="00190A41"/>
  </w:style>
  <w:style w:type="paragraph" w:customStyle="1" w:styleId="E4D3125D553A4B6EA10832CE8790BDA3">
    <w:name w:val="E4D3125D553A4B6EA10832CE8790BDA3"/>
    <w:rsid w:val="00190A41"/>
  </w:style>
  <w:style w:type="paragraph" w:customStyle="1" w:styleId="F3D063A742AE4E1D9A1FB12BFAB6037F">
    <w:name w:val="F3D063A742AE4E1D9A1FB12BFAB6037F"/>
    <w:rsid w:val="00190A41"/>
  </w:style>
  <w:style w:type="paragraph" w:customStyle="1" w:styleId="9A241EE56A75486BBF2E8976CC47BFE1">
    <w:name w:val="9A241EE56A75486BBF2E8976CC47BFE1"/>
    <w:rsid w:val="00190A41"/>
  </w:style>
  <w:style w:type="paragraph" w:customStyle="1" w:styleId="E25CB7869773439EAA8998CFAE6C91C8">
    <w:name w:val="E25CB7869773439EAA8998CFAE6C91C8"/>
    <w:rsid w:val="00190A41"/>
  </w:style>
  <w:style w:type="paragraph" w:customStyle="1" w:styleId="F26D02A826764171BC941D7C36A74FC6">
    <w:name w:val="F26D02A826764171BC941D7C36A74FC6"/>
    <w:rsid w:val="00190A41"/>
  </w:style>
  <w:style w:type="paragraph" w:customStyle="1" w:styleId="0A566C2FF43E4EDE85DC8C873958F84C">
    <w:name w:val="0A566C2FF43E4EDE85DC8C873958F84C"/>
    <w:rsid w:val="00190A41"/>
  </w:style>
  <w:style w:type="paragraph" w:customStyle="1" w:styleId="7EB0C479E4704085A743353934B21C6C">
    <w:name w:val="7EB0C479E4704085A743353934B21C6C"/>
    <w:rsid w:val="00190A41"/>
  </w:style>
  <w:style w:type="paragraph" w:customStyle="1" w:styleId="04447D0D79B6442EA6F918A72DB0ADCB">
    <w:name w:val="04447D0D79B6442EA6F918A72DB0ADCB"/>
    <w:rsid w:val="00190A41"/>
  </w:style>
  <w:style w:type="paragraph" w:customStyle="1" w:styleId="A881FE062A5245BF97EFF6A40F60E67B">
    <w:name w:val="A881FE062A5245BF97EFF6A40F60E67B"/>
    <w:rsid w:val="00190A41"/>
  </w:style>
  <w:style w:type="paragraph" w:customStyle="1" w:styleId="B4A60B2471704661952414EE4F4450AF">
    <w:name w:val="B4A60B2471704661952414EE4F4450AF"/>
    <w:rsid w:val="00190A41"/>
  </w:style>
  <w:style w:type="paragraph" w:customStyle="1" w:styleId="62B10525ECB54B00B80C01D0AE660F0C">
    <w:name w:val="62B10525ECB54B00B80C01D0AE660F0C"/>
    <w:rsid w:val="00190A41"/>
  </w:style>
  <w:style w:type="paragraph" w:customStyle="1" w:styleId="168FE2E4CD284CE1B5EB5DF924596052">
    <w:name w:val="168FE2E4CD284CE1B5EB5DF924596052"/>
    <w:rsid w:val="00190A41"/>
  </w:style>
  <w:style w:type="paragraph" w:customStyle="1" w:styleId="C320C43DC3D247C58B9FC88E3695687B">
    <w:name w:val="C320C43DC3D247C58B9FC88E3695687B"/>
    <w:rsid w:val="00190A41"/>
  </w:style>
  <w:style w:type="paragraph" w:customStyle="1" w:styleId="D1BA8822572947FEBFCF02D137646687">
    <w:name w:val="D1BA8822572947FEBFCF02D137646687"/>
    <w:rsid w:val="00190A41"/>
  </w:style>
  <w:style w:type="paragraph" w:customStyle="1" w:styleId="97D0C355CFBC41B9A7444980CF201F91">
    <w:name w:val="97D0C355CFBC41B9A7444980CF201F91"/>
    <w:rsid w:val="00190A41"/>
  </w:style>
  <w:style w:type="paragraph" w:customStyle="1" w:styleId="D66FAE052F16420D826069DD43142B5D">
    <w:name w:val="D66FAE052F16420D826069DD43142B5D"/>
    <w:rsid w:val="00190A41"/>
  </w:style>
  <w:style w:type="paragraph" w:customStyle="1" w:styleId="7F582B4052E24D8E973E4818C3DE1F12">
    <w:name w:val="7F582B4052E24D8E973E4818C3DE1F12"/>
    <w:rsid w:val="00190A41"/>
  </w:style>
  <w:style w:type="paragraph" w:customStyle="1" w:styleId="B17B8503A13941A7B52FE912DE71C35D">
    <w:name w:val="B17B8503A13941A7B52FE912DE71C35D"/>
    <w:rsid w:val="00190A41"/>
  </w:style>
  <w:style w:type="paragraph" w:customStyle="1" w:styleId="776BA1EFFB5749C2AD91508152BE60B7">
    <w:name w:val="776BA1EFFB5749C2AD91508152BE60B7"/>
    <w:rsid w:val="00190A41"/>
  </w:style>
  <w:style w:type="paragraph" w:customStyle="1" w:styleId="89362BADC8EC476599D8259013E5B7D3">
    <w:name w:val="89362BADC8EC476599D8259013E5B7D3"/>
    <w:rsid w:val="00190A41"/>
  </w:style>
  <w:style w:type="paragraph" w:customStyle="1" w:styleId="A4061B3B4DDD443A82D6874B17D41C2D">
    <w:name w:val="A4061B3B4DDD443A82D6874B17D41C2D"/>
    <w:rsid w:val="00190A41"/>
  </w:style>
  <w:style w:type="paragraph" w:customStyle="1" w:styleId="02F3BFC8B8E741E9ADAEC813014E481F">
    <w:name w:val="02F3BFC8B8E741E9ADAEC813014E481F"/>
    <w:rsid w:val="00190A41"/>
  </w:style>
  <w:style w:type="paragraph" w:customStyle="1" w:styleId="4B7F6BDD03504CE8AA700307D4044BA8">
    <w:name w:val="4B7F6BDD03504CE8AA700307D4044BA8"/>
    <w:rsid w:val="00190A41"/>
  </w:style>
  <w:style w:type="paragraph" w:customStyle="1" w:styleId="76D61EC8E67B425BB09D7779AA6CC77A">
    <w:name w:val="76D61EC8E67B425BB09D7779AA6CC77A"/>
    <w:rsid w:val="00190A41"/>
  </w:style>
  <w:style w:type="paragraph" w:customStyle="1" w:styleId="40">
    <w:name w:val="Виразна врізка4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BC4ECD6112514BEC9F3A41813C6C447C">
    <w:name w:val="BC4ECD6112514BEC9F3A41813C6C447C"/>
    <w:rsid w:val="00190A41"/>
  </w:style>
  <w:style w:type="paragraph" w:customStyle="1" w:styleId="45">
    <w:name w:val="Стримана врізка4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275C741ED40A46F7B751571215DE26B3">
    <w:name w:val="275C741ED40A46F7B751571215DE26B3"/>
    <w:rsid w:val="00190A41"/>
  </w:style>
  <w:style w:type="paragraph" w:customStyle="1" w:styleId="46">
    <w:name w:val="Невиразна врізка4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6206CB2CEA9A4F8887F6F97BDE64EBBD">
    <w:name w:val="6206CB2CEA9A4F8887F6F97BDE64EBBD"/>
    <w:rsid w:val="00190A41"/>
  </w:style>
  <w:style w:type="paragraph" w:customStyle="1" w:styleId="47">
    <w:name w:val="Виразна бічна панель4"/>
    <w:rsid w:val="00190A41"/>
    <w:rPr>
      <w:rFonts w:eastAsiaTheme="minorHAnsi" w:cs="Times New Roman"/>
      <w:color w:val="000000" w:themeColor="text1"/>
      <w:sz w:val="20"/>
      <w:szCs w:val="20"/>
    </w:rPr>
  </w:style>
  <w:style w:type="paragraph" w:customStyle="1" w:styleId="2118BE0DFCDB4FA195BEA343A492BAD7">
    <w:name w:val="2118BE0DFCDB4FA195BEA343A492BAD7"/>
    <w:rsid w:val="00190A41"/>
  </w:style>
  <w:style w:type="paragraph" w:customStyle="1" w:styleId="05641130AEAA45C9AB5E94B1FE8BF571">
    <w:name w:val="05641130AEAA45C9AB5E94B1FE8BF571"/>
    <w:rsid w:val="00190A41"/>
  </w:style>
  <w:style w:type="paragraph" w:customStyle="1" w:styleId="793E0D4ED2FF43289A513DCDF8B8AF0F1">
    <w:name w:val="793E0D4ED2FF43289A513DCDF8B8AF0F1"/>
    <w:rsid w:val="00190A41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uk-UA"/>
    </w:rPr>
  </w:style>
  <w:style w:type="paragraph" w:styleId="af7">
    <w:name w:val="Title"/>
    <w:basedOn w:val="a"/>
    <w:link w:val="af8"/>
    <w:uiPriority w:val="10"/>
    <w:qFormat/>
    <w:rsid w:val="00190A41"/>
    <w:pPr>
      <w:spacing w:line="240" w:lineRule="auto"/>
    </w:pPr>
    <w:rPr>
      <w:rFonts w:asciiTheme="majorHAnsi" w:eastAsiaTheme="majorEastAsia" w:hAnsiTheme="majorHAnsi" w:cstheme="majorBidi"/>
      <w:color w:val="ED7D31" w:themeColor="accent2"/>
      <w:sz w:val="52"/>
      <w:szCs w:val="52"/>
      <w:lang w:val="uk-UA"/>
    </w:rPr>
  </w:style>
  <w:style w:type="character" w:customStyle="1" w:styleId="af8">
    <w:name w:val="Назва Знак"/>
    <w:basedOn w:val="a0"/>
    <w:link w:val="af7"/>
    <w:uiPriority w:val="10"/>
    <w:rsid w:val="00190A41"/>
    <w:rPr>
      <w:rFonts w:asciiTheme="majorHAnsi" w:eastAsiaTheme="majorEastAsia" w:hAnsiTheme="majorHAnsi" w:cstheme="majorBidi"/>
      <w:color w:val="ED7D31" w:themeColor="accent2"/>
      <w:sz w:val="52"/>
      <w:szCs w:val="52"/>
      <w:lang w:val="uk-UA"/>
    </w:rPr>
  </w:style>
  <w:style w:type="paragraph" w:customStyle="1" w:styleId="0C446A4EE16544BDBA4C781FF11C1AB61">
    <w:name w:val="0C446A4EE16544BDBA4C781FF11C1AB61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095C6C388E1E40E88CB7CA55779C72351">
    <w:name w:val="095C6C388E1E40E88CB7CA55779C72351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3B8397CD525B4417A8499FD7C85AF8A61">
    <w:name w:val="3B8397CD525B4417A8499FD7C85AF8A61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C49C418F88B24BB6A28B77B16B7707C11">
    <w:name w:val="C49C418F88B24BB6A28B77B16B7707C11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2A049D0C09C045CCABF31786FD53FBD91">
    <w:name w:val="2A049D0C09C045CCABF31786FD53FBD91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793E0D4ED2FF43289A513DCDF8B8AF0F2">
    <w:name w:val="793E0D4ED2FF43289A513DCDF8B8AF0F2"/>
    <w:rsid w:val="00190A41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uk-UA"/>
    </w:rPr>
  </w:style>
  <w:style w:type="paragraph" w:customStyle="1" w:styleId="0C446A4EE16544BDBA4C781FF11C1AB62">
    <w:name w:val="0C446A4EE16544BDBA4C781FF11C1AB62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095C6C388E1E40E88CB7CA55779C72352">
    <w:name w:val="095C6C388E1E40E88CB7CA55779C72352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3B8397CD525B4417A8499FD7C85AF8A62">
    <w:name w:val="3B8397CD525B4417A8499FD7C85AF8A62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C49C418F88B24BB6A28B77B16B7707C12">
    <w:name w:val="C49C418F88B24BB6A28B77B16B7707C12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2A049D0C09C045CCABF31786FD53FBD92">
    <w:name w:val="2A049D0C09C045CCABF31786FD53FBD92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793E0D4ED2FF43289A513DCDF8B8AF0F3">
    <w:name w:val="793E0D4ED2FF43289A513DCDF8B8AF0F3"/>
    <w:rsid w:val="00190A41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uk-UA"/>
    </w:rPr>
  </w:style>
  <w:style w:type="paragraph" w:customStyle="1" w:styleId="0C446A4EE16544BDBA4C781FF11C1AB63">
    <w:name w:val="0C446A4EE16544BDBA4C781FF11C1AB63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095C6C388E1E40E88CB7CA55779C72353">
    <w:name w:val="095C6C388E1E40E88CB7CA55779C72353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3B8397CD525B4417A8499FD7C85AF8A63">
    <w:name w:val="3B8397CD525B4417A8499FD7C85AF8A63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C49C418F88B24BB6A28B77B16B7707C13">
    <w:name w:val="C49C418F88B24BB6A28B77B16B7707C13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2A049D0C09C045CCABF31786FD53FBD93">
    <w:name w:val="2A049D0C09C045CCABF31786FD53FBD93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793E0D4ED2FF43289A513DCDF8B8AF0F4">
    <w:name w:val="793E0D4ED2FF43289A513DCDF8B8AF0F4"/>
    <w:rsid w:val="00190A41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uk-UA"/>
    </w:rPr>
  </w:style>
  <w:style w:type="paragraph" w:customStyle="1" w:styleId="0C446A4EE16544BDBA4C781FF11C1AB64">
    <w:name w:val="0C446A4EE16544BDBA4C781FF11C1AB64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095C6C388E1E40E88CB7CA55779C72354">
    <w:name w:val="095C6C388E1E40E88CB7CA55779C72354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3B8397CD525B4417A8499FD7C85AF8A64">
    <w:name w:val="3B8397CD525B4417A8499FD7C85AF8A64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C49C418F88B24BB6A28B77B16B7707C14">
    <w:name w:val="C49C418F88B24BB6A28B77B16B7707C14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2A049D0C09C045CCABF31786FD53FBD94">
    <w:name w:val="2A049D0C09C045CCABF31786FD53FBD94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793E0D4ED2FF43289A513DCDF8B8AF0F5">
    <w:name w:val="793E0D4ED2FF43289A513DCDF8B8AF0F5"/>
    <w:rsid w:val="00190A41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uk-UA"/>
    </w:rPr>
  </w:style>
  <w:style w:type="paragraph" w:customStyle="1" w:styleId="0C446A4EE16544BDBA4C781FF11C1AB65">
    <w:name w:val="0C446A4EE16544BDBA4C781FF11C1AB65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095C6C388E1E40E88CB7CA55779C72355">
    <w:name w:val="095C6C388E1E40E88CB7CA55779C72355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3B8397CD525B4417A8499FD7C85AF8A65">
    <w:name w:val="3B8397CD525B4417A8499FD7C85AF8A65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C49C418F88B24BB6A28B77B16B7707C15">
    <w:name w:val="C49C418F88B24BB6A28B77B16B7707C15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2A049D0C09C045CCABF31786FD53FBD95">
    <w:name w:val="2A049D0C09C045CCABF31786FD53FBD95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793E0D4ED2FF43289A513DCDF8B8AF0F6">
    <w:name w:val="793E0D4ED2FF43289A513DCDF8B8AF0F6"/>
    <w:rsid w:val="00190A41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uk-UA"/>
    </w:rPr>
  </w:style>
  <w:style w:type="paragraph" w:customStyle="1" w:styleId="0C446A4EE16544BDBA4C781FF11C1AB66">
    <w:name w:val="0C446A4EE16544BDBA4C781FF11C1AB66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095C6C388E1E40E88CB7CA55779C72356">
    <w:name w:val="095C6C388E1E40E88CB7CA55779C72356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3B8397CD525B4417A8499FD7C85AF8A66">
    <w:name w:val="3B8397CD525B4417A8499FD7C85AF8A66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C49C418F88B24BB6A28B77B16B7707C16">
    <w:name w:val="C49C418F88B24BB6A28B77B16B7707C16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2A049D0C09C045CCABF31786FD53FBD96">
    <w:name w:val="2A049D0C09C045CCABF31786FD53FBD96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793E0D4ED2FF43289A513DCDF8B8AF0F7">
    <w:name w:val="793E0D4ED2FF43289A513DCDF8B8AF0F7"/>
    <w:rsid w:val="00190A41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uk-UA"/>
    </w:rPr>
  </w:style>
  <w:style w:type="paragraph" w:customStyle="1" w:styleId="0C446A4EE16544BDBA4C781FF11C1AB67">
    <w:name w:val="0C446A4EE16544BDBA4C781FF11C1AB67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095C6C388E1E40E88CB7CA55779C72357">
    <w:name w:val="095C6C388E1E40E88CB7CA55779C72357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3B8397CD525B4417A8499FD7C85AF8A67">
    <w:name w:val="3B8397CD525B4417A8499FD7C85AF8A67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C49C418F88B24BB6A28B77B16B7707C17">
    <w:name w:val="C49C418F88B24BB6A28B77B16B7707C17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2A049D0C09C045CCABF31786FD53FBD97">
    <w:name w:val="2A049D0C09C045CCABF31786FD53FBD97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793E0D4ED2FF43289A513DCDF8B8AF0F8">
    <w:name w:val="793E0D4ED2FF43289A513DCDF8B8AF0F8"/>
    <w:rsid w:val="00190A41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uk-UA"/>
    </w:rPr>
  </w:style>
  <w:style w:type="paragraph" w:customStyle="1" w:styleId="0C446A4EE16544BDBA4C781FF11C1AB68">
    <w:name w:val="0C446A4EE16544BDBA4C781FF11C1AB68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095C6C388E1E40E88CB7CA55779C72358">
    <w:name w:val="095C6C388E1E40E88CB7CA55779C72358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3B8397CD525B4417A8499FD7C85AF8A68">
    <w:name w:val="3B8397CD525B4417A8499FD7C85AF8A68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C49C418F88B24BB6A28B77B16B7707C18">
    <w:name w:val="C49C418F88B24BB6A28B77B16B7707C18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  <w:style w:type="paragraph" w:customStyle="1" w:styleId="2A049D0C09C045CCABF31786FD53FBD98">
    <w:name w:val="2A049D0C09C045CCABF31786FD53FBD98"/>
    <w:rsid w:val="00190A41"/>
    <w:pPr>
      <w:spacing w:after="0" w:line="240" w:lineRule="auto"/>
    </w:pPr>
    <w:rPr>
      <w:color w:val="000000" w:themeColor="text1"/>
      <w:sz w:val="20"/>
      <w:szCs w:val="20"/>
      <w:lang w:val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360401dd-760e-448c-b001-b4002b6d12d2">english</DirectSourceMarket>
    <ApprovalStatus xmlns="360401dd-760e-448c-b001-b4002b6d12d2">InProgress</ApprovalStatus>
    <MarketSpecific xmlns="360401dd-760e-448c-b001-b4002b6d12d2">false</MarketSpecific>
    <PrimaryImageGen xmlns="360401dd-760e-448c-b001-b4002b6d12d2">true</PrimaryImageGen>
    <ThumbnailAssetId xmlns="360401dd-760e-448c-b001-b4002b6d12d2" xsi:nil="true"/>
    <NumericId xmlns="360401dd-760e-448c-b001-b4002b6d12d2">-1</NumericId>
    <TPFriendlyName xmlns="360401dd-760e-448c-b001-b4002b6d12d2">Report (Origin theme)</TPFriendlyName>
    <BusinessGroup xmlns="360401dd-760e-448c-b001-b4002b6d12d2" xsi:nil="true"/>
    <APEditor xmlns="360401dd-760e-448c-b001-b4002b6d12d2">
      <UserInfo>
        <DisplayName>REDMOND\v-luannv</DisplayName>
        <AccountId>88</AccountId>
        <AccountType/>
      </UserInfo>
    </APEditor>
    <SourceTitle xmlns="360401dd-760e-448c-b001-b4002b6d12d2">Report (Origin theme)</SourceTitle>
    <OpenTemplate xmlns="360401dd-760e-448c-b001-b4002b6d12d2">true</OpenTemplate>
    <UALocComments xmlns="360401dd-760e-448c-b001-b4002b6d12d2" xsi:nil="true"/>
    <ParentAssetId xmlns="360401dd-760e-448c-b001-b4002b6d12d2" xsi:nil="true"/>
    <IntlLangReviewDate xmlns="360401dd-760e-448c-b001-b4002b6d12d2" xsi:nil="true"/>
    <PublishStatusLookup xmlns="360401dd-760e-448c-b001-b4002b6d12d2">
      <Value>48206</Value>
      <Value>195764</Value>
    </PublishStatusLookup>
    <LastPublishResultLookup xmlns="360401dd-760e-448c-b001-b4002b6d12d2" xsi:nil="true"/>
    <MachineTranslated xmlns="360401dd-760e-448c-b001-b4002b6d12d2">false</MachineTranslated>
    <OriginalSourceMarket xmlns="360401dd-760e-448c-b001-b4002b6d12d2">english</OriginalSourceMarket>
    <TPInstallLocation xmlns="360401dd-760e-448c-b001-b4002b6d12d2">{My Templates}</TPInstallLocation>
    <ClipArtFilename xmlns="360401dd-760e-448c-b001-b4002b6d12d2" xsi:nil="true"/>
    <ContentItem xmlns="360401dd-760e-448c-b001-b4002b6d12d2" xsi:nil="true"/>
    <APDescription xmlns="360401dd-760e-448c-b001-b4002b6d12d2" xsi:nil="true"/>
    <EditorialStatus xmlns="360401dd-760e-448c-b001-b4002b6d12d2" xsi:nil="true"/>
    <PublishTargets xmlns="360401dd-760e-448c-b001-b4002b6d12d2">OfficeOnline</PublishTargets>
    <TPLaunchHelpLinkType xmlns="360401dd-760e-448c-b001-b4002b6d12d2">Template</TPLaunchHelpLinkType>
    <TimesCloned xmlns="360401dd-760e-448c-b001-b4002b6d12d2" xsi:nil="true"/>
    <LastModifiedDateTime xmlns="360401dd-760e-448c-b001-b4002b6d12d2" xsi:nil="true"/>
    <Provider xmlns="360401dd-760e-448c-b001-b4002b6d12d2">EY006220130</Provider>
    <LastHandOff xmlns="360401dd-760e-448c-b001-b4002b6d12d2" xsi:nil="true"/>
    <AcquiredFrom xmlns="360401dd-760e-448c-b001-b4002b6d12d2">Internal MS</AcquiredFrom>
    <AssetStart xmlns="360401dd-760e-448c-b001-b4002b6d12d2">2009-07-15T22:48:00+00:00</AssetStart>
    <TPClientViewer xmlns="360401dd-760e-448c-b001-b4002b6d12d2">Microsoft Office Word</TPClientViewer>
    <ArtSampleDocs xmlns="360401dd-760e-448c-b001-b4002b6d12d2" xsi:nil="true"/>
    <UACurrentWords xmlns="360401dd-760e-448c-b001-b4002b6d12d2">0</UACurrentWords>
    <UALocRecommendation xmlns="360401dd-760e-448c-b001-b4002b6d12d2">Localize</UALocRecommendation>
    <IsDeleted xmlns="360401dd-760e-448c-b001-b4002b6d12d2">false</IsDeleted>
    <ShowIn xmlns="360401dd-760e-448c-b001-b4002b6d12d2">Show everywhere</ShowIn>
    <UANotes xmlns="360401dd-760e-448c-b001-b4002b6d12d2">in the box</UANotes>
    <TemplateStatus xmlns="360401dd-760e-448c-b001-b4002b6d12d2" xsi:nil="true"/>
    <CSXHash xmlns="360401dd-760e-448c-b001-b4002b6d12d2" xsi:nil="true"/>
    <VoteCount xmlns="360401dd-760e-448c-b001-b4002b6d12d2" xsi:nil="true"/>
    <DSATActionTaken xmlns="360401dd-760e-448c-b001-b4002b6d12d2" xsi:nil="true"/>
    <AssetExpire xmlns="360401dd-760e-448c-b001-b4002b6d12d2">2100-01-01T00:00:00+00:00</AssetExpire>
    <CSXSubmissionMarket xmlns="360401dd-760e-448c-b001-b4002b6d12d2" xsi:nil="true"/>
    <SubmitterId xmlns="360401dd-760e-448c-b001-b4002b6d12d2" xsi:nil="true"/>
    <TPExecutable xmlns="360401dd-760e-448c-b001-b4002b6d12d2" xsi:nil="true"/>
    <AssetType xmlns="360401dd-760e-448c-b001-b4002b6d12d2">TP</AssetType>
    <ApprovalLog xmlns="360401dd-760e-448c-b001-b4002b6d12d2" xsi:nil="true"/>
    <CSXUpdate xmlns="360401dd-760e-448c-b001-b4002b6d12d2">false</CSXUpdate>
    <CSXSubmissionDate xmlns="360401dd-760e-448c-b001-b4002b6d12d2" xsi:nil="true"/>
    <BugNumber xmlns="360401dd-760e-448c-b001-b4002b6d12d2" xsi:nil="true"/>
    <Milestone xmlns="360401dd-760e-448c-b001-b4002b6d12d2" xsi:nil="true"/>
    <TPComponent xmlns="360401dd-760e-448c-b001-b4002b6d12d2">WORDFiles</TPComponent>
    <OriginAsset xmlns="360401dd-760e-448c-b001-b4002b6d12d2" xsi:nil="true"/>
    <AssetId xmlns="360401dd-760e-448c-b001-b4002b6d12d2">TP010192753</AssetId>
    <TPApplication xmlns="360401dd-760e-448c-b001-b4002b6d12d2">Word</TPApplication>
    <TPLaunchHelpLink xmlns="360401dd-760e-448c-b001-b4002b6d12d2" xsi:nil="true"/>
    <IntlLocPriority xmlns="360401dd-760e-448c-b001-b4002b6d12d2" xsi:nil="true"/>
    <IntlLangReviewer xmlns="360401dd-760e-448c-b001-b4002b6d12d2" xsi:nil="true"/>
    <CrawlForDependencies xmlns="360401dd-760e-448c-b001-b4002b6d12d2">false</CrawlForDependencies>
    <PlannedPubDate xmlns="360401dd-760e-448c-b001-b4002b6d12d2" xsi:nil="true"/>
    <HandoffToMSDN xmlns="360401dd-760e-448c-b001-b4002b6d12d2" xsi:nil="true"/>
    <TrustLevel xmlns="360401dd-760e-448c-b001-b4002b6d12d2">1 Microsoft Managed Content</TrustLevel>
    <IsSearchable xmlns="360401dd-760e-448c-b001-b4002b6d12d2">false</IsSearchable>
    <TPNamespace xmlns="360401dd-760e-448c-b001-b4002b6d12d2">WINWORD</TPNamespace>
    <Markets xmlns="360401dd-760e-448c-b001-b4002b6d12d2"/>
    <OutputCachingOn xmlns="360401dd-760e-448c-b001-b4002b6d12d2">false</OutputCachingOn>
    <IntlLangReview xmlns="360401dd-760e-448c-b001-b4002b6d12d2" xsi:nil="true"/>
    <UAProjectedTotalWords xmlns="360401dd-760e-448c-b001-b4002b6d12d2" xsi:nil="true"/>
    <APAuthor xmlns="360401dd-760e-448c-b001-b4002b6d12d2">
      <UserInfo>
        <DisplayName>REDMOND\cynvey</DisplayName>
        <AccountId>206</AccountId>
        <AccountType/>
      </UserInfo>
    </APAuthor>
    <TPAppVersion xmlns="360401dd-760e-448c-b001-b4002b6d12d2">12</TPAppVersion>
    <TPCommandLine xmlns="360401dd-760e-448c-b001-b4002b6d12d2">{WD} /f {FilePath}</TPCommandLine>
    <EditorialTags xmlns="360401dd-760e-448c-b001-b4002b6d12d2" xsi:nil="true"/>
    <OOCacheId xmlns="360401dd-760e-448c-b001-b4002b6d12d2" xsi:nil="true"/>
    <PolicheckWords xmlns="360401dd-760e-448c-b001-b4002b6d12d2" xsi:nil="true"/>
    <Providers xmlns="360401dd-760e-448c-b001-b4002b6d12d2" xsi:nil="true"/>
    <FriendlyTitle xmlns="360401dd-760e-448c-b001-b4002b6d12d2" xsi:nil="true"/>
    <Downloads xmlns="360401dd-760e-448c-b001-b4002b6d12d2">0</Downloads>
    <Manager xmlns="360401dd-760e-448c-b001-b4002b6d12d2" xsi:nil="true"/>
    <LegacyData xmlns="360401dd-760e-448c-b001-b4002b6d12d2" xsi:nil="true"/>
    <TemplateTemplateType xmlns="360401dd-760e-448c-b001-b4002b6d12d2">Word 2007 Default</TemplateTemplateType>
    <CampaignTagsTaxHTField0 xmlns="360401dd-760e-448c-b001-b4002b6d12d2">
      <Terms xmlns="http://schemas.microsoft.com/office/infopath/2007/PartnerControls"/>
    </CampaignTagsTaxHTField0>
    <LocalizationTagsTaxHTField0 xmlns="360401dd-760e-448c-b001-b4002b6d12d2">
      <Terms xmlns="http://schemas.microsoft.com/office/infopath/2007/PartnerControls"/>
    </LocalizationTagsTaxHTField0>
    <LocOverallPublishStatusLookup xmlns="360401dd-760e-448c-b001-b4002b6d12d2" xsi:nil="true"/>
    <LocPublishedLinkedAssetsLookup xmlns="360401dd-760e-448c-b001-b4002b6d12d2" xsi:nil="true"/>
    <FeatureTagsTaxHTField0 xmlns="360401dd-760e-448c-b001-b4002b6d12d2">
      <Terms xmlns="http://schemas.microsoft.com/office/infopath/2007/PartnerControls"/>
    </FeatureTagsTaxHTField0>
    <LocOverallPreviewStatusLookup xmlns="360401dd-760e-448c-b001-b4002b6d12d2" xsi:nil="true"/>
    <LocOverallHandbackStatusLookup xmlns="360401dd-760e-448c-b001-b4002b6d12d2" xsi:nil="true"/>
    <InternalTagsTaxHTField0 xmlns="360401dd-760e-448c-b001-b4002b6d12d2">
      <Terms xmlns="http://schemas.microsoft.com/office/infopath/2007/PartnerControls"/>
    </InternalTagsTaxHTField0>
    <LocProcessedForHandoffsLookup xmlns="360401dd-760e-448c-b001-b4002b6d12d2" xsi:nil="true"/>
    <LocProcessedForMarketsLookup xmlns="360401dd-760e-448c-b001-b4002b6d12d2" xsi:nil="true"/>
    <LocOverallLocStatusLookup xmlns="360401dd-760e-448c-b001-b4002b6d12d2" xsi:nil="true"/>
    <TaxCatchAll xmlns="360401dd-760e-448c-b001-b4002b6d12d2"/>
    <LocLastLocAttemptVersionTypeLookup xmlns="360401dd-760e-448c-b001-b4002b6d12d2" xsi:nil="true"/>
    <LocNewPublishedVersionLookup xmlns="360401dd-760e-448c-b001-b4002b6d12d2" xsi:nil="true"/>
    <LocPublishedDependentAssetsLookup xmlns="360401dd-760e-448c-b001-b4002b6d12d2" xsi:nil="true"/>
    <BlockPublish xmlns="360401dd-760e-448c-b001-b4002b6d12d2">false</BlockPublish>
    <ScenarioTagsTaxHTField0 xmlns="360401dd-760e-448c-b001-b4002b6d12d2">
      <Terms xmlns="http://schemas.microsoft.com/office/infopath/2007/PartnerControls"/>
    </ScenarioTagsTaxHTField0>
    <LocLastLocAttemptVersionLookup xmlns="360401dd-760e-448c-b001-b4002b6d12d2">20856</LocLastLocAttemptVersionLookup>
    <LocComments xmlns="360401dd-760e-448c-b001-b4002b6d12d2" xsi:nil="true"/>
    <LocManualTestRequired xmlns="360401dd-760e-448c-b001-b4002b6d12d2">false</LocManualTestRequired>
    <LocRecommendedHandoff xmlns="360401dd-760e-448c-b001-b4002b6d12d2" xsi:nil="true"/>
    <RecommendationsModifier xmlns="360401dd-760e-448c-b001-b4002b6d12d2" xsi:nil="true"/>
    <OriginalRelease xmlns="360401dd-760e-448c-b001-b4002b6d12d2">14</OriginalRelease>
    <LocMarketGroupTiers2 xmlns="360401dd-760e-448c-b001-b4002b6d12d2" xsi:nil="true"/>
  </documentManagement>
</p: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DA319-BF77-4469-86B8-8DECEFF61669}"/>
</file>

<file path=customXml/itemProps2.xml><?xml version="1.0" encoding="utf-8"?>
<ds:datastoreItem xmlns:ds="http://schemas.openxmlformats.org/officeDocument/2006/customXml" ds:itemID="{0B7AC0EB-8D1A-4EA4-8723-1ECA00F8AF21}"/>
</file>

<file path=customXml/itemProps3.xml><?xml version="1.0" encoding="utf-8"?>
<ds:datastoreItem xmlns:ds="http://schemas.openxmlformats.org/officeDocument/2006/customXml" ds:itemID="{5E3F3D41-2C71-4924-B550-28C2A41FF1D6}"/>
</file>

<file path=customXml/itemProps4.xml><?xml version="1.0" encoding="utf-8"?>
<ds:datastoreItem xmlns:ds="http://schemas.openxmlformats.org/officeDocument/2006/customXml" ds:itemID="{0E837237-F416-4A78-875E-457EDE25747E}"/>
</file>

<file path=docProps/app.xml><?xml version="1.0" encoding="utf-8"?>
<Properties xmlns="http://schemas.openxmlformats.org/officeDocument/2006/extended-properties" xmlns:vt="http://schemas.openxmlformats.org/officeDocument/2006/docPropsVTypes">
  <Template>OriginReport_TP010192753</Template>
  <TotalTime>8</TotalTime>
  <Pages>3</Pages>
  <Words>1592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</vt:lpstr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4</cp:revision>
  <dcterms:created xsi:type="dcterms:W3CDTF">2006-10-24T12:00:00Z</dcterms:created>
  <dcterms:modified xsi:type="dcterms:W3CDTF">2012-11-23T14:03:00Z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1058</vt:i4>
  </property>
  <property fmtid="{D5CDD505-2E9C-101B-9397-08002B2CF9AE}" pid="3" name="_Version">
    <vt:lpwstr>0809</vt:lpwstr>
  </property>
  <property fmtid="{D5CDD505-2E9C-101B-9397-08002B2CF9AE}" pid="4" name="ContentTypeId">
    <vt:lpwstr>0x01010098F566CBBF44DA4180A6A1C2AF3AC0E104001C4FC99F8281AF45831A18891735BEB6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2245200</vt:r8>
  </property>
  <property fmtid="{D5CDD505-2E9C-101B-9397-08002B2CF9AE}" pid="13" name="InternalTags">
    <vt:lpwstr/>
  </property>
  <property fmtid="{D5CDD505-2E9C-101B-9397-08002B2CF9AE}" pid="14" name="LocalizationTags">
    <vt:lpwstr/>
  </property>
  <property fmtid="{D5CDD505-2E9C-101B-9397-08002B2CF9AE}" pid="15" name="FeatureTags">
    <vt:lpwstr/>
  </property>
  <property fmtid="{D5CDD505-2E9C-101B-9397-08002B2CF9AE}" pid="16" name="CampaignTags">
    <vt:lpwstr/>
  </property>
  <property fmtid="{D5CDD505-2E9C-101B-9397-08002B2CF9AE}" pid="17" name="ScenarioTags">
    <vt:lpwstr/>
  </property>
</Properties>
</file>