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ตารางเค้าโครง"/>
      </w:tblPr>
      <w:tblGrid>
        <w:gridCol w:w="4788"/>
        <w:gridCol w:w="4238"/>
      </w:tblGrid>
      <w:tr w:rsidR="008C2737" w:rsidRPr="00522100" w14:paraId="572FCBF0" w14:textId="2E013490" w:rsidTr="008C2737">
        <w:trPr>
          <w:trHeight w:val="1304"/>
        </w:trPr>
        <w:tc>
          <w:tcPr>
            <w:tcW w:w="5723" w:type="dxa"/>
          </w:tcPr>
          <w:p w14:paraId="711BEBBE" w14:textId="7441C93E" w:rsidR="008C2737" w:rsidRPr="00522100" w:rsidRDefault="008C2737" w:rsidP="00CB0809">
            <w:pPr>
              <w:rPr>
                <w:lang w:bidi="th-TH"/>
              </w:rPr>
            </w:pPr>
            <w:r w:rsidRPr="00522100">
              <w:rPr>
                <w:noProof/>
                <w:lang w:bidi="th-TH"/>
              </w:rPr>
              <w:drawing>
                <wp:inline distT="0" distB="0" distL="0" distR="0" wp14:anchorId="453014D2" wp14:editId="45A06FCD">
                  <wp:extent cx="759600" cy="367200"/>
                  <wp:effectExtent l="0" t="0" r="0" b="0"/>
                  <wp:docPr id="20" name="รูปภาพ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sdt>
            <w:sdtPr>
              <w:rPr>
                <w:lang w:bidi="th-TH"/>
              </w:rPr>
              <w:alias w:val="ใส่ที่อยู่ จังหวัด รหัสไปรษณีย์:"/>
              <w:tag w:val="ใส่ที่อยู่  จังหวัด รหัสไปรษณีย์:"/>
              <w:id w:val="223497027"/>
              <w:placeholder>
                <w:docPart w:val="D9BF933C648D493E81CCDADD299B9656"/>
              </w:placeholder>
              <w:temporary/>
              <w:showingPlcHdr/>
              <w15:appearance w15:val="hidden"/>
            </w:sdtPr>
            <w:sdtEndPr/>
            <w:sdtContent>
              <w:p w14:paraId="4E30032C" w14:textId="77777777" w:rsidR="008C2737" w:rsidRPr="00522100" w:rsidRDefault="008C2737" w:rsidP="008C2737">
                <w:pPr>
                  <w:pStyle w:val="ab"/>
                  <w:rPr>
                    <w:lang w:bidi="th-TH"/>
                  </w:rPr>
                </w:pPr>
                <w:r w:rsidRPr="00522100">
                  <w:rPr>
                    <w:lang w:bidi="th-TH"/>
                  </w:rPr>
                  <w:t>ที่อยู่ จังหวัด รหัสไปรษณีย์</w:t>
                </w:r>
              </w:p>
            </w:sdtContent>
          </w:sdt>
          <w:sdt>
            <w:sdtPr>
              <w:rPr>
                <w:lang w:bidi="th-TH"/>
              </w:rPr>
              <w:alias w:val="ใส่หมายเลขโทรศัพท์:"/>
              <w:tag w:val="ใส่หมายเลขโทรศัพท์:"/>
              <w:id w:val="510197970"/>
              <w:placeholder>
                <w:docPart w:val="B841398F23514949A53BB245E963CC28"/>
              </w:placeholder>
              <w:temporary/>
              <w:showingPlcHdr/>
              <w15:appearance w15:val="hidden"/>
            </w:sdtPr>
            <w:sdtEndPr/>
            <w:sdtContent>
              <w:p w14:paraId="22F67C3D" w14:textId="77777777" w:rsidR="008C2737" w:rsidRPr="00522100" w:rsidRDefault="008C2737" w:rsidP="008C2737">
                <w:pPr>
                  <w:pStyle w:val="ab"/>
                  <w:rPr>
                    <w:lang w:bidi="th-TH"/>
                  </w:rPr>
                </w:pPr>
                <w:r w:rsidRPr="00522100">
                  <w:rPr>
                    <w:lang w:bidi="th-TH"/>
                  </w:rPr>
                  <w:t>โทรศัพท์</w:t>
                </w:r>
              </w:p>
            </w:sdtContent>
          </w:sdt>
          <w:sdt>
            <w:sdtPr>
              <w:rPr>
                <w:lang w:bidi="th-TH"/>
              </w:rPr>
              <w:alias w:val="ใส่อีเมล:"/>
              <w:tag w:val="ใส่อีเมล:"/>
              <w:id w:val="945582249"/>
              <w:placeholder>
                <w:docPart w:val="3CB5A6995F2748FBA3CAAD5520B7DB6E"/>
              </w:placeholder>
              <w:temporary/>
              <w:showingPlcHdr/>
              <w15:appearance w15:val="hidden"/>
            </w:sdtPr>
            <w:sdtEndPr/>
            <w:sdtContent>
              <w:p w14:paraId="7F4A36BA" w14:textId="6508EE0D" w:rsidR="008C2737" w:rsidRPr="00522100" w:rsidRDefault="008C2737" w:rsidP="008C2737">
                <w:pPr>
                  <w:pStyle w:val="ab"/>
                  <w:rPr>
                    <w:lang w:bidi="th-TH"/>
                  </w:rPr>
                </w:pPr>
                <w:r w:rsidRPr="00522100">
                  <w:rPr>
                    <w:lang w:bidi="th-TH"/>
                  </w:rPr>
                  <w:t>อีเมล</w:t>
                </w:r>
              </w:p>
            </w:sdtContent>
          </w:sdt>
        </w:tc>
      </w:tr>
    </w:tbl>
    <w:p w14:paraId="182844D5" w14:textId="05557541" w:rsidR="00752FC4" w:rsidRPr="00522100" w:rsidRDefault="007B070A" w:rsidP="005125BB">
      <w:pPr>
        <w:pStyle w:val="ac"/>
        <w:rPr>
          <w:lang w:bidi="th-TH"/>
        </w:rPr>
      </w:pPr>
      <w:sdt>
        <w:sdtPr>
          <w:rPr>
            <w:lang w:bidi="th-TH"/>
          </w:rPr>
          <w:alias w:val="ใส่วันที่:"/>
          <w:tag w:val="ใส่วันที่:"/>
          <w:id w:val="-1455475630"/>
          <w:placeholder>
            <w:docPart w:val="E56DE996E51B43959AD0CB64F3A1E9AF"/>
          </w:placeholder>
          <w:temporary/>
          <w:showingPlcHdr/>
          <w15:appearance w15:val="hidden"/>
        </w:sdtPr>
        <w:sdtEndPr/>
        <w:sdtContent>
          <w:r w:rsidR="00752FC4" w:rsidRPr="00522100">
            <w:rPr>
              <w:rStyle w:val="aa"/>
              <w:color w:val="000000" w:themeColor="text2" w:themeShade="BF"/>
              <w:lang w:bidi="th-TH"/>
            </w:rPr>
            <w:t>วันที่</w:t>
          </w:r>
        </w:sdtContent>
      </w:sdt>
    </w:p>
    <w:p w14:paraId="5BE553C1" w14:textId="512EFACF" w:rsidR="00752FC4" w:rsidRPr="00522100" w:rsidRDefault="00752FC4" w:rsidP="008D0AA7">
      <w:pPr>
        <w:pStyle w:val="ad"/>
        <w:rPr>
          <w:lang w:bidi="th-TH"/>
        </w:rPr>
      </w:pPr>
      <w:r w:rsidRPr="00522100">
        <w:rPr>
          <w:lang w:bidi="th-TH"/>
        </w:rPr>
        <w:t xml:space="preserve">เรียน </w:t>
      </w:r>
      <w:sdt>
        <w:sdtPr>
          <w:rPr>
            <w:lang w:bidi="th-TH"/>
          </w:rPr>
          <w:alias w:val="ใส่ชื่อผู้รับ:"/>
          <w:tag w:val="ใส่ชื่อผู้รับ:"/>
          <w:id w:val="1586728313"/>
          <w:placeholder>
            <w:docPart w:val="B0625403E7BC4092B24BCA58C6709D9D"/>
          </w:placeholder>
          <w:temporary/>
          <w:showingPlcHdr/>
          <w15:appearance w15:val="hidden"/>
          <w:text/>
        </w:sdtPr>
        <w:sdtEndPr/>
        <w:sdtContent>
          <w:r w:rsidRPr="00522100">
            <w:rPr>
              <w:lang w:bidi="th-TH"/>
            </w:rPr>
            <w:t>ผู้รับ</w:t>
          </w:r>
        </w:sdtContent>
      </w:sdt>
    </w:p>
    <w:sdt>
      <w:sdtPr>
        <w:rPr>
          <w:lang w:bidi="th-TH"/>
        </w:rPr>
        <w:alias w:val="ใส่เนื้อหาจดหมาย:"/>
        <w:tag w:val="ใส่เนื้อหาจดหมาย:"/>
        <w:id w:val="413980692"/>
        <w:placeholder>
          <w:docPart w:val="BEA67147CE724CAD885C9E3FE8301418"/>
        </w:placeholder>
        <w:temporary/>
        <w:showingPlcHdr/>
        <w15:appearance w15:val="hidden"/>
      </w:sdtPr>
      <w:sdtEndPr/>
      <w:sdtContent>
        <w:p w14:paraId="07CAEBAF" w14:textId="77777777" w:rsidR="00752FC4" w:rsidRPr="00522100" w:rsidRDefault="00752FC4" w:rsidP="005125BB">
          <w:pPr>
            <w:rPr>
              <w:lang w:bidi="th-TH"/>
            </w:rPr>
          </w:pPr>
          <w:r w:rsidRPr="00522100">
            <w:rPr>
              <w:lang w:bidi="th-TH"/>
            </w:rPr>
            <w:t>เราชื่อชอบลักษณะของส</w:t>
          </w:r>
          <w:proofErr w:type="spellStart"/>
          <w:r w:rsidRPr="00522100">
            <w:rPr>
              <w:lang w:bidi="th-TH"/>
            </w:rPr>
            <w:t>เต</w:t>
          </w:r>
          <w:proofErr w:type="spellEnd"/>
          <w:r w:rsidRPr="00522100">
            <w:rPr>
              <w:lang w:bidi="th-TH"/>
            </w:rPr>
            <w:t>ชันเนอรีแบบนี้ แต่คุณสามารถเพิ่มในแบบของคุณเองได้ในเวลาเพียงเล็กน้อย</w:t>
          </w:r>
        </w:p>
        <w:p w14:paraId="0EC04084" w14:textId="77777777" w:rsidR="00752FC4" w:rsidRPr="00522100" w:rsidRDefault="00752FC4" w:rsidP="005125BB">
          <w:pPr>
            <w:rPr>
              <w:lang w:bidi="th-TH"/>
            </w:rPr>
          </w:pPr>
          <w:r w:rsidRPr="00522100">
            <w:rPr>
              <w:lang w:bidi="th-TH"/>
            </w:rPr>
            <w:t>บน</w:t>
          </w:r>
          <w:proofErr w:type="spellStart"/>
          <w:r w:rsidRPr="00522100">
            <w:rPr>
              <w:lang w:bidi="th-TH"/>
            </w:rPr>
            <w:t>แท็บ</w:t>
          </w:r>
          <w:proofErr w:type="spellEnd"/>
          <w:r w:rsidRPr="00522100">
            <w:rPr>
              <w:lang w:bidi="th-TH"/>
            </w:rPr>
            <w:t xml:space="preserve">ออกแบบของ </w:t>
          </w:r>
          <w:proofErr w:type="spellStart"/>
          <w:r w:rsidRPr="00522100">
            <w:rPr>
              <w:lang w:bidi="th-TH"/>
            </w:rPr>
            <w:t>Ribbon</w:t>
          </w:r>
          <w:proofErr w:type="spellEnd"/>
          <w:r w:rsidRPr="00522100">
            <w:rPr>
              <w:lang w:bidi="th-TH"/>
            </w:rPr>
            <w:t xml:space="preserve"> ให้ดูแกลเลอรีธีม สี และฟอน</w:t>
          </w:r>
          <w:proofErr w:type="spellStart"/>
          <w:r w:rsidRPr="00522100">
            <w:rPr>
              <w:lang w:bidi="th-TH"/>
            </w:rPr>
            <w:t>ต์</w:t>
          </w:r>
          <w:proofErr w:type="spellEnd"/>
          <w:r w:rsidRPr="00522100">
            <w:rPr>
              <w:lang w:bidi="th-TH"/>
            </w:rPr>
            <w:t>เพื่อแสดงตัวอย่างลักษณะที่แตกต่างกันจากตัวเลือกที่หลากหลาย จากนั้นเพียงคลิกเพื่อนำไปใช้ตามที่คุณต้องการ</w:t>
          </w:r>
        </w:p>
        <w:p w14:paraId="0077B451" w14:textId="77777777" w:rsidR="00752FC4" w:rsidRPr="00522100" w:rsidRDefault="00752FC4" w:rsidP="005125BB">
          <w:pPr>
            <w:rPr>
              <w:lang w:bidi="th-TH"/>
            </w:rPr>
          </w:pPr>
          <w:r w:rsidRPr="00522100">
            <w:rPr>
              <w:lang w:bidi="th-TH"/>
            </w:rPr>
            <w:t>เรายังได้สร้างสไตล์ที่ช่วยให้คุณตรงกับการจัดรูปแบบที่คุณเห็นในจดหมายนี้ในคลิกเดียว บน</w:t>
          </w:r>
          <w:proofErr w:type="spellStart"/>
          <w:r w:rsidRPr="00522100">
            <w:rPr>
              <w:lang w:bidi="th-TH"/>
            </w:rPr>
            <w:t>แท็บ</w:t>
          </w:r>
          <w:proofErr w:type="spellEnd"/>
          <w:r w:rsidRPr="00522100">
            <w:rPr>
              <w:lang w:bidi="th-TH"/>
            </w:rPr>
            <w:t xml:space="preserve">หน้าแรกของ </w:t>
          </w:r>
          <w:proofErr w:type="spellStart"/>
          <w:r w:rsidRPr="00522100">
            <w:rPr>
              <w:lang w:bidi="th-TH"/>
            </w:rPr>
            <w:t>Ribbon</w:t>
          </w:r>
          <w:proofErr w:type="spellEnd"/>
          <w:r w:rsidRPr="00522100">
            <w:rPr>
              <w:lang w:bidi="th-TH"/>
            </w:rPr>
            <w:t xml:space="preserve"> ให้ดูแกลเลอรีสไตล์สำหรับสไตล์ทั้งหมดที่ใช้ในจดหมายนี้</w:t>
          </w:r>
        </w:p>
        <w:p w14:paraId="0B4D28EC" w14:textId="77777777" w:rsidR="00752FC4" w:rsidRPr="00522100" w:rsidRDefault="00752FC4" w:rsidP="005125BB">
          <w:pPr>
            <w:rPr>
              <w:lang w:bidi="th-TH"/>
            </w:rPr>
          </w:pPr>
          <w:r w:rsidRPr="00522100">
            <w:rPr>
              <w:lang w:bidi="th-TH"/>
            </w:rPr>
            <w:t>ค้นหาเครื่องมือที่ใช้งานง่ายเพิ่มเติมบน</w:t>
          </w:r>
          <w:proofErr w:type="spellStart"/>
          <w:r w:rsidRPr="00522100">
            <w:rPr>
              <w:lang w:bidi="th-TH"/>
            </w:rPr>
            <w:t>แท็บ</w:t>
          </w:r>
          <w:proofErr w:type="spellEnd"/>
          <w:r w:rsidRPr="00522100">
            <w:rPr>
              <w:lang w:bidi="th-TH"/>
            </w:rPr>
            <w:t>แทรก เช่น เพื่อเพิ่มไฮเปอร์ลิงก์ หรือแทรกข้อคิดเห็น</w:t>
          </w:r>
        </w:p>
      </w:sdtContent>
    </w:sdt>
    <w:sdt>
      <w:sdtPr>
        <w:rPr>
          <w:lang w:bidi="th-TH"/>
        </w:rPr>
        <w:alias w:val="ขอแสดงความนับถือเป็นอย่างยิ่ง:"/>
        <w:tag w:val="ขอแสดงความนับถือเป็นอย่างยิ่ง:"/>
        <w:id w:val="379681130"/>
        <w:placeholder>
          <w:docPart w:val="39175B33642D4DED9D8926E4DF1AD254"/>
        </w:placeholder>
        <w:temporary/>
        <w:showingPlcHdr/>
        <w15:appearance w15:val="hidden"/>
      </w:sdtPr>
      <w:sdtEndPr/>
      <w:sdtContent>
        <w:p w14:paraId="2A27A0A1" w14:textId="77777777" w:rsidR="00752FC4" w:rsidRPr="00522100" w:rsidRDefault="00752FC4" w:rsidP="00200635">
          <w:pPr>
            <w:pStyle w:val="af"/>
            <w:rPr>
              <w:lang w:bidi="th-TH"/>
            </w:rPr>
          </w:pPr>
          <w:r w:rsidRPr="00522100">
            <w:rPr>
              <w:lang w:bidi="th-TH"/>
            </w:rPr>
            <w:t>ขอแสดงความนับถือเป็นอย่างยิ่ง</w:t>
          </w:r>
        </w:p>
      </w:sdtContent>
    </w:sdt>
    <w:sdt>
      <w:sdtPr>
        <w:rPr>
          <w:lang w:bidi="th-TH"/>
        </w:rPr>
        <w:alias w:val="ชื่อของคุณ:"/>
        <w:tag w:val="ชื่อของคุณ:"/>
        <w:id w:val="1872109004"/>
        <w:placeholder>
          <w:docPart w:val="306BE25450284E91B897AE5111EF7556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05480A9A" w14:textId="04B50DE1" w:rsidR="000F7122" w:rsidRPr="00522100" w:rsidRDefault="000F7122" w:rsidP="000F7122">
          <w:pPr>
            <w:pStyle w:val="af0"/>
            <w:rPr>
              <w:lang w:bidi="th-TH"/>
            </w:rPr>
          </w:pPr>
          <w:r w:rsidRPr="00522100">
            <w:rPr>
              <w:lang w:bidi="th-TH"/>
            </w:rPr>
            <w:t>ชื่อของคุณ</w:t>
          </w:r>
        </w:p>
      </w:sdtContent>
    </w:sdt>
    <w:p w14:paraId="30E22723" w14:textId="48E72D73" w:rsidR="00254E0D" w:rsidRPr="00522100" w:rsidRDefault="007B070A" w:rsidP="00254E0D">
      <w:pPr>
        <w:pStyle w:val="af0"/>
        <w:rPr>
          <w:lang w:bidi="th-TH"/>
        </w:rPr>
      </w:pPr>
      <w:sdt>
        <w:sdtPr>
          <w:rPr>
            <w:lang w:bidi="th-TH"/>
          </w:rPr>
          <w:id w:val="617336970"/>
          <w:placeholder>
            <w:docPart w:val="B743BDCAB65A4672BBB64718B1B7A716"/>
          </w:placeholder>
          <w:temporary/>
          <w:showingPlcHdr/>
          <w15:appearance w15:val="hidden"/>
        </w:sdtPr>
        <w:sdtEndPr/>
        <w:sdtContent>
          <w:r w:rsidR="00254E0D" w:rsidRPr="00522100">
            <w:rPr>
              <w:rStyle w:val="aa"/>
              <w:color w:val="auto"/>
              <w:lang w:bidi="th-TH"/>
            </w:rPr>
            <w:t>ตำแหน่ง</w:t>
          </w:r>
        </w:sdtContent>
      </w:sdt>
    </w:p>
    <w:p w14:paraId="7924B65C" w14:textId="64FB6545" w:rsidR="009468D3" w:rsidRPr="00522100" w:rsidRDefault="007B070A" w:rsidP="00254E0D">
      <w:pPr>
        <w:pStyle w:val="af0"/>
        <w:rPr>
          <w:lang w:bidi="th-TH"/>
        </w:rPr>
      </w:pPr>
      <w:sdt>
        <w:sdtPr>
          <w:rPr>
            <w:lang w:bidi="th-TH"/>
          </w:rPr>
          <w:id w:val="779307343"/>
          <w:placeholder>
            <w:docPart w:val="28CEFF436D72499A909EE2A55AB5ACE6"/>
          </w:placeholder>
          <w:temporary/>
          <w:showingPlcHdr/>
          <w15:appearance w15:val="hidden"/>
        </w:sdtPr>
        <w:sdtEndPr/>
        <w:sdtContent>
          <w:bookmarkStart w:id="0" w:name="_GoBack"/>
          <w:r w:rsidR="00254E0D" w:rsidRPr="00522100">
            <w:rPr>
              <w:rStyle w:val="aa"/>
              <w:color w:val="auto"/>
              <w:lang w:bidi="th-TH"/>
            </w:rPr>
            <w:t>อีเมล</w:t>
          </w:r>
          <w:bookmarkEnd w:id="0"/>
        </w:sdtContent>
      </w:sdt>
    </w:p>
    <w:sectPr w:rsidR="009468D3" w:rsidRPr="00522100" w:rsidSect="00063A84">
      <w:footerReference w:type="default" r:id="rId12"/>
      <w:headerReference w:type="first" r:id="rId13"/>
      <w:footerReference w:type="first" r:id="rId14"/>
      <w:pgSz w:w="11906" w:h="16838" w:code="9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8478" w14:textId="77777777" w:rsidR="007B070A" w:rsidRDefault="007B070A">
      <w:pPr>
        <w:spacing w:after="0" w:line="240" w:lineRule="auto"/>
      </w:pPr>
      <w:r>
        <w:separator/>
      </w:r>
    </w:p>
    <w:p w14:paraId="6550A970" w14:textId="77777777" w:rsidR="007B070A" w:rsidRDefault="007B070A"/>
  </w:endnote>
  <w:endnote w:type="continuationSeparator" w:id="0">
    <w:p w14:paraId="0C5808B7" w14:textId="77777777" w:rsidR="007B070A" w:rsidRDefault="007B070A">
      <w:pPr>
        <w:spacing w:after="0" w:line="240" w:lineRule="auto"/>
      </w:pPr>
      <w:r>
        <w:continuationSeparator/>
      </w:r>
    </w:p>
    <w:p w14:paraId="28531C30" w14:textId="77777777" w:rsidR="007B070A" w:rsidRDefault="007B0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143F" w14:textId="269761B8" w:rsidR="00E5646A" w:rsidRPr="00522100" w:rsidRDefault="00A5578C">
    <w:pPr>
      <w:pStyle w:val="a8"/>
      <w:rPr>
        <w:lang w:bidi="th-TH"/>
      </w:rPr>
    </w:pPr>
    <w:r w:rsidRPr="00522100">
      <w:rPr>
        <w:noProof/>
        <w:lang w:bidi="th-TH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5E3DA3" wp14:editId="2E821C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กลุ่ม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รูปแบบอิสระ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รูปแบบอิสระ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รูปแบบอิสระ: รูปร่าง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795F935D" id="กลุ่ม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">
              <v:shape id="รูปแบบอิสระ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รูปแบบอิสระ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รูปแบบอิสระ: รูปร่าง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04F5" w14:textId="51822570" w:rsidR="00752FC4" w:rsidRDefault="00752FC4" w:rsidP="00752FC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FD2C" w14:textId="77777777" w:rsidR="007B070A" w:rsidRDefault="007B070A">
      <w:pPr>
        <w:spacing w:after="0" w:line="240" w:lineRule="auto"/>
      </w:pPr>
      <w:r>
        <w:separator/>
      </w:r>
    </w:p>
    <w:p w14:paraId="3D005461" w14:textId="77777777" w:rsidR="007B070A" w:rsidRDefault="007B070A"/>
  </w:footnote>
  <w:footnote w:type="continuationSeparator" w:id="0">
    <w:p w14:paraId="54EF10F2" w14:textId="77777777" w:rsidR="007B070A" w:rsidRDefault="007B070A">
      <w:pPr>
        <w:spacing w:after="0" w:line="240" w:lineRule="auto"/>
      </w:pPr>
      <w:r>
        <w:continuationSeparator/>
      </w:r>
    </w:p>
    <w:p w14:paraId="7269E848" w14:textId="77777777" w:rsidR="007B070A" w:rsidRDefault="007B0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3098" w14:textId="0EAD8167" w:rsidR="009468D3" w:rsidRDefault="00CB0809">
    <w:pPr>
      <w:pStyle w:val="a6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49FDF2" wp14:editId="07513A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กลุ่ม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รูปแบบอิสระ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รูปแบบอิสระ: รูปร่าง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รูปแบบอิสระ: รูปร่าง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รูปแบบอิสระ: รูปร่าง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รูปแบบอิสระ: รูปร่าง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รูปแบบอิสระ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รูปแบบอิสระ: รูปร่าง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รูปแบบอิสระ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CBE3CC6" id="กลุ่ม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">
              <v:shape id="รูปแบบอิสระ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รูปแบบอิสระ: รูปร่าง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รูปแบบอิสระ: รูปร่าง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รูปแบบอิสระ: รูปร่าง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รูปแบบอิสระ: รูปร่าง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รูปแบบอิสระ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รูปแบบอิสระ: รูปร่าง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รูปแบบอิสระ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E11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9D583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CEB1F5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AE"/>
    <w:rsid w:val="000115CE"/>
    <w:rsid w:val="00063A84"/>
    <w:rsid w:val="000828F4"/>
    <w:rsid w:val="000F1B5C"/>
    <w:rsid w:val="000F51EC"/>
    <w:rsid w:val="000F7122"/>
    <w:rsid w:val="00114A27"/>
    <w:rsid w:val="001B4EEF"/>
    <w:rsid w:val="001B689C"/>
    <w:rsid w:val="001D1269"/>
    <w:rsid w:val="00200635"/>
    <w:rsid w:val="00254E0D"/>
    <w:rsid w:val="0038000D"/>
    <w:rsid w:val="00385ACF"/>
    <w:rsid w:val="00422757"/>
    <w:rsid w:val="00436E03"/>
    <w:rsid w:val="00475D96"/>
    <w:rsid w:val="00477474"/>
    <w:rsid w:val="00480B7F"/>
    <w:rsid w:val="004A1893"/>
    <w:rsid w:val="004C4A44"/>
    <w:rsid w:val="005125BB"/>
    <w:rsid w:val="00522100"/>
    <w:rsid w:val="005264AB"/>
    <w:rsid w:val="00537F9C"/>
    <w:rsid w:val="0055629A"/>
    <w:rsid w:val="00572222"/>
    <w:rsid w:val="00595380"/>
    <w:rsid w:val="005D3DA6"/>
    <w:rsid w:val="00616566"/>
    <w:rsid w:val="00642E91"/>
    <w:rsid w:val="00744EA9"/>
    <w:rsid w:val="00752FC4"/>
    <w:rsid w:val="00757E9C"/>
    <w:rsid w:val="007B070A"/>
    <w:rsid w:val="007B4C91"/>
    <w:rsid w:val="007C5617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17117"/>
    <w:rsid w:val="00A5578C"/>
    <w:rsid w:val="00A763AE"/>
    <w:rsid w:val="00AC1A6E"/>
    <w:rsid w:val="00B40F1A"/>
    <w:rsid w:val="00B63133"/>
    <w:rsid w:val="00BC0F0A"/>
    <w:rsid w:val="00C11980"/>
    <w:rsid w:val="00C37964"/>
    <w:rsid w:val="00CB0809"/>
    <w:rsid w:val="00CE6FAD"/>
    <w:rsid w:val="00CF46CA"/>
    <w:rsid w:val="00D04123"/>
    <w:rsid w:val="00D06525"/>
    <w:rsid w:val="00D13A79"/>
    <w:rsid w:val="00D149F1"/>
    <w:rsid w:val="00D36106"/>
    <w:rsid w:val="00DC7840"/>
    <w:rsid w:val="00E10E4B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th-TH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22100"/>
    <w:rPr>
      <w:rFonts w:ascii="Leelawadee" w:hAnsi="Leelawadee" w:cs="Leelawadee"/>
      <w:color w:val="auto"/>
    </w:rPr>
  </w:style>
  <w:style w:type="paragraph" w:styleId="1">
    <w:name w:val="heading 1"/>
    <w:basedOn w:val="a2"/>
    <w:next w:val="a2"/>
    <w:link w:val="10"/>
    <w:uiPriority w:val="9"/>
    <w:semiHidden/>
    <w:rsid w:val="00522100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rsid w:val="00522100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22100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522100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522100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522100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522100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522100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522100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522100"/>
    <w:pPr>
      <w:spacing w:after="0" w:line="240" w:lineRule="auto"/>
    </w:pPr>
  </w:style>
  <w:style w:type="character" w:customStyle="1" w:styleId="a7">
    <w:name w:val="หัวกระดาษ อักขระ"/>
    <w:basedOn w:val="a3"/>
    <w:link w:val="a6"/>
    <w:uiPriority w:val="99"/>
    <w:semiHidden/>
    <w:rsid w:val="00522100"/>
    <w:rPr>
      <w:rFonts w:ascii="Leelawadee" w:hAnsi="Leelawadee" w:cs="Leelawadee"/>
      <w:color w:val="auto"/>
    </w:rPr>
  </w:style>
  <w:style w:type="paragraph" w:styleId="a8">
    <w:name w:val="footer"/>
    <w:basedOn w:val="a2"/>
    <w:link w:val="a9"/>
    <w:uiPriority w:val="99"/>
    <w:semiHidden/>
    <w:rsid w:val="00522100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a9">
    <w:name w:val="ท้ายกระดาษ อักขระ"/>
    <w:basedOn w:val="a3"/>
    <w:link w:val="a8"/>
    <w:uiPriority w:val="99"/>
    <w:semiHidden/>
    <w:rsid w:val="00522100"/>
    <w:rPr>
      <w:rFonts w:ascii="Leelawadee" w:hAnsi="Leelawadee" w:cs="Leelawadee"/>
      <w:color w:val="B38600" w:themeColor="accent2" w:themeShade="80"/>
    </w:rPr>
  </w:style>
  <w:style w:type="character" w:styleId="aa">
    <w:name w:val="Placeholder Text"/>
    <w:basedOn w:val="a3"/>
    <w:uiPriority w:val="99"/>
    <w:semiHidden/>
    <w:rsid w:val="00522100"/>
    <w:rPr>
      <w:rFonts w:ascii="Leelawadee" w:hAnsi="Leelawadee" w:cs="Leelawadee"/>
      <w:color w:val="BFBFBF" w:themeColor="accent5" w:themeShade="BF"/>
      <w:sz w:val="22"/>
    </w:rPr>
  </w:style>
  <w:style w:type="paragraph" w:customStyle="1" w:styleId="ab">
    <w:name w:val="ข้อมูลที่ติดต่อ"/>
    <w:basedOn w:val="a2"/>
    <w:uiPriority w:val="3"/>
    <w:qFormat/>
    <w:rsid w:val="00D13A79"/>
    <w:pPr>
      <w:spacing w:after="0"/>
      <w:jc w:val="right"/>
    </w:pPr>
    <w:rPr>
      <w:sz w:val="20"/>
      <w:szCs w:val="20"/>
    </w:rPr>
  </w:style>
  <w:style w:type="paragraph" w:styleId="ac">
    <w:name w:val="Date"/>
    <w:basedOn w:val="a2"/>
    <w:next w:val="ad"/>
    <w:link w:val="ae"/>
    <w:uiPriority w:val="4"/>
    <w:unhideWhenUsed/>
    <w:qFormat/>
    <w:rsid w:val="00522100"/>
    <w:pPr>
      <w:spacing w:before="960" w:after="960"/>
    </w:pPr>
  </w:style>
  <w:style w:type="character" w:customStyle="1" w:styleId="ae">
    <w:name w:val="วันที่ อักขระ"/>
    <w:basedOn w:val="a3"/>
    <w:link w:val="ac"/>
    <w:uiPriority w:val="4"/>
    <w:rsid w:val="00522100"/>
    <w:rPr>
      <w:rFonts w:ascii="Leelawadee" w:hAnsi="Leelawadee" w:cs="Leelawadee"/>
      <w:color w:val="auto"/>
    </w:rPr>
  </w:style>
  <w:style w:type="paragraph" w:styleId="af">
    <w:name w:val="Closing"/>
    <w:basedOn w:val="a2"/>
    <w:next w:val="af0"/>
    <w:link w:val="af1"/>
    <w:uiPriority w:val="6"/>
    <w:unhideWhenUsed/>
    <w:qFormat/>
    <w:rsid w:val="00522100"/>
    <w:pPr>
      <w:spacing w:after="960" w:line="240" w:lineRule="auto"/>
    </w:pPr>
  </w:style>
  <w:style w:type="character" w:customStyle="1" w:styleId="af1">
    <w:name w:val="คำลงท้าย อักขระ"/>
    <w:basedOn w:val="a3"/>
    <w:link w:val="af"/>
    <w:uiPriority w:val="6"/>
    <w:rsid w:val="00522100"/>
    <w:rPr>
      <w:rFonts w:ascii="Leelawadee" w:hAnsi="Leelawadee" w:cs="Leelawadee"/>
      <w:color w:val="auto"/>
    </w:rPr>
  </w:style>
  <w:style w:type="character" w:customStyle="1" w:styleId="10">
    <w:name w:val="หัวเรื่อง 1 อักขระ"/>
    <w:basedOn w:val="a3"/>
    <w:link w:val="1"/>
    <w:uiPriority w:val="9"/>
    <w:semiHidden/>
    <w:rsid w:val="00522100"/>
    <w:rPr>
      <w:rFonts w:ascii="Leelawadee" w:eastAsiaTheme="majorEastAsia" w:hAnsi="Leelawadee" w:cs="Leelawadee"/>
      <w:b/>
      <w:bCs/>
      <w:color w:val="B38600" w:themeColor="accent2" w:themeShade="80"/>
      <w:sz w:val="28"/>
      <w:szCs w:val="28"/>
    </w:rPr>
  </w:style>
  <w:style w:type="character" w:customStyle="1" w:styleId="22">
    <w:name w:val="หัวเรื่อง 2 อักขระ"/>
    <w:basedOn w:val="a3"/>
    <w:link w:val="21"/>
    <w:uiPriority w:val="9"/>
    <w:semiHidden/>
    <w:rsid w:val="00522100"/>
    <w:rPr>
      <w:rFonts w:ascii="Leelawadee" w:eastAsiaTheme="majorEastAsia" w:hAnsi="Leelawadee" w:cs="Leelawadee"/>
      <w:b/>
      <w:bCs/>
      <w:color w:val="262626" w:themeColor="text1" w:themeTint="D9"/>
      <w:sz w:val="26"/>
      <w:szCs w:val="26"/>
    </w:rPr>
  </w:style>
  <w:style w:type="table" w:styleId="af2">
    <w:name w:val="Table Grid"/>
    <w:basedOn w:val="a4"/>
    <w:uiPriority w:val="59"/>
    <w:rsid w:val="0052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2"/>
    <w:link w:val="af4"/>
    <w:uiPriority w:val="99"/>
    <w:semiHidden/>
    <w:unhideWhenUsed/>
    <w:rsid w:val="00522100"/>
    <w:pPr>
      <w:spacing w:after="0" w:line="240" w:lineRule="auto"/>
    </w:pPr>
    <w:rPr>
      <w:szCs w:val="18"/>
    </w:rPr>
  </w:style>
  <w:style w:type="character" w:customStyle="1" w:styleId="af4">
    <w:name w:val="ข้อความบอลลูน อักขระ"/>
    <w:basedOn w:val="a3"/>
    <w:link w:val="af3"/>
    <w:uiPriority w:val="99"/>
    <w:semiHidden/>
    <w:rsid w:val="00522100"/>
    <w:rPr>
      <w:rFonts w:ascii="Leelawadee" w:hAnsi="Leelawadee" w:cs="Leelawadee"/>
      <w:color w:val="auto"/>
      <w:szCs w:val="18"/>
    </w:rPr>
  </w:style>
  <w:style w:type="paragraph" w:styleId="af5">
    <w:name w:val="Bibliography"/>
    <w:basedOn w:val="a2"/>
    <w:next w:val="a2"/>
    <w:uiPriority w:val="37"/>
    <w:semiHidden/>
    <w:unhideWhenUsed/>
    <w:rsid w:val="00522100"/>
  </w:style>
  <w:style w:type="paragraph" w:styleId="af6">
    <w:name w:val="Block Text"/>
    <w:basedOn w:val="a2"/>
    <w:uiPriority w:val="99"/>
    <w:semiHidden/>
    <w:unhideWhenUsed/>
    <w:rsid w:val="00522100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af7">
    <w:name w:val="Body Text"/>
    <w:basedOn w:val="a2"/>
    <w:link w:val="af8"/>
    <w:uiPriority w:val="99"/>
    <w:semiHidden/>
    <w:unhideWhenUsed/>
    <w:rsid w:val="00522100"/>
    <w:pPr>
      <w:spacing w:after="120"/>
    </w:pPr>
  </w:style>
  <w:style w:type="character" w:customStyle="1" w:styleId="af8">
    <w:name w:val="เนื้อความ อักขระ"/>
    <w:basedOn w:val="a3"/>
    <w:link w:val="af7"/>
    <w:uiPriority w:val="99"/>
    <w:semiHidden/>
    <w:rsid w:val="00522100"/>
    <w:rPr>
      <w:rFonts w:ascii="Leelawadee" w:hAnsi="Leelawadee" w:cs="Leelawadee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522100"/>
    <w:pPr>
      <w:spacing w:after="120"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522100"/>
    <w:rPr>
      <w:rFonts w:ascii="Leelawadee" w:hAnsi="Leelawadee" w:cs="Leelawadee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522100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522100"/>
    <w:rPr>
      <w:rFonts w:ascii="Leelawadee" w:hAnsi="Leelawadee" w:cs="Leelawadee"/>
      <w:color w:val="auto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522100"/>
    <w:pPr>
      <w:spacing w:after="300"/>
      <w:ind w:firstLine="360"/>
    </w:pPr>
  </w:style>
  <w:style w:type="character" w:customStyle="1" w:styleId="afa">
    <w:name w:val="เยื้องย่อหน้าแรกของเนื้อความ อักขระ"/>
    <w:basedOn w:val="af8"/>
    <w:link w:val="af9"/>
    <w:uiPriority w:val="99"/>
    <w:semiHidden/>
    <w:rsid w:val="00522100"/>
    <w:rPr>
      <w:rFonts w:ascii="Leelawadee" w:hAnsi="Leelawadee" w:cs="Leelawadee"/>
      <w:color w:val="auto"/>
    </w:rPr>
  </w:style>
  <w:style w:type="paragraph" w:styleId="afb">
    <w:name w:val="Body Text Indent"/>
    <w:basedOn w:val="a2"/>
    <w:link w:val="afc"/>
    <w:uiPriority w:val="99"/>
    <w:semiHidden/>
    <w:unhideWhenUsed/>
    <w:rsid w:val="00522100"/>
    <w:pPr>
      <w:spacing w:after="120"/>
      <w:ind w:left="360"/>
    </w:pPr>
  </w:style>
  <w:style w:type="character" w:customStyle="1" w:styleId="afc">
    <w:name w:val="การเยื้องเนื้อความ อักขระ"/>
    <w:basedOn w:val="a3"/>
    <w:link w:val="afb"/>
    <w:uiPriority w:val="99"/>
    <w:semiHidden/>
    <w:rsid w:val="00522100"/>
    <w:rPr>
      <w:rFonts w:ascii="Leelawadee" w:hAnsi="Leelawadee" w:cs="Leelawadee"/>
      <w:color w:val="auto"/>
    </w:rPr>
  </w:style>
  <w:style w:type="paragraph" w:styleId="25">
    <w:name w:val="Body Text First Indent 2"/>
    <w:basedOn w:val="afb"/>
    <w:link w:val="26"/>
    <w:uiPriority w:val="99"/>
    <w:semiHidden/>
    <w:unhideWhenUsed/>
    <w:rsid w:val="00522100"/>
    <w:pPr>
      <w:spacing w:after="3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c"/>
    <w:link w:val="25"/>
    <w:uiPriority w:val="99"/>
    <w:semiHidden/>
    <w:rsid w:val="00522100"/>
    <w:rPr>
      <w:rFonts w:ascii="Leelawadee" w:hAnsi="Leelawadee" w:cs="Leelawadee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522100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522100"/>
    <w:rPr>
      <w:rFonts w:ascii="Leelawadee" w:hAnsi="Leelawadee" w:cs="Leelawadee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522100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522100"/>
    <w:rPr>
      <w:rFonts w:ascii="Leelawadee" w:hAnsi="Leelawadee" w:cs="Leelawadee"/>
      <w:color w:val="auto"/>
      <w:szCs w:val="16"/>
    </w:rPr>
  </w:style>
  <w:style w:type="character" w:styleId="afd">
    <w:name w:val="Book Title"/>
    <w:basedOn w:val="a3"/>
    <w:uiPriority w:val="33"/>
    <w:semiHidden/>
    <w:qFormat/>
    <w:rsid w:val="00522100"/>
    <w:rPr>
      <w:rFonts w:ascii="Leelawadee" w:hAnsi="Leelawadee" w:cs="Leelawadee"/>
      <w:b/>
      <w:bCs/>
      <w:i/>
      <w:iCs/>
      <w:spacing w:val="5"/>
      <w:sz w:val="22"/>
    </w:rPr>
  </w:style>
  <w:style w:type="paragraph" w:styleId="afe">
    <w:name w:val="caption"/>
    <w:basedOn w:val="a2"/>
    <w:next w:val="a2"/>
    <w:uiPriority w:val="35"/>
    <w:semiHidden/>
    <w:unhideWhenUsed/>
    <w:qFormat/>
    <w:rsid w:val="00522100"/>
    <w:pPr>
      <w:spacing w:after="200" w:line="240" w:lineRule="auto"/>
    </w:pPr>
    <w:rPr>
      <w:i/>
      <w:iCs/>
      <w:color w:val="000000" w:themeColor="text2"/>
      <w:szCs w:val="18"/>
    </w:rPr>
  </w:style>
  <w:style w:type="table" w:styleId="aff">
    <w:name w:val="Colorful Grid"/>
    <w:basedOn w:val="a4"/>
    <w:uiPriority w:val="73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f0">
    <w:name w:val="Colorful List"/>
    <w:basedOn w:val="a4"/>
    <w:uiPriority w:val="72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1">
    <w:name w:val="Colorful Shading"/>
    <w:basedOn w:val="a4"/>
    <w:uiPriority w:val="71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3"/>
    <w:uiPriority w:val="99"/>
    <w:semiHidden/>
    <w:unhideWhenUsed/>
    <w:rsid w:val="00522100"/>
    <w:rPr>
      <w:rFonts w:ascii="Leelawadee" w:hAnsi="Leelawadee" w:cs="Leelawadee"/>
      <w:sz w:val="22"/>
      <w:szCs w:val="16"/>
    </w:rPr>
  </w:style>
  <w:style w:type="paragraph" w:styleId="aff3">
    <w:name w:val="annotation text"/>
    <w:basedOn w:val="a2"/>
    <w:link w:val="aff4"/>
    <w:uiPriority w:val="99"/>
    <w:semiHidden/>
    <w:unhideWhenUsed/>
    <w:rsid w:val="00522100"/>
    <w:pPr>
      <w:spacing w:line="240" w:lineRule="auto"/>
    </w:pPr>
  </w:style>
  <w:style w:type="character" w:customStyle="1" w:styleId="aff4">
    <w:name w:val="ข้อความข้อคิดเห็น อักขระ"/>
    <w:basedOn w:val="a3"/>
    <w:link w:val="aff3"/>
    <w:uiPriority w:val="99"/>
    <w:semiHidden/>
    <w:rsid w:val="00522100"/>
    <w:rPr>
      <w:rFonts w:ascii="Leelawadee" w:hAnsi="Leelawadee" w:cs="Leelawadee"/>
      <w:color w:val="auto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22100"/>
    <w:rPr>
      <w:b/>
      <w:bCs/>
    </w:rPr>
  </w:style>
  <w:style w:type="character" w:customStyle="1" w:styleId="aff6">
    <w:name w:val="ชื่อเรื่องของข้อคิดเห็น อักขระ"/>
    <w:basedOn w:val="aff4"/>
    <w:link w:val="aff5"/>
    <w:uiPriority w:val="99"/>
    <w:semiHidden/>
    <w:rsid w:val="00522100"/>
    <w:rPr>
      <w:rFonts w:ascii="Leelawadee" w:hAnsi="Leelawadee" w:cs="Leelawadee"/>
      <w:b/>
      <w:bCs/>
      <w:color w:val="auto"/>
    </w:rPr>
  </w:style>
  <w:style w:type="table" w:styleId="aff7">
    <w:name w:val="Dark List"/>
    <w:basedOn w:val="a4"/>
    <w:uiPriority w:val="70"/>
    <w:semiHidden/>
    <w:unhideWhenUsed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8">
    <w:name w:val="Document Map"/>
    <w:basedOn w:val="a2"/>
    <w:link w:val="aff9"/>
    <w:uiPriority w:val="99"/>
    <w:semiHidden/>
    <w:unhideWhenUsed/>
    <w:rsid w:val="00522100"/>
    <w:pPr>
      <w:spacing w:after="0" w:line="240" w:lineRule="auto"/>
    </w:pPr>
    <w:rPr>
      <w:szCs w:val="16"/>
    </w:rPr>
  </w:style>
  <w:style w:type="character" w:customStyle="1" w:styleId="aff9">
    <w:name w:val="ผังเอกสาร อักขระ"/>
    <w:basedOn w:val="a3"/>
    <w:link w:val="aff8"/>
    <w:uiPriority w:val="99"/>
    <w:semiHidden/>
    <w:rsid w:val="00522100"/>
    <w:rPr>
      <w:rFonts w:ascii="Leelawadee" w:hAnsi="Leelawadee" w:cs="Leelawadee"/>
      <w:color w:val="auto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522100"/>
    <w:pPr>
      <w:spacing w:after="0" w:line="240" w:lineRule="auto"/>
    </w:pPr>
  </w:style>
  <w:style w:type="character" w:customStyle="1" w:styleId="affb">
    <w:name w:val="ลายเซ็นอีเมล อักขระ"/>
    <w:basedOn w:val="a3"/>
    <w:link w:val="affa"/>
    <w:uiPriority w:val="99"/>
    <w:semiHidden/>
    <w:rsid w:val="00522100"/>
    <w:rPr>
      <w:rFonts w:ascii="Leelawadee" w:hAnsi="Leelawadee" w:cs="Leelawadee"/>
      <w:color w:val="auto"/>
    </w:rPr>
  </w:style>
  <w:style w:type="character" w:styleId="affc">
    <w:name w:val="Emphasis"/>
    <w:basedOn w:val="a3"/>
    <w:uiPriority w:val="20"/>
    <w:semiHidden/>
    <w:qFormat/>
    <w:rsid w:val="00522100"/>
    <w:rPr>
      <w:rFonts w:ascii="Leelawadee" w:hAnsi="Leelawadee" w:cs="Leelawadee"/>
      <w:i/>
      <w:iCs/>
      <w:sz w:val="22"/>
    </w:rPr>
  </w:style>
  <w:style w:type="character" w:styleId="affd">
    <w:name w:val="endnote reference"/>
    <w:basedOn w:val="a3"/>
    <w:uiPriority w:val="99"/>
    <w:semiHidden/>
    <w:unhideWhenUsed/>
    <w:rsid w:val="00522100"/>
    <w:rPr>
      <w:rFonts w:ascii="Leelawadee" w:hAnsi="Leelawadee" w:cs="Leelawadee"/>
      <w:sz w:val="22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522100"/>
    <w:pPr>
      <w:spacing w:after="0" w:line="240" w:lineRule="auto"/>
    </w:pPr>
  </w:style>
  <w:style w:type="character" w:customStyle="1" w:styleId="afff">
    <w:name w:val="ข้อความอ้างอิงท้ายเรื่อง อักขระ"/>
    <w:basedOn w:val="a3"/>
    <w:link w:val="affe"/>
    <w:uiPriority w:val="99"/>
    <w:semiHidden/>
    <w:rsid w:val="00522100"/>
    <w:rPr>
      <w:rFonts w:ascii="Leelawadee" w:hAnsi="Leelawadee" w:cs="Leelawadee"/>
      <w:color w:val="auto"/>
    </w:rPr>
  </w:style>
  <w:style w:type="paragraph" w:styleId="afff0">
    <w:name w:val="envelope address"/>
    <w:basedOn w:val="a2"/>
    <w:uiPriority w:val="99"/>
    <w:semiHidden/>
    <w:unhideWhenUsed/>
    <w:rsid w:val="005221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522100"/>
    <w:pPr>
      <w:spacing w:after="0" w:line="240" w:lineRule="auto"/>
    </w:pPr>
    <w:rPr>
      <w:rFonts w:eastAsiaTheme="majorEastAsia"/>
    </w:rPr>
  </w:style>
  <w:style w:type="character" w:styleId="afff2">
    <w:name w:val="FollowedHyperlink"/>
    <w:basedOn w:val="a3"/>
    <w:uiPriority w:val="99"/>
    <w:semiHidden/>
    <w:unhideWhenUsed/>
    <w:rsid w:val="00522100"/>
    <w:rPr>
      <w:rFonts w:ascii="Leelawadee" w:hAnsi="Leelawadee" w:cs="Leelawadee"/>
      <w:color w:val="B38600" w:themeColor="accent2" w:themeShade="80"/>
      <w:sz w:val="22"/>
      <w:u w:val="single"/>
    </w:rPr>
  </w:style>
  <w:style w:type="character" w:styleId="afff3">
    <w:name w:val="footnote reference"/>
    <w:basedOn w:val="a3"/>
    <w:uiPriority w:val="99"/>
    <w:semiHidden/>
    <w:unhideWhenUsed/>
    <w:rsid w:val="00522100"/>
    <w:rPr>
      <w:rFonts w:ascii="Leelawadee" w:hAnsi="Leelawadee" w:cs="Leelawadee"/>
      <w:sz w:val="22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522100"/>
    <w:pPr>
      <w:spacing w:after="0" w:line="240" w:lineRule="auto"/>
    </w:pPr>
  </w:style>
  <w:style w:type="character" w:customStyle="1" w:styleId="afff5">
    <w:name w:val="ข้อความเชิงอรรถ อักขระ"/>
    <w:basedOn w:val="a3"/>
    <w:link w:val="afff4"/>
    <w:uiPriority w:val="99"/>
    <w:semiHidden/>
    <w:rsid w:val="00522100"/>
    <w:rPr>
      <w:rFonts w:ascii="Leelawadee" w:hAnsi="Leelawadee" w:cs="Leelawadee"/>
      <w:color w:val="auto"/>
    </w:rPr>
  </w:style>
  <w:style w:type="table" w:styleId="11">
    <w:name w:val="Grid Table 1 Light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">
    <w:name w:val="Grid Table 2 Accent 2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">
    <w:name w:val="Grid Table 2 Accent 3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">
    <w:name w:val="Grid Table 2 Accent 4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">
    <w:name w:val="Grid Table 2 Accent 5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">
    <w:name w:val="Grid Table 2 Accent 6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7">
    <w:name w:val="Grid Table 3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3">
    <w:name w:val="Grid Table 4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">
    <w:name w:val="Grid Table 4 Accent 2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">
    <w:name w:val="Grid Table 4 Accent 3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">
    <w:name w:val="Grid Table 4 Accent 4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">
    <w:name w:val="Grid Table 4 Accent 5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">
    <w:name w:val="Grid Table 4 Accent 6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3">
    <w:name w:val="Grid Table 5 Dark"/>
    <w:basedOn w:val="a4"/>
    <w:uiPriority w:val="50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5-2">
    <w:name w:val="Grid Table 5 Dark Accent 2"/>
    <w:basedOn w:val="a4"/>
    <w:uiPriority w:val="50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5-3">
    <w:name w:val="Grid Table 5 Dark Accent 3"/>
    <w:basedOn w:val="a4"/>
    <w:uiPriority w:val="50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5-4">
    <w:name w:val="Grid Table 5 Dark Accent 4"/>
    <w:basedOn w:val="a4"/>
    <w:uiPriority w:val="50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5-5">
    <w:name w:val="Grid Table 5 Dark Accent 5"/>
    <w:basedOn w:val="a4"/>
    <w:uiPriority w:val="50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-6">
    <w:name w:val="Grid Table 5 Dark Accent 6"/>
    <w:basedOn w:val="a4"/>
    <w:uiPriority w:val="50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1">
    <w:name w:val="Grid Table 6 Colorful"/>
    <w:basedOn w:val="a4"/>
    <w:uiPriority w:val="51"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22100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">
    <w:name w:val="Grid Table 6 Colorful Accent 2"/>
    <w:basedOn w:val="a4"/>
    <w:uiPriority w:val="51"/>
    <w:rsid w:val="00522100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">
    <w:name w:val="Grid Table 6 Colorful Accent 3"/>
    <w:basedOn w:val="a4"/>
    <w:uiPriority w:val="51"/>
    <w:rsid w:val="00522100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">
    <w:name w:val="Grid Table 6 Colorful Accent 4"/>
    <w:basedOn w:val="a4"/>
    <w:uiPriority w:val="51"/>
    <w:rsid w:val="00522100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">
    <w:name w:val="Grid Table 6 Colorful Accent 5"/>
    <w:basedOn w:val="a4"/>
    <w:uiPriority w:val="51"/>
    <w:rsid w:val="00522100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">
    <w:name w:val="Grid Table 6 Colorful Accent 6"/>
    <w:basedOn w:val="a4"/>
    <w:uiPriority w:val="51"/>
    <w:rsid w:val="00522100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1">
    <w:name w:val="Grid Table 7 Colorful"/>
    <w:basedOn w:val="a4"/>
    <w:uiPriority w:val="52"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22100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22100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22100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22100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22100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22100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หัวเรื่อง 3 อักขระ"/>
    <w:basedOn w:val="a3"/>
    <w:link w:val="31"/>
    <w:uiPriority w:val="9"/>
    <w:semiHidden/>
    <w:rsid w:val="00522100"/>
    <w:rPr>
      <w:rFonts w:ascii="Leelawadee" w:eastAsiaTheme="majorEastAsia" w:hAnsi="Leelawadee" w:cs="Leelawadee"/>
      <w:color w:val="250C0C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522100"/>
    <w:rPr>
      <w:rFonts w:ascii="Leelawadee" w:eastAsiaTheme="majorEastAsia" w:hAnsi="Leelawadee" w:cs="Leelawadee"/>
      <w:i/>
      <w:iCs/>
      <w:color w:val="381212" w:themeColor="accent1" w:themeShade="BF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522100"/>
    <w:rPr>
      <w:rFonts w:ascii="Leelawadee" w:eastAsiaTheme="majorEastAsia" w:hAnsi="Leelawadee" w:cs="Leelawadee"/>
      <w:color w:val="381212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522100"/>
    <w:rPr>
      <w:rFonts w:ascii="Leelawadee" w:eastAsiaTheme="majorEastAsia" w:hAnsi="Leelawadee" w:cs="Leelawadee"/>
      <w:color w:val="250C0C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522100"/>
    <w:rPr>
      <w:rFonts w:ascii="Leelawadee" w:eastAsiaTheme="majorEastAsia" w:hAnsi="Leelawadee" w:cs="Leelawadee"/>
      <w:i/>
      <w:iCs/>
      <w:color w:val="250C0C" w:themeColor="accent1" w:themeShade="7F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522100"/>
    <w:rPr>
      <w:rFonts w:ascii="Leelawadee" w:eastAsiaTheme="majorEastAsia" w:hAnsi="Leelawadee" w:cs="Leelawadee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522100"/>
    <w:rPr>
      <w:rFonts w:ascii="Leelawadee" w:eastAsiaTheme="majorEastAsia" w:hAnsi="Leelawadee" w:cs="Leelawadee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522100"/>
    <w:rPr>
      <w:rFonts w:ascii="Leelawadee" w:hAnsi="Leelawadee" w:cs="Leelawadee"/>
      <w:sz w:val="22"/>
    </w:rPr>
  </w:style>
  <w:style w:type="paragraph" w:styleId="HTML0">
    <w:name w:val="HTML Address"/>
    <w:basedOn w:val="a2"/>
    <w:link w:val="HTML1"/>
    <w:uiPriority w:val="99"/>
    <w:semiHidden/>
    <w:unhideWhenUsed/>
    <w:rsid w:val="00522100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522100"/>
    <w:rPr>
      <w:rFonts w:ascii="Leelawadee" w:hAnsi="Leelawadee" w:cs="Leelawadee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522100"/>
    <w:rPr>
      <w:rFonts w:ascii="Leelawadee" w:hAnsi="Leelawadee" w:cs="Leelawadee"/>
      <w:i/>
      <w:iCs/>
      <w:sz w:val="22"/>
    </w:rPr>
  </w:style>
  <w:style w:type="character" w:styleId="HTML3">
    <w:name w:val="HTML Code"/>
    <w:basedOn w:val="a3"/>
    <w:uiPriority w:val="99"/>
    <w:semiHidden/>
    <w:unhideWhenUsed/>
    <w:rsid w:val="00522100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22100"/>
    <w:rPr>
      <w:rFonts w:ascii="Leelawadee" w:hAnsi="Leelawadee" w:cs="Leelawadee"/>
      <w:i/>
      <w:iCs/>
      <w:sz w:val="22"/>
    </w:rPr>
  </w:style>
  <w:style w:type="character" w:styleId="HTML5">
    <w:name w:val="HTML Keyboard"/>
    <w:basedOn w:val="a3"/>
    <w:uiPriority w:val="99"/>
    <w:semiHidden/>
    <w:unhideWhenUsed/>
    <w:rsid w:val="00522100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522100"/>
    <w:pPr>
      <w:spacing w:after="0" w:line="240" w:lineRule="auto"/>
    </w:p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522100"/>
    <w:rPr>
      <w:rFonts w:ascii="Leelawadee" w:hAnsi="Leelawadee" w:cs="Leelawadee"/>
      <w:color w:val="auto"/>
    </w:rPr>
  </w:style>
  <w:style w:type="character" w:styleId="HTML8">
    <w:name w:val="HTML Sample"/>
    <w:basedOn w:val="a3"/>
    <w:uiPriority w:val="99"/>
    <w:semiHidden/>
    <w:unhideWhenUsed/>
    <w:rsid w:val="00522100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22100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22100"/>
    <w:rPr>
      <w:rFonts w:ascii="Leelawadee" w:hAnsi="Leelawadee" w:cs="Leelawadee"/>
      <w:i/>
      <w:iCs/>
      <w:sz w:val="22"/>
    </w:rPr>
  </w:style>
  <w:style w:type="character" w:styleId="afff6">
    <w:name w:val="Hyperlink"/>
    <w:basedOn w:val="a3"/>
    <w:uiPriority w:val="99"/>
    <w:semiHidden/>
    <w:unhideWhenUsed/>
    <w:rsid w:val="00522100"/>
    <w:rPr>
      <w:rFonts w:ascii="Leelawadee" w:hAnsi="Leelawadee" w:cs="Leelawadee"/>
      <w:color w:val="1D1C1C" w:themeColor="accent4" w:themeShade="80"/>
      <w:sz w:val="22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522100"/>
    <w:pPr>
      <w:spacing w:after="0" w:line="240" w:lineRule="auto"/>
      <w:ind w:left="200" w:hanging="200"/>
    </w:pPr>
  </w:style>
  <w:style w:type="paragraph" w:styleId="2a">
    <w:name w:val="index 2"/>
    <w:basedOn w:val="a2"/>
    <w:next w:val="a2"/>
    <w:autoRedefine/>
    <w:uiPriority w:val="99"/>
    <w:semiHidden/>
    <w:unhideWhenUsed/>
    <w:rsid w:val="00522100"/>
    <w:pPr>
      <w:spacing w:after="0" w:line="240" w:lineRule="auto"/>
      <w:ind w:left="400" w:hanging="200"/>
    </w:pPr>
  </w:style>
  <w:style w:type="paragraph" w:styleId="38">
    <w:name w:val="index 3"/>
    <w:basedOn w:val="a2"/>
    <w:next w:val="a2"/>
    <w:autoRedefine/>
    <w:uiPriority w:val="99"/>
    <w:semiHidden/>
    <w:unhideWhenUsed/>
    <w:rsid w:val="00522100"/>
    <w:pPr>
      <w:spacing w:after="0" w:line="240" w:lineRule="auto"/>
      <w:ind w:left="600" w:hanging="200"/>
    </w:pPr>
  </w:style>
  <w:style w:type="paragraph" w:styleId="44">
    <w:name w:val="index 4"/>
    <w:basedOn w:val="a2"/>
    <w:next w:val="a2"/>
    <w:autoRedefine/>
    <w:uiPriority w:val="99"/>
    <w:semiHidden/>
    <w:unhideWhenUsed/>
    <w:rsid w:val="00522100"/>
    <w:pPr>
      <w:spacing w:after="0" w:line="240" w:lineRule="auto"/>
      <w:ind w:left="800" w:hanging="200"/>
    </w:pPr>
  </w:style>
  <w:style w:type="paragraph" w:styleId="54">
    <w:name w:val="index 5"/>
    <w:basedOn w:val="a2"/>
    <w:next w:val="a2"/>
    <w:autoRedefine/>
    <w:uiPriority w:val="99"/>
    <w:semiHidden/>
    <w:unhideWhenUsed/>
    <w:rsid w:val="00522100"/>
    <w:pPr>
      <w:spacing w:after="0" w:line="240" w:lineRule="auto"/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522100"/>
    <w:pPr>
      <w:spacing w:after="0" w:line="240" w:lineRule="auto"/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522100"/>
    <w:pPr>
      <w:spacing w:after="0" w:line="240" w:lineRule="auto"/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522100"/>
    <w:pPr>
      <w:spacing w:after="0" w:line="240" w:lineRule="auto"/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522100"/>
    <w:pPr>
      <w:spacing w:after="0" w:line="240" w:lineRule="auto"/>
      <w:ind w:left="1800" w:hanging="200"/>
    </w:pPr>
  </w:style>
  <w:style w:type="paragraph" w:styleId="afff7">
    <w:name w:val="index heading"/>
    <w:basedOn w:val="a2"/>
    <w:next w:val="12"/>
    <w:uiPriority w:val="99"/>
    <w:semiHidden/>
    <w:unhideWhenUsed/>
    <w:rsid w:val="00522100"/>
    <w:rPr>
      <w:rFonts w:eastAsiaTheme="majorEastAsia"/>
      <w:b/>
      <w:bCs/>
    </w:rPr>
  </w:style>
  <w:style w:type="character" w:styleId="afff8">
    <w:name w:val="Intense Emphasis"/>
    <w:basedOn w:val="a3"/>
    <w:uiPriority w:val="21"/>
    <w:semiHidden/>
    <w:qFormat/>
    <w:rsid w:val="00522100"/>
    <w:rPr>
      <w:rFonts w:ascii="Leelawadee" w:hAnsi="Leelawadee" w:cs="Leelawadee"/>
      <w:i/>
      <w:iCs/>
      <w:color w:val="381212" w:themeColor="accent1" w:themeShade="BF"/>
      <w:sz w:val="22"/>
    </w:rPr>
  </w:style>
  <w:style w:type="paragraph" w:styleId="afff9">
    <w:name w:val="Intense Quote"/>
    <w:basedOn w:val="a2"/>
    <w:next w:val="a2"/>
    <w:link w:val="afffa"/>
    <w:uiPriority w:val="30"/>
    <w:semiHidden/>
    <w:qFormat/>
    <w:rsid w:val="00522100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afffa">
    <w:name w:val="ทำให้คำอ้างอิงเป็นสีเข้มขึ้น อักขระ"/>
    <w:basedOn w:val="a3"/>
    <w:link w:val="afff9"/>
    <w:uiPriority w:val="30"/>
    <w:semiHidden/>
    <w:rsid w:val="00522100"/>
    <w:rPr>
      <w:rFonts w:ascii="Leelawadee" w:hAnsi="Leelawadee" w:cs="Leelawadee"/>
      <w:i/>
      <w:iCs/>
      <w:color w:val="381212" w:themeColor="accent1" w:themeShade="BF"/>
    </w:rPr>
  </w:style>
  <w:style w:type="character" w:styleId="afffb">
    <w:name w:val="Intense Reference"/>
    <w:basedOn w:val="a3"/>
    <w:uiPriority w:val="32"/>
    <w:semiHidden/>
    <w:qFormat/>
    <w:rsid w:val="00522100"/>
    <w:rPr>
      <w:rFonts w:ascii="Leelawadee" w:hAnsi="Leelawadee" w:cs="Leelawadee"/>
      <w:b/>
      <w:bCs/>
      <w:caps w:val="0"/>
      <w:smallCaps/>
      <w:color w:val="381212" w:themeColor="accent1" w:themeShade="BF"/>
      <w:spacing w:val="5"/>
      <w:sz w:val="22"/>
    </w:rPr>
  </w:style>
  <w:style w:type="table" w:styleId="afffc">
    <w:name w:val="Light Grid"/>
    <w:basedOn w:val="a4"/>
    <w:uiPriority w:val="62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d">
    <w:name w:val="Light List"/>
    <w:basedOn w:val="a4"/>
    <w:uiPriority w:val="61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e">
    <w:name w:val="Light Shading"/>
    <w:basedOn w:val="a4"/>
    <w:uiPriority w:val="60"/>
    <w:semiHidden/>
    <w:unhideWhenUsed/>
    <w:rsid w:val="005221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22100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22100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22100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22100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22100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22100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f">
    <w:name w:val="line number"/>
    <w:basedOn w:val="a3"/>
    <w:uiPriority w:val="99"/>
    <w:semiHidden/>
    <w:unhideWhenUsed/>
    <w:rsid w:val="00522100"/>
    <w:rPr>
      <w:rFonts w:ascii="Leelawadee" w:hAnsi="Leelawadee" w:cs="Leelawadee"/>
      <w:sz w:val="22"/>
    </w:rPr>
  </w:style>
  <w:style w:type="paragraph" w:styleId="affff0">
    <w:name w:val="List"/>
    <w:basedOn w:val="a2"/>
    <w:uiPriority w:val="99"/>
    <w:semiHidden/>
    <w:unhideWhenUsed/>
    <w:rsid w:val="00522100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522100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522100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522100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52210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2210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2210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2210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2210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22100"/>
    <w:pPr>
      <w:numPr>
        <w:numId w:val="5"/>
      </w:numPr>
      <w:contextualSpacing/>
    </w:pPr>
  </w:style>
  <w:style w:type="paragraph" w:styleId="affff1">
    <w:name w:val="List Continue"/>
    <w:basedOn w:val="a2"/>
    <w:uiPriority w:val="99"/>
    <w:semiHidden/>
    <w:unhideWhenUsed/>
    <w:rsid w:val="00522100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522100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522100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522100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52210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2210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2210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2210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2210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22100"/>
    <w:pPr>
      <w:numPr>
        <w:numId w:val="10"/>
      </w:numPr>
      <w:contextualSpacing/>
    </w:pPr>
  </w:style>
  <w:style w:type="paragraph" w:styleId="affff2">
    <w:name w:val="List Paragraph"/>
    <w:basedOn w:val="a2"/>
    <w:uiPriority w:val="34"/>
    <w:semiHidden/>
    <w:qFormat/>
    <w:rsid w:val="00522100"/>
    <w:pPr>
      <w:ind w:left="720"/>
      <w:contextualSpacing/>
    </w:pPr>
  </w:style>
  <w:style w:type="table" w:styleId="13">
    <w:name w:val="List Table 1 Light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1-20">
    <w:name w:val="List Table 1 Light Accent 2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1-30">
    <w:name w:val="List Table 1 Light Accent 3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1-40">
    <w:name w:val="List Table 1 Light Accent 4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1-50">
    <w:name w:val="List Table 1 Light Accent 5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-60">
    <w:name w:val="List Table 1 Light Accent 6"/>
    <w:basedOn w:val="a4"/>
    <w:uiPriority w:val="46"/>
    <w:rsid w:val="005221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d">
    <w:name w:val="List Table 2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0">
    <w:name w:val="List Table 2 Accent 2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0">
    <w:name w:val="List Table 2 Accent 3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0">
    <w:name w:val="List Table 2 Accent 4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0">
    <w:name w:val="List Table 2 Accent 5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0">
    <w:name w:val="List Table 2 Accent 6"/>
    <w:basedOn w:val="a4"/>
    <w:uiPriority w:val="47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b">
    <w:name w:val="List Table 3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0">
    <w:name w:val="List Table 4 Accent 2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0">
    <w:name w:val="List Table 4 Accent 3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0">
    <w:name w:val="List Table 4 Accent 4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0">
    <w:name w:val="List Table 4 Accent 5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0">
    <w:name w:val="List Table 4 Accent 6"/>
    <w:basedOn w:val="a4"/>
    <w:uiPriority w:val="49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7">
    <w:name w:val="List Table 5 Dark"/>
    <w:basedOn w:val="a4"/>
    <w:uiPriority w:val="50"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221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22100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0">
    <w:name w:val="List Table 6 Colorful Accent 2"/>
    <w:basedOn w:val="a4"/>
    <w:uiPriority w:val="51"/>
    <w:rsid w:val="00522100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0">
    <w:name w:val="List Table 6 Colorful Accent 3"/>
    <w:basedOn w:val="a4"/>
    <w:uiPriority w:val="51"/>
    <w:rsid w:val="00522100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0">
    <w:name w:val="List Table 6 Colorful Accent 4"/>
    <w:basedOn w:val="a4"/>
    <w:uiPriority w:val="51"/>
    <w:rsid w:val="00522100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0">
    <w:name w:val="List Table 6 Colorful Accent 5"/>
    <w:basedOn w:val="a4"/>
    <w:uiPriority w:val="51"/>
    <w:rsid w:val="00522100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0">
    <w:name w:val="List Table 6 Colorful Accent 6"/>
    <w:basedOn w:val="a4"/>
    <w:uiPriority w:val="51"/>
    <w:rsid w:val="00522100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3">
    <w:name w:val="List Table 7 Colorful"/>
    <w:basedOn w:val="a4"/>
    <w:uiPriority w:val="52"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22100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22100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22100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22100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22100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22100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5221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4">
    <w:name w:val="ข้อความแมโคร อักขระ"/>
    <w:basedOn w:val="a3"/>
    <w:link w:val="affff3"/>
    <w:uiPriority w:val="99"/>
    <w:semiHidden/>
    <w:rsid w:val="00522100"/>
    <w:rPr>
      <w:rFonts w:ascii="Leelawadee" w:hAnsi="Leelawadee" w:cs="Leelawadee"/>
      <w:kern w:val="16"/>
      <w14:ligatures w14:val="standardContextual"/>
      <w14:numForm w14:val="oldStyle"/>
      <w14:numSpacing w14:val="proportional"/>
      <w14:cntxtAlts/>
    </w:rPr>
  </w:style>
  <w:style w:type="table" w:styleId="14">
    <w:name w:val="Medium Grid 1"/>
    <w:basedOn w:val="a4"/>
    <w:uiPriority w:val="67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221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221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221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2"/>
    <w:link w:val="affff6"/>
    <w:uiPriority w:val="99"/>
    <w:semiHidden/>
    <w:unhideWhenUsed/>
    <w:rsid w:val="005221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affff6">
    <w:name w:val="ส่วนหัวข้อความ อักขระ"/>
    <w:basedOn w:val="a3"/>
    <w:link w:val="affff5"/>
    <w:uiPriority w:val="99"/>
    <w:semiHidden/>
    <w:rsid w:val="00522100"/>
    <w:rPr>
      <w:rFonts w:ascii="Leelawadee" w:eastAsiaTheme="majorEastAsia" w:hAnsi="Leelawadee" w:cs="Leelawadee"/>
      <w:color w:val="auto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522100"/>
    <w:pPr>
      <w:spacing w:after="0" w:line="240" w:lineRule="auto"/>
    </w:pPr>
    <w:rPr>
      <w:rFonts w:ascii="Leelawadee" w:hAnsi="Leelawadee" w:cs="Leelawadee"/>
      <w:kern w:val="16"/>
      <w14:ligatures w14:val="standardContextual"/>
      <w14:numForm w14:val="oldStyle"/>
      <w14:numSpacing w14:val="proportional"/>
      <w14:cntxtAlts/>
    </w:rPr>
  </w:style>
  <w:style w:type="paragraph" w:styleId="affff8">
    <w:name w:val="Normal (Web)"/>
    <w:basedOn w:val="a2"/>
    <w:uiPriority w:val="99"/>
    <w:semiHidden/>
    <w:unhideWhenUsed/>
    <w:rsid w:val="00522100"/>
    <w:rPr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2210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22100"/>
    <w:pPr>
      <w:spacing w:after="0" w:line="240" w:lineRule="auto"/>
    </w:pPr>
  </w:style>
  <w:style w:type="character" w:customStyle="1" w:styleId="affffb">
    <w:name w:val="ส่วนหัวของบันทึกย่อ อักขระ"/>
    <w:basedOn w:val="a3"/>
    <w:link w:val="affffa"/>
    <w:uiPriority w:val="99"/>
    <w:semiHidden/>
    <w:rsid w:val="00522100"/>
    <w:rPr>
      <w:rFonts w:ascii="Leelawadee" w:hAnsi="Leelawadee" w:cs="Leelawadee"/>
      <w:color w:val="auto"/>
    </w:rPr>
  </w:style>
  <w:style w:type="character" w:styleId="affffc">
    <w:name w:val="page number"/>
    <w:basedOn w:val="a3"/>
    <w:uiPriority w:val="99"/>
    <w:semiHidden/>
    <w:unhideWhenUsed/>
    <w:rsid w:val="00522100"/>
    <w:rPr>
      <w:rFonts w:ascii="Leelawadee" w:hAnsi="Leelawadee" w:cs="Leelawadee"/>
      <w:sz w:val="22"/>
    </w:rPr>
  </w:style>
  <w:style w:type="table" w:styleId="17">
    <w:name w:val="Plain Table 1"/>
    <w:basedOn w:val="a4"/>
    <w:uiPriority w:val="40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1"/>
    <w:rsid w:val="005221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2"/>
    <w:rsid w:val="005221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3"/>
    <w:rsid w:val="005221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4"/>
    <w:rsid w:val="005221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522100"/>
    <w:pPr>
      <w:spacing w:after="0" w:line="240" w:lineRule="auto"/>
    </w:pPr>
    <w:rPr>
      <w:szCs w:val="21"/>
    </w:rPr>
  </w:style>
  <w:style w:type="character" w:customStyle="1" w:styleId="affffe">
    <w:name w:val="ข้อความธรรมดา อักขระ"/>
    <w:basedOn w:val="a3"/>
    <w:link w:val="affffd"/>
    <w:uiPriority w:val="99"/>
    <w:semiHidden/>
    <w:rsid w:val="00522100"/>
    <w:rPr>
      <w:rFonts w:ascii="Leelawadee" w:hAnsi="Leelawadee" w:cs="Leelawadee"/>
      <w:color w:val="auto"/>
      <w:szCs w:val="21"/>
    </w:rPr>
  </w:style>
  <w:style w:type="paragraph" w:styleId="afffff">
    <w:name w:val="Quote"/>
    <w:basedOn w:val="a2"/>
    <w:next w:val="a2"/>
    <w:link w:val="afffff0"/>
    <w:uiPriority w:val="29"/>
    <w:semiHidden/>
    <w:qFormat/>
    <w:rsid w:val="005221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3"/>
    <w:link w:val="afffff"/>
    <w:uiPriority w:val="29"/>
    <w:semiHidden/>
    <w:rsid w:val="00522100"/>
    <w:rPr>
      <w:rFonts w:ascii="Leelawadee" w:hAnsi="Leelawadee" w:cs="Leelawadee"/>
      <w:i/>
      <w:iCs/>
      <w:color w:val="404040" w:themeColor="text1" w:themeTint="BF"/>
    </w:rPr>
  </w:style>
  <w:style w:type="paragraph" w:styleId="ad">
    <w:name w:val="Salutation"/>
    <w:basedOn w:val="a2"/>
    <w:next w:val="a2"/>
    <w:link w:val="afffff1"/>
    <w:uiPriority w:val="5"/>
    <w:qFormat/>
    <w:rsid w:val="00522100"/>
  </w:style>
  <w:style w:type="character" w:customStyle="1" w:styleId="afffff1">
    <w:name w:val="คำขึ้นต้นจดหมาย อักขระ"/>
    <w:basedOn w:val="a3"/>
    <w:link w:val="ad"/>
    <w:uiPriority w:val="5"/>
    <w:rsid w:val="00522100"/>
    <w:rPr>
      <w:rFonts w:ascii="Leelawadee" w:hAnsi="Leelawadee" w:cs="Leelawadee"/>
      <w:color w:val="auto"/>
    </w:rPr>
  </w:style>
  <w:style w:type="paragraph" w:styleId="af0">
    <w:name w:val="Signature"/>
    <w:basedOn w:val="a2"/>
    <w:next w:val="a2"/>
    <w:link w:val="afffff2"/>
    <w:uiPriority w:val="7"/>
    <w:qFormat/>
    <w:rsid w:val="00522100"/>
    <w:pPr>
      <w:contextualSpacing/>
    </w:pPr>
  </w:style>
  <w:style w:type="character" w:customStyle="1" w:styleId="afffff2">
    <w:name w:val="ลายเซ็น อักขระ"/>
    <w:basedOn w:val="a3"/>
    <w:link w:val="af0"/>
    <w:uiPriority w:val="7"/>
    <w:rsid w:val="00522100"/>
    <w:rPr>
      <w:rFonts w:ascii="Leelawadee" w:hAnsi="Leelawadee" w:cs="Leelawadee"/>
      <w:color w:val="auto"/>
    </w:rPr>
  </w:style>
  <w:style w:type="character" w:styleId="afffff3">
    <w:name w:val="Strong"/>
    <w:basedOn w:val="a3"/>
    <w:uiPriority w:val="19"/>
    <w:semiHidden/>
    <w:qFormat/>
    <w:rsid w:val="00522100"/>
    <w:rPr>
      <w:rFonts w:ascii="Leelawadee" w:hAnsi="Leelawadee" w:cs="Leelawadee"/>
      <w:b/>
      <w:bCs/>
      <w:sz w:val="22"/>
    </w:rPr>
  </w:style>
  <w:style w:type="paragraph" w:styleId="afffff4">
    <w:name w:val="Subtitle"/>
    <w:basedOn w:val="a2"/>
    <w:next w:val="a2"/>
    <w:link w:val="afffff5"/>
    <w:uiPriority w:val="11"/>
    <w:semiHidden/>
    <w:unhideWhenUsed/>
    <w:qFormat/>
    <w:rsid w:val="0052210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ชื่อเรื่องรอง อักขระ"/>
    <w:basedOn w:val="a3"/>
    <w:link w:val="afffff4"/>
    <w:uiPriority w:val="11"/>
    <w:semiHidden/>
    <w:rsid w:val="00522100"/>
    <w:rPr>
      <w:rFonts w:ascii="Leelawadee" w:hAnsi="Leelawadee" w:cs="Leelawadee"/>
      <w:color w:val="5A5A5A" w:themeColor="text1" w:themeTint="A5"/>
      <w:spacing w:val="15"/>
    </w:rPr>
  </w:style>
  <w:style w:type="character" w:styleId="afffff6">
    <w:name w:val="Subtle Emphasis"/>
    <w:basedOn w:val="a3"/>
    <w:uiPriority w:val="19"/>
    <w:semiHidden/>
    <w:qFormat/>
    <w:rsid w:val="00522100"/>
    <w:rPr>
      <w:rFonts w:ascii="Leelawadee" w:hAnsi="Leelawadee" w:cs="Leelawadee"/>
      <w:i/>
      <w:iCs/>
      <w:color w:val="404040" w:themeColor="text1" w:themeTint="BF"/>
      <w:sz w:val="22"/>
    </w:rPr>
  </w:style>
  <w:style w:type="character" w:styleId="afffff7">
    <w:name w:val="Subtle Reference"/>
    <w:basedOn w:val="a3"/>
    <w:uiPriority w:val="31"/>
    <w:semiHidden/>
    <w:qFormat/>
    <w:rsid w:val="00522100"/>
    <w:rPr>
      <w:rFonts w:ascii="Leelawadee" w:hAnsi="Leelawadee" w:cs="Leelawadee"/>
      <w:smallCaps/>
      <w:color w:val="5A5A5A" w:themeColor="text1" w:themeTint="A5"/>
      <w:sz w:val="22"/>
    </w:rPr>
  </w:style>
  <w:style w:type="table" w:styleId="18">
    <w:name w:val="Table 3D effects 1"/>
    <w:basedOn w:val="a4"/>
    <w:uiPriority w:val="99"/>
    <w:semiHidden/>
    <w:unhideWhenUsed/>
    <w:rsid w:val="005221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5221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5221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5221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5221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5221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5221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5221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5221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5221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5221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5221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5221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5221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5221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5221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5221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5221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5221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5221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5221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5221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5221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5221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221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5"/>
    <w:rsid w:val="005221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5221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5221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5221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5221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5221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5221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5221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5221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522100"/>
    <w:pPr>
      <w:spacing w:after="0"/>
      <w:ind w:left="220" w:hanging="220"/>
    </w:pPr>
  </w:style>
  <w:style w:type="paragraph" w:styleId="afffffc">
    <w:name w:val="table of figures"/>
    <w:basedOn w:val="a2"/>
    <w:next w:val="a2"/>
    <w:uiPriority w:val="99"/>
    <w:semiHidden/>
    <w:unhideWhenUsed/>
    <w:rsid w:val="00522100"/>
    <w:pPr>
      <w:spacing w:after="0"/>
    </w:pPr>
  </w:style>
  <w:style w:type="table" w:styleId="afffffd">
    <w:name w:val="Table Professional"/>
    <w:basedOn w:val="a4"/>
    <w:uiPriority w:val="99"/>
    <w:semiHidden/>
    <w:unhideWhenUsed/>
    <w:rsid w:val="005221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5221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221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5221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5221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221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52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5221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5221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5221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2"/>
    <w:next w:val="a2"/>
    <w:link w:val="affffff0"/>
    <w:uiPriority w:val="10"/>
    <w:semiHidden/>
    <w:qFormat/>
    <w:rsid w:val="00522100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ffff0">
    <w:name w:val="ชื่อเรื่อง อักขระ"/>
    <w:basedOn w:val="a3"/>
    <w:link w:val="affffff"/>
    <w:uiPriority w:val="10"/>
    <w:semiHidden/>
    <w:rsid w:val="00522100"/>
    <w:rPr>
      <w:rFonts w:ascii="Leelawadee" w:eastAsiaTheme="majorEastAsia" w:hAnsi="Leelawadee" w:cs="Leelawadee"/>
      <w:color w:val="auto"/>
      <w:spacing w:val="-10"/>
      <w:kern w:val="28"/>
      <w:sz w:val="56"/>
      <w:szCs w:val="56"/>
    </w:rPr>
  </w:style>
  <w:style w:type="paragraph" w:styleId="affffff1">
    <w:name w:val="toa heading"/>
    <w:basedOn w:val="a2"/>
    <w:next w:val="a2"/>
    <w:uiPriority w:val="99"/>
    <w:semiHidden/>
    <w:unhideWhenUsed/>
    <w:rsid w:val="00522100"/>
    <w:pPr>
      <w:spacing w:before="120"/>
    </w:pPr>
    <w:rPr>
      <w:rFonts w:eastAsiaTheme="majorEastAsia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522100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522100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522100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522100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522100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522100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522100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522100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522100"/>
    <w:pPr>
      <w:spacing w:after="100"/>
      <w:ind w:left="1760"/>
    </w:pPr>
  </w:style>
  <w:style w:type="paragraph" w:styleId="affffff2">
    <w:name w:val="TOC Heading"/>
    <w:basedOn w:val="1"/>
    <w:next w:val="a2"/>
    <w:uiPriority w:val="39"/>
    <w:semiHidden/>
    <w:unhideWhenUsed/>
    <w:qFormat/>
    <w:rsid w:val="00522100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affffff3">
    <w:name w:val="Mention"/>
    <w:basedOn w:val="a3"/>
    <w:uiPriority w:val="99"/>
    <w:semiHidden/>
    <w:unhideWhenUsed/>
    <w:rsid w:val="00522100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52210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22100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522100"/>
    <w:rPr>
      <w:rFonts w:ascii="Leelawadee" w:hAnsi="Leelawadee" w:cs="Leelawadee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22100"/>
    <w:pPr>
      <w:numPr>
        <w:numId w:val="13"/>
      </w:numPr>
    </w:pPr>
  </w:style>
  <w:style w:type="character" w:styleId="affffff4">
    <w:name w:val="Smart Hyperlink"/>
    <w:basedOn w:val="a3"/>
    <w:uiPriority w:val="99"/>
    <w:semiHidden/>
    <w:unhideWhenUsed/>
    <w:rsid w:val="00522100"/>
    <w:rPr>
      <w:rFonts w:ascii="Leelawadee" w:hAnsi="Leelawadee" w:cs="Leelawadee"/>
      <w:u w:val="dotted"/>
    </w:rPr>
  </w:style>
  <w:style w:type="character" w:styleId="affffff5">
    <w:name w:val="Unresolved Mention"/>
    <w:basedOn w:val="a3"/>
    <w:uiPriority w:val="99"/>
    <w:semiHidden/>
    <w:unhideWhenUsed/>
    <w:rsid w:val="00522100"/>
    <w:rPr>
      <w:rFonts w:ascii="Leelawadee" w:hAnsi="Leelawadee" w:cs="Leelawade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DE996E51B43959AD0CB64F3A1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142A-E992-4C88-A0B9-909A805C6DB6}"/>
      </w:docPartPr>
      <w:docPartBody>
        <w:p w:rsidR="004D030B" w:rsidRDefault="00824F5D" w:rsidP="00824F5D">
          <w:pPr>
            <w:pStyle w:val="E56DE996E51B43959AD0CB64F3A1E9AF12"/>
          </w:pPr>
          <w:r w:rsidRPr="00522100">
            <w:rPr>
              <w:rStyle w:val="a3"/>
              <w:lang w:bidi="th-TH"/>
            </w:rPr>
            <w:t>วันที่</w:t>
          </w:r>
        </w:p>
      </w:docPartBody>
    </w:docPart>
    <w:docPart>
      <w:docPartPr>
        <w:name w:val="B0625403E7BC4092B24BCA58C670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78A3-B77C-4EDF-B804-B14AAD31899E}"/>
      </w:docPartPr>
      <w:docPartBody>
        <w:p w:rsidR="004D030B" w:rsidRDefault="00824F5D" w:rsidP="00824F5D">
          <w:pPr>
            <w:pStyle w:val="B0625403E7BC4092B24BCA58C6709D9D3"/>
          </w:pPr>
          <w:r w:rsidRPr="00522100">
            <w:rPr>
              <w:lang w:bidi="th-TH"/>
            </w:rPr>
            <w:t>ผู้รับ</w:t>
          </w:r>
        </w:p>
      </w:docPartBody>
    </w:docPart>
    <w:docPart>
      <w:docPartPr>
        <w:name w:val="BEA67147CE724CAD885C9E3FE830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6FD-D89D-4B8C-9438-D4120DA6A4D5}"/>
      </w:docPartPr>
      <w:docPartBody>
        <w:p w:rsidR="00824F5D" w:rsidRPr="00522100" w:rsidRDefault="00824F5D" w:rsidP="005125BB">
          <w:pPr>
            <w:rPr>
              <w:lang w:bidi="th-TH"/>
            </w:rPr>
          </w:pPr>
          <w:r w:rsidRPr="00522100">
            <w:rPr>
              <w:lang w:bidi="th-TH"/>
            </w:rPr>
            <w:t>เราชื่อชอบลักษณะของสเตชันเนอรีแบบนี้ แต่คุณสามารถเพิ่มในแบบของคุณเองได้ในเวลาเพียงเล็กน้อย</w:t>
          </w:r>
        </w:p>
        <w:p w:rsidR="00824F5D" w:rsidRPr="00522100" w:rsidRDefault="00824F5D" w:rsidP="005125BB">
          <w:pPr>
            <w:rPr>
              <w:lang w:bidi="th-TH"/>
            </w:rPr>
          </w:pPr>
          <w:r w:rsidRPr="00522100">
            <w:rPr>
              <w:lang w:bidi="th-TH"/>
            </w:rPr>
            <w:t>บนแท็บออกแบบของ Ribbon ให้ดูแกลเลอรีธีม สี และฟอนต์เพื่อแสดงตัวอย่างลักษณะที่แตกต่างกันจากตัวเลือกที่หลากหลาย จากนั้นเพียงคลิกเพื่อนำไปใช้ตามที่คุณต้องการ</w:t>
          </w:r>
        </w:p>
        <w:p w:rsidR="00824F5D" w:rsidRPr="00522100" w:rsidRDefault="00824F5D" w:rsidP="005125BB">
          <w:pPr>
            <w:rPr>
              <w:lang w:bidi="th-TH"/>
            </w:rPr>
          </w:pPr>
          <w:r w:rsidRPr="00522100">
            <w:rPr>
              <w:lang w:bidi="th-TH"/>
            </w:rPr>
            <w:t>เรายังได้สร้างสไตล์ที่ช่วยให้คุณตรงกับการจัดรูปแบบที่คุณเห็นในจดหมายนี้ในคลิกเดียว บนแท็บหน้าแรกของ Ribbon ให้ดูแกลเลอรีสไตล์สำหรับสไตล์ทั้งหมดที่ใช้ในจดหมายนี้</w:t>
          </w:r>
        </w:p>
        <w:p w:rsidR="004D030B" w:rsidRDefault="00824F5D" w:rsidP="00824F5D">
          <w:pPr>
            <w:pStyle w:val="BEA67147CE724CAD885C9E3FE83014183"/>
          </w:pPr>
          <w:r w:rsidRPr="00522100">
            <w:rPr>
              <w:lang w:bidi="th-TH"/>
            </w:rPr>
            <w:t>ค้นหาเครื่องมือที่ใช้งานง่ายเพิ่มเติมบนแท็บแทรก เช่น เพื่อเพิ่มไฮเปอร์ลิงก์ หรือแทรกข้อคิดเห็น</w:t>
          </w:r>
        </w:p>
      </w:docPartBody>
    </w:docPart>
    <w:docPart>
      <w:docPartPr>
        <w:name w:val="39175B33642D4DED9D8926E4DF1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5193-4A41-4E8C-A6C7-D44D1FD54957}"/>
      </w:docPartPr>
      <w:docPartBody>
        <w:p w:rsidR="004D030B" w:rsidRDefault="00824F5D" w:rsidP="00824F5D">
          <w:pPr>
            <w:pStyle w:val="39175B33642D4DED9D8926E4DF1AD2543"/>
          </w:pPr>
          <w:r w:rsidRPr="00522100">
            <w:rPr>
              <w:lang w:bidi="th-TH"/>
            </w:rPr>
            <w:t>ขอแสดงความนับถือเป็นอย่างยิ่ง</w:t>
          </w:r>
        </w:p>
      </w:docPartBody>
    </w:docPart>
    <w:docPart>
      <w:docPartPr>
        <w:name w:val="306BE25450284E91B897AE5111EF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FFB4-CDF1-4073-A947-92534DDD011D}"/>
      </w:docPartPr>
      <w:docPartBody>
        <w:p w:rsidR="00C6419C" w:rsidRDefault="00824F5D" w:rsidP="00824F5D">
          <w:pPr>
            <w:pStyle w:val="306BE25450284E91B897AE5111EF75563"/>
          </w:pPr>
          <w:r w:rsidRPr="00522100">
            <w:rPr>
              <w:lang w:bidi="th-TH"/>
            </w:rPr>
            <w:t>ชื่อของคุณ</w:t>
          </w:r>
        </w:p>
      </w:docPartBody>
    </w:docPart>
    <w:docPart>
      <w:docPartPr>
        <w:name w:val="B743BDCAB65A4672BBB64718B1B7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6A05-B400-47B9-B5D8-55635E4EC1FF}"/>
      </w:docPartPr>
      <w:docPartBody>
        <w:p w:rsidR="00E162DE" w:rsidRDefault="00824F5D" w:rsidP="00824F5D">
          <w:pPr>
            <w:pStyle w:val="B743BDCAB65A4672BBB64718B1B7A7166"/>
          </w:pPr>
          <w:r w:rsidRPr="00522100">
            <w:rPr>
              <w:rStyle w:val="a3"/>
              <w:color w:val="auto"/>
              <w:lang w:bidi="th-TH"/>
            </w:rPr>
            <w:t>ตำแหน่ง</w:t>
          </w:r>
        </w:p>
      </w:docPartBody>
    </w:docPart>
    <w:docPart>
      <w:docPartPr>
        <w:name w:val="28CEFF436D72499A909EE2A55AB5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2EF8-5D30-4E79-9873-412D23806D04}"/>
      </w:docPartPr>
      <w:docPartBody>
        <w:p w:rsidR="00E162DE" w:rsidRDefault="00824F5D" w:rsidP="00824F5D">
          <w:pPr>
            <w:pStyle w:val="28CEFF436D72499A909EE2A55AB5ACE66"/>
          </w:pPr>
          <w:r w:rsidRPr="00522100">
            <w:rPr>
              <w:rStyle w:val="a3"/>
              <w:color w:val="auto"/>
              <w:lang w:bidi="th-TH"/>
            </w:rPr>
            <w:t>อีเมล</w:t>
          </w:r>
        </w:p>
      </w:docPartBody>
    </w:docPart>
    <w:docPart>
      <w:docPartPr>
        <w:name w:val="D9BF933C648D493E81CCDADD299B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539E-6C0E-4DC2-A7A5-A765BDFBD8A4}"/>
      </w:docPartPr>
      <w:docPartBody>
        <w:p w:rsidR="0048432F" w:rsidRDefault="00824F5D" w:rsidP="00824F5D">
          <w:pPr>
            <w:pStyle w:val="D9BF933C648D493E81CCDADD299B96563"/>
          </w:pPr>
          <w:r w:rsidRPr="00522100">
            <w:rPr>
              <w:lang w:bidi="th-TH"/>
            </w:rPr>
            <w:t>ที่อยู่ จังหวัด รหัสไปรษณีย์</w:t>
          </w:r>
        </w:p>
      </w:docPartBody>
    </w:docPart>
    <w:docPart>
      <w:docPartPr>
        <w:name w:val="B841398F23514949A53BB245E963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0F1E-3B3C-4BD1-96AD-2EF77C3E1E16}"/>
      </w:docPartPr>
      <w:docPartBody>
        <w:p w:rsidR="0048432F" w:rsidRDefault="00824F5D" w:rsidP="00824F5D">
          <w:pPr>
            <w:pStyle w:val="B841398F23514949A53BB245E963CC283"/>
          </w:pPr>
          <w:r w:rsidRPr="00522100">
            <w:rPr>
              <w:lang w:bidi="th-TH"/>
            </w:rPr>
            <w:t>โทรศัพท์</w:t>
          </w:r>
        </w:p>
      </w:docPartBody>
    </w:docPart>
    <w:docPart>
      <w:docPartPr>
        <w:name w:val="3CB5A6995F2748FBA3CAAD5520B7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FF58-068D-4AB0-AEFA-3A5E578CD415}"/>
      </w:docPartPr>
      <w:docPartBody>
        <w:p w:rsidR="0048432F" w:rsidRDefault="00824F5D" w:rsidP="00824F5D">
          <w:pPr>
            <w:pStyle w:val="3CB5A6995F2748FBA3CAAD5520B7DB6E3"/>
          </w:pPr>
          <w:r w:rsidRPr="00522100">
            <w:rPr>
              <w:lang w:bidi="th-TH"/>
            </w:rPr>
            <w:t>อีเมล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CE"/>
    <w:rsid w:val="000B0F2C"/>
    <w:rsid w:val="002378E6"/>
    <w:rsid w:val="00480719"/>
    <w:rsid w:val="0048432F"/>
    <w:rsid w:val="004D030B"/>
    <w:rsid w:val="004D4286"/>
    <w:rsid w:val="004E2FCE"/>
    <w:rsid w:val="00610107"/>
    <w:rsid w:val="006D52F3"/>
    <w:rsid w:val="00723850"/>
    <w:rsid w:val="0072490C"/>
    <w:rsid w:val="007440BC"/>
    <w:rsid w:val="00774659"/>
    <w:rsid w:val="00774DBE"/>
    <w:rsid w:val="007E7437"/>
    <w:rsid w:val="00824F5D"/>
    <w:rsid w:val="00834092"/>
    <w:rsid w:val="008721C5"/>
    <w:rsid w:val="008E2EF6"/>
    <w:rsid w:val="00976EB9"/>
    <w:rsid w:val="009E5076"/>
    <w:rsid w:val="009F2980"/>
    <w:rsid w:val="00B97FC6"/>
    <w:rsid w:val="00BC154A"/>
    <w:rsid w:val="00BF68D9"/>
    <w:rsid w:val="00C6419C"/>
    <w:rsid w:val="00CE279A"/>
    <w:rsid w:val="00DF15CE"/>
    <w:rsid w:val="00E162DE"/>
    <w:rsid w:val="00E56E23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4F5D"/>
    <w:rPr>
      <w:rFonts w:ascii="Leelawadee" w:hAnsi="Leelawadee" w:cs="Leelawadee"/>
      <w:color w:val="2E74B5" w:themeColor="accent5" w:themeShade="BF"/>
      <w:sz w:val="22"/>
    </w:rPr>
  </w:style>
  <w:style w:type="paragraph" w:customStyle="1" w:styleId="74E836F198F34EFBB697CC6D6E808810">
    <w:name w:val="74E836F198F34EFBB697CC6D6E808810"/>
  </w:style>
  <w:style w:type="paragraph" w:customStyle="1" w:styleId="CADA0E7BDB5243B3B9EC731F711361DE">
    <w:name w:val="CADA0E7BDB5243B3B9EC731F711361DE"/>
  </w:style>
  <w:style w:type="paragraph" w:styleId="a4">
    <w:name w:val="header"/>
    <w:basedOn w:val="a"/>
    <w:link w:val="a5"/>
    <w:uiPriority w:val="99"/>
    <w:unhideWhenUsed/>
    <w:rsid w:val="004E2FCE"/>
    <w:pPr>
      <w:spacing w:after="0" w:line="240" w:lineRule="auto"/>
      <w:ind w:left="-720" w:right="-720"/>
    </w:pPr>
    <w:rPr>
      <w:rFonts w:eastAsiaTheme="minorHAnsi" w:cstheme="minorBid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character" w:customStyle="1" w:styleId="a5">
    <w:name w:val="หัวกระดาษ อักขระ"/>
    <w:basedOn w:val="a0"/>
    <w:link w:val="a4"/>
    <w:uiPriority w:val="99"/>
    <w:rsid w:val="004E2FCE"/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74E836F198F34EFBB697CC6D6E8088101">
    <w:name w:val="74E836F198F34EFBB697CC6D6E808810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2">
    <w:name w:val="74E836F198F34EFBB697CC6D6E808810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3">
    <w:name w:val="74E836F198F34EFBB697CC6D6E808810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33370423C1E542A492805D95A07CA206">
    <w:name w:val="33370423C1E542A492805D95A07CA206"/>
  </w:style>
  <w:style w:type="paragraph" w:customStyle="1" w:styleId="74E836F198F34EFBB697CC6D6E8088104">
    <w:name w:val="74E836F198F34EFBB697CC6D6E808810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5">
    <w:name w:val="74E836F198F34EFBB697CC6D6E808810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74E836F198F34EFBB697CC6D6E8088106">
    <w:name w:val="74E836F198F34EFBB697CC6D6E808810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sz w:val="18"/>
      <w:szCs w:val="18"/>
    </w:rPr>
  </w:style>
  <w:style w:type="paragraph" w:customStyle="1" w:styleId="DA4262C089974FF28BE669ABC595A30A">
    <w:name w:val="DA4262C089974FF28BE669ABC595A30A"/>
  </w:style>
  <w:style w:type="paragraph" w:customStyle="1" w:styleId="EB8B54C02A264AAE912D723119E7B077">
    <w:name w:val="EB8B54C02A264AAE912D723119E7B077"/>
  </w:style>
  <w:style w:type="paragraph" w:customStyle="1" w:styleId="45A1FA425B0D4E219D4258520D603FE0">
    <w:name w:val="45A1FA425B0D4E219D4258520D603FE0"/>
  </w:style>
  <w:style w:type="paragraph" w:customStyle="1" w:styleId="4CFD18364CF144FCA414A865A99F33AF">
    <w:name w:val="4CFD18364CF144FCA414A865A99F33AF"/>
  </w:style>
  <w:style w:type="paragraph" w:customStyle="1" w:styleId="EB8B54C02A264AAE912D723119E7B0771">
    <w:name w:val="EB8B54C02A264AAE912D723119E7B0771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2">
    <w:name w:val="EB8B54C02A264AAE912D723119E7B0772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3">
    <w:name w:val="EB8B54C02A264AAE912D723119E7B0773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4">
    <w:name w:val="EB8B54C02A264AAE912D723119E7B0774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5">
    <w:name w:val="EB8B54C02A264AAE912D723119E7B0775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6">
    <w:name w:val="EB8B54C02A264AAE912D723119E7B0776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EB8B54C02A264AAE912D723119E7B0777">
    <w:name w:val="EB8B54C02A264AAE912D723119E7B0777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0AEF9AA842F64EB6BDA2949F904862D0">
    <w:name w:val="0AEF9AA842F64EB6BDA2949F904862D0"/>
  </w:style>
  <w:style w:type="paragraph" w:customStyle="1" w:styleId="EB8B54C02A264AAE912D723119E7B0778">
    <w:name w:val="EB8B54C02A264AAE912D723119E7B0778"/>
    <w:rsid w:val="004E2FCE"/>
    <w:pPr>
      <w:spacing w:after="0"/>
      <w:ind w:right="-72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6E1FEE5590434B5BA937F7BD04FC4A09">
    <w:name w:val="6E1FEE5590434B5BA937F7BD04FC4A09"/>
    <w:rsid w:val="004E2FCE"/>
    <w:pPr>
      <w:spacing w:after="160" w:line="259" w:lineRule="auto"/>
    </w:pPr>
  </w:style>
  <w:style w:type="paragraph" w:customStyle="1" w:styleId="5A2637D5F426464CAF45269FE162DA8B">
    <w:name w:val="5A2637D5F426464CAF45269FE162DA8B"/>
    <w:rsid w:val="004E2FCE"/>
    <w:pPr>
      <w:spacing w:after="160" w:line="259" w:lineRule="auto"/>
    </w:pPr>
  </w:style>
  <w:style w:type="paragraph" w:customStyle="1" w:styleId="B55ABE7A57AA4E608037C400358C61BE">
    <w:name w:val="B55ABE7A57AA4E608037C400358C61BE"/>
    <w:rsid w:val="004E2FCE"/>
    <w:pPr>
      <w:spacing w:after="160" w:line="259" w:lineRule="auto"/>
    </w:pPr>
  </w:style>
  <w:style w:type="paragraph" w:customStyle="1" w:styleId="145CE14B7D674754BA783EC769B94C13">
    <w:name w:val="145CE14B7D674754BA783EC769B94C13"/>
    <w:rsid w:val="004E2FCE"/>
    <w:pPr>
      <w:spacing w:after="160" w:line="259" w:lineRule="auto"/>
    </w:pPr>
  </w:style>
  <w:style w:type="paragraph" w:customStyle="1" w:styleId="393016CEB4EB4BAA855CFF3EDD5F307E">
    <w:name w:val="393016CEB4EB4BAA855CFF3EDD5F307E"/>
    <w:rsid w:val="004E2FCE"/>
    <w:pPr>
      <w:spacing w:after="160" w:line="259" w:lineRule="auto"/>
    </w:pPr>
  </w:style>
  <w:style w:type="paragraph" w:customStyle="1" w:styleId="5A8D2FD5D5FB4ECE8224A131AA457551">
    <w:name w:val="5A8D2FD5D5FB4ECE8224A131AA457551"/>
    <w:rsid w:val="004E2FCE"/>
    <w:pPr>
      <w:spacing w:after="160" w:line="259" w:lineRule="auto"/>
    </w:pPr>
  </w:style>
  <w:style w:type="paragraph" w:customStyle="1" w:styleId="145CE14B7D674754BA783EC769B94C131">
    <w:name w:val="145CE14B7D674754BA783EC769B94C13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">
    <w:name w:val="F83A0A856CF24EF48C41D093AF2865E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145CE14B7D674754BA783EC769B94C132">
    <w:name w:val="145CE14B7D674754BA783EC769B94C13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1">
    <w:name w:val="F83A0A856CF24EF48C41D093AF2865E31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0EBB6A2536C4059B0BFCFB768F96957">
    <w:name w:val="E0EBB6A2536C4059B0BFCFB768F96957"/>
    <w:rsid w:val="004E2FCE"/>
    <w:pPr>
      <w:spacing w:after="160" w:line="259" w:lineRule="auto"/>
    </w:pPr>
  </w:style>
  <w:style w:type="paragraph" w:customStyle="1" w:styleId="E6231DB7A5884499899F3492642FB0C8">
    <w:name w:val="E6231DB7A5884499899F3492642FB0C8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2">
    <w:name w:val="F83A0A856CF24EF48C41D093AF2865E32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5E43192A07804062BC103E9473C1F93A">
    <w:name w:val="5E43192A07804062BC103E9473C1F93A"/>
    <w:rsid w:val="004E2FCE"/>
    <w:pPr>
      <w:spacing w:after="160" w:line="259" w:lineRule="auto"/>
    </w:pPr>
  </w:style>
  <w:style w:type="paragraph" w:customStyle="1" w:styleId="4FD70BA8012949AEB961BE24D14D8CD5">
    <w:name w:val="4FD70BA8012949AEB961BE24D14D8CD5"/>
    <w:rsid w:val="004E2FCE"/>
    <w:pPr>
      <w:spacing w:after="160" w:line="259" w:lineRule="auto"/>
    </w:pPr>
  </w:style>
  <w:style w:type="paragraph" w:customStyle="1" w:styleId="13A513B733FB472BAFE5D780D4A5BA9B">
    <w:name w:val="13A513B733FB472BAFE5D780D4A5BA9B"/>
    <w:rsid w:val="004E2FCE"/>
    <w:pPr>
      <w:spacing w:after="160" w:line="259" w:lineRule="auto"/>
    </w:pPr>
  </w:style>
  <w:style w:type="paragraph" w:customStyle="1" w:styleId="66B73924B6BF49CB8B96D95FECABF204">
    <w:name w:val="66B73924B6BF49CB8B96D95FECABF204"/>
    <w:rsid w:val="004E2FCE"/>
    <w:pPr>
      <w:spacing w:after="160" w:line="259" w:lineRule="auto"/>
    </w:pPr>
  </w:style>
  <w:style w:type="paragraph" w:customStyle="1" w:styleId="E6231DB7A5884499899F3492642FB0C81">
    <w:name w:val="E6231DB7A5884499899F3492642FB0C81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3">
    <w:name w:val="F83A0A856CF24EF48C41D093AF2865E33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2">
    <w:name w:val="E6231DB7A5884499899F3492642FB0C82"/>
    <w:rsid w:val="004E2FCE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customStyle="1" w:styleId="F83A0A856CF24EF48C41D093AF2865E34">
    <w:name w:val="F83A0A856CF24EF48C41D093AF2865E34"/>
    <w:rsid w:val="004E2FCE"/>
    <w:pPr>
      <w:spacing w:before="720" w:after="960"/>
    </w:pPr>
    <w:rPr>
      <w:rFonts w:eastAsiaTheme="minorHAnsi"/>
      <w:color w:val="323E4F" w:themeColor="text2" w:themeShade="BF"/>
      <w:kern w:val="16"/>
      <w:sz w:val="20"/>
      <w:szCs w:val="20"/>
      <w14:ligatures w14:val="standardContextual"/>
      <w14:numForm w14:val="oldStyle"/>
      <w14:numSpacing w14:val="proportional"/>
      <w14:cntxtAlts/>
    </w:rPr>
  </w:style>
  <w:style w:type="paragraph" w:customStyle="1" w:styleId="E6231DB7A5884499899F3492642FB0C83">
    <w:name w:val="E6231DB7A5884499899F3492642FB0C83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5">
    <w:name w:val="F83A0A856CF24EF48C41D093AF2865E35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styleId="a6">
    <w:name w:val="Body Text Indent"/>
    <w:basedOn w:val="a"/>
    <w:link w:val="a7"/>
    <w:uiPriority w:val="99"/>
    <w:semiHidden/>
    <w:unhideWhenUsed/>
    <w:rsid w:val="00BF68D9"/>
    <w:pPr>
      <w:spacing w:after="120"/>
      <w:ind w:left="360"/>
    </w:pPr>
    <w:rPr>
      <w:rFonts w:eastAsiaTheme="minorHAnsi" w:cstheme="minorBidi"/>
      <w:color w:val="323E4F" w:themeColor="text2" w:themeShade="BF"/>
      <w:sz w:val="22"/>
      <w:szCs w:val="22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rsid w:val="00BF68D9"/>
    <w:rPr>
      <w:rFonts w:eastAsiaTheme="minorHAnsi"/>
      <w:color w:val="323E4F" w:themeColor="text2" w:themeShade="BF"/>
    </w:rPr>
  </w:style>
  <w:style w:type="paragraph" w:customStyle="1" w:styleId="E6231DB7A5884499899F3492642FB0C84">
    <w:name w:val="E6231DB7A5884499899F3492642FB0C84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6">
    <w:name w:val="F83A0A856CF24EF48C41D093AF2865E36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5">
    <w:name w:val="E6231DB7A5884499899F3492642FB0C85"/>
    <w:rsid w:val="00976EB9"/>
    <w:pPr>
      <w:spacing w:after="0"/>
      <w:jc w:val="right"/>
    </w:pPr>
    <w:rPr>
      <w:rFonts w:asciiTheme="majorHAnsi" w:eastAsiaTheme="minorHAnsi" w:hAnsiTheme="majorHAnsi"/>
      <w:color w:val="C45911" w:themeColor="accent2" w:themeShade="BF"/>
      <w:szCs w:val="18"/>
    </w:rPr>
  </w:style>
  <w:style w:type="paragraph" w:customStyle="1" w:styleId="F83A0A856CF24EF48C41D093AF2865E37">
    <w:name w:val="F83A0A856CF24EF48C41D093AF2865E37"/>
    <w:rsid w:val="00976EB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6">
    <w:name w:val="E6231DB7A5884499899F3492642FB0C86"/>
    <w:rsid w:val="00774DBE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8">
    <w:name w:val="F83A0A856CF24EF48C41D093AF2865E38"/>
    <w:rsid w:val="00774DBE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6231DB7A5884499899F3492642FB0C87">
    <w:name w:val="E6231DB7A5884499899F3492642FB0C87"/>
    <w:rsid w:val="0072490C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9">
    <w:name w:val="F83A0A856CF24EF48C41D093AF2865E39"/>
    <w:rsid w:val="0072490C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18D07240D23A4DCA889481A06CB116CD">
    <w:name w:val="18D07240D23A4DCA889481A06CB116CD"/>
    <w:rsid w:val="0072490C"/>
    <w:pPr>
      <w:spacing w:after="160" w:line="259" w:lineRule="auto"/>
    </w:pPr>
  </w:style>
  <w:style w:type="paragraph" w:customStyle="1" w:styleId="9731B9DC27A84A1D8520AE5B11209B39">
    <w:name w:val="9731B9DC27A84A1D8520AE5B11209B39"/>
    <w:rsid w:val="0072490C"/>
    <w:pPr>
      <w:spacing w:after="160" w:line="259" w:lineRule="auto"/>
    </w:pPr>
  </w:style>
  <w:style w:type="paragraph" w:customStyle="1" w:styleId="4D54C77629814D2AB0C2AE37C4589E2D">
    <w:name w:val="4D54C77629814D2AB0C2AE37C4589E2D"/>
    <w:rsid w:val="0072490C"/>
    <w:pPr>
      <w:spacing w:after="160" w:line="259" w:lineRule="auto"/>
    </w:pPr>
  </w:style>
  <w:style w:type="paragraph" w:customStyle="1" w:styleId="1C12E4CE32A54B0D85E5A92E40277517">
    <w:name w:val="1C12E4CE32A54B0D85E5A92E40277517"/>
    <w:rsid w:val="0072490C"/>
    <w:pPr>
      <w:spacing w:after="160" w:line="259" w:lineRule="auto"/>
    </w:pPr>
  </w:style>
  <w:style w:type="paragraph" w:customStyle="1" w:styleId="B2EDF9123C144DC3BA0559A2F15F2D36">
    <w:name w:val="B2EDF9123C144DC3BA0559A2F15F2D36"/>
    <w:rsid w:val="0072490C"/>
    <w:pPr>
      <w:spacing w:after="160" w:line="259" w:lineRule="auto"/>
    </w:pPr>
  </w:style>
  <w:style w:type="paragraph" w:customStyle="1" w:styleId="6756010D11304C3891940FF9F9C4C597">
    <w:name w:val="6756010D11304C3891940FF9F9C4C597"/>
    <w:rsid w:val="00BF68D9"/>
    <w:pPr>
      <w:spacing w:after="160" w:line="259" w:lineRule="auto"/>
    </w:pPr>
  </w:style>
  <w:style w:type="paragraph" w:customStyle="1" w:styleId="A36AB03D0E5F4DB7A0089F252E831EDB">
    <w:name w:val="A36AB03D0E5F4DB7A0089F252E831EDB"/>
    <w:rsid w:val="00BF68D9"/>
    <w:pPr>
      <w:spacing w:after="160" w:line="259" w:lineRule="auto"/>
    </w:pPr>
  </w:style>
  <w:style w:type="paragraph" w:customStyle="1" w:styleId="696D4ECD751448A0A28DC66C69D83828">
    <w:name w:val="696D4ECD751448A0A28DC66C69D83828"/>
    <w:rsid w:val="00BF68D9"/>
    <w:pPr>
      <w:spacing w:after="160" w:line="259" w:lineRule="auto"/>
    </w:pPr>
  </w:style>
  <w:style w:type="paragraph" w:customStyle="1" w:styleId="7A5A6AC294454B96A314187DF348594B">
    <w:name w:val="7A5A6AC294454B96A314187DF348594B"/>
    <w:rsid w:val="00BF68D9"/>
    <w:pPr>
      <w:spacing w:after="160" w:line="259" w:lineRule="auto"/>
    </w:pPr>
  </w:style>
  <w:style w:type="paragraph" w:customStyle="1" w:styleId="68108EDCBE1F49DB859D5E46439BC8FA">
    <w:name w:val="68108EDCBE1F49DB859D5E46439BC8FA"/>
    <w:rsid w:val="00BF68D9"/>
    <w:pPr>
      <w:spacing w:after="160" w:line="259" w:lineRule="auto"/>
    </w:pPr>
  </w:style>
  <w:style w:type="paragraph" w:customStyle="1" w:styleId="F70954D4C1C548E8A7BE88D21BDD6738">
    <w:name w:val="F70954D4C1C548E8A7BE88D21BDD6738"/>
    <w:rsid w:val="00BF68D9"/>
    <w:pPr>
      <w:spacing w:after="160" w:line="259" w:lineRule="auto"/>
    </w:pPr>
  </w:style>
  <w:style w:type="paragraph" w:customStyle="1" w:styleId="A687B7F4CB0244A281D2E6EFCF1B1028">
    <w:name w:val="A687B7F4CB0244A281D2E6EFCF1B1028"/>
    <w:rsid w:val="00BF68D9"/>
    <w:pPr>
      <w:spacing w:after="160" w:line="259" w:lineRule="auto"/>
    </w:pPr>
  </w:style>
  <w:style w:type="paragraph" w:customStyle="1" w:styleId="28C48815D85148F0A13FF1D4BBBAC995">
    <w:name w:val="28C48815D85148F0A13FF1D4BBBAC995"/>
    <w:rsid w:val="00BF68D9"/>
    <w:pPr>
      <w:spacing w:after="160" w:line="259" w:lineRule="auto"/>
    </w:pPr>
  </w:style>
  <w:style w:type="paragraph" w:customStyle="1" w:styleId="A687B7F4CB0244A281D2E6EFCF1B10281">
    <w:name w:val="A687B7F4CB0244A281D2E6EFCF1B1028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0">
    <w:name w:val="F83A0A856CF24EF48C41D093AF2865E310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A687B7F4CB0244A281D2E6EFCF1B10282">
    <w:name w:val="A687B7F4CB0244A281D2E6EFCF1B10282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1">
    <w:name w:val="F83A0A856CF24EF48C41D093AF2865E31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FB0AA9FC7F4340F0902BE16B22892FC2">
    <w:name w:val="FB0AA9FC7F4340F0902BE16B22892FC2"/>
    <w:rsid w:val="00BF68D9"/>
    <w:pPr>
      <w:spacing w:after="160" w:line="259" w:lineRule="auto"/>
    </w:pPr>
  </w:style>
  <w:style w:type="paragraph" w:customStyle="1" w:styleId="299F5BE9D3D347D5A2D3E1371E760725">
    <w:name w:val="299F5BE9D3D347D5A2D3E1371E760725"/>
    <w:rsid w:val="00BF68D9"/>
    <w:pPr>
      <w:spacing w:after="160" w:line="259" w:lineRule="auto"/>
    </w:pPr>
  </w:style>
  <w:style w:type="paragraph" w:customStyle="1" w:styleId="4A1A3EABAD094C27BE3203965A52D4E7">
    <w:name w:val="4A1A3EABAD094C27BE3203965A52D4E7"/>
    <w:rsid w:val="00BF68D9"/>
    <w:pPr>
      <w:spacing w:after="160" w:line="259" w:lineRule="auto"/>
    </w:pPr>
  </w:style>
  <w:style w:type="paragraph" w:customStyle="1" w:styleId="45E00B921DA44D5FBB23980925EB4E16">
    <w:name w:val="45E00B921DA44D5FBB23980925EB4E16"/>
    <w:rsid w:val="00BF68D9"/>
    <w:pPr>
      <w:spacing w:after="160" w:line="259" w:lineRule="auto"/>
    </w:pPr>
  </w:style>
  <w:style w:type="paragraph" w:customStyle="1" w:styleId="A02A385DC7144148A24A01D0B2B9F7FD">
    <w:name w:val="A02A385DC7144148A24A01D0B2B9F7FD"/>
    <w:rsid w:val="00BF68D9"/>
    <w:pPr>
      <w:spacing w:after="160" w:line="259" w:lineRule="auto"/>
    </w:pPr>
  </w:style>
  <w:style w:type="paragraph" w:customStyle="1" w:styleId="DC0DE2BCAD104272966E48F4F4657CA1">
    <w:name w:val="DC0DE2BCAD104272966E48F4F4657CA1"/>
    <w:rsid w:val="00BF68D9"/>
    <w:pPr>
      <w:spacing w:after="160" w:line="259" w:lineRule="auto"/>
    </w:pPr>
  </w:style>
  <w:style w:type="paragraph" w:customStyle="1" w:styleId="C322F924E144495088594BDF781374A5">
    <w:name w:val="C322F924E144495088594BDF781374A5"/>
    <w:rsid w:val="00BF68D9"/>
    <w:pPr>
      <w:spacing w:after="160" w:line="259" w:lineRule="auto"/>
    </w:pPr>
  </w:style>
  <w:style w:type="paragraph" w:customStyle="1" w:styleId="94E09B22FC564114A9C5818B640ACD46">
    <w:name w:val="94E09B22FC564114A9C5818B640ACD46"/>
    <w:rsid w:val="00BF68D9"/>
    <w:pPr>
      <w:spacing w:after="160" w:line="259" w:lineRule="auto"/>
    </w:pPr>
  </w:style>
  <w:style w:type="paragraph" w:customStyle="1" w:styleId="8808BF9DB48241459B04975C1C2AB685">
    <w:name w:val="8808BF9DB48241459B04975C1C2AB685"/>
    <w:rsid w:val="00BF68D9"/>
    <w:pPr>
      <w:spacing w:after="160" w:line="259" w:lineRule="auto"/>
    </w:pPr>
  </w:style>
  <w:style w:type="paragraph" w:customStyle="1" w:styleId="C923F02FFAC4429FB96C1FE175332BB0">
    <w:name w:val="C923F02FFAC4429FB96C1FE175332BB0"/>
    <w:rsid w:val="00BF68D9"/>
    <w:pPr>
      <w:spacing w:after="160" w:line="259" w:lineRule="auto"/>
    </w:pPr>
  </w:style>
  <w:style w:type="paragraph" w:customStyle="1" w:styleId="AE0EDC4716E648B7BDBF097C6AA80814">
    <w:name w:val="AE0EDC4716E648B7BDBF097C6AA80814"/>
    <w:rsid w:val="00BF68D9"/>
    <w:pPr>
      <w:spacing w:after="160" w:line="259" w:lineRule="auto"/>
    </w:pPr>
  </w:style>
  <w:style w:type="paragraph" w:customStyle="1" w:styleId="C923F02FFAC4429FB96C1FE175332BB01">
    <w:name w:val="C923F02FFAC4429FB96C1FE175332BB01"/>
    <w:rsid w:val="00BF68D9"/>
    <w:pPr>
      <w:spacing w:after="0"/>
      <w:jc w:val="right"/>
    </w:pPr>
    <w:rPr>
      <w:rFonts w:asciiTheme="majorHAnsi" w:eastAsiaTheme="minorHAnsi" w:hAnsiTheme="majorHAnsi"/>
      <w:color w:val="833C0B" w:themeColor="accent2" w:themeShade="80"/>
      <w:szCs w:val="18"/>
    </w:rPr>
  </w:style>
  <w:style w:type="paragraph" w:customStyle="1" w:styleId="F83A0A856CF24EF48C41D093AF2865E312">
    <w:name w:val="F83A0A856CF24EF48C41D093AF2865E312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">
    <w:name w:val="E56DE996E51B43959AD0CB64F3A1E9AF"/>
    <w:rsid w:val="00BF68D9"/>
    <w:pPr>
      <w:spacing w:after="160" w:line="259" w:lineRule="auto"/>
    </w:pPr>
  </w:style>
  <w:style w:type="paragraph" w:customStyle="1" w:styleId="B0625403E7BC4092B24BCA58C6709D9D">
    <w:name w:val="B0625403E7BC4092B24BCA58C6709D9D"/>
    <w:rsid w:val="00BF68D9"/>
    <w:pPr>
      <w:spacing w:after="160" w:line="259" w:lineRule="auto"/>
    </w:pPr>
  </w:style>
  <w:style w:type="paragraph" w:customStyle="1" w:styleId="BEA67147CE724CAD885C9E3FE8301418">
    <w:name w:val="BEA67147CE724CAD885C9E3FE8301418"/>
    <w:rsid w:val="00BF68D9"/>
    <w:pPr>
      <w:spacing w:after="160" w:line="259" w:lineRule="auto"/>
    </w:pPr>
  </w:style>
  <w:style w:type="paragraph" w:customStyle="1" w:styleId="39175B33642D4DED9D8926E4DF1AD254">
    <w:name w:val="39175B33642D4DED9D8926E4DF1AD254"/>
    <w:rsid w:val="00BF68D9"/>
    <w:pPr>
      <w:spacing w:after="160" w:line="259" w:lineRule="auto"/>
    </w:pPr>
  </w:style>
  <w:style w:type="paragraph" w:customStyle="1" w:styleId="2BE1C592B45449ADA374553D86467291">
    <w:name w:val="2BE1C592B45449ADA374553D86467291"/>
    <w:rsid w:val="00BF68D9"/>
    <w:pPr>
      <w:spacing w:after="160" w:line="259" w:lineRule="auto"/>
    </w:pPr>
  </w:style>
  <w:style w:type="paragraph" w:customStyle="1" w:styleId="E56DE996E51B43959AD0CB64F3A1E9AF1">
    <w:name w:val="E56DE996E51B43959AD0CB64F3A1E9AF1"/>
    <w:rsid w:val="00BF68D9"/>
    <w:pPr>
      <w:spacing w:before="720" w:after="960"/>
    </w:pPr>
    <w:rPr>
      <w:rFonts w:eastAsiaTheme="minorHAnsi"/>
      <w:color w:val="323E4F" w:themeColor="text2" w:themeShade="BF"/>
    </w:rPr>
  </w:style>
  <w:style w:type="table" w:styleId="2">
    <w:name w:val="Grid Table 2"/>
    <w:basedOn w:val="a1"/>
    <w:uiPriority w:val="47"/>
    <w:rsid w:val="00C6419C"/>
    <w:pPr>
      <w:spacing w:after="0" w:line="240" w:lineRule="auto"/>
    </w:pPr>
    <w:rPr>
      <w:rFonts w:eastAsiaTheme="minorHAnsi"/>
      <w:color w:val="323E4F" w:themeColor="text2" w:themeShade="BF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56DE996E51B43959AD0CB64F3A1E9AF2">
    <w:name w:val="E56DE996E51B43959AD0CB64F3A1E9AF2"/>
    <w:rsid w:val="00BC154A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3">
    <w:name w:val="E56DE996E51B43959AD0CB64F3A1E9AF3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306BE25450284E91B897AE5111EF7556">
    <w:name w:val="306BE25450284E91B897AE5111EF7556"/>
    <w:rsid w:val="002378E6"/>
    <w:pPr>
      <w:spacing w:after="160" w:line="259" w:lineRule="auto"/>
    </w:pPr>
  </w:style>
  <w:style w:type="paragraph" w:customStyle="1" w:styleId="E56DE996E51B43959AD0CB64F3A1E9AF4">
    <w:name w:val="E56DE996E51B43959AD0CB64F3A1E9AF4"/>
    <w:rsid w:val="002378E6"/>
    <w:pPr>
      <w:spacing w:before="720" w:after="960"/>
    </w:pPr>
    <w:rPr>
      <w:rFonts w:eastAsiaTheme="minorHAnsi"/>
      <w:color w:val="323E4F" w:themeColor="text2" w:themeShade="BF"/>
    </w:rPr>
  </w:style>
  <w:style w:type="paragraph" w:customStyle="1" w:styleId="E56DE996E51B43959AD0CB64F3A1E9AF5">
    <w:name w:val="E56DE996E51B43959AD0CB64F3A1E9AF5"/>
    <w:rsid w:val="00C6419C"/>
    <w:pPr>
      <w:spacing w:before="720" w:after="960"/>
    </w:pPr>
    <w:rPr>
      <w:rFonts w:eastAsiaTheme="minorHAnsi"/>
    </w:rPr>
  </w:style>
  <w:style w:type="paragraph" w:customStyle="1" w:styleId="290E8838112C47A0B9E4FB5FC1ADCDF9">
    <w:name w:val="290E8838112C47A0B9E4FB5FC1ADCDF9"/>
    <w:rsid w:val="00C6419C"/>
    <w:pPr>
      <w:spacing w:after="160" w:line="259" w:lineRule="auto"/>
    </w:pPr>
    <w:rPr>
      <w:lang w:val="en-AU" w:eastAsia="en-AU"/>
    </w:rPr>
  </w:style>
  <w:style w:type="paragraph" w:customStyle="1" w:styleId="284515D1552C47519DAD5BB76E1482D7">
    <w:name w:val="284515D1552C47519DAD5BB76E1482D7"/>
    <w:rsid w:val="00C6419C"/>
    <w:pPr>
      <w:spacing w:after="160" w:line="259" w:lineRule="auto"/>
    </w:pPr>
    <w:rPr>
      <w:lang w:val="en-AU" w:eastAsia="en-AU"/>
    </w:rPr>
  </w:style>
  <w:style w:type="paragraph" w:customStyle="1" w:styleId="E5D2D2B4B2A44F019B0BCC920F5965B1">
    <w:name w:val="E5D2D2B4B2A44F019B0BCC920F5965B1"/>
    <w:rsid w:val="00C6419C"/>
    <w:pPr>
      <w:spacing w:after="160" w:line="259" w:lineRule="auto"/>
    </w:pPr>
    <w:rPr>
      <w:lang w:val="en-AU" w:eastAsia="en-AU"/>
    </w:rPr>
  </w:style>
  <w:style w:type="paragraph" w:customStyle="1" w:styleId="C87EB2A6CD87429BB09A923DA820CA60">
    <w:name w:val="C87EB2A6CD87429BB09A923DA820CA60"/>
    <w:rsid w:val="00C6419C"/>
    <w:pPr>
      <w:spacing w:after="160" w:line="259" w:lineRule="auto"/>
    </w:pPr>
    <w:rPr>
      <w:lang w:val="en-AU" w:eastAsia="en-AU"/>
    </w:rPr>
  </w:style>
  <w:style w:type="paragraph" w:customStyle="1" w:styleId="76F7AC7AC09F40EA8EB9200E6D530318">
    <w:name w:val="76F7AC7AC09F40EA8EB9200E6D530318"/>
    <w:rsid w:val="00C6419C"/>
    <w:pPr>
      <w:spacing w:after="160" w:line="259" w:lineRule="auto"/>
    </w:pPr>
    <w:rPr>
      <w:lang w:val="en-AU" w:eastAsia="en-AU"/>
    </w:rPr>
  </w:style>
  <w:style w:type="paragraph" w:customStyle="1" w:styleId="47985C53E7D4429C80FC496F4961C759">
    <w:name w:val="47985C53E7D4429C80FC496F4961C759"/>
    <w:rsid w:val="00C6419C"/>
    <w:pPr>
      <w:spacing w:after="160" w:line="259" w:lineRule="auto"/>
    </w:pPr>
    <w:rPr>
      <w:lang w:val="en-AU" w:eastAsia="en-AU"/>
    </w:rPr>
  </w:style>
  <w:style w:type="paragraph" w:customStyle="1" w:styleId="E56DE996E51B43959AD0CB64F3A1E9AF6">
    <w:name w:val="E56DE996E51B43959AD0CB64F3A1E9AF6"/>
    <w:rsid w:val="00C6419C"/>
    <w:pPr>
      <w:spacing w:before="720" w:after="960"/>
    </w:pPr>
    <w:rPr>
      <w:rFonts w:eastAsiaTheme="minorHAnsi"/>
    </w:rPr>
  </w:style>
  <w:style w:type="paragraph" w:customStyle="1" w:styleId="B743BDCAB65A4672BBB64718B1B7A716">
    <w:name w:val="B743BDCAB65A4672BBB64718B1B7A716"/>
    <w:rsid w:val="00C6419C"/>
    <w:pPr>
      <w:spacing w:after="300"/>
      <w:contextualSpacing/>
    </w:pPr>
    <w:rPr>
      <w:rFonts w:eastAsiaTheme="minorHAnsi"/>
    </w:rPr>
  </w:style>
  <w:style w:type="paragraph" w:customStyle="1" w:styleId="28CEFF436D72499A909EE2A55AB5ACE6">
    <w:name w:val="28CEFF436D72499A909EE2A55AB5ACE6"/>
    <w:rsid w:val="00C6419C"/>
    <w:pPr>
      <w:spacing w:after="300"/>
      <w:contextualSpacing/>
    </w:pPr>
    <w:rPr>
      <w:rFonts w:eastAsiaTheme="minorHAnsi"/>
    </w:rPr>
  </w:style>
  <w:style w:type="paragraph" w:customStyle="1" w:styleId="8B192F7DA9B845E2A54AEAEBAAAC01B6">
    <w:name w:val="8B192F7DA9B845E2A54AEAEBAAAC01B6"/>
    <w:rsid w:val="00480719"/>
    <w:pPr>
      <w:spacing w:after="160" w:line="259" w:lineRule="auto"/>
    </w:pPr>
    <w:rPr>
      <w:lang w:val="en-AU" w:eastAsia="en-AU"/>
    </w:rPr>
  </w:style>
  <w:style w:type="paragraph" w:customStyle="1" w:styleId="3C3660A0B3104FFDA5DDD31016A6D2E7">
    <w:name w:val="3C3660A0B3104FFDA5DDD31016A6D2E7"/>
    <w:rsid w:val="00480719"/>
    <w:pPr>
      <w:spacing w:after="160" w:line="259" w:lineRule="auto"/>
    </w:pPr>
    <w:rPr>
      <w:lang w:val="en-AU" w:eastAsia="en-AU"/>
    </w:rPr>
  </w:style>
  <w:style w:type="paragraph" w:customStyle="1" w:styleId="A7D5044F7D574315842707D47CEC859A">
    <w:name w:val="A7D5044F7D574315842707D47CEC859A"/>
    <w:rsid w:val="00480719"/>
    <w:pPr>
      <w:spacing w:after="160" w:line="259" w:lineRule="auto"/>
    </w:pPr>
    <w:rPr>
      <w:lang w:val="en-AU" w:eastAsia="en-AU"/>
    </w:rPr>
  </w:style>
  <w:style w:type="paragraph" w:customStyle="1" w:styleId="D9BF933C648D493E81CCDADD299B9656">
    <w:name w:val="D9BF933C648D493E81CCDADD299B9656"/>
    <w:rsid w:val="00480719"/>
    <w:pPr>
      <w:spacing w:after="160" w:line="259" w:lineRule="auto"/>
    </w:pPr>
    <w:rPr>
      <w:lang w:val="en-AU" w:eastAsia="en-AU"/>
    </w:rPr>
  </w:style>
  <w:style w:type="paragraph" w:customStyle="1" w:styleId="B841398F23514949A53BB245E963CC28">
    <w:name w:val="B841398F23514949A53BB245E963CC28"/>
    <w:rsid w:val="00480719"/>
    <w:pPr>
      <w:spacing w:after="160" w:line="259" w:lineRule="auto"/>
    </w:pPr>
    <w:rPr>
      <w:lang w:val="en-AU" w:eastAsia="en-AU"/>
    </w:rPr>
  </w:style>
  <w:style w:type="paragraph" w:customStyle="1" w:styleId="3CB5A6995F2748FBA3CAAD5520B7DB6E">
    <w:name w:val="3CB5A6995F2748FBA3CAAD5520B7DB6E"/>
    <w:rsid w:val="00480719"/>
    <w:pPr>
      <w:spacing w:after="160" w:line="259" w:lineRule="auto"/>
    </w:pPr>
    <w:rPr>
      <w:lang w:val="en-AU" w:eastAsia="en-AU"/>
    </w:rPr>
  </w:style>
  <w:style w:type="paragraph" w:customStyle="1" w:styleId="E56DE996E51B43959AD0CB64F3A1E9AF7">
    <w:name w:val="E56DE996E51B43959AD0CB64F3A1E9AF7"/>
    <w:rsid w:val="008E2EF6"/>
    <w:pPr>
      <w:spacing w:before="960" w:after="960"/>
    </w:pPr>
    <w:rPr>
      <w:rFonts w:eastAsiaTheme="minorHAnsi"/>
    </w:rPr>
  </w:style>
  <w:style w:type="table" w:styleId="2-1">
    <w:name w:val="Grid Table 2 Accent 1"/>
    <w:basedOn w:val="a1"/>
    <w:uiPriority w:val="47"/>
    <w:rsid w:val="00824F5D"/>
    <w:pPr>
      <w:spacing w:after="0" w:line="240" w:lineRule="auto"/>
    </w:pPr>
    <w:rPr>
      <w:color w:val="323E4F" w:themeColor="text2" w:themeShade="BF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743BDCAB65A4672BBB64718B1B7A7161">
    <w:name w:val="B743BDCAB65A4672BBB64718B1B7A7161"/>
    <w:rsid w:val="008E2EF6"/>
    <w:pPr>
      <w:spacing w:after="300"/>
      <w:contextualSpacing/>
    </w:pPr>
    <w:rPr>
      <w:rFonts w:eastAsiaTheme="minorHAnsi"/>
    </w:rPr>
  </w:style>
  <w:style w:type="paragraph" w:customStyle="1" w:styleId="28CEFF436D72499A909EE2A55AB5ACE61">
    <w:name w:val="28CEFF436D72499A909EE2A55AB5ACE61"/>
    <w:rsid w:val="008E2EF6"/>
    <w:pPr>
      <w:spacing w:after="300"/>
      <w:contextualSpacing/>
    </w:pPr>
    <w:rPr>
      <w:rFonts w:eastAsiaTheme="minorHAnsi"/>
    </w:rPr>
  </w:style>
  <w:style w:type="paragraph" w:customStyle="1" w:styleId="E56DE996E51B43959AD0CB64F3A1E9AF8">
    <w:name w:val="E56DE996E51B43959AD0CB64F3A1E9AF8"/>
    <w:rsid w:val="004D4286"/>
    <w:pPr>
      <w:spacing w:before="960" w:after="960"/>
    </w:pPr>
  </w:style>
  <w:style w:type="paragraph" w:customStyle="1" w:styleId="B743BDCAB65A4672BBB64718B1B7A7162">
    <w:name w:val="B743BDCAB65A4672BBB64718B1B7A7162"/>
    <w:rsid w:val="004D4286"/>
    <w:pPr>
      <w:spacing w:after="300"/>
      <w:contextualSpacing/>
    </w:pPr>
  </w:style>
  <w:style w:type="paragraph" w:customStyle="1" w:styleId="28CEFF436D72499A909EE2A55AB5ACE62">
    <w:name w:val="28CEFF436D72499A909EE2A55AB5ACE62"/>
    <w:rsid w:val="004D4286"/>
    <w:pPr>
      <w:spacing w:after="300"/>
      <w:contextualSpacing/>
    </w:pPr>
  </w:style>
  <w:style w:type="paragraph" w:customStyle="1" w:styleId="E56DE996E51B43959AD0CB64F3A1E9AF9">
    <w:name w:val="E56DE996E51B43959AD0CB64F3A1E9AF9"/>
    <w:rsid w:val="004D4286"/>
    <w:pPr>
      <w:spacing w:before="960" w:after="960"/>
    </w:pPr>
  </w:style>
  <w:style w:type="paragraph" w:customStyle="1" w:styleId="B743BDCAB65A4672BBB64718B1B7A7163">
    <w:name w:val="B743BDCAB65A4672BBB64718B1B7A7163"/>
    <w:rsid w:val="004D4286"/>
    <w:pPr>
      <w:spacing w:after="300"/>
      <w:contextualSpacing/>
    </w:pPr>
  </w:style>
  <w:style w:type="paragraph" w:customStyle="1" w:styleId="28CEFF436D72499A909EE2A55AB5ACE63">
    <w:name w:val="28CEFF436D72499A909EE2A55AB5ACE63"/>
    <w:rsid w:val="004D4286"/>
    <w:pPr>
      <w:spacing w:after="300"/>
      <w:contextualSpacing/>
    </w:pPr>
  </w:style>
  <w:style w:type="paragraph" w:customStyle="1" w:styleId="D9BF933C648D493E81CCDADD299B96561">
    <w:name w:val="D9BF933C648D493E81CCDADD299B96561"/>
    <w:rsid w:val="00824F5D"/>
    <w:pPr>
      <w:spacing w:after="0"/>
      <w:jc w:val="right"/>
    </w:pPr>
    <w:rPr>
      <w:rFonts w:ascii="Leelawadee" w:hAnsi="Leelawadee" w:cs="Leelawadee"/>
      <w:sz w:val="20"/>
      <w:szCs w:val="20"/>
    </w:rPr>
  </w:style>
  <w:style w:type="paragraph" w:customStyle="1" w:styleId="B841398F23514949A53BB245E963CC281">
    <w:name w:val="B841398F23514949A53BB245E963CC281"/>
    <w:rsid w:val="00824F5D"/>
    <w:pPr>
      <w:spacing w:after="0"/>
      <w:jc w:val="right"/>
    </w:pPr>
    <w:rPr>
      <w:rFonts w:ascii="Leelawadee" w:hAnsi="Leelawadee" w:cs="Leelawadee"/>
      <w:sz w:val="20"/>
      <w:szCs w:val="20"/>
    </w:rPr>
  </w:style>
  <w:style w:type="paragraph" w:customStyle="1" w:styleId="3CB5A6995F2748FBA3CAAD5520B7DB6E1">
    <w:name w:val="3CB5A6995F2748FBA3CAAD5520B7DB6E1"/>
    <w:rsid w:val="00824F5D"/>
    <w:pPr>
      <w:spacing w:after="0"/>
      <w:jc w:val="right"/>
    </w:pPr>
    <w:rPr>
      <w:rFonts w:ascii="Leelawadee" w:hAnsi="Leelawadee" w:cs="Leelawadee"/>
      <w:sz w:val="20"/>
      <w:szCs w:val="20"/>
    </w:rPr>
  </w:style>
  <w:style w:type="paragraph" w:customStyle="1" w:styleId="E56DE996E51B43959AD0CB64F3A1E9AF10">
    <w:name w:val="E56DE996E51B43959AD0CB64F3A1E9AF10"/>
    <w:rsid w:val="00824F5D"/>
    <w:pPr>
      <w:spacing w:before="960" w:after="960"/>
    </w:pPr>
    <w:rPr>
      <w:rFonts w:ascii="Leelawadee" w:hAnsi="Leelawadee" w:cs="Leelawadee"/>
    </w:rPr>
  </w:style>
  <w:style w:type="paragraph" w:customStyle="1" w:styleId="B0625403E7BC4092B24BCA58C6709D9D1">
    <w:name w:val="B0625403E7BC4092B24BCA58C6709D9D1"/>
    <w:rsid w:val="00824F5D"/>
    <w:pPr>
      <w:spacing w:after="300"/>
    </w:pPr>
    <w:rPr>
      <w:rFonts w:ascii="Leelawadee" w:hAnsi="Leelawadee" w:cs="Leelawadee"/>
    </w:rPr>
  </w:style>
  <w:style w:type="paragraph" w:customStyle="1" w:styleId="BEA67147CE724CAD885C9E3FE83014181">
    <w:name w:val="BEA67147CE724CAD885C9E3FE83014181"/>
    <w:rsid w:val="00824F5D"/>
    <w:pPr>
      <w:spacing w:after="300"/>
    </w:pPr>
    <w:rPr>
      <w:rFonts w:ascii="Leelawadee" w:hAnsi="Leelawadee" w:cs="Leelawadee"/>
    </w:rPr>
  </w:style>
  <w:style w:type="paragraph" w:customStyle="1" w:styleId="39175B33642D4DED9D8926E4DF1AD2541">
    <w:name w:val="39175B33642D4DED9D8926E4DF1AD2541"/>
    <w:rsid w:val="00824F5D"/>
    <w:pPr>
      <w:spacing w:after="960" w:line="240" w:lineRule="auto"/>
    </w:pPr>
    <w:rPr>
      <w:rFonts w:ascii="Leelawadee" w:hAnsi="Leelawadee" w:cs="Leelawadee"/>
    </w:rPr>
  </w:style>
  <w:style w:type="paragraph" w:customStyle="1" w:styleId="306BE25450284E91B897AE5111EF75561">
    <w:name w:val="306BE25450284E91B897AE5111EF75561"/>
    <w:rsid w:val="00824F5D"/>
    <w:pPr>
      <w:spacing w:after="300"/>
      <w:contextualSpacing/>
    </w:pPr>
    <w:rPr>
      <w:rFonts w:ascii="Leelawadee" w:hAnsi="Leelawadee" w:cs="Leelawadee"/>
    </w:rPr>
  </w:style>
  <w:style w:type="paragraph" w:customStyle="1" w:styleId="B743BDCAB65A4672BBB64718B1B7A7164">
    <w:name w:val="B743BDCAB65A4672BBB64718B1B7A7164"/>
    <w:rsid w:val="00824F5D"/>
    <w:pPr>
      <w:spacing w:after="300"/>
      <w:contextualSpacing/>
    </w:pPr>
    <w:rPr>
      <w:rFonts w:ascii="Leelawadee" w:hAnsi="Leelawadee" w:cs="Leelawadee"/>
    </w:rPr>
  </w:style>
  <w:style w:type="paragraph" w:customStyle="1" w:styleId="28CEFF436D72499A909EE2A55AB5ACE64">
    <w:name w:val="28CEFF436D72499A909EE2A55AB5ACE64"/>
    <w:rsid w:val="00824F5D"/>
    <w:pPr>
      <w:spacing w:after="300"/>
      <w:contextualSpacing/>
    </w:pPr>
    <w:rPr>
      <w:rFonts w:ascii="Leelawadee" w:hAnsi="Leelawadee" w:cs="Leelawadee"/>
    </w:rPr>
  </w:style>
  <w:style w:type="paragraph" w:customStyle="1" w:styleId="D9BF933C648D493E81CCDADD299B96562">
    <w:name w:val="D9BF933C648D493E81CCDADD299B96562"/>
    <w:rsid w:val="00824F5D"/>
    <w:pPr>
      <w:spacing w:after="0"/>
      <w:jc w:val="right"/>
    </w:pPr>
    <w:rPr>
      <w:rFonts w:ascii="Leelawadee" w:hAnsi="Leelawadee" w:cs="Leelawadee"/>
      <w:sz w:val="20"/>
      <w:szCs w:val="20"/>
    </w:rPr>
  </w:style>
  <w:style w:type="paragraph" w:customStyle="1" w:styleId="B841398F23514949A53BB245E963CC282">
    <w:name w:val="B841398F23514949A53BB245E963CC282"/>
    <w:rsid w:val="00824F5D"/>
    <w:pPr>
      <w:spacing w:after="0"/>
      <w:jc w:val="right"/>
    </w:pPr>
    <w:rPr>
      <w:rFonts w:ascii="Leelawadee" w:hAnsi="Leelawadee" w:cs="Leelawadee"/>
      <w:sz w:val="20"/>
      <w:szCs w:val="20"/>
    </w:rPr>
  </w:style>
  <w:style w:type="paragraph" w:customStyle="1" w:styleId="3CB5A6995F2748FBA3CAAD5520B7DB6E2">
    <w:name w:val="3CB5A6995F2748FBA3CAAD5520B7DB6E2"/>
    <w:rsid w:val="00824F5D"/>
    <w:pPr>
      <w:spacing w:after="0"/>
      <w:jc w:val="right"/>
    </w:pPr>
    <w:rPr>
      <w:rFonts w:ascii="Leelawadee" w:hAnsi="Leelawadee" w:cs="Leelawadee"/>
      <w:sz w:val="20"/>
      <w:szCs w:val="20"/>
    </w:rPr>
  </w:style>
  <w:style w:type="paragraph" w:customStyle="1" w:styleId="E56DE996E51B43959AD0CB64F3A1E9AF11">
    <w:name w:val="E56DE996E51B43959AD0CB64F3A1E9AF11"/>
    <w:rsid w:val="00824F5D"/>
    <w:pPr>
      <w:spacing w:before="960" w:after="960"/>
    </w:pPr>
    <w:rPr>
      <w:rFonts w:ascii="Leelawadee" w:hAnsi="Leelawadee" w:cs="Leelawadee"/>
    </w:rPr>
  </w:style>
  <w:style w:type="paragraph" w:customStyle="1" w:styleId="B0625403E7BC4092B24BCA58C6709D9D2">
    <w:name w:val="B0625403E7BC4092B24BCA58C6709D9D2"/>
    <w:rsid w:val="00824F5D"/>
    <w:pPr>
      <w:spacing w:after="300"/>
    </w:pPr>
    <w:rPr>
      <w:rFonts w:ascii="Leelawadee" w:hAnsi="Leelawadee" w:cs="Leelawadee"/>
    </w:rPr>
  </w:style>
  <w:style w:type="table" w:styleId="7-6">
    <w:name w:val="Grid Table 7 Colorful Accent 6"/>
    <w:basedOn w:val="a1"/>
    <w:uiPriority w:val="52"/>
    <w:rsid w:val="00824F5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BEA67147CE724CAD885C9E3FE83014182">
    <w:name w:val="BEA67147CE724CAD885C9E3FE83014182"/>
    <w:rsid w:val="00824F5D"/>
    <w:pPr>
      <w:spacing w:after="300"/>
    </w:pPr>
    <w:rPr>
      <w:rFonts w:ascii="Leelawadee" w:hAnsi="Leelawadee" w:cs="Leelawadee"/>
    </w:rPr>
  </w:style>
  <w:style w:type="paragraph" w:customStyle="1" w:styleId="39175B33642D4DED9D8926E4DF1AD2542">
    <w:name w:val="39175B33642D4DED9D8926E4DF1AD2542"/>
    <w:rsid w:val="00824F5D"/>
    <w:pPr>
      <w:spacing w:after="960" w:line="240" w:lineRule="auto"/>
    </w:pPr>
    <w:rPr>
      <w:rFonts w:ascii="Leelawadee" w:hAnsi="Leelawadee" w:cs="Leelawadee"/>
    </w:rPr>
  </w:style>
  <w:style w:type="paragraph" w:customStyle="1" w:styleId="306BE25450284E91B897AE5111EF75562">
    <w:name w:val="306BE25450284E91B897AE5111EF75562"/>
    <w:rsid w:val="00824F5D"/>
    <w:pPr>
      <w:spacing w:after="300"/>
      <w:contextualSpacing/>
    </w:pPr>
    <w:rPr>
      <w:rFonts w:ascii="Leelawadee" w:hAnsi="Leelawadee" w:cs="Leelawadee"/>
    </w:rPr>
  </w:style>
  <w:style w:type="paragraph" w:customStyle="1" w:styleId="B743BDCAB65A4672BBB64718B1B7A7165">
    <w:name w:val="B743BDCAB65A4672BBB64718B1B7A7165"/>
    <w:rsid w:val="00824F5D"/>
    <w:pPr>
      <w:spacing w:after="300"/>
      <w:contextualSpacing/>
    </w:pPr>
    <w:rPr>
      <w:rFonts w:ascii="Leelawadee" w:hAnsi="Leelawadee" w:cs="Leelawadee"/>
    </w:rPr>
  </w:style>
  <w:style w:type="paragraph" w:customStyle="1" w:styleId="28CEFF436D72499A909EE2A55AB5ACE65">
    <w:name w:val="28CEFF436D72499A909EE2A55AB5ACE65"/>
    <w:rsid w:val="00824F5D"/>
    <w:pPr>
      <w:spacing w:after="300"/>
      <w:contextualSpacing/>
    </w:pPr>
    <w:rPr>
      <w:rFonts w:ascii="Leelawadee" w:hAnsi="Leelawadee" w:cs="Leelawadee"/>
    </w:rPr>
  </w:style>
  <w:style w:type="paragraph" w:customStyle="1" w:styleId="D9BF933C648D493E81CCDADD299B96563">
    <w:name w:val="D9BF933C648D493E81CCDADD299B96563"/>
    <w:rsid w:val="00824F5D"/>
    <w:pPr>
      <w:spacing w:after="0"/>
      <w:jc w:val="right"/>
    </w:pPr>
    <w:rPr>
      <w:rFonts w:ascii="Leelawadee" w:hAnsi="Leelawadee" w:cs="Leelawadee"/>
      <w:sz w:val="20"/>
      <w:szCs w:val="20"/>
    </w:rPr>
  </w:style>
  <w:style w:type="paragraph" w:customStyle="1" w:styleId="B841398F23514949A53BB245E963CC283">
    <w:name w:val="B841398F23514949A53BB245E963CC283"/>
    <w:rsid w:val="00824F5D"/>
    <w:pPr>
      <w:spacing w:after="0"/>
      <w:jc w:val="right"/>
    </w:pPr>
    <w:rPr>
      <w:rFonts w:ascii="Leelawadee" w:hAnsi="Leelawadee" w:cs="Leelawadee"/>
      <w:sz w:val="20"/>
      <w:szCs w:val="20"/>
    </w:rPr>
  </w:style>
  <w:style w:type="paragraph" w:customStyle="1" w:styleId="3CB5A6995F2748FBA3CAAD5520B7DB6E3">
    <w:name w:val="3CB5A6995F2748FBA3CAAD5520B7DB6E3"/>
    <w:rsid w:val="00824F5D"/>
    <w:pPr>
      <w:spacing w:after="0"/>
      <w:jc w:val="right"/>
    </w:pPr>
    <w:rPr>
      <w:rFonts w:ascii="Leelawadee" w:hAnsi="Leelawadee" w:cs="Leelawadee"/>
      <w:sz w:val="20"/>
      <w:szCs w:val="20"/>
    </w:rPr>
  </w:style>
  <w:style w:type="paragraph" w:customStyle="1" w:styleId="E56DE996E51B43959AD0CB64F3A1E9AF12">
    <w:name w:val="E56DE996E51B43959AD0CB64F3A1E9AF12"/>
    <w:rsid w:val="00824F5D"/>
    <w:pPr>
      <w:spacing w:before="960" w:after="960"/>
    </w:pPr>
    <w:rPr>
      <w:rFonts w:ascii="Leelawadee" w:hAnsi="Leelawadee" w:cs="Leelawadee"/>
    </w:rPr>
  </w:style>
  <w:style w:type="paragraph" w:customStyle="1" w:styleId="B0625403E7BC4092B24BCA58C6709D9D3">
    <w:name w:val="B0625403E7BC4092B24BCA58C6709D9D3"/>
    <w:rsid w:val="00824F5D"/>
    <w:pPr>
      <w:spacing w:after="300"/>
    </w:pPr>
    <w:rPr>
      <w:rFonts w:ascii="Leelawadee" w:hAnsi="Leelawadee" w:cs="Leelawadee"/>
    </w:rPr>
  </w:style>
  <w:style w:type="character" w:styleId="HTML">
    <w:name w:val="HTML Cite"/>
    <w:basedOn w:val="a0"/>
    <w:uiPriority w:val="99"/>
    <w:semiHidden/>
    <w:unhideWhenUsed/>
    <w:rsid w:val="00824F5D"/>
    <w:rPr>
      <w:rFonts w:ascii="Leelawadee" w:hAnsi="Leelawadee" w:cs="Leelawadee"/>
      <w:i/>
      <w:iCs/>
      <w:sz w:val="22"/>
    </w:rPr>
  </w:style>
  <w:style w:type="paragraph" w:customStyle="1" w:styleId="BEA67147CE724CAD885C9E3FE83014183">
    <w:name w:val="BEA67147CE724CAD885C9E3FE83014183"/>
    <w:rsid w:val="00824F5D"/>
    <w:pPr>
      <w:spacing w:after="300"/>
    </w:pPr>
    <w:rPr>
      <w:rFonts w:ascii="Leelawadee" w:hAnsi="Leelawadee" w:cs="Leelawadee"/>
    </w:rPr>
  </w:style>
  <w:style w:type="paragraph" w:customStyle="1" w:styleId="39175B33642D4DED9D8926E4DF1AD2543">
    <w:name w:val="39175B33642D4DED9D8926E4DF1AD2543"/>
    <w:rsid w:val="00824F5D"/>
    <w:pPr>
      <w:spacing w:after="960" w:line="240" w:lineRule="auto"/>
    </w:pPr>
    <w:rPr>
      <w:rFonts w:ascii="Leelawadee" w:hAnsi="Leelawadee" w:cs="Leelawadee"/>
    </w:rPr>
  </w:style>
  <w:style w:type="paragraph" w:customStyle="1" w:styleId="306BE25450284E91B897AE5111EF75563">
    <w:name w:val="306BE25450284E91B897AE5111EF75563"/>
    <w:rsid w:val="00824F5D"/>
    <w:pPr>
      <w:spacing w:after="300"/>
      <w:contextualSpacing/>
    </w:pPr>
    <w:rPr>
      <w:rFonts w:ascii="Leelawadee" w:hAnsi="Leelawadee" w:cs="Leelawadee"/>
    </w:rPr>
  </w:style>
  <w:style w:type="paragraph" w:customStyle="1" w:styleId="B743BDCAB65A4672BBB64718B1B7A7166">
    <w:name w:val="B743BDCAB65A4672BBB64718B1B7A7166"/>
    <w:rsid w:val="00824F5D"/>
    <w:pPr>
      <w:spacing w:after="300"/>
      <w:contextualSpacing/>
    </w:pPr>
    <w:rPr>
      <w:rFonts w:ascii="Leelawadee" w:hAnsi="Leelawadee" w:cs="Leelawadee"/>
    </w:rPr>
  </w:style>
  <w:style w:type="paragraph" w:customStyle="1" w:styleId="28CEFF436D72499A909EE2A55AB5ACE66">
    <w:name w:val="28CEFF436D72499A909EE2A55AB5ACE66"/>
    <w:rsid w:val="00824F5D"/>
    <w:pPr>
      <w:spacing w:after="300"/>
      <w:contextualSpacing/>
    </w:pPr>
    <w:rPr>
      <w:rFonts w:ascii="Leelawadee" w:hAnsi="Leelawadee" w:cs="Leelawad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D5394-B653-4C18-A539-D7BAA301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</Words>
  <Characters>548</Characters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2019-04-17T10:25:00Z</dcterms:created>
  <dcterms:modified xsi:type="dcterms:W3CDTF">2019-04-24T08:51:00Z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