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8" w:type="dxa"/>
        <w:tblLayout w:type="fixed"/>
        <w:tblCellMar>
          <w:left w:w="0" w:type="dxa"/>
          <w:right w:w="0" w:type="dxa"/>
        </w:tblCellMar>
        <w:tblLook w:val="0000" w:firstRow="0" w:lastRow="0" w:firstColumn="0" w:lastColumn="0" w:noHBand="0" w:noVBand="0"/>
        <w:tblDescription w:val="Diseño de tabla"/>
      </w:tblPr>
      <w:tblGrid>
        <w:gridCol w:w="5546"/>
        <w:gridCol w:w="5102"/>
      </w:tblGrid>
      <w:tr w:rsidR="00284AAA" w14:paraId="7A12F6E1" w14:textId="77777777" w:rsidTr="00322ED4">
        <w:trPr>
          <w:trHeight w:hRule="exact" w:val="1800"/>
        </w:trPr>
        <w:tc>
          <w:tcPr>
            <w:tcW w:w="5546" w:type="dxa"/>
            <w:tcMar>
              <w:bottom w:w="144" w:type="dxa"/>
            </w:tcMar>
            <w:vAlign w:val="bottom"/>
          </w:tcPr>
          <w:p w14:paraId="7F4957B9" w14:textId="36CAA53C" w:rsidR="00284AAA" w:rsidRDefault="00A66D48" w:rsidP="00284AAA">
            <w:pPr>
              <w:pStyle w:val="Informacindecontacto"/>
              <w:ind w:left="241"/>
            </w:pPr>
            <w:sdt>
              <w:sdtPr>
                <w:alias w:val="Escriba la dirección:"/>
                <w:tag w:val="Escriba la dirección:"/>
                <w:id w:val="-1541197013"/>
                <w:placeholder>
                  <w:docPart w:val="0EF99FE6EBE84F908005D6CCCFAA6F5B"/>
                </w:placeholder>
                <w:temporary/>
                <w:showingPlcHdr/>
                <w15:appearance w15:val="hidden"/>
                <w15:appearance w15:val="hidden"/>
              </w:sdtPr>
              <w:sdtEndPr/>
              <w:sdtContent>
                <w:r w:rsidR="00E32718" w:rsidRPr="00312210">
                  <w:rPr>
                    <w:lang w:bidi="es-ES"/>
                  </w:rPr>
                  <w:t>Calle</w:t>
                </w:r>
              </w:sdtContent>
            </w:sdt>
          </w:p>
          <w:sdt>
            <w:sdtPr>
              <w:alias w:val="Escriba la ciudad y el código postal:"/>
              <w:tag w:val="Escriba la ciudad y el código postal:"/>
              <w:id w:val="853692170"/>
              <w:placeholder>
                <w:docPart w:val="B2182F73065D4730A2F7E050E8ECDF94"/>
              </w:placeholder>
              <w:temporary/>
              <w:showingPlcHdr/>
              <w15:appearance w15:val="hidden"/>
              <w15:appearance w15:val="hidden"/>
            </w:sdtPr>
            <w:sdtEndPr/>
            <w:sdtContent>
              <w:p w14:paraId="5B17C730" w14:textId="1FBC68FB" w:rsidR="00284AAA" w:rsidRDefault="00284AAA" w:rsidP="00284AAA">
                <w:pPr>
                  <w:pStyle w:val="Informacindecontacto"/>
                  <w:ind w:left="241"/>
                </w:pPr>
                <w:r w:rsidRPr="00284AAA">
                  <w:rPr>
                    <w:lang w:bidi="es-ES"/>
                  </w:rPr>
                  <w:t>Ciudad y código postal</w:t>
                </w:r>
              </w:p>
            </w:sdtContent>
          </w:sdt>
        </w:tc>
        <w:tc>
          <w:tcPr>
            <w:tcW w:w="5102" w:type="dxa"/>
            <w:tcMar>
              <w:top w:w="576" w:type="dxa"/>
            </w:tcMar>
            <w:vAlign w:val="center"/>
          </w:tcPr>
          <w:p w14:paraId="3A4166D6" w14:textId="77777777" w:rsidR="00284AAA" w:rsidRPr="00F67927" w:rsidRDefault="00284AAA" w:rsidP="00284AAA">
            <w:pPr>
              <w:pStyle w:val="Ttulo1"/>
              <w:spacing w:before="0"/>
              <w:jc w:val="right"/>
              <w:rPr>
                <w:b/>
              </w:rPr>
            </w:pPr>
            <w:r w:rsidRPr="00F67927">
              <w:rPr>
                <w:b/>
                <w:noProof/>
                <w:lang w:bidi="es-ES"/>
              </w:rPr>
              <w:drawing>
                <wp:inline distT="0" distB="0" distL="0" distR="0" wp14:anchorId="53519B7D" wp14:editId="2FBC83D9">
                  <wp:extent cx="1031162" cy="324296"/>
                  <wp:effectExtent l="0" t="0" r="0" b="0"/>
                  <wp:docPr id="201" name="Gráfico 20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162" cy="324296"/>
                          </a:xfrm>
                          <a:prstGeom prst="rect">
                            <a:avLst/>
                          </a:prstGeom>
                        </pic:spPr>
                      </pic:pic>
                    </a:graphicData>
                  </a:graphic>
                </wp:inline>
              </w:drawing>
            </w:r>
          </w:p>
        </w:tc>
      </w:tr>
    </w:tbl>
    <w:p w14:paraId="20B3A7B9" w14:textId="45691F69" w:rsidR="00462B54" w:rsidRDefault="00B22EC4" w:rsidP="000F2898">
      <w:pPr>
        <w:pStyle w:val="Saludo"/>
      </w:pPr>
      <w:r w:rsidRPr="000F2898">
        <w:rPr>
          <w:lang w:bidi="es-ES"/>
        </w:rPr>
        <w:t>Estimado/a:</w:t>
      </w:r>
      <w:bookmarkStart w:id="0" w:name="_GoBack"/>
      <w:bookmarkEnd w:id="0"/>
    </w:p>
    <w:sdt>
      <w:sdtPr>
        <w:alias w:val="Escriba el texto de la carta:"/>
        <w:tag w:val="Escriba el texto de la carta:"/>
        <w:id w:val="1875266107"/>
        <w:placeholder>
          <w:docPart w:val="37633D0E7F724725A36CE665FE671133"/>
        </w:placeholder>
        <w:temporary/>
        <w:showingPlcHdr/>
        <w15:appearance w15:val="hidden"/>
        <w15:appearance w15:val="hidden"/>
      </w:sdtPr>
      <w:sdtEndPr/>
      <w:sdtContent>
        <w:p w14:paraId="79537E7D" w14:textId="77777777" w:rsidR="00F83039" w:rsidRDefault="00F83039" w:rsidP="00F83039">
          <w:r>
            <w:rPr>
              <w:lang w:bidi="es-ES"/>
            </w:rPr>
            <w:t>Para empezar ahora mismo, seleccione el texto de cualquier marcador de posición (como este, por ejemplo) y comience a escribir.</w:t>
          </w:r>
        </w:p>
        <w:p w14:paraId="2EF0432A" w14:textId="13287C4C" w:rsidR="00462B54" w:rsidRDefault="00F83039" w:rsidP="00F83039">
          <w:r>
            <w:rPr>
              <w:lang w:bidi="es-ES"/>
            </w:rPr>
            <w:t>En la pestaña Insertar encontrará otras herramientas aún más fáciles de usar con las que podrá agregar hipervínculos o insertar comentarios.</w:t>
          </w:r>
        </w:p>
      </w:sdtContent>
    </w:sdt>
    <w:sdt>
      <w:sdtPr>
        <w:alias w:val="Escriba el texto de la carta:"/>
        <w:tag w:val="Escriba el texto de la carta:"/>
        <w:id w:val="1583723208"/>
        <w:placeholder>
          <w:docPart w:val="28D3BE7B00D84CF291B1EF675E27725A"/>
        </w:placeholder>
        <w:temporary/>
        <w:showingPlcHdr/>
        <w15:appearance w15:val="hidden"/>
        <w15:appearance w15:val="hidden"/>
      </w:sdtPr>
      <w:sdtEndPr/>
      <w:sdtContent>
        <w:p w14:paraId="729EA348" w14:textId="727C262B" w:rsidR="000F2898" w:rsidRDefault="00F83039" w:rsidP="000F2898">
          <w:r w:rsidRPr="00F83039">
            <w:rPr>
              <w:lang w:bidi="es-ES"/>
            </w:rPr>
            <w:t>¿Cree que es difícil dar formato a un documento tan atractivo como este? En absoluto. Para aplicar fácilmente cualquier formato de texto que vea en este documento, vaya al grupo Estilos de la pestaña Inicio de la cinta de opciones y seleccione Estilos.</w:t>
          </w:r>
        </w:p>
      </w:sdtContent>
    </w:sdt>
    <w:sdt>
      <w:sdtPr>
        <w:alias w:val="Escriba el texto de la carta:"/>
        <w:tag w:val="Escriba el texto de la carta:"/>
        <w:id w:val="-577745641"/>
        <w:placeholder>
          <w:docPart w:val="349B36BA8E5047B8BE4B75C983196AF7"/>
        </w:placeholder>
        <w:temporary/>
        <w:showingPlcHdr/>
        <w15:appearance w15:val="hidden"/>
        <w15:appearance w15:val="hidden"/>
      </w:sdtPr>
      <w:sdtEndPr/>
      <w:sdtContent>
        <w:p w14:paraId="7C654B11" w14:textId="2E52FD28" w:rsidR="000F2898" w:rsidRDefault="00F83039" w:rsidP="000F2898">
          <w:r w:rsidRPr="00F83039">
            <w:rPr>
              <w:lang w:bidi="es-ES"/>
            </w:rPr>
            <w:t>Vea y edite este documento con Word en su equipo, tableta o teléfono. Puede editar el texto e insertar contenido (como imágenes, formas o tablas), así como guardar el documento cómodamente en la nube mientras trabaja con Word, en cualquier dispositivo Windows.</w:t>
          </w:r>
        </w:p>
      </w:sdtContent>
    </w:sdt>
    <w:p w14:paraId="524D5F53" w14:textId="485C0CAB" w:rsidR="00462B54" w:rsidRPr="002E1A5A" w:rsidRDefault="00A66D48" w:rsidP="002E1A5A">
      <w:pPr>
        <w:pStyle w:val="Cierre"/>
      </w:pPr>
      <w:sdt>
        <w:sdtPr>
          <w:alias w:val="Atentamente:"/>
          <w:tag w:val="Atentamente:"/>
          <w:id w:val="-1855411520"/>
          <w:placeholder>
            <w:docPart w:val="D7EA0FEC743F408A8DFFF4157D3F0563"/>
          </w:placeholder>
          <w:temporary/>
          <w:showingPlcHdr/>
          <w15:appearance w15:val="hidden"/>
          <w15:appearance w15:val="hidden"/>
        </w:sdtPr>
        <w:sdtEndPr/>
        <w:sdtContent>
          <w:r w:rsidR="000F2898" w:rsidRPr="000F2898">
            <w:rPr>
              <w:lang w:bidi="es-ES"/>
            </w:rPr>
            <w:t>Atentamente</w:t>
          </w:r>
        </w:sdtContent>
      </w:sdt>
      <w:r w:rsidR="00B22EC4" w:rsidRPr="002E1A5A">
        <w:rPr>
          <w:lang w:bidi="es-ES"/>
        </w:rPr>
        <w:t>,</w:t>
      </w:r>
    </w:p>
    <w:sdt>
      <w:sdtPr>
        <w:alias w:val="Escriba su nombre:"/>
        <w:tag w:val="Escriba su nombre:"/>
        <w:id w:val="629133077"/>
        <w:placeholder>
          <w:docPart w:val="C6DAE3620FFD4ABCA9D344F7297C05A0"/>
        </w:placeholder>
        <w:temporary/>
        <w:showingPlcHdr/>
        <w15:appearance w15:val="hidden"/>
        <w15:appearance w15:val="hidden"/>
      </w:sdtPr>
      <w:sdtEndPr/>
      <w:sdtContent>
        <w:p w14:paraId="7D4ECE69" w14:textId="271FF84F" w:rsidR="00115663" w:rsidRPr="00115663" w:rsidRDefault="00B22EC4" w:rsidP="00115663">
          <w:pPr>
            <w:pStyle w:val="Firma"/>
          </w:pPr>
          <w:r w:rsidRPr="000F2898">
            <w:rPr>
              <w:lang w:bidi="es-ES"/>
            </w:rPr>
            <w:t>Su nombre</w:t>
          </w:r>
        </w:p>
      </w:sdtContent>
    </w:sdt>
    <w:sectPr w:rsidR="00115663" w:rsidRPr="00115663" w:rsidSect="00322ED4">
      <w:headerReference w:type="default" r:id="rId8"/>
      <w:footerReference w:type="default" r:id="rId9"/>
      <w:headerReference w:type="first" r:id="rId10"/>
      <w:footerReference w:type="first" r:id="rId11"/>
      <w:pgSz w:w="11906" w:h="16838" w:code="9"/>
      <w:pgMar w:top="1888" w:right="862" w:bottom="1304"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AED7" w14:textId="77777777" w:rsidR="00A66D48" w:rsidRDefault="00A66D48">
      <w:pPr>
        <w:spacing w:after="0" w:line="240" w:lineRule="auto"/>
      </w:pPr>
      <w:r>
        <w:separator/>
      </w:r>
    </w:p>
  </w:endnote>
  <w:endnote w:type="continuationSeparator" w:id="0">
    <w:p w14:paraId="084377D0" w14:textId="77777777" w:rsidR="00A66D48" w:rsidRDefault="00A6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8"/>
    </w:tblGrid>
    <w:tr w:rsidR="00115663" w14:paraId="19917F08" w14:textId="60ABE907" w:rsidTr="00322ED4">
      <w:trPr>
        <w:trHeight w:val="1361"/>
      </w:trPr>
      <w:tc>
        <w:tcPr>
          <w:tcW w:w="12221" w:type="dxa"/>
          <w:tcBorders>
            <w:top w:val="nil"/>
            <w:left w:val="nil"/>
            <w:bottom w:val="nil"/>
            <w:right w:val="nil"/>
          </w:tcBorders>
        </w:tcPr>
        <w:p w14:paraId="3FC5927C" w14:textId="36E3FA78" w:rsidR="00115663" w:rsidRDefault="00115663" w:rsidP="00115663">
          <w:pPr>
            <w:pStyle w:val="Piedepgina"/>
            <w:spacing w:after="0"/>
            <w:jc w:val="left"/>
          </w:pPr>
          <w:r>
            <w:rPr>
              <w:noProof/>
              <w:lang w:bidi="es-ES"/>
            </w:rPr>
            <w:drawing>
              <wp:inline distT="0" distB="0" distL="0" distR="0" wp14:anchorId="40EDDCBE" wp14:editId="630CA0B0">
                <wp:extent cx="7879703" cy="899509"/>
                <wp:effectExtent l="0" t="0" r="0" b="0"/>
                <wp:docPr id="14" name="Imagen 14" descr="Varias olas verdes como diseño abstracto de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925574"/>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4A216B60" w14:textId="77777777" w:rsidTr="002E1A5A">
      <w:trPr>
        <w:trHeight w:val="1362"/>
      </w:trPr>
      <w:tc>
        <w:tcPr>
          <w:tcW w:w="12275" w:type="dxa"/>
          <w:tcBorders>
            <w:top w:val="nil"/>
            <w:left w:val="nil"/>
            <w:bottom w:val="nil"/>
            <w:right w:val="nil"/>
          </w:tcBorders>
        </w:tcPr>
        <w:p w14:paraId="7D233126" w14:textId="77777777" w:rsidR="002E1A5A" w:rsidRDefault="002E1A5A" w:rsidP="002E1A5A">
          <w:pPr>
            <w:pStyle w:val="Piedepgina"/>
            <w:spacing w:after="0"/>
          </w:pPr>
          <w:r>
            <w:rPr>
              <w:noProof/>
              <w:lang w:bidi="es-ES"/>
            </w:rPr>
            <w:drawing>
              <wp:inline distT="0" distB="0" distL="0" distR="0" wp14:anchorId="552E7A18" wp14:editId="730ED4E4">
                <wp:extent cx="8551368" cy="976184"/>
                <wp:effectExtent l="0" t="0" r="2540" b="0"/>
                <wp:docPr id="15" name="Imagen 15" descr="Diseño de olas ve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18A2" w14:textId="77777777" w:rsidR="00A66D48" w:rsidRDefault="00A66D48">
      <w:pPr>
        <w:spacing w:after="0" w:line="240" w:lineRule="auto"/>
      </w:pPr>
      <w:r>
        <w:separator/>
      </w:r>
    </w:p>
  </w:footnote>
  <w:footnote w:type="continuationSeparator" w:id="0">
    <w:p w14:paraId="7D2B832F" w14:textId="77777777" w:rsidR="00A66D48" w:rsidRDefault="00A6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8"/>
    </w:tblGrid>
    <w:tr w:rsidR="00115663" w14:paraId="15B5DFBC" w14:textId="1E2C7224" w:rsidTr="00F67927">
      <w:trPr>
        <w:trHeight w:val="1880"/>
      </w:trPr>
      <w:tc>
        <w:tcPr>
          <w:tcW w:w="12246" w:type="dxa"/>
          <w:tcBorders>
            <w:top w:val="nil"/>
            <w:left w:val="nil"/>
            <w:bottom w:val="nil"/>
            <w:right w:val="nil"/>
          </w:tcBorders>
        </w:tcPr>
        <w:p w14:paraId="4C1D28DF" w14:textId="77777777" w:rsidR="00115663" w:rsidRDefault="00115663" w:rsidP="00115663">
          <w:pPr>
            <w:pStyle w:val="Encabezado"/>
          </w:pPr>
          <w:r>
            <w:rPr>
              <w:noProof/>
              <w:lang w:bidi="es-ES"/>
            </w:rPr>
            <w:drawing>
              <wp:inline distT="0" distB="0" distL="0" distR="0" wp14:anchorId="48E09B68" wp14:editId="0FFC9DBC">
                <wp:extent cx="7797114" cy="949420"/>
                <wp:effectExtent l="0" t="0" r="0" b="3175"/>
                <wp:docPr id="13" name="Imagen 13" descr="Varias olas verdes como diseño abstracto de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987359" cy="972585"/>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F924" w14:textId="77777777" w:rsidR="00E71405" w:rsidRDefault="007E3A99">
    <w:r>
      <w:rPr>
        <w:lang w:bidi="es-ES"/>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5E"/>
    <w:rsid w:val="00066E19"/>
    <w:rsid w:val="000B4BF8"/>
    <w:rsid w:val="000F2898"/>
    <w:rsid w:val="00115663"/>
    <w:rsid w:val="00213EAB"/>
    <w:rsid w:val="00215D1D"/>
    <w:rsid w:val="002812CE"/>
    <w:rsid w:val="00284AAA"/>
    <w:rsid w:val="002D7F70"/>
    <w:rsid w:val="002E1A5A"/>
    <w:rsid w:val="00312210"/>
    <w:rsid w:val="00322ED4"/>
    <w:rsid w:val="00361777"/>
    <w:rsid w:val="00361FC2"/>
    <w:rsid w:val="003F7C02"/>
    <w:rsid w:val="00405D9D"/>
    <w:rsid w:val="00462B54"/>
    <w:rsid w:val="004C595E"/>
    <w:rsid w:val="00535A9A"/>
    <w:rsid w:val="00576382"/>
    <w:rsid w:val="00620729"/>
    <w:rsid w:val="00673242"/>
    <w:rsid w:val="00691768"/>
    <w:rsid w:val="006F0367"/>
    <w:rsid w:val="007C4A68"/>
    <w:rsid w:val="007E0D6E"/>
    <w:rsid w:val="007E3A99"/>
    <w:rsid w:val="008658F6"/>
    <w:rsid w:val="008945AC"/>
    <w:rsid w:val="009439AA"/>
    <w:rsid w:val="00A45E55"/>
    <w:rsid w:val="00A66D48"/>
    <w:rsid w:val="00B22EC4"/>
    <w:rsid w:val="00B54EAE"/>
    <w:rsid w:val="00B552FE"/>
    <w:rsid w:val="00BA5A05"/>
    <w:rsid w:val="00BC06ED"/>
    <w:rsid w:val="00C80ACB"/>
    <w:rsid w:val="00CE2CAB"/>
    <w:rsid w:val="00D904CD"/>
    <w:rsid w:val="00DE3E34"/>
    <w:rsid w:val="00E041D6"/>
    <w:rsid w:val="00E32718"/>
    <w:rsid w:val="00E71405"/>
    <w:rsid w:val="00E802A8"/>
    <w:rsid w:val="00F67927"/>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0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AA"/>
    <w:rPr>
      <w:color w:val="000000" w:themeColor="text1"/>
      <w:sz w:val="24"/>
    </w:rPr>
  </w:style>
  <w:style w:type="paragraph" w:styleId="Ttulo1">
    <w:name w:val="heading 1"/>
    <w:basedOn w:val="Normal"/>
    <w:next w:val="Informacindecontacto"/>
    <w:link w:val="Ttulo1C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Ttulo2">
    <w:name w:val="heading 2"/>
    <w:basedOn w:val="Normal"/>
    <w:next w:val="Normal"/>
    <w:link w:val="Ttulo2C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Ttulo3">
    <w:name w:val="heading 3"/>
    <w:basedOn w:val="Normal"/>
    <w:next w:val="Normal"/>
    <w:link w:val="Ttulo3C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Ttulo4">
    <w:name w:val="heading 4"/>
    <w:basedOn w:val="Normal"/>
    <w:next w:val="Normal"/>
    <w:link w:val="Ttulo4C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Ttulo5">
    <w:name w:val="heading 5"/>
    <w:basedOn w:val="Normal"/>
    <w:next w:val="Normal"/>
    <w:link w:val="Ttulo5C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Ttulo6">
    <w:name w:val="heading 6"/>
    <w:basedOn w:val="Normal"/>
    <w:next w:val="Normal"/>
    <w:link w:val="Ttulo6C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Ttulo7">
    <w:name w:val="heading 7"/>
    <w:basedOn w:val="Normal"/>
    <w:next w:val="Normal"/>
    <w:link w:val="Ttulo7C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Ttulo8">
    <w:name w:val="heading 8"/>
    <w:basedOn w:val="Normal"/>
    <w:next w:val="Normal"/>
    <w:link w:val="Ttulo8C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E1A5A"/>
    <w:rPr>
      <w:rFonts w:asciiTheme="majorHAnsi" w:eastAsiaTheme="majorEastAsia" w:hAnsiTheme="majorHAnsi" w:cstheme="majorBidi"/>
      <w:bCs/>
      <w:color w:val="3D5157" w:themeColor="accent2"/>
      <w:sz w:val="36"/>
      <w:szCs w:val="28"/>
    </w:rPr>
  </w:style>
  <w:style w:type="paragraph" w:styleId="TtuloTDC">
    <w:name w:val="TOC Heading"/>
    <w:basedOn w:val="Ttulo1"/>
    <w:next w:val="Normal"/>
    <w:uiPriority w:val="39"/>
    <w:semiHidden/>
    <w:unhideWhenUsed/>
    <w:qFormat/>
    <w:pPr>
      <w:outlineLvl w:val="9"/>
    </w:pPr>
    <w:rPr>
      <w:bCs w:val="0"/>
      <w:szCs w:val="32"/>
    </w:rPr>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40"/>
      <w:jc w:val="center"/>
    </w:pPr>
  </w:style>
  <w:style w:type="character" w:customStyle="1" w:styleId="PiedepginaCar">
    <w:name w:val="Pie de página Car"/>
    <w:basedOn w:val="Fuentedeprrafopredeter"/>
    <w:link w:val="Piedepgina"/>
    <w:uiPriority w:val="99"/>
  </w:style>
  <w:style w:type="paragraph" w:customStyle="1" w:styleId="Informacindecontacto">
    <w:name w:val="Información de contacto"/>
    <w:basedOn w:val="Normal"/>
    <w:uiPriority w:val="2"/>
    <w:qFormat/>
    <w:rsid w:val="000F2898"/>
    <w:pPr>
      <w:spacing w:after="0"/>
      <w:contextualSpacing/>
    </w:pPr>
    <w:rPr>
      <w:rFonts w:eastAsiaTheme="minorEastAsia"/>
      <w:color w:val="607E4C" w:themeColor="accent4"/>
    </w:rPr>
  </w:style>
  <w:style w:type="paragraph" w:styleId="Cierre">
    <w:name w:val="Closing"/>
    <w:basedOn w:val="Normal"/>
    <w:next w:val="Firma"/>
    <w:link w:val="CierreCar"/>
    <w:uiPriority w:val="5"/>
    <w:qFormat/>
    <w:rsid w:val="002E1A5A"/>
    <w:pPr>
      <w:spacing w:before="720"/>
    </w:pPr>
    <w:rPr>
      <w:rFonts w:eastAsiaTheme="minorEastAsia"/>
      <w:bCs/>
      <w:szCs w:val="18"/>
    </w:rPr>
  </w:style>
  <w:style w:type="character" w:customStyle="1" w:styleId="CierreCar">
    <w:name w:val="Cierre Car"/>
    <w:basedOn w:val="Fuentedeprrafopredeter"/>
    <w:link w:val="Cierre"/>
    <w:uiPriority w:val="5"/>
    <w:rsid w:val="002E1A5A"/>
    <w:rPr>
      <w:rFonts w:eastAsiaTheme="minorEastAsia"/>
      <w:bCs/>
      <w:color w:val="000000" w:themeColor="text1"/>
      <w:sz w:val="24"/>
      <w:szCs w:val="18"/>
    </w:rPr>
  </w:style>
  <w:style w:type="paragraph" w:styleId="Firma">
    <w:name w:val="Signature"/>
    <w:basedOn w:val="Normal"/>
    <w:next w:val="Normal"/>
    <w:link w:val="FirmaCar"/>
    <w:uiPriority w:val="6"/>
    <w:qFormat/>
    <w:pPr>
      <w:spacing w:before="720" w:after="280"/>
      <w:contextualSpacing/>
    </w:pPr>
    <w:rPr>
      <w:rFonts w:eastAsiaTheme="minorEastAsia"/>
      <w:bCs/>
      <w:szCs w:val="18"/>
    </w:rPr>
  </w:style>
  <w:style w:type="character" w:customStyle="1" w:styleId="FirmaCar">
    <w:name w:val="Firma Car"/>
    <w:basedOn w:val="Fuentedeprrafopredeter"/>
    <w:link w:val="Firma"/>
    <w:uiPriority w:val="6"/>
    <w:rPr>
      <w:rFonts w:eastAsiaTheme="minorEastAsia"/>
      <w:bCs/>
      <w:szCs w:val="18"/>
    </w:rPr>
  </w:style>
  <w:style w:type="paragraph" w:styleId="Saludo">
    <w:name w:val="Salutation"/>
    <w:basedOn w:val="Normal"/>
    <w:next w:val="Normal"/>
    <w:link w:val="SaludoCar"/>
    <w:uiPriority w:val="4"/>
    <w:qFormat/>
    <w:rsid w:val="00E32718"/>
    <w:pPr>
      <w:spacing w:before="440" w:after="180"/>
    </w:pPr>
    <w:rPr>
      <w:rFonts w:eastAsiaTheme="minorEastAsia"/>
      <w:bCs/>
      <w:szCs w:val="18"/>
    </w:rPr>
  </w:style>
  <w:style w:type="character" w:customStyle="1" w:styleId="SaludoCar">
    <w:name w:val="Saludo Car"/>
    <w:basedOn w:val="Fuentedeprrafopredeter"/>
    <w:link w:val="Saludo"/>
    <w:uiPriority w:val="4"/>
    <w:rsid w:val="00E32718"/>
    <w:rPr>
      <w:rFonts w:eastAsiaTheme="minorEastAsia"/>
      <w:bCs/>
      <w:color w:val="000000" w:themeColor="text1"/>
      <w:sz w:val="24"/>
      <w:szCs w:val="18"/>
    </w:rPr>
  </w:style>
  <w:style w:type="character" w:styleId="Textoennegrita">
    <w:name w:val="Strong"/>
    <w:basedOn w:val="Fuentedeprrafopredeter"/>
    <w:uiPriority w:val="22"/>
    <w:qFormat/>
    <w:rPr>
      <w:b/>
      <w:bCs/>
      <w:color w:val="3D5157" w:themeColor="accent2"/>
    </w:rPr>
  </w:style>
  <w:style w:type="character" w:styleId="Textodelmarcadordeposicin">
    <w:name w:val="Placeholder Text"/>
    <w:basedOn w:val="Fuentedeprrafopredeter"/>
    <w:uiPriority w:val="99"/>
    <w:semiHidden/>
    <w:rPr>
      <w:color w:val="808080"/>
    </w:rPr>
  </w:style>
  <w:style w:type="character" w:customStyle="1" w:styleId="Ttulo2Car">
    <w:name w:val="Título 2 Car"/>
    <w:basedOn w:val="Fuentedeprrafopredeter"/>
    <w:link w:val="Ttulo2"/>
    <w:uiPriority w:val="1"/>
    <w:semiHidden/>
    <w:rsid w:val="00FA5F92"/>
    <w:rPr>
      <w:rFonts w:asciiTheme="majorHAnsi" w:eastAsiaTheme="majorEastAsia" w:hAnsiTheme="majorHAnsi" w:cstheme="majorBidi"/>
      <w:color w:val="4F6228" w:themeColor="accent6" w:themeShade="80"/>
      <w:sz w:val="26"/>
      <w:szCs w:val="26"/>
    </w:rPr>
  </w:style>
  <w:style w:type="table" w:styleId="Tablaconcuadrcula">
    <w:name w:val="Table Grid"/>
    <w:basedOn w:val="Tabla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tulo5Car">
    <w:name w:val="Título 5 Car"/>
    <w:basedOn w:val="Fuentedeprrafopredeter"/>
    <w:link w:val="Ttulo5"/>
    <w:uiPriority w:val="1"/>
    <w:semiHidden/>
    <w:rsid w:val="00FA5F92"/>
    <w:rPr>
      <w:rFonts w:asciiTheme="majorHAnsi" w:eastAsiaTheme="majorEastAsia" w:hAnsiTheme="majorHAnsi" w:cstheme="majorBidi"/>
      <w:color w:val="4F6228" w:themeColor="accent6" w:themeShade="80"/>
      <w:sz w:val="24"/>
    </w:rPr>
  </w:style>
  <w:style w:type="character" w:customStyle="1" w:styleId="Ttulo6Car">
    <w:name w:val="Título 6 Car"/>
    <w:basedOn w:val="Fuentedeprrafopredeter"/>
    <w:link w:val="Ttulo6"/>
    <w:uiPriority w:val="1"/>
    <w:semiHidden/>
    <w:rsid w:val="00FA5F92"/>
    <w:rPr>
      <w:rFonts w:asciiTheme="majorHAnsi" w:eastAsiaTheme="majorEastAsia" w:hAnsiTheme="majorHAnsi" w:cstheme="majorBidi"/>
      <w:color w:val="4F6228" w:themeColor="accent6" w:themeShade="80"/>
      <w:sz w:val="24"/>
    </w:rPr>
  </w:style>
  <w:style w:type="character" w:customStyle="1" w:styleId="Ttulo3Car">
    <w:name w:val="Título 3 Car"/>
    <w:basedOn w:val="Fuentedeprrafopredeter"/>
    <w:link w:val="Ttulo3"/>
    <w:uiPriority w:val="1"/>
    <w:semiHidden/>
    <w:rsid w:val="00FA5F92"/>
    <w:rPr>
      <w:rFonts w:asciiTheme="majorHAnsi" w:eastAsiaTheme="majorEastAsia" w:hAnsiTheme="majorHAnsi" w:cstheme="majorBidi"/>
      <w:color w:val="4F6228" w:themeColor="accent6" w:themeShade="80"/>
      <w:sz w:val="24"/>
      <w:szCs w:val="24"/>
    </w:rPr>
  </w:style>
  <w:style w:type="character" w:styleId="nfasisintenso">
    <w:name w:val="Intense Emphasis"/>
    <w:basedOn w:val="Fuentedeprrafopredeter"/>
    <w:uiPriority w:val="21"/>
    <w:semiHidden/>
    <w:unhideWhenUsed/>
    <w:qFormat/>
    <w:rsid w:val="000F2898"/>
    <w:rPr>
      <w:i/>
      <w:iCs/>
      <w:color w:val="4F6228" w:themeColor="accent6" w:themeShade="80"/>
    </w:rPr>
  </w:style>
  <w:style w:type="paragraph" w:styleId="Citadestacada">
    <w:name w:val="Intense Quote"/>
    <w:basedOn w:val="Normal"/>
    <w:next w:val="Normal"/>
    <w:link w:val="CitadestacadaC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CitadestacadaCar">
    <w:name w:val="Cita destacada Car"/>
    <w:basedOn w:val="Fuentedeprrafopredeter"/>
    <w:link w:val="Citadestacada"/>
    <w:uiPriority w:val="30"/>
    <w:semiHidden/>
    <w:rsid w:val="000F2898"/>
    <w:rPr>
      <w:i/>
      <w:iCs/>
      <w:color w:val="3C5020" w:themeColor="accent5" w:themeShade="80"/>
      <w:sz w:val="24"/>
    </w:rPr>
  </w:style>
  <w:style w:type="character" w:styleId="Referenciaintensa">
    <w:name w:val="Intense Reference"/>
    <w:basedOn w:val="Fuentedeprrafopredeter"/>
    <w:uiPriority w:val="32"/>
    <w:semiHidden/>
    <w:unhideWhenUsed/>
    <w:qFormat/>
    <w:rsid w:val="000F2898"/>
    <w:rPr>
      <w:b/>
      <w:bCs/>
      <w:caps w:val="0"/>
      <w:smallCaps/>
      <w:color w:val="3C5020" w:themeColor="accent5" w:themeShade="80"/>
      <w:spacing w:val="5"/>
    </w:rPr>
  </w:style>
  <w:style w:type="paragraph" w:styleId="Textodebloque">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Hipervnculovisitado">
    <w:name w:val="FollowedHyperlink"/>
    <w:basedOn w:val="Fuentedeprrafopredeter"/>
    <w:uiPriority w:val="99"/>
    <w:semiHidden/>
    <w:unhideWhenUsed/>
    <w:rsid w:val="000F2898"/>
    <w:rPr>
      <w:color w:val="4F6228" w:themeColor="accent6" w:themeShade="80"/>
      <w:u w:val="single"/>
    </w:rPr>
  </w:style>
  <w:style w:type="character" w:styleId="Hipervnculo">
    <w:name w:val="Hyperlink"/>
    <w:basedOn w:val="Fuentedeprrafopredeter"/>
    <w:uiPriority w:val="99"/>
    <w:semiHidden/>
    <w:unhideWhenUsed/>
    <w:rsid w:val="009439AA"/>
    <w:rPr>
      <w:color w:val="3D5157" w:themeColor="accent2"/>
      <w:u w:val="single"/>
    </w:rPr>
  </w:style>
  <w:style w:type="character" w:styleId="Ttulodellibro">
    <w:name w:val="Book Title"/>
    <w:basedOn w:val="Fuentedeprrafopredeter"/>
    <w:uiPriority w:val="33"/>
    <w:semiHidden/>
    <w:unhideWhenUsed/>
    <w:qFormat/>
    <w:rsid w:val="00D904CD"/>
    <w:rPr>
      <w:b/>
      <w:bCs/>
      <w:i/>
      <w:iCs/>
      <w:spacing w:val="5"/>
    </w:rPr>
  </w:style>
  <w:style w:type="paragraph" w:styleId="Descripci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nfasis">
    <w:name w:val="Emphasis"/>
    <w:basedOn w:val="Fuentedeprrafopredeter"/>
    <w:uiPriority w:val="20"/>
    <w:semiHidden/>
    <w:unhideWhenUsed/>
    <w:qFormat/>
    <w:rsid w:val="00D904CD"/>
    <w:rPr>
      <w:i/>
      <w:iCs/>
    </w:rPr>
  </w:style>
  <w:style w:type="character" w:customStyle="1" w:styleId="Ttulo7Car">
    <w:name w:val="Título 7 Car"/>
    <w:basedOn w:val="Fuentedeprrafopredeter"/>
    <w:link w:val="Ttulo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tulo8Car">
    <w:name w:val="Título 8 Car"/>
    <w:basedOn w:val="Fuentedeprrafopredeter"/>
    <w:link w:val="Ttulo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1"/>
    <w:semiHidden/>
    <w:rsid w:val="00D904CD"/>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semiHidden/>
    <w:unhideWhenUsed/>
    <w:qFormat/>
    <w:rsid w:val="00D904CD"/>
    <w:pPr>
      <w:ind w:left="720"/>
      <w:contextualSpacing/>
    </w:pPr>
  </w:style>
  <w:style w:type="paragraph" w:styleId="Sinespaciado">
    <w:name w:val="No Spacing"/>
    <w:uiPriority w:val="1"/>
    <w:semiHidden/>
    <w:unhideWhenUsed/>
    <w:qFormat/>
    <w:rsid w:val="00D904CD"/>
    <w:pPr>
      <w:spacing w:after="0" w:line="240" w:lineRule="auto"/>
    </w:pPr>
    <w:rPr>
      <w:color w:val="000000" w:themeColor="text1"/>
      <w:sz w:val="24"/>
    </w:rPr>
  </w:style>
  <w:style w:type="paragraph" w:styleId="Cita">
    <w:name w:val="Quote"/>
    <w:basedOn w:val="Normal"/>
    <w:next w:val="Normal"/>
    <w:link w:val="CitaCar"/>
    <w:uiPriority w:val="29"/>
    <w:semiHidden/>
    <w:unhideWhenUsed/>
    <w:qFormat/>
    <w:rsid w:val="00D904C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D904CD"/>
    <w:rPr>
      <w:i/>
      <w:iCs/>
      <w:color w:val="404040" w:themeColor="text1" w:themeTint="BF"/>
      <w:sz w:val="24"/>
    </w:rPr>
  </w:style>
  <w:style w:type="paragraph" w:styleId="Subttulo">
    <w:name w:val="Subtitle"/>
    <w:basedOn w:val="Normal"/>
    <w:next w:val="Normal"/>
    <w:link w:val="SubttuloC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D904CD"/>
    <w:rPr>
      <w:rFonts w:eastAsiaTheme="minorEastAsia"/>
      <w:color w:val="5A5A5A" w:themeColor="text1" w:themeTint="A5"/>
      <w:spacing w:val="15"/>
      <w:sz w:val="22"/>
      <w:szCs w:val="22"/>
    </w:rPr>
  </w:style>
  <w:style w:type="character" w:styleId="nfasissutil">
    <w:name w:val="Subtle Emphasis"/>
    <w:basedOn w:val="Fuentedeprrafopredeter"/>
    <w:uiPriority w:val="19"/>
    <w:semiHidden/>
    <w:unhideWhenUsed/>
    <w:qFormat/>
    <w:rsid w:val="00D904CD"/>
    <w:rPr>
      <w:i/>
      <w:iCs/>
      <w:color w:val="404040" w:themeColor="text1" w:themeTint="BF"/>
    </w:rPr>
  </w:style>
  <w:style w:type="character" w:styleId="Referenciasutil">
    <w:name w:val="Subtle Reference"/>
    <w:basedOn w:val="Fuentedeprrafopredeter"/>
    <w:uiPriority w:val="31"/>
    <w:semiHidden/>
    <w:unhideWhenUsed/>
    <w:qFormat/>
    <w:rsid w:val="00D904CD"/>
    <w:rPr>
      <w:smallCaps/>
      <w:color w:val="5A5A5A" w:themeColor="text1" w:themeTint="A5"/>
    </w:rPr>
  </w:style>
  <w:style w:type="paragraph" w:styleId="Ttulo">
    <w:name w:val="Title"/>
    <w:basedOn w:val="Normal"/>
    <w:next w:val="Normal"/>
    <w:link w:val="TtuloC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33D0E7F724725A36CE665FE671133"/>
        <w:category>
          <w:name w:val="General"/>
          <w:gallery w:val="placeholder"/>
        </w:category>
        <w:types>
          <w:type w:val="bbPlcHdr"/>
        </w:types>
        <w:behaviors>
          <w:behavior w:val="content"/>
        </w:behaviors>
        <w:guid w:val="{6299B50E-1DE6-46A8-8837-8A62C7B16302}"/>
      </w:docPartPr>
      <w:docPartBody>
        <w:p w:rsidR="00B652D7" w:rsidRDefault="00B652D7" w:rsidP="00F83039">
          <w:r>
            <w:rPr>
              <w:lang w:bidi="es-ES"/>
            </w:rPr>
            <w:t>Para empezar ahora mismo, seleccione el texto de cualquier marcador de posición (como este, por ejemplo) y comience a escribir.</w:t>
          </w:r>
        </w:p>
        <w:p w:rsidR="009D24F9" w:rsidRDefault="00B652D7">
          <w:pPr>
            <w:pStyle w:val="37633D0E7F724725A36CE665FE671133"/>
          </w:pPr>
          <w:r>
            <w:rPr>
              <w:lang w:bidi="es-ES"/>
            </w:rPr>
            <w:t>En la pestaña Insertar encontrará otras herramientas aún más fáciles de usar con las que podrá agregar hipervínculos o insertar comentarios.</w:t>
          </w:r>
        </w:p>
      </w:docPartBody>
    </w:docPart>
    <w:docPart>
      <w:docPartPr>
        <w:name w:val="C6DAE3620FFD4ABCA9D344F7297C05A0"/>
        <w:category>
          <w:name w:val="General"/>
          <w:gallery w:val="placeholder"/>
        </w:category>
        <w:types>
          <w:type w:val="bbPlcHdr"/>
        </w:types>
        <w:behaviors>
          <w:behavior w:val="content"/>
        </w:behaviors>
        <w:guid w:val="{D7BC25F3-9647-4917-8779-738137AC1ADA}"/>
      </w:docPartPr>
      <w:docPartBody>
        <w:p w:rsidR="009D24F9" w:rsidRDefault="00B652D7">
          <w:pPr>
            <w:pStyle w:val="C6DAE3620FFD4ABCA9D344F7297C05A0"/>
          </w:pPr>
          <w:r w:rsidRPr="000F2898">
            <w:rPr>
              <w:lang w:bidi="es-ES"/>
            </w:rPr>
            <w:t>Su nombre</w:t>
          </w:r>
        </w:p>
      </w:docPartBody>
    </w:docPart>
    <w:docPart>
      <w:docPartPr>
        <w:name w:val="B2182F73065D4730A2F7E050E8ECDF94"/>
        <w:category>
          <w:name w:val="General"/>
          <w:gallery w:val="placeholder"/>
        </w:category>
        <w:types>
          <w:type w:val="bbPlcHdr"/>
        </w:types>
        <w:behaviors>
          <w:behavior w:val="content"/>
        </w:behaviors>
        <w:guid w:val="{0A023A09-8E8A-4C91-8D38-1CEE3B3A90BC}"/>
      </w:docPartPr>
      <w:docPartBody>
        <w:p w:rsidR="00EA1425" w:rsidRDefault="00B652D7">
          <w:r w:rsidRPr="00284AAA">
            <w:rPr>
              <w:lang w:bidi="es-ES"/>
            </w:rPr>
            <w:t>Ciudad y código postal</w:t>
          </w:r>
        </w:p>
      </w:docPartBody>
    </w:docPart>
    <w:docPart>
      <w:docPartPr>
        <w:name w:val="28D3BE7B00D84CF291B1EF675E27725A"/>
        <w:category>
          <w:name w:val="General"/>
          <w:gallery w:val="placeholder"/>
        </w:category>
        <w:types>
          <w:type w:val="bbPlcHdr"/>
        </w:types>
        <w:behaviors>
          <w:behavior w:val="content"/>
        </w:behaviors>
        <w:guid w:val="{5C6B2EAB-088A-404A-A64F-A0324CD1501D}"/>
      </w:docPartPr>
      <w:docPartBody>
        <w:p w:rsidR="00EA1425" w:rsidRDefault="00B652D7">
          <w:r w:rsidRPr="00F83039">
            <w:rPr>
              <w:lang w:bidi="es-ES"/>
            </w:rPr>
            <w:t>¿Cree que es difícil dar formato a un documento tan atractivo como este? En absoluto. Para aplicar fácilmente cualquier formato de texto que vea en este documento, vaya al grupo Estilos de la pestaña Inicio de la cinta de opciones y seleccione Estilos.</w:t>
          </w:r>
        </w:p>
      </w:docPartBody>
    </w:docPart>
    <w:docPart>
      <w:docPartPr>
        <w:name w:val="349B36BA8E5047B8BE4B75C983196AF7"/>
        <w:category>
          <w:name w:val="General"/>
          <w:gallery w:val="placeholder"/>
        </w:category>
        <w:types>
          <w:type w:val="bbPlcHdr"/>
        </w:types>
        <w:behaviors>
          <w:behavior w:val="content"/>
        </w:behaviors>
        <w:guid w:val="{11B04A39-9796-483D-B7AA-295347055150}"/>
      </w:docPartPr>
      <w:docPartBody>
        <w:p w:rsidR="00EA1425" w:rsidRDefault="00B652D7">
          <w:r w:rsidRPr="00F83039">
            <w:rPr>
              <w:lang w:bidi="es-ES"/>
            </w:rPr>
            <w:t>Vea y edite este documento con Word en su equipo, tableta o teléfono. Puede editar el texto e insertar contenido (como imágenes, formas o tablas), así como guardar el documento cómodamente en la nube mientras trabaja con Word, en cualquier dispositivo Windows.</w:t>
          </w:r>
        </w:p>
      </w:docPartBody>
    </w:docPart>
    <w:docPart>
      <w:docPartPr>
        <w:name w:val="D7EA0FEC743F408A8DFFF4157D3F0563"/>
        <w:category>
          <w:name w:val="General"/>
          <w:gallery w:val="placeholder"/>
        </w:category>
        <w:types>
          <w:type w:val="bbPlcHdr"/>
        </w:types>
        <w:behaviors>
          <w:behavior w:val="content"/>
        </w:behaviors>
        <w:guid w:val="{1830FD33-C4FA-41B1-AE16-26A01FDFDC06}"/>
      </w:docPartPr>
      <w:docPartBody>
        <w:p w:rsidR="00EA1425" w:rsidRDefault="00B652D7">
          <w:r w:rsidRPr="000F2898">
            <w:rPr>
              <w:lang w:bidi="es-ES"/>
            </w:rPr>
            <w:t>Atentamente</w:t>
          </w:r>
        </w:p>
      </w:docPartBody>
    </w:docPart>
    <w:docPart>
      <w:docPartPr>
        <w:name w:val="0EF99FE6EBE84F908005D6CCCFAA6F5B"/>
        <w:category>
          <w:name w:val="General"/>
          <w:gallery w:val="placeholder"/>
        </w:category>
        <w:types>
          <w:type w:val="bbPlcHdr"/>
        </w:types>
        <w:behaviors>
          <w:behavior w:val="content"/>
        </w:behaviors>
        <w:guid w:val="{20C0BA34-39B5-4BCF-873B-6B0D7FD5BBDE}"/>
      </w:docPartPr>
      <w:docPartBody>
        <w:p w:rsidR="000A5F20" w:rsidRDefault="00B652D7">
          <w:r w:rsidRPr="00312210">
            <w:rPr>
              <w:lang w:bidi="es-ES"/>
            </w:rPr>
            <w:t>Calle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F9"/>
    <w:rsid w:val="000250B3"/>
    <w:rsid w:val="00067CDF"/>
    <w:rsid w:val="000A5F20"/>
    <w:rsid w:val="000B6327"/>
    <w:rsid w:val="002664F1"/>
    <w:rsid w:val="00425807"/>
    <w:rsid w:val="004E447A"/>
    <w:rsid w:val="00571119"/>
    <w:rsid w:val="00587B96"/>
    <w:rsid w:val="007F7E94"/>
    <w:rsid w:val="009616B1"/>
    <w:rsid w:val="009A0281"/>
    <w:rsid w:val="009B3DB0"/>
    <w:rsid w:val="009D24F9"/>
    <w:rsid w:val="00B2218E"/>
    <w:rsid w:val="00B652D7"/>
    <w:rsid w:val="00D33C4A"/>
    <w:rsid w:val="00EA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FC48B32BE354C3D9F11AA1F31382889">
    <w:name w:val="3FC48B32BE354C3D9F11AA1F31382889"/>
  </w:style>
  <w:style w:type="paragraph" w:customStyle="1" w:styleId="ContactInfo">
    <w:name w:val="Contact Info"/>
    <w:basedOn w:val="Normal"/>
    <w:uiPriority w:val="2"/>
    <w:qFormat/>
    <w:rsid w:val="00587B96"/>
    <w:pPr>
      <w:spacing w:after="180"/>
      <w:contextualSpacing/>
    </w:pPr>
    <w:rPr>
      <w:sz w:val="20"/>
      <w:szCs w:val="20"/>
    </w:rPr>
  </w:style>
  <w:style w:type="paragraph" w:customStyle="1" w:styleId="666B36CBFD4649DA800A98CC8DF8EE78">
    <w:name w:val="666B36CBFD4649DA800A98CC8DF8EE78"/>
  </w:style>
  <w:style w:type="paragraph" w:customStyle="1" w:styleId="0B3E15CFADC5430CA1DCDCA2B7336638">
    <w:name w:val="0B3E15CFADC5430CA1DCDCA2B7336638"/>
  </w:style>
  <w:style w:type="paragraph" w:customStyle="1" w:styleId="37633D0E7F724725A36CE665FE671133">
    <w:name w:val="37633D0E7F724725A36CE665FE671133"/>
  </w:style>
  <w:style w:type="paragraph" w:customStyle="1" w:styleId="C6DAE3620FFD4ABCA9D344F7297C05A0">
    <w:name w:val="C6DAE3620FFD4ABCA9D344F7297C05A0"/>
  </w:style>
  <w:style w:type="paragraph" w:customStyle="1" w:styleId="93A8CCA19F7A451A81455D9995855486">
    <w:name w:val="93A8CCA19F7A451A81455D9995855486"/>
  </w:style>
  <w:style w:type="paragraph" w:customStyle="1" w:styleId="973BF339C81C4202892D01DD186D13E2">
    <w:name w:val="973BF339C81C4202892D01DD186D13E2"/>
  </w:style>
  <w:style w:type="paragraph" w:customStyle="1" w:styleId="4D1FEB546AD64A109D113E0C6E0514D4">
    <w:name w:val="4D1FEB546AD64A109D113E0C6E0514D4"/>
  </w:style>
  <w:style w:type="paragraph" w:customStyle="1" w:styleId="75F28BCAEB464D2D9A6E89A525638A75">
    <w:name w:val="75F28BCAEB464D2D9A6E89A525638A75"/>
  </w:style>
  <w:style w:type="paragraph" w:customStyle="1" w:styleId="9671C0898F3846BAB09F243AA6E9C5EB">
    <w:name w:val="9671C0898F3846BAB09F243AA6E9C5EB"/>
    <w:rsid w:val="00587B96"/>
    <w:rPr>
      <w:lang w:val="en-IN" w:eastAsia="en-IN"/>
    </w:rPr>
  </w:style>
  <w:style w:type="character" w:styleId="Textodelmarcadordeposicin">
    <w:name w:val="Placeholder Text"/>
    <w:basedOn w:val="Fuentedeprrafopredeter"/>
    <w:uiPriority w:val="99"/>
    <w:semiHidden/>
    <w:rsid w:val="00B652D7"/>
    <w:rPr>
      <w:color w:val="808080"/>
    </w:rPr>
  </w:style>
  <w:style w:type="paragraph" w:styleId="Piedepgina">
    <w:name w:val="footer"/>
    <w:basedOn w:val="Normal"/>
    <w:link w:val="PiedepginaCar"/>
    <w:uiPriority w:val="99"/>
    <w:unhideWhenUsed/>
    <w:rsid w:val="00B652D7"/>
    <w:pPr>
      <w:spacing w:after="40"/>
      <w:jc w:val="center"/>
    </w:pPr>
    <w:rPr>
      <w:rFonts w:eastAsiaTheme="minorHAnsi"/>
      <w:color w:val="000000" w:themeColor="text1"/>
      <w:sz w:val="24"/>
      <w:szCs w:val="20"/>
    </w:rPr>
  </w:style>
  <w:style w:type="character" w:customStyle="1" w:styleId="PiedepginaCar">
    <w:name w:val="Pie de página Car"/>
    <w:basedOn w:val="Fuentedeprrafopredeter"/>
    <w:link w:val="Piedepgina"/>
    <w:uiPriority w:val="99"/>
    <w:rsid w:val="00B652D7"/>
    <w:rPr>
      <w:rFonts w:eastAsiaTheme="minorHAnsi"/>
      <w:color w:val="000000" w:themeColor="text1"/>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TF16392549</Template>
  <TotalTime>111</TotalTime>
  <Pages>1</Pages>
  <Words>132</Words>
  <Characters>732</Characters>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2018-05-05T08:32:00Z</dcterms:created>
  <dcterms:modified xsi:type="dcterms:W3CDTF">2018-09-10T08:05:00Z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