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я таблица"/>
      </w:tblPr>
      <w:tblGrid>
        <w:gridCol w:w="5546"/>
        <w:gridCol w:w="5086"/>
      </w:tblGrid>
      <w:tr w:rsidR="00284AAA" w14:paraId="7A12F6E1" w14:textId="77777777" w:rsidTr="009E152F">
        <w:trPr>
          <w:trHeight w:hRule="exact" w:val="1800"/>
        </w:trPr>
        <w:tc>
          <w:tcPr>
            <w:tcW w:w="5546" w:type="dxa"/>
            <w:tcMar>
              <w:bottom w:w="144" w:type="dxa"/>
            </w:tcMar>
            <w:vAlign w:val="bottom"/>
          </w:tcPr>
          <w:p w14:paraId="7F4957B9" w14:textId="36CAA53C" w:rsidR="00284AAA" w:rsidRDefault="009403F1" w:rsidP="00284AAA">
            <w:pPr>
              <w:pStyle w:val="a0"/>
              <w:ind w:left="241"/>
            </w:pPr>
            <w:sdt>
              <w:sdtPr>
                <w:alias w:val="Введите почтовый адрес:"/>
                <w:tag w:val="Введите почтовый адрес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312210">
                  <w:rPr>
                    <w:lang w:bidi="ru-RU"/>
                  </w:rPr>
                  <w:t>Почтовый адрес</w:t>
                </w:r>
              </w:sdtContent>
            </w:sdt>
          </w:p>
          <w:sdt>
            <w:sdtPr>
              <w:alias w:val="Введите город, регион, почтовый индекс:"/>
              <w:tag w:val="Введите город, регион, почтовый индекс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Default="00284AAA" w:rsidP="00284AAA">
                <w:pPr>
                  <w:pStyle w:val="a0"/>
                  <w:ind w:left="241"/>
                </w:pPr>
                <w:r w:rsidRPr="00284AA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</w:tc>
        <w:tc>
          <w:tcPr>
            <w:tcW w:w="5086" w:type="dxa"/>
            <w:tcMar>
              <w:top w:w="576" w:type="dxa"/>
            </w:tcMar>
            <w:vAlign w:val="center"/>
          </w:tcPr>
          <w:p w14:paraId="3A4166D6" w14:textId="77777777" w:rsidR="00284AAA" w:rsidRDefault="00284AAA" w:rsidP="00284AAA">
            <w:pPr>
              <w:pStyle w:val="1"/>
              <w:spacing w:before="0"/>
              <w:jc w:val="right"/>
            </w:pPr>
            <w:r>
              <w:rPr>
                <w:noProof/>
                <w:lang w:bidi="ru-RU"/>
              </w:rPr>
              <w:drawing>
                <wp:inline distT="0" distB="0" distL="0" distR="0" wp14:anchorId="53519B7D" wp14:editId="66397C65">
                  <wp:extent cx="1333168" cy="579114"/>
                  <wp:effectExtent l="0" t="0" r="635" b="0"/>
                  <wp:docPr id="201" name="Графический объект 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 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70" cy="5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3A7B9" w14:textId="45691F69" w:rsidR="00462B54" w:rsidRDefault="00B22EC4" w:rsidP="000F2898">
      <w:pPr>
        <w:pStyle w:val="ad"/>
      </w:pPr>
      <w:r w:rsidRPr="000F2898">
        <w:rPr>
          <w:lang w:bidi="ru-RU"/>
        </w:rPr>
        <w:t>Здравствуйте,</w:t>
      </w:r>
    </w:p>
    <w:sdt>
      <w:sdtPr>
        <w:alias w:val="Введите текст письма:"/>
        <w:tag w:val="Введите текст письма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p w14:paraId="79537E7D" w14:textId="77777777" w:rsidR="00F83039" w:rsidRDefault="00F83039" w:rsidP="00F83039">
          <w:r>
            <w:rPr>
              <w:lang w:bidi="ru-RU"/>
            </w:rPr>
            <w:t>Чтобы начать работу, выделите любой замещающий текст (например, этот) и начните вводить свой.</w:t>
          </w:r>
        </w:p>
        <w:p w14:paraId="2EF0432A" w14:textId="13287C4C" w:rsidR="00462B54" w:rsidRDefault="00F83039" w:rsidP="00F83039">
          <w:r>
            <w:rPr>
              <w:lang w:bidi="ru-RU"/>
            </w:rPr>
            <w:t>На вкладке «Вставка» есть множество других удобных инструментов. Например, с их помощью можно вставить гиперссылку или добавить примечание.</w:t>
          </w:r>
        </w:p>
      </w:sdtContent>
    </w:sdt>
    <w:sdt>
      <w:sdtPr>
        <w:alias w:val="Введите текст письма:"/>
        <w:tag w:val="Введите текст письма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Default="00F83039" w:rsidP="000F2898">
          <w:r w:rsidRPr="00F83039">
            <w:rPr>
              <w:lang w:bidi="ru-RU"/>
            </w:rPr>
            <w:t>Считаете, что такой красивый документ сложно создать? Не спешите с выводами! Чтобы применить какое-либо форматирование текста, которое уже используется в этом документе, откройте вкладку «Главная» и просмотрите коллекцию стилей.</w:t>
          </w:r>
        </w:p>
      </w:sdtContent>
    </w:sdt>
    <w:sdt>
      <w:sdtPr>
        <w:alias w:val="Введите текст письма:"/>
        <w:tag w:val="Введите текст письма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Default="00F83039" w:rsidP="000F2898">
          <w:r w:rsidRPr="00F83039">
            <w:rPr>
              <w:lang w:bidi="ru-RU"/>
            </w:rPr>
            <w:t>Просматривайте и редактируйте этот документ в Word на компьютере. Редактируйте текст, вставляйте содержимое, например изображения, фигуры или таблицы, а затем легко и просто сохраняйте документ в облаке из приложения Word на устройстве с Windows.</w:t>
          </w:r>
        </w:p>
      </w:sdtContent>
    </w:sdt>
    <w:p w14:paraId="524D5F53" w14:textId="485C0CAB" w:rsidR="00462B54" w:rsidRPr="002E1A5A" w:rsidRDefault="009403F1" w:rsidP="002E1A5A">
      <w:pPr>
        <w:pStyle w:val="a9"/>
      </w:pPr>
      <w:sdt>
        <w:sdtPr>
          <w:alias w:val="С уважением:"/>
          <w:tag w:val="С уважением: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F2898">
            <w:rPr>
              <w:lang w:bidi="ru-RU"/>
            </w:rPr>
            <w:t>С уважением</w:t>
          </w:r>
        </w:sdtContent>
      </w:sdt>
      <w:r w:rsidR="00B22EC4" w:rsidRPr="002E1A5A">
        <w:rPr>
          <w:lang w:bidi="ru-RU"/>
        </w:rPr>
        <w:t>,</w:t>
      </w:r>
      <w:bookmarkStart w:id="0" w:name="_GoBack"/>
      <w:bookmarkEnd w:id="0"/>
    </w:p>
    <w:sdt>
      <w:sdtPr>
        <w:alias w:val="Введите свое имя:"/>
        <w:tag w:val="Введите свое имя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115663" w:rsidRDefault="00B22EC4" w:rsidP="00115663">
          <w:pPr>
            <w:pStyle w:val="aa"/>
          </w:pPr>
          <w:r w:rsidRPr="000F2898">
            <w:rPr>
              <w:lang w:bidi="ru-RU"/>
            </w:rPr>
            <w:t>Ваше имя</w:t>
          </w:r>
        </w:p>
      </w:sdtContent>
    </w:sdt>
    <w:sectPr w:rsidR="00115663" w:rsidRPr="00115663" w:rsidSect="00C776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31F7" w14:textId="77777777" w:rsidR="009403F1" w:rsidRDefault="009403F1">
      <w:pPr>
        <w:spacing w:after="0" w:line="240" w:lineRule="auto"/>
      </w:pPr>
      <w:r>
        <w:separator/>
      </w:r>
    </w:p>
  </w:endnote>
  <w:endnote w:type="continuationSeparator" w:id="0">
    <w:p w14:paraId="7BA804EF" w14:textId="77777777" w:rsidR="009403F1" w:rsidRDefault="009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4"/>
    </w:tblGrid>
    <w:tr w:rsidR="00115663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Default="00115663" w:rsidP="00115663">
          <w:pPr>
            <w:pStyle w:val="a7"/>
            <w:spacing w:after="0"/>
            <w:jc w:val="left"/>
          </w:pPr>
          <w:r>
            <w:rPr>
              <w:noProof/>
              <w:lang w:bidi="ru-RU"/>
            </w:rPr>
            <w:drawing>
              <wp:inline distT="0" distB="0" distL="0" distR="0" wp14:anchorId="40EDDCBE" wp14:editId="3A271057">
                <wp:extent cx="7876647" cy="965835"/>
                <wp:effectExtent l="0" t="0" r="0" b="5715"/>
                <wp:docPr id="14" name="Рисунок 14" descr="Абстрактное оформление с зелеными волнами в нижнем колонтиту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254" cy="99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a7"/>
            <w:spacing w:after="0"/>
          </w:pPr>
          <w:r>
            <w:rPr>
              <w:noProof/>
              <w:lang w:bidi="ru-RU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Рисунок 15" descr="Оформление с зелеными волн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B1C86" w14:textId="77777777" w:rsidR="009403F1" w:rsidRDefault="009403F1">
      <w:pPr>
        <w:spacing w:after="0" w:line="240" w:lineRule="auto"/>
      </w:pPr>
      <w:r>
        <w:separator/>
      </w:r>
    </w:p>
  </w:footnote>
  <w:footnote w:type="continuationSeparator" w:id="0">
    <w:p w14:paraId="3A405759" w14:textId="77777777" w:rsidR="009403F1" w:rsidRDefault="009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Default="00115663" w:rsidP="00115663">
          <w:pPr>
            <w:pStyle w:val="a5"/>
          </w:pPr>
          <w:r>
            <w:rPr>
              <w:noProof/>
              <w:lang w:bidi="ru-RU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Рисунок 13" descr="Абстрактное оформление с зелеными волнами в верхнем колонтиту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bidi="ru-RU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75378"/>
    <w:rsid w:val="000B4BF8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535A9A"/>
    <w:rsid w:val="00552FA0"/>
    <w:rsid w:val="00576382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03F1"/>
    <w:rsid w:val="009439AA"/>
    <w:rsid w:val="009E152F"/>
    <w:rsid w:val="00A45E55"/>
    <w:rsid w:val="00B22EC4"/>
    <w:rsid w:val="00B54EAE"/>
    <w:rsid w:val="00B552FE"/>
    <w:rsid w:val="00BA5A05"/>
    <w:rsid w:val="00BC06ED"/>
    <w:rsid w:val="00C776D4"/>
    <w:rsid w:val="00CE2CAB"/>
    <w:rsid w:val="00D904CD"/>
    <w:rsid w:val="00DE3E34"/>
    <w:rsid w:val="00E041D6"/>
    <w:rsid w:val="00E32718"/>
    <w:rsid w:val="00E71405"/>
    <w:rsid w:val="00E802A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9AA"/>
    <w:rPr>
      <w:color w:val="000000" w:themeColor="text1"/>
      <w:sz w:val="24"/>
    </w:rPr>
  </w:style>
  <w:style w:type="paragraph" w:styleId="1">
    <w:name w:val="heading 1"/>
    <w:basedOn w:val="a"/>
    <w:next w:val="a0"/>
    <w:link w:val="10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a5">
    <w:name w:val="header"/>
    <w:basedOn w:val="a"/>
    <w:link w:val="a6"/>
    <w:uiPriority w:val="99"/>
    <w:unhideWhenUsed/>
  </w:style>
  <w:style w:type="character" w:customStyle="1" w:styleId="a6">
    <w:name w:val="Верхний колонтитул Знак"/>
    <w:basedOn w:val="a1"/>
    <w:link w:val="a5"/>
    <w:uiPriority w:val="99"/>
  </w:style>
  <w:style w:type="paragraph" w:styleId="a7">
    <w:name w:val="footer"/>
    <w:basedOn w:val="a"/>
    <w:link w:val="a8"/>
    <w:uiPriority w:val="99"/>
    <w:unhideWhenUsed/>
    <w:pPr>
      <w:spacing w:after="40"/>
      <w:jc w:val="center"/>
    </w:pPr>
  </w:style>
  <w:style w:type="character" w:customStyle="1" w:styleId="a8">
    <w:name w:val="Нижний колонтитул Знак"/>
    <w:basedOn w:val="a1"/>
    <w:link w:val="a7"/>
    <w:uiPriority w:val="99"/>
  </w:style>
  <w:style w:type="paragraph" w:customStyle="1" w:styleId="a0">
    <w:name w:val="Контактные данные"/>
    <w:basedOn w:val="a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9">
    <w:name w:val="Closing"/>
    <w:basedOn w:val="a"/>
    <w:next w:val="aa"/>
    <w:link w:val="ab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b">
    <w:name w:val="Прощание Знак"/>
    <w:basedOn w:val="a1"/>
    <w:link w:val="a9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a">
    <w:name w:val="Signature"/>
    <w:basedOn w:val="a"/>
    <w:next w:val="a"/>
    <w:link w:val="ac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c">
    <w:name w:val="Подпись Знак"/>
    <w:basedOn w:val="a1"/>
    <w:link w:val="aa"/>
    <w:uiPriority w:val="6"/>
    <w:rPr>
      <w:rFonts w:eastAsiaTheme="minorEastAsia"/>
      <w:bCs/>
      <w:szCs w:val="18"/>
    </w:rPr>
  </w:style>
  <w:style w:type="paragraph" w:styleId="ad">
    <w:name w:val="Salutation"/>
    <w:basedOn w:val="a"/>
    <w:next w:val="a"/>
    <w:link w:val="a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e">
    <w:name w:val="Приветствие Знак"/>
    <w:basedOn w:val="a1"/>
    <w:link w:val="ad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af">
    <w:name w:val="Strong"/>
    <w:basedOn w:val="a1"/>
    <w:uiPriority w:val="22"/>
    <w:qFormat/>
    <w:rPr>
      <w:b/>
      <w:bCs/>
      <w:color w:val="3D5157" w:themeColor="accent2"/>
    </w:rPr>
  </w:style>
  <w:style w:type="character" w:styleId="af0">
    <w:name w:val="Placeholder Text"/>
    <w:basedOn w:val="a1"/>
    <w:uiPriority w:val="99"/>
    <w:semiHidden/>
    <w:rPr>
      <w:color w:val="808080"/>
    </w:rPr>
  </w:style>
  <w:style w:type="character" w:customStyle="1" w:styleId="20">
    <w:name w:val="Заголовок 2 Знак"/>
    <w:basedOn w:val="a1"/>
    <w:link w:val="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af1">
    <w:name w:val="Table Grid"/>
    <w:basedOn w:val="a2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50">
    <w:name w:val="Заголовок 5 Знак"/>
    <w:basedOn w:val="a1"/>
    <w:link w:val="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60">
    <w:name w:val="Заголовок 6 Знак"/>
    <w:basedOn w:val="a1"/>
    <w:link w:val="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30">
    <w:name w:val="Заголовок 3 Знак"/>
    <w:basedOn w:val="a1"/>
    <w:link w:val="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af2">
    <w:name w:val="Intense Emphasis"/>
    <w:basedOn w:val="a1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af4">
    <w:name w:val="Выделенная цитата Знак"/>
    <w:basedOn w:val="a1"/>
    <w:link w:val="af3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af5">
    <w:name w:val="Intense Reference"/>
    <w:basedOn w:val="a1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af6">
    <w:name w:val="Block Text"/>
    <w:basedOn w:val="a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af7">
    <w:name w:val="FollowedHyperlink"/>
    <w:basedOn w:val="a1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af8">
    <w:name w:val="Hyperlink"/>
    <w:basedOn w:val="a1"/>
    <w:uiPriority w:val="99"/>
    <w:semiHidden/>
    <w:unhideWhenUsed/>
    <w:rsid w:val="009439AA"/>
    <w:rPr>
      <w:color w:val="3D5157" w:themeColor="accent2"/>
      <w:u w:val="single"/>
    </w:rPr>
  </w:style>
  <w:style w:type="character" w:styleId="af9">
    <w:name w:val="Book Title"/>
    <w:basedOn w:val="a1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b">
    <w:name w:val="Emphasis"/>
    <w:basedOn w:val="a1"/>
    <w:uiPriority w:val="20"/>
    <w:semiHidden/>
    <w:unhideWhenUsed/>
    <w:qFormat/>
    <w:rsid w:val="00D904CD"/>
    <w:rPr>
      <w:i/>
      <w:iCs/>
    </w:rPr>
  </w:style>
  <w:style w:type="character" w:customStyle="1" w:styleId="70">
    <w:name w:val="Заголовок 7 Знак"/>
    <w:basedOn w:val="a1"/>
    <w:link w:val="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80">
    <w:name w:val="Заголовок 8 Знак"/>
    <w:basedOn w:val="a1"/>
    <w:link w:val="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c">
    <w:name w:val="List Paragraph"/>
    <w:basedOn w:val="a"/>
    <w:uiPriority w:val="34"/>
    <w:semiHidden/>
    <w:unhideWhenUsed/>
    <w:qFormat/>
    <w:rsid w:val="00D904CD"/>
    <w:pPr>
      <w:ind w:left="720"/>
      <w:contextualSpacing/>
    </w:pPr>
  </w:style>
  <w:style w:type="paragraph" w:styleId="af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afe">
    <w:name w:val="Subtitle"/>
    <w:basedOn w:val="a"/>
    <w:next w:val="a"/>
    <w:link w:val="aff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">
    <w:name w:val="Подзаголовок Знак"/>
    <w:basedOn w:val="a1"/>
    <w:link w:val="af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0">
    <w:name w:val="Subtle Emphasis"/>
    <w:basedOn w:val="a1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aff1">
    <w:name w:val="Subtle Reference"/>
    <w:basedOn w:val="a1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aff2">
    <w:name w:val="Title"/>
    <w:basedOn w:val="a"/>
    <w:next w:val="a"/>
    <w:link w:val="aff3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1"/>
    <w:link w:val="aff2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D71CA9" w:rsidRDefault="00D71CA9" w:rsidP="00F83039">
          <w:r>
            <w:rPr>
              <w:lang w:bidi="ru-RU"/>
            </w:rPr>
            <w:t>Чтобы начать работу, выделите любой замещающий текст (например, этот) и начните вводить свой.</w:t>
          </w:r>
        </w:p>
        <w:p w:rsidR="009D24F9" w:rsidRDefault="00D71CA9" w:rsidP="00D71CA9">
          <w:pPr>
            <w:pStyle w:val="37633D0E7F724725A36CE665FE6711331"/>
          </w:pPr>
          <w:r>
            <w:rPr>
              <w:lang w:bidi="ru-RU"/>
            </w:rPr>
            <w:t>На вкладке «Вставка» есть множество других удобных инструментов. Например, с их помощью можно вставить гиперссылку или добавить примечание.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D71CA9" w:rsidP="00D71CA9">
          <w:pPr>
            <w:pStyle w:val="C6DAE3620FFD4ABCA9D344F7297C05A01"/>
          </w:pPr>
          <w:r w:rsidRPr="000F2898">
            <w:rPr>
              <w:lang w:bidi="ru-RU"/>
            </w:rPr>
            <w:t>Ваше имя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D71CA9" w:rsidP="00D71CA9">
          <w:pPr>
            <w:pStyle w:val="B2182F73065D4730A2F7E050E8ECDF94"/>
          </w:pPr>
          <w:r w:rsidRPr="00284AA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D71CA9" w:rsidP="00D71CA9">
          <w:pPr>
            <w:pStyle w:val="28D3BE7B00D84CF291B1EF675E27725A"/>
          </w:pPr>
          <w:r w:rsidRPr="00F83039">
            <w:rPr>
              <w:lang w:bidi="ru-RU"/>
            </w:rPr>
            <w:t>Считаете, что такой красивый документ сложно создать? Не спешите с выводами! Чтобы применить какое-либо форматирование текста, которое уже используется в этом документе, откройте вкладку «Главная» и просмотрите коллекцию стилей.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D71CA9" w:rsidP="00D71CA9">
          <w:pPr>
            <w:pStyle w:val="349B36BA8E5047B8BE4B75C983196AF7"/>
          </w:pPr>
          <w:r w:rsidRPr="00F83039">
            <w:rPr>
              <w:lang w:bidi="ru-RU"/>
            </w:rPr>
            <w:t>Просматривайте и редактируйте этот документ в Word на компьютере. Редактируйте текст, вставляйте содержимое, например изображения, фигуры или таблицы, а затем легко и просто сохраняйте документ в облаке из приложения Word на устройстве с Windows.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D71CA9" w:rsidP="00D71CA9">
          <w:pPr>
            <w:pStyle w:val="D7EA0FEC743F408A8DFFF4157D3F0563"/>
          </w:pPr>
          <w:r w:rsidRPr="000F2898">
            <w:rPr>
              <w:lang w:bidi="ru-RU"/>
            </w:rPr>
            <w:t>С уважением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D71CA9" w:rsidP="00D71CA9">
          <w:pPr>
            <w:pStyle w:val="0EF99FE6EBE84F908005D6CCCFAA6F5B"/>
          </w:pPr>
          <w:r w:rsidRPr="00312210">
            <w:rPr>
              <w:lang w:bidi="ru-RU"/>
            </w:rPr>
            <w:t>Почтовый 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2664F1"/>
    <w:rsid w:val="00425807"/>
    <w:rsid w:val="004E447A"/>
    <w:rsid w:val="00587B96"/>
    <w:rsid w:val="007F7E94"/>
    <w:rsid w:val="009616B1"/>
    <w:rsid w:val="009A0281"/>
    <w:rsid w:val="009B3DB0"/>
    <w:rsid w:val="009D24F9"/>
    <w:rsid w:val="00B2218E"/>
    <w:rsid w:val="00B652D7"/>
    <w:rsid w:val="00D1555E"/>
    <w:rsid w:val="00D33C4A"/>
    <w:rsid w:val="00D71CA9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a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a3">
    <w:name w:val="Placeholder Text"/>
    <w:basedOn w:val="a0"/>
    <w:uiPriority w:val="99"/>
    <w:semiHidden/>
    <w:rsid w:val="00D71CA9"/>
    <w:rPr>
      <w:color w:val="808080"/>
    </w:rPr>
  </w:style>
  <w:style w:type="paragraph" w:styleId="a4">
    <w:name w:val="footer"/>
    <w:basedOn w:val="a"/>
    <w:link w:val="a5"/>
    <w:uiPriority w:val="99"/>
    <w:unhideWhenUsed/>
    <w:rsid w:val="00D71CA9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1CA9"/>
    <w:rPr>
      <w:rFonts w:eastAsiaTheme="minorHAnsi"/>
      <w:color w:val="000000" w:themeColor="text1"/>
      <w:sz w:val="24"/>
      <w:szCs w:val="20"/>
    </w:rPr>
  </w:style>
  <w:style w:type="paragraph" w:customStyle="1" w:styleId="0EF99FE6EBE84F908005D6CCCFAA6F5B">
    <w:name w:val="0EF99FE6EBE84F908005D6CCCFAA6F5B"/>
    <w:rsid w:val="00D71CA9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B2182F73065D4730A2F7E050E8ECDF94">
    <w:name w:val="B2182F73065D4730A2F7E050E8ECDF94"/>
    <w:rsid w:val="00D71CA9"/>
    <w:pPr>
      <w:spacing w:after="0"/>
      <w:contextualSpacing/>
    </w:pPr>
    <w:rPr>
      <w:color w:val="FFC000" w:themeColor="accent4"/>
      <w:sz w:val="24"/>
      <w:szCs w:val="20"/>
    </w:rPr>
  </w:style>
  <w:style w:type="paragraph" w:customStyle="1" w:styleId="37633D0E7F724725A36CE665FE6711331">
    <w:name w:val="37633D0E7F724725A36CE665FE6711331"/>
    <w:rsid w:val="00D71CA9"/>
    <w:rPr>
      <w:rFonts w:eastAsiaTheme="minorHAnsi"/>
      <w:color w:val="000000" w:themeColor="text1"/>
      <w:sz w:val="24"/>
      <w:szCs w:val="20"/>
    </w:rPr>
  </w:style>
  <w:style w:type="paragraph" w:customStyle="1" w:styleId="28D3BE7B00D84CF291B1EF675E27725A">
    <w:name w:val="28D3BE7B00D84CF291B1EF675E27725A"/>
    <w:rsid w:val="00D71CA9"/>
    <w:rPr>
      <w:rFonts w:eastAsiaTheme="minorHAnsi"/>
      <w:color w:val="000000" w:themeColor="text1"/>
      <w:sz w:val="24"/>
      <w:szCs w:val="20"/>
    </w:rPr>
  </w:style>
  <w:style w:type="paragraph" w:customStyle="1" w:styleId="349B36BA8E5047B8BE4B75C983196AF7">
    <w:name w:val="349B36BA8E5047B8BE4B75C983196AF7"/>
    <w:rsid w:val="00D71CA9"/>
    <w:rPr>
      <w:rFonts w:eastAsiaTheme="minorHAnsi"/>
      <w:color w:val="000000" w:themeColor="text1"/>
      <w:sz w:val="24"/>
      <w:szCs w:val="20"/>
    </w:rPr>
  </w:style>
  <w:style w:type="paragraph" w:customStyle="1" w:styleId="D7EA0FEC743F408A8DFFF4157D3F0563">
    <w:name w:val="D7EA0FEC743F408A8DFFF4157D3F0563"/>
    <w:rsid w:val="00D71CA9"/>
    <w:pPr>
      <w:spacing w:before="720"/>
    </w:pPr>
    <w:rPr>
      <w:bCs/>
      <w:color w:val="000000" w:themeColor="text1"/>
      <w:sz w:val="24"/>
      <w:szCs w:val="18"/>
    </w:rPr>
  </w:style>
  <w:style w:type="paragraph" w:customStyle="1" w:styleId="C6DAE3620FFD4ABCA9D344F7297C05A01">
    <w:name w:val="C6DAE3620FFD4ABCA9D344F7297C05A01"/>
    <w:rsid w:val="00D71CA9"/>
    <w:pPr>
      <w:spacing w:before="720" w:after="280"/>
      <w:contextualSpacing/>
    </w:pPr>
    <w:rPr>
      <w:bCs/>
      <w:color w:val="000000" w:themeColor="text1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</Template>
  <TotalTime>90</TotalTime>
  <Pages>1</Pages>
  <Words>120</Words>
  <Characters>689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