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1" w:type="dxa"/>
        <w:tblLayout w:type="fixed"/>
        <w:tblCellMar>
          <w:left w:w="0" w:type="dxa"/>
          <w:right w:w="0" w:type="dxa"/>
        </w:tblCellMar>
        <w:tblLook w:val="0000" w:firstRow="0" w:lastRow="0" w:firstColumn="0" w:lastColumn="0" w:noHBand="0" w:noVBand="0"/>
        <w:tblDescription w:val="Tabel de aspect"/>
      </w:tblPr>
      <w:tblGrid>
        <w:gridCol w:w="5272"/>
        <w:gridCol w:w="5329"/>
      </w:tblGrid>
      <w:tr w:rsidR="00284AAA" w14:paraId="7A12F6E1" w14:textId="77777777" w:rsidTr="006E449E">
        <w:trPr>
          <w:trHeight w:hRule="exact" w:val="1800"/>
        </w:trPr>
        <w:tc>
          <w:tcPr>
            <w:tcW w:w="5272" w:type="dxa"/>
            <w:tcMar>
              <w:bottom w:w="144" w:type="dxa"/>
            </w:tcMar>
            <w:vAlign w:val="bottom"/>
          </w:tcPr>
          <w:p w14:paraId="7F4957B9" w14:textId="36CAA53C" w:rsidR="00284AAA" w:rsidRDefault="008734C5" w:rsidP="00284AAA">
            <w:pPr>
              <w:pStyle w:val="Informaiidecontact"/>
              <w:ind w:left="241"/>
            </w:pPr>
            <w:sdt>
              <w:sdtPr>
                <w:alias w:val="Introduceți adresa poștală:"/>
                <w:tag w:val="Introduceți adresa poștală:"/>
                <w:id w:val="-1541197013"/>
                <w:placeholder>
                  <w:docPart w:val="0EF99FE6EBE84F908005D6CCCFAA6F5B"/>
                </w:placeholder>
                <w:temporary/>
                <w:showingPlcHdr/>
                <w15:appearance w15:val="hidden"/>
                <w15:appearance w15:val="hidden"/>
              </w:sdtPr>
              <w:sdtEndPr/>
              <w:sdtContent>
                <w:r w:rsidR="00E32718" w:rsidRPr="00312210">
                  <w:rPr>
                    <w:lang w:bidi="ro-RO"/>
                  </w:rPr>
                  <w:t>Adresă poștală</w:t>
                </w:r>
              </w:sdtContent>
            </w:sdt>
          </w:p>
          <w:sdt>
            <w:sdtPr>
              <w:alias w:val="Introduceți localitatea, județul, codul poștal:"/>
              <w:tag w:val="Introduceți localitatea, județul, codul poștal:"/>
              <w:id w:val="853692170"/>
              <w:placeholder>
                <w:docPart w:val="B2182F73065D4730A2F7E050E8ECDF94"/>
              </w:placeholder>
              <w:temporary/>
              <w:showingPlcHdr/>
              <w15:appearance w15:val="hidden"/>
              <w15:appearance w15:val="hidden"/>
            </w:sdtPr>
            <w:sdtEndPr/>
            <w:sdtContent>
              <w:p w14:paraId="5B17C730" w14:textId="1FBC68FB" w:rsidR="00284AAA" w:rsidRDefault="00284AAA" w:rsidP="00284AAA">
                <w:pPr>
                  <w:pStyle w:val="Informaiidecontact"/>
                  <w:ind w:left="241"/>
                </w:pPr>
                <w:r w:rsidRPr="00284AAA">
                  <w:rPr>
                    <w:lang w:bidi="ro-RO"/>
                  </w:rPr>
                  <w:t>Localitate, județ, cod poștal</w:t>
                </w:r>
              </w:p>
            </w:sdtContent>
          </w:sdt>
        </w:tc>
        <w:tc>
          <w:tcPr>
            <w:tcW w:w="5329" w:type="dxa"/>
            <w:tcMar>
              <w:top w:w="576" w:type="dxa"/>
            </w:tcMar>
            <w:vAlign w:val="center"/>
          </w:tcPr>
          <w:p w14:paraId="3A4166D6" w14:textId="77777777" w:rsidR="00284AAA" w:rsidRDefault="00284AAA" w:rsidP="00284AAA">
            <w:pPr>
              <w:pStyle w:val="Titlu1"/>
              <w:spacing w:before="0"/>
              <w:jc w:val="right"/>
            </w:pPr>
            <w:bookmarkStart w:id="0" w:name="_GoBack"/>
            <w:r>
              <w:rPr>
                <w:noProof/>
                <w:lang w:bidi="ro-RO"/>
              </w:rPr>
              <w:drawing>
                <wp:inline distT="0" distB="0" distL="0" distR="0" wp14:anchorId="53519B7D" wp14:editId="31660DDE">
                  <wp:extent cx="1039157" cy="451399"/>
                  <wp:effectExtent l="0" t="0" r="0" b="6350"/>
                  <wp:docPr id="201" name="Element grafic 201"/>
                  <wp:cNvGraphicFramePr/>
                  <a:graphic xmlns:a="http://schemas.openxmlformats.org/drawingml/2006/main">
                    <a:graphicData uri="http://schemas.openxmlformats.org/drawingml/2006/picture">
                      <pic:pic xmlns:pic="http://schemas.openxmlformats.org/drawingml/2006/picture">
                        <pic:nvPicPr>
                          <pic:cNvPr id="1" name="Element grafic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157" cy="451399"/>
                          </a:xfrm>
                          <a:prstGeom prst="rect">
                            <a:avLst/>
                          </a:prstGeom>
                        </pic:spPr>
                      </pic:pic>
                    </a:graphicData>
                  </a:graphic>
                </wp:inline>
              </w:drawing>
            </w:r>
            <w:bookmarkEnd w:id="0"/>
          </w:p>
        </w:tc>
      </w:tr>
    </w:tbl>
    <w:p w14:paraId="20B3A7B9" w14:textId="45691F69" w:rsidR="00462B54" w:rsidRDefault="00B22EC4" w:rsidP="000F2898">
      <w:pPr>
        <w:pStyle w:val="Formuldesalut"/>
      </w:pPr>
      <w:r w:rsidRPr="000F2898">
        <w:rPr>
          <w:lang w:bidi="ro-RO"/>
        </w:rPr>
        <w:t>Stimate:</w:t>
      </w:r>
    </w:p>
    <w:sdt>
      <w:sdtPr>
        <w:alias w:val="Introduceți textul scrisorii:"/>
        <w:tag w:val="Introduceți textul scrisorii:"/>
        <w:id w:val="1875266107"/>
        <w:placeholder>
          <w:docPart w:val="37633D0E7F724725A36CE665FE671133"/>
        </w:placeholder>
        <w:temporary/>
        <w:showingPlcHdr/>
        <w15:appearance w15:val="hidden"/>
        <w15:appearance w15:val="hidden"/>
      </w:sdtPr>
      <w:sdtEndPr/>
      <w:sdtContent>
        <w:p w14:paraId="79537E7D" w14:textId="77777777" w:rsidR="00F83039" w:rsidRDefault="00F83039" w:rsidP="00F83039">
          <w:r>
            <w:rPr>
              <w:lang w:bidi="ro-RO"/>
            </w:rPr>
            <w:t>Pentru a începe lucrul imediat, faceți clic pur și simplu pe orice text substituent (ca acesta) și începeți să tastați.</w:t>
          </w:r>
        </w:p>
        <w:p w14:paraId="2EF0432A" w14:textId="13287C4C" w:rsidR="00462B54" w:rsidRDefault="00F83039" w:rsidP="00F83039">
          <w:r>
            <w:rPr>
              <w:lang w:bidi="ro-RO"/>
            </w:rPr>
            <w:t>Pe fila Inserare găsiți și mai multe instrumente simplu de utilizat, de exemplu, instrumente pentru a adăuga un hyperlink sau a insera un comentariu.</w:t>
          </w:r>
        </w:p>
      </w:sdtContent>
    </w:sdt>
    <w:sdt>
      <w:sdtPr>
        <w:alias w:val="Introduceți textul scrisorii:"/>
        <w:tag w:val="Introduceți textul scrisorii:"/>
        <w:id w:val="1583723208"/>
        <w:placeholder>
          <w:docPart w:val="28D3BE7B00D84CF291B1EF675E27725A"/>
        </w:placeholder>
        <w:temporary/>
        <w:showingPlcHdr/>
        <w15:appearance w15:val="hidden"/>
        <w15:appearance w15:val="hidden"/>
      </w:sdtPr>
      <w:sdtEndPr/>
      <w:sdtContent>
        <w:p w14:paraId="729EA348" w14:textId="727C262B" w:rsidR="000F2898" w:rsidRDefault="00F83039" w:rsidP="000F2898">
          <w:r w:rsidRPr="00F83039">
            <w:rPr>
              <w:lang w:bidi="ro-RO"/>
            </w:rPr>
            <w:t>Credeți că un document care arată atât de bine este greu de formatat? Nici vorbă! Pentru a aplica cu ușurință orice formatare de text pe care o vedeți în acest document, selectați fila Pornire din panglică și încercați Stiluri.</w:t>
          </w:r>
        </w:p>
      </w:sdtContent>
    </w:sdt>
    <w:sdt>
      <w:sdtPr>
        <w:alias w:val="Introduceți textul scrisorii:"/>
        <w:tag w:val="Introduceți textul scrisorii:"/>
        <w:id w:val="-577745641"/>
        <w:placeholder>
          <w:docPart w:val="349B36BA8E5047B8BE4B75C983196AF7"/>
        </w:placeholder>
        <w:temporary/>
        <w:showingPlcHdr/>
        <w15:appearance w15:val="hidden"/>
        <w15:appearance w15:val="hidden"/>
      </w:sdtPr>
      <w:sdtEndPr/>
      <w:sdtContent>
        <w:p w14:paraId="7C654B11" w14:textId="2E52FD28" w:rsidR="000F2898" w:rsidRDefault="00F83039" w:rsidP="000F2898">
          <w:r w:rsidRPr="00F83039">
            <w:rPr>
              <w:lang w:bidi="ro-RO"/>
            </w:rPr>
            <w:t>Vizualizați și editați acest document în Word pe computer. Puteți să editați text, să inserați cu ușurință conținut, cum ar fi imagini, forme sau tabele, și să salvați fără probleme documentul în cloud din Word de pe dispozitivul dvs. Windows.</w:t>
          </w:r>
        </w:p>
      </w:sdtContent>
    </w:sdt>
    <w:p w14:paraId="524D5F53" w14:textId="485C0CAB" w:rsidR="00462B54" w:rsidRPr="002E1A5A" w:rsidRDefault="008734C5" w:rsidP="002E1A5A">
      <w:pPr>
        <w:pStyle w:val="Formuledencheiere"/>
      </w:pPr>
      <w:sdt>
        <w:sdtPr>
          <w:alias w:val="Cu stimă:"/>
          <w:tag w:val="Cu stimă:"/>
          <w:id w:val="-1855411520"/>
          <w:placeholder>
            <w:docPart w:val="D7EA0FEC743F408A8DFFF4157D3F0563"/>
          </w:placeholder>
          <w:temporary/>
          <w:showingPlcHdr/>
          <w15:appearance w15:val="hidden"/>
          <w15:appearance w15:val="hidden"/>
        </w:sdtPr>
        <w:sdtEndPr/>
        <w:sdtContent>
          <w:r w:rsidR="000F2898" w:rsidRPr="000F2898">
            <w:rPr>
              <w:lang w:bidi="ro-RO"/>
            </w:rPr>
            <w:t>Cu stimă</w:t>
          </w:r>
        </w:sdtContent>
      </w:sdt>
      <w:r w:rsidR="00B22EC4" w:rsidRPr="002E1A5A">
        <w:rPr>
          <w:lang w:bidi="ro-RO"/>
        </w:rPr>
        <w:t>,</w:t>
      </w:r>
    </w:p>
    <w:sdt>
      <w:sdtPr>
        <w:alias w:val="Introduceți-vă numele:"/>
        <w:tag w:val="Introduceți-vă numele:"/>
        <w:id w:val="629133077"/>
        <w:placeholder>
          <w:docPart w:val="C6DAE3620FFD4ABCA9D344F7297C05A0"/>
        </w:placeholder>
        <w:temporary/>
        <w:showingPlcHdr/>
        <w15:appearance w15:val="hidden"/>
        <w15:appearance w15:val="hidden"/>
      </w:sdtPr>
      <w:sdtEndPr/>
      <w:sdtContent>
        <w:p w14:paraId="7D4ECE69" w14:textId="3278F744" w:rsidR="00115663" w:rsidRPr="00115663" w:rsidRDefault="00B22EC4" w:rsidP="00115663">
          <w:pPr>
            <w:pStyle w:val="Semntur"/>
          </w:pPr>
          <w:r w:rsidRPr="000F2898">
            <w:rPr>
              <w:lang w:bidi="ro-RO"/>
            </w:rPr>
            <w:t>Numele dvs.</w:t>
          </w:r>
        </w:p>
      </w:sdtContent>
    </w:sdt>
    <w:sectPr w:rsidR="00115663" w:rsidRPr="00115663" w:rsidSect="006E449E">
      <w:headerReference w:type="default" r:id="rId8"/>
      <w:footerReference w:type="default" r:id="rId9"/>
      <w:headerReference w:type="first" r:id="rId10"/>
      <w:footerReference w:type="first" r:id="rId11"/>
      <w:pgSz w:w="11906" w:h="16838" w:code="9"/>
      <w:pgMar w:top="1888" w:right="862" w:bottom="1361"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787A" w14:textId="77777777" w:rsidR="008734C5" w:rsidRDefault="008734C5">
      <w:pPr>
        <w:spacing w:after="0" w:line="240" w:lineRule="auto"/>
      </w:pPr>
      <w:r>
        <w:separator/>
      </w:r>
    </w:p>
  </w:endnote>
  <w:endnote w:type="continuationSeparator" w:id="0">
    <w:p w14:paraId="4149ADB4" w14:textId="77777777" w:rsidR="008734C5" w:rsidRDefault="0087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08"/>
    </w:tblGrid>
    <w:tr w:rsidR="00115663" w14:paraId="19917F08" w14:textId="60ABE907" w:rsidTr="00115663">
      <w:trPr>
        <w:trHeight w:val="1421"/>
      </w:trPr>
      <w:tc>
        <w:tcPr>
          <w:tcW w:w="12221" w:type="dxa"/>
          <w:tcBorders>
            <w:top w:val="nil"/>
            <w:left w:val="nil"/>
            <w:bottom w:val="nil"/>
            <w:right w:val="nil"/>
          </w:tcBorders>
        </w:tcPr>
        <w:p w14:paraId="3FC5927C" w14:textId="36E3FA78" w:rsidR="00115663" w:rsidRDefault="00115663" w:rsidP="00115663">
          <w:pPr>
            <w:pStyle w:val="Subsol"/>
            <w:spacing w:after="0"/>
            <w:jc w:val="left"/>
          </w:pPr>
          <w:r>
            <w:rPr>
              <w:noProof/>
              <w:lang w:bidi="ro-RO"/>
            </w:rPr>
            <w:drawing>
              <wp:inline distT="0" distB="0" distL="0" distR="0" wp14:anchorId="40EDDCBE" wp14:editId="630CA0B0">
                <wp:extent cx="7879703" cy="899509"/>
                <wp:effectExtent l="0" t="0" r="0" b="0"/>
                <wp:docPr id="14" name="Imagine 14" descr="Mai multe valuri verzi ca proiectare abstractă în sub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925574"/>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4A216B60" w14:textId="77777777" w:rsidTr="002E1A5A">
      <w:trPr>
        <w:trHeight w:val="1362"/>
      </w:trPr>
      <w:tc>
        <w:tcPr>
          <w:tcW w:w="12275" w:type="dxa"/>
          <w:tcBorders>
            <w:top w:val="nil"/>
            <w:left w:val="nil"/>
            <w:bottom w:val="nil"/>
            <w:right w:val="nil"/>
          </w:tcBorders>
        </w:tcPr>
        <w:p w14:paraId="7D233126" w14:textId="77777777" w:rsidR="002E1A5A" w:rsidRDefault="002E1A5A" w:rsidP="002E1A5A">
          <w:pPr>
            <w:pStyle w:val="Subsol"/>
            <w:spacing w:after="0"/>
          </w:pPr>
          <w:r>
            <w:rPr>
              <w:noProof/>
              <w:lang w:bidi="ro-RO"/>
            </w:rPr>
            <w:drawing>
              <wp:inline distT="0" distB="0" distL="0" distR="0" wp14:anchorId="552E7A18" wp14:editId="730ED4E4">
                <wp:extent cx="8551368" cy="976184"/>
                <wp:effectExtent l="0" t="0" r="2540" b="0"/>
                <wp:docPr id="15" name="Imagine 15" descr="proiectare cu valuri ve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97EB" w14:textId="77777777" w:rsidR="008734C5" w:rsidRDefault="008734C5">
      <w:pPr>
        <w:spacing w:after="0" w:line="240" w:lineRule="auto"/>
      </w:pPr>
      <w:r>
        <w:separator/>
      </w:r>
    </w:p>
  </w:footnote>
  <w:footnote w:type="continuationSeparator" w:id="0">
    <w:p w14:paraId="45E1DB34" w14:textId="77777777" w:rsidR="008734C5" w:rsidRDefault="00873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8"/>
    </w:tblGrid>
    <w:tr w:rsidR="00115663" w14:paraId="15B5DFBC" w14:textId="1E2C7224" w:rsidTr="00115663">
      <w:trPr>
        <w:trHeight w:val="1880"/>
      </w:trPr>
      <w:tc>
        <w:tcPr>
          <w:tcW w:w="12201" w:type="dxa"/>
          <w:tcBorders>
            <w:top w:val="nil"/>
            <w:left w:val="nil"/>
            <w:bottom w:val="nil"/>
            <w:right w:val="nil"/>
          </w:tcBorders>
        </w:tcPr>
        <w:p w14:paraId="4C1D28DF" w14:textId="77777777" w:rsidR="00115663" w:rsidRDefault="00115663" w:rsidP="00115663">
          <w:pPr>
            <w:pStyle w:val="Antet"/>
          </w:pPr>
          <w:r>
            <w:rPr>
              <w:noProof/>
              <w:lang w:bidi="ro-RO"/>
            </w:rPr>
            <w:drawing>
              <wp:inline distT="0" distB="0" distL="0" distR="0" wp14:anchorId="48E09B68" wp14:editId="0FFC9DBC">
                <wp:extent cx="7797114" cy="949420"/>
                <wp:effectExtent l="0" t="0" r="0" b="3175"/>
                <wp:docPr id="13" name="Imagine 13" descr="Mai multe valuri verzi ca proiectare abstractă în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987359" cy="972585"/>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F924" w14:textId="77777777" w:rsidR="00E71405" w:rsidRDefault="007E3A99">
    <w:r>
      <w:rPr>
        <w:lang w:bidi="ro-RO"/>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5E"/>
    <w:rsid w:val="00066E19"/>
    <w:rsid w:val="000B4BF8"/>
    <w:rsid w:val="000F2898"/>
    <w:rsid w:val="00115663"/>
    <w:rsid w:val="00213EAB"/>
    <w:rsid w:val="00215D1D"/>
    <w:rsid w:val="002812CE"/>
    <w:rsid w:val="00284AAA"/>
    <w:rsid w:val="002D7F70"/>
    <w:rsid w:val="002E1A5A"/>
    <w:rsid w:val="00312210"/>
    <w:rsid w:val="00361777"/>
    <w:rsid w:val="00361FC2"/>
    <w:rsid w:val="003F7C02"/>
    <w:rsid w:val="00462B54"/>
    <w:rsid w:val="004C595E"/>
    <w:rsid w:val="00535A9A"/>
    <w:rsid w:val="00576382"/>
    <w:rsid w:val="00620729"/>
    <w:rsid w:val="00673242"/>
    <w:rsid w:val="00691768"/>
    <w:rsid w:val="006E449E"/>
    <w:rsid w:val="006F0367"/>
    <w:rsid w:val="007C4A68"/>
    <w:rsid w:val="007E0D6E"/>
    <w:rsid w:val="007E3A99"/>
    <w:rsid w:val="008658F6"/>
    <w:rsid w:val="008734C5"/>
    <w:rsid w:val="008945AC"/>
    <w:rsid w:val="009439AA"/>
    <w:rsid w:val="00A45E55"/>
    <w:rsid w:val="00A52191"/>
    <w:rsid w:val="00B22EC4"/>
    <w:rsid w:val="00B54EAE"/>
    <w:rsid w:val="00B552FE"/>
    <w:rsid w:val="00BA5A05"/>
    <w:rsid w:val="00BC06ED"/>
    <w:rsid w:val="00BF2BB5"/>
    <w:rsid w:val="00CE2CAB"/>
    <w:rsid w:val="00D904CD"/>
    <w:rsid w:val="00DE3E34"/>
    <w:rsid w:val="00E041D6"/>
    <w:rsid w:val="00E32718"/>
    <w:rsid w:val="00E71405"/>
    <w:rsid w:val="00E802A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E0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9AA"/>
    <w:rPr>
      <w:color w:val="000000" w:themeColor="text1"/>
      <w:sz w:val="24"/>
    </w:rPr>
  </w:style>
  <w:style w:type="paragraph" w:styleId="Titlu1">
    <w:name w:val="heading 1"/>
    <w:basedOn w:val="Normal"/>
    <w:next w:val="Informaiidecontact"/>
    <w:link w:val="Titlu1Caracte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Titlu2">
    <w:name w:val="heading 2"/>
    <w:basedOn w:val="Normal"/>
    <w:next w:val="Normal"/>
    <w:link w:val="Titlu2Caracte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Titlu3">
    <w:name w:val="heading 3"/>
    <w:basedOn w:val="Normal"/>
    <w:next w:val="Normal"/>
    <w:link w:val="Titlu3Caracte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Titlu4">
    <w:name w:val="heading 4"/>
    <w:basedOn w:val="Normal"/>
    <w:next w:val="Normal"/>
    <w:link w:val="Titlu4Caracte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Titlu5">
    <w:name w:val="heading 5"/>
    <w:basedOn w:val="Normal"/>
    <w:next w:val="Normal"/>
    <w:link w:val="Titlu5Caracte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Titlu6">
    <w:name w:val="heading 6"/>
    <w:basedOn w:val="Normal"/>
    <w:next w:val="Normal"/>
    <w:link w:val="Titlu6Caracte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Titlu7">
    <w:name w:val="heading 7"/>
    <w:basedOn w:val="Normal"/>
    <w:next w:val="Normal"/>
    <w:link w:val="Titlu7Caracte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Titlu8">
    <w:name w:val="heading 8"/>
    <w:basedOn w:val="Normal"/>
    <w:next w:val="Normal"/>
    <w:link w:val="Titlu8Caracte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2E1A5A"/>
    <w:rPr>
      <w:rFonts w:asciiTheme="majorHAnsi" w:eastAsiaTheme="majorEastAsia" w:hAnsiTheme="majorHAnsi" w:cstheme="majorBidi"/>
      <w:bCs/>
      <w:color w:val="3D5157" w:themeColor="accent2"/>
      <w:sz w:val="36"/>
      <w:szCs w:val="28"/>
    </w:rPr>
  </w:style>
  <w:style w:type="paragraph" w:styleId="Titlucuprins">
    <w:name w:val="TOC Heading"/>
    <w:basedOn w:val="Titlu1"/>
    <w:next w:val="Normal"/>
    <w:uiPriority w:val="39"/>
    <w:semiHidden/>
    <w:unhideWhenUsed/>
    <w:qFormat/>
    <w:pPr>
      <w:outlineLvl w:val="9"/>
    </w:pPr>
    <w:rPr>
      <w:bCs w:val="0"/>
      <w:szCs w:val="32"/>
    </w:rPr>
  </w:style>
  <w:style w:type="paragraph" w:styleId="Antet">
    <w:name w:val="header"/>
    <w:basedOn w:val="Normal"/>
    <w:link w:val="AntetCaracter"/>
    <w:uiPriority w:val="99"/>
    <w:unhideWhenUsed/>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spacing w:after="40"/>
      <w:jc w:val="center"/>
    </w:pPr>
  </w:style>
  <w:style w:type="character" w:customStyle="1" w:styleId="SubsolCaracter">
    <w:name w:val="Subsol Caracter"/>
    <w:basedOn w:val="Fontdeparagrafimplicit"/>
    <w:link w:val="Subsol"/>
    <w:uiPriority w:val="99"/>
  </w:style>
  <w:style w:type="paragraph" w:customStyle="1" w:styleId="Informaiidecontact">
    <w:name w:val="Informații de contact"/>
    <w:basedOn w:val="Normal"/>
    <w:uiPriority w:val="2"/>
    <w:qFormat/>
    <w:rsid w:val="000F2898"/>
    <w:pPr>
      <w:spacing w:after="0"/>
      <w:contextualSpacing/>
    </w:pPr>
    <w:rPr>
      <w:rFonts w:eastAsiaTheme="minorEastAsia"/>
      <w:color w:val="607E4C" w:themeColor="accent4"/>
    </w:rPr>
  </w:style>
  <w:style w:type="paragraph" w:styleId="Formuledencheiere">
    <w:name w:val="Closing"/>
    <w:basedOn w:val="Normal"/>
    <w:next w:val="Semntur"/>
    <w:link w:val="FormuledencheiereCaracter"/>
    <w:uiPriority w:val="5"/>
    <w:qFormat/>
    <w:rsid w:val="002E1A5A"/>
    <w:pPr>
      <w:spacing w:before="720"/>
    </w:pPr>
    <w:rPr>
      <w:rFonts w:eastAsiaTheme="minorEastAsia"/>
      <w:bCs/>
      <w:szCs w:val="18"/>
    </w:rPr>
  </w:style>
  <w:style w:type="character" w:customStyle="1" w:styleId="FormuledencheiereCaracter">
    <w:name w:val="Formule de încheiere Caracter"/>
    <w:basedOn w:val="Fontdeparagrafimplicit"/>
    <w:link w:val="Formuledencheiere"/>
    <w:uiPriority w:val="5"/>
    <w:rsid w:val="002E1A5A"/>
    <w:rPr>
      <w:rFonts w:eastAsiaTheme="minorEastAsia"/>
      <w:bCs/>
      <w:color w:val="000000" w:themeColor="text1"/>
      <w:sz w:val="24"/>
      <w:szCs w:val="18"/>
    </w:rPr>
  </w:style>
  <w:style w:type="paragraph" w:styleId="Semntur">
    <w:name w:val="Signature"/>
    <w:basedOn w:val="Normal"/>
    <w:next w:val="Normal"/>
    <w:link w:val="SemnturCaracter"/>
    <w:uiPriority w:val="6"/>
    <w:qFormat/>
    <w:pPr>
      <w:spacing w:before="720" w:after="280"/>
      <w:contextualSpacing/>
    </w:pPr>
    <w:rPr>
      <w:rFonts w:eastAsiaTheme="minorEastAsia"/>
      <w:bCs/>
      <w:szCs w:val="18"/>
    </w:rPr>
  </w:style>
  <w:style w:type="character" w:customStyle="1" w:styleId="SemnturCaracter">
    <w:name w:val="Semnătură Caracter"/>
    <w:basedOn w:val="Fontdeparagrafimplicit"/>
    <w:link w:val="Semntur"/>
    <w:uiPriority w:val="6"/>
    <w:rPr>
      <w:rFonts w:eastAsiaTheme="minorEastAsia"/>
      <w:bCs/>
      <w:szCs w:val="18"/>
    </w:rPr>
  </w:style>
  <w:style w:type="paragraph" w:styleId="Formuldesalut">
    <w:name w:val="Salutation"/>
    <w:basedOn w:val="Normal"/>
    <w:next w:val="Normal"/>
    <w:link w:val="FormuldesalutCaracter"/>
    <w:uiPriority w:val="4"/>
    <w:qFormat/>
    <w:rsid w:val="00E32718"/>
    <w:pPr>
      <w:spacing w:before="440" w:after="180"/>
    </w:pPr>
    <w:rPr>
      <w:rFonts w:eastAsiaTheme="minorEastAsia"/>
      <w:bCs/>
      <w:szCs w:val="18"/>
    </w:rPr>
  </w:style>
  <w:style w:type="character" w:customStyle="1" w:styleId="FormuldesalutCaracter">
    <w:name w:val="Formulă de salut Caracter"/>
    <w:basedOn w:val="Fontdeparagrafimplicit"/>
    <w:link w:val="Formuldesalut"/>
    <w:uiPriority w:val="4"/>
    <w:rsid w:val="00E32718"/>
    <w:rPr>
      <w:rFonts w:eastAsiaTheme="minorEastAsia"/>
      <w:bCs/>
      <w:color w:val="000000" w:themeColor="text1"/>
      <w:sz w:val="24"/>
      <w:szCs w:val="18"/>
    </w:rPr>
  </w:style>
  <w:style w:type="character" w:styleId="Robust">
    <w:name w:val="Strong"/>
    <w:basedOn w:val="Fontdeparagrafimplicit"/>
    <w:uiPriority w:val="22"/>
    <w:qFormat/>
    <w:rPr>
      <w:b/>
      <w:bCs/>
      <w:color w:val="3D5157" w:themeColor="accent2"/>
    </w:rPr>
  </w:style>
  <w:style w:type="character" w:styleId="Textsubstituent">
    <w:name w:val="Placeholder Text"/>
    <w:basedOn w:val="Fontdeparagrafimplicit"/>
    <w:uiPriority w:val="99"/>
    <w:semiHidden/>
    <w:rPr>
      <w:color w:val="808080"/>
    </w:rPr>
  </w:style>
  <w:style w:type="character" w:customStyle="1" w:styleId="Titlu2Caracter">
    <w:name w:val="Titlu 2 Caracter"/>
    <w:basedOn w:val="Fontdeparagrafimplicit"/>
    <w:link w:val="Titlu2"/>
    <w:uiPriority w:val="1"/>
    <w:semiHidden/>
    <w:rsid w:val="00FA5F92"/>
    <w:rPr>
      <w:rFonts w:asciiTheme="majorHAnsi" w:eastAsiaTheme="majorEastAsia" w:hAnsiTheme="majorHAnsi" w:cstheme="majorBidi"/>
      <w:color w:val="4F6228" w:themeColor="accent6" w:themeShade="80"/>
      <w:sz w:val="26"/>
      <w:szCs w:val="26"/>
    </w:rPr>
  </w:style>
  <w:style w:type="table" w:styleId="Tabelgril">
    <w:name w:val="Table Grid"/>
    <w:basedOn w:val="Tabel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Titlu5Caracter">
    <w:name w:val="Titlu 5 Caracter"/>
    <w:basedOn w:val="Fontdeparagrafimplicit"/>
    <w:link w:val="Titlu5"/>
    <w:uiPriority w:val="1"/>
    <w:semiHidden/>
    <w:rsid w:val="00FA5F92"/>
    <w:rPr>
      <w:rFonts w:asciiTheme="majorHAnsi" w:eastAsiaTheme="majorEastAsia" w:hAnsiTheme="majorHAnsi" w:cstheme="majorBidi"/>
      <w:color w:val="4F6228" w:themeColor="accent6" w:themeShade="80"/>
      <w:sz w:val="24"/>
    </w:rPr>
  </w:style>
  <w:style w:type="character" w:customStyle="1" w:styleId="Titlu6Caracter">
    <w:name w:val="Titlu 6 Caracter"/>
    <w:basedOn w:val="Fontdeparagrafimplicit"/>
    <w:link w:val="Titlu6"/>
    <w:uiPriority w:val="1"/>
    <w:semiHidden/>
    <w:rsid w:val="00FA5F92"/>
    <w:rPr>
      <w:rFonts w:asciiTheme="majorHAnsi" w:eastAsiaTheme="majorEastAsia" w:hAnsiTheme="majorHAnsi" w:cstheme="majorBidi"/>
      <w:color w:val="4F6228" w:themeColor="accent6" w:themeShade="80"/>
      <w:sz w:val="24"/>
    </w:rPr>
  </w:style>
  <w:style w:type="character" w:customStyle="1" w:styleId="Titlu3Caracter">
    <w:name w:val="Titlu 3 Caracter"/>
    <w:basedOn w:val="Fontdeparagrafimplicit"/>
    <w:link w:val="Titlu3"/>
    <w:uiPriority w:val="1"/>
    <w:semiHidden/>
    <w:rsid w:val="00FA5F92"/>
    <w:rPr>
      <w:rFonts w:asciiTheme="majorHAnsi" w:eastAsiaTheme="majorEastAsia" w:hAnsiTheme="majorHAnsi" w:cstheme="majorBidi"/>
      <w:color w:val="4F6228" w:themeColor="accent6" w:themeShade="80"/>
      <w:sz w:val="24"/>
      <w:szCs w:val="24"/>
    </w:rPr>
  </w:style>
  <w:style w:type="character" w:styleId="Accentuareintens">
    <w:name w:val="Intense Emphasis"/>
    <w:basedOn w:val="Fontdeparagrafimplicit"/>
    <w:uiPriority w:val="21"/>
    <w:semiHidden/>
    <w:unhideWhenUsed/>
    <w:qFormat/>
    <w:rsid w:val="000F2898"/>
    <w:rPr>
      <w:i/>
      <w:iCs/>
      <w:color w:val="4F6228" w:themeColor="accent6" w:themeShade="80"/>
    </w:rPr>
  </w:style>
  <w:style w:type="paragraph" w:styleId="Citatintens">
    <w:name w:val="Intense Quote"/>
    <w:basedOn w:val="Normal"/>
    <w:next w:val="Normal"/>
    <w:link w:val="CitatintensCaracte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CitatintensCaracter">
    <w:name w:val="Citat intens Caracter"/>
    <w:basedOn w:val="Fontdeparagrafimplicit"/>
    <w:link w:val="Citatintens"/>
    <w:uiPriority w:val="30"/>
    <w:semiHidden/>
    <w:rsid w:val="000F2898"/>
    <w:rPr>
      <w:i/>
      <w:iCs/>
      <w:color w:val="3C5020" w:themeColor="accent5" w:themeShade="80"/>
      <w:sz w:val="24"/>
    </w:rPr>
  </w:style>
  <w:style w:type="character" w:styleId="Referireintens">
    <w:name w:val="Intense Reference"/>
    <w:basedOn w:val="Fontdeparagrafimplicit"/>
    <w:uiPriority w:val="32"/>
    <w:semiHidden/>
    <w:unhideWhenUsed/>
    <w:qFormat/>
    <w:rsid w:val="000F2898"/>
    <w:rPr>
      <w:b/>
      <w:bCs/>
      <w:caps w:val="0"/>
      <w:smallCaps/>
      <w:color w:val="3C5020" w:themeColor="accent5" w:themeShade="80"/>
      <w:spacing w:val="5"/>
    </w:rPr>
  </w:style>
  <w:style w:type="paragraph" w:styleId="Textbloc">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HyperlinkParcurs">
    <w:name w:val="FollowedHyperlink"/>
    <w:basedOn w:val="Fontdeparagrafimplicit"/>
    <w:uiPriority w:val="99"/>
    <w:semiHidden/>
    <w:unhideWhenUsed/>
    <w:rsid w:val="000F2898"/>
    <w:rPr>
      <w:color w:val="4F6228" w:themeColor="accent6" w:themeShade="80"/>
      <w:u w:val="single"/>
    </w:rPr>
  </w:style>
  <w:style w:type="character" w:styleId="Hyperlink">
    <w:name w:val="Hyperlink"/>
    <w:basedOn w:val="Fontdeparagrafimplicit"/>
    <w:uiPriority w:val="99"/>
    <w:semiHidden/>
    <w:unhideWhenUsed/>
    <w:rsid w:val="009439AA"/>
    <w:rPr>
      <w:color w:val="3D5157" w:themeColor="accent2"/>
      <w:u w:val="single"/>
    </w:rPr>
  </w:style>
  <w:style w:type="character" w:styleId="Titlulcrii">
    <w:name w:val="Book Title"/>
    <w:basedOn w:val="Fontdeparagrafimplicit"/>
    <w:uiPriority w:val="33"/>
    <w:semiHidden/>
    <w:unhideWhenUsed/>
    <w:qFormat/>
    <w:rsid w:val="00D904CD"/>
    <w:rPr>
      <w:b/>
      <w:bCs/>
      <w:i/>
      <w:iCs/>
      <w:spacing w:val="5"/>
    </w:rPr>
  </w:style>
  <w:style w:type="paragraph" w:styleId="Legend">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Accentuat">
    <w:name w:val="Emphasis"/>
    <w:basedOn w:val="Fontdeparagrafimplicit"/>
    <w:uiPriority w:val="20"/>
    <w:semiHidden/>
    <w:unhideWhenUsed/>
    <w:qFormat/>
    <w:rsid w:val="00D904CD"/>
    <w:rPr>
      <w:i/>
      <w:iCs/>
    </w:rPr>
  </w:style>
  <w:style w:type="character" w:customStyle="1" w:styleId="Titlu7Caracter">
    <w:name w:val="Titlu 7 Caracter"/>
    <w:basedOn w:val="Fontdeparagrafimplicit"/>
    <w:link w:val="Titlu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Titlu8Caracter">
    <w:name w:val="Titlu 8 Caracter"/>
    <w:basedOn w:val="Fontdeparagrafimplicit"/>
    <w:link w:val="Titlu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f">
    <w:name w:val="List Paragraph"/>
    <w:basedOn w:val="Normal"/>
    <w:uiPriority w:val="34"/>
    <w:semiHidden/>
    <w:unhideWhenUsed/>
    <w:qFormat/>
    <w:rsid w:val="00D904CD"/>
    <w:pPr>
      <w:ind w:left="720"/>
      <w:contextualSpacing/>
    </w:pPr>
  </w:style>
  <w:style w:type="paragraph" w:styleId="Frspaiere">
    <w:name w:val="No Spacing"/>
    <w:uiPriority w:val="1"/>
    <w:semiHidden/>
    <w:unhideWhenUsed/>
    <w:qFormat/>
    <w:rsid w:val="00D904CD"/>
    <w:pPr>
      <w:spacing w:after="0" w:line="240" w:lineRule="auto"/>
    </w:pPr>
    <w:rPr>
      <w:color w:val="000000" w:themeColor="text1"/>
      <w:sz w:val="24"/>
    </w:rPr>
  </w:style>
  <w:style w:type="paragraph" w:styleId="Citat">
    <w:name w:val="Quote"/>
    <w:basedOn w:val="Normal"/>
    <w:next w:val="Normal"/>
    <w:link w:val="CitatCaracter"/>
    <w:uiPriority w:val="29"/>
    <w:semiHidden/>
    <w:unhideWhenUsed/>
    <w:qFormat/>
    <w:rsid w:val="00D904CD"/>
    <w:pPr>
      <w:spacing w:before="20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D904CD"/>
    <w:rPr>
      <w:i/>
      <w:iCs/>
      <w:color w:val="404040" w:themeColor="text1" w:themeTint="BF"/>
      <w:sz w:val="24"/>
    </w:rPr>
  </w:style>
  <w:style w:type="paragraph" w:styleId="Subtitlu">
    <w:name w:val="Subtitle"/>
    <w:basedOn w:val="Normal"/>
    <w:next w:val="Normal"/>
    <w:link w:val="SubtitluCaracte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uCaracter">
    <w:name w:val="Subtitlu Caracter"/>
    <w:basedOn w:val="Fontdeparagrafimplicit"/>
    <w:link w:val="Subtitlu"/>
    <w:uiPriority w:val="11"/>
    <w:semiHidden/>
    <w:rsid w:val="00D904CD"/>
    <w:rPr>
      <w:rFonts w:eastAsiaTheme="minorEastAsia"/>
      <w:color w:val="5A5A5A" w:themeColor="text1" w:themeTint="A5"/>
      <w:spacing w:val="15"/>
      <w:sz w:val="22"/>
      <w:szCs w:val="22"/>
    </w:rPr>
  </w:style>
  <w:style w:type="character" w:styleId="Accentuaresubtil">
    <w:name w:val="Subtle Emphasis"/>
    <w:basedOn w:val="Fontdeparagrafimplicit"/>
    <w:uiPriority w:val="19"/>
    <w:semiHidden/>
    <w:unhideWhenUsed/>
    <w:qFormat/>
    <w:rsid w:val="00D904CD"/>
    <w:rPr>
      <w:i/>
      <w:iCs/>
      <w:color w:val="404040" w:themeColor="text1" w:themeTint="BF"/>
    </w:rPr>
  </w:style>
  <w:style w:type="character" w:styleId="Referiresubtil">
    <w:name w:val="Subtle Reference"/>
    <w:basedOn w:val="Fontdeparagrafimplicit"/>
    <w:uiPriority w:val="31"/>
    <w:semiHidden/>
    <w:unhideWhenUsed/>
    <w:qFormat/>
    <w:rsid w:val="00D904CD"/>
    <w:rPr>
      <w:smallCaps/>
      <w:color w:val="5A5A5A" w:themeColor="text1" w:themeTint="A5"/>
    </w:rPr>
  </w:style>
  <w:style w:type="paragraph" w:styleId="Titlu">
    <w:name w:val="Title"/>
    <w:basedOn w:val="Normal"/>
    <w:next w:val="Normal"/>
    <w:link w:val="TitluCaracte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uCaracter">
    <w:name w:val="Titlu Caracter"/>
    <w:basedOn w:val="Fontdeparagrafimplicit"/>
    <w:link w:val="Titlu"/>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33D0E7F724725A36CE665FE671133"/>
        <w:category>
          <w:name w:val="General"/>
          <w:gallery w:val="placeholder"/>
        </w:category>
        <w:types>
          <w:type w:val="bbPlcHdr"/>
        </w:types>
        <w:behaviors>
          <w:behavior w:val="content"/>
        </w:behaviors>
        <w:guid w:val="{6299B50E-1DE6-46A8-8837-8A62C7B16302}"/>
      </w:docPartPr>
      <w:docPartBody>
        <w:p w:rsidR="00BF497F" w:rsidRDefault="00BF497F" w:rsidP="00F83039">
          <w:r>
            <w:rPr>
              <w:lang w:bidi="ro-RO"/>
            </w:rPr>
            <w:t>Pentru a începe lucrul imediat, faceți clic pur și simplu pe orice text substituent (ca acesta) și începeți să tastați.</w:t>
          </w:r>
        </w:p>
        <w:p w:rsidR="009D24F9" w:rsidRDefault="00BF497F" w:rsidP="00BF497F">
          <w:pPr>
            <w:pStyle w:val="37633D0E7F724725A36CE665FE6711331"/>
          </w:pPr>
          <w:r>
            <w:rPr>
              <w:lang w:bidi="ro-RO"/>
            </w:rPr>
            <w:t>Pe fila Inserare găsiți și mai multe instrumente simplu de utilizat, de exemplu, instrumente pentru a adăuga un hyperlink sau a insera un comentariu.</w:t>
          </w:r>
        </w:p>
      </w:docPartBody>
    </w:docPart>
    <w:docPart>
      <w:docPartPr>
        <w:name w:val="C6DAE3620FFD4ABCA9D344F7297C05A0"/>
        <w:category>
          <w:name w:val="General"/>
          <w:gallery w:val="placeholder"/>
        </w:category>
        <w:types>
          <w:type w:val="bbPlcHdr"/>
        </w:types>
        <w:behaviors>
          <w:behavior w:val="content"/>
        </w:behaviors>
        <w:guid w:val="{D7BC25F3-9647-4917-8779-738137AC1ADA}"/>
      </w:docPartPr>
      <w:docPartBody>
        <w:p w:rsidR="009D24F9" w:rsidRDefault="00BF497F" w:rsidP="00BF497F">
          <w:pPr>
            <w:pStyle w:val="C6DAE3620FFD4ABCA9D344F7297C05A01"/>
          </w:pPr>
          <w:r w:rsidRPr="000F2898">
            <w:rPr>
              <w:lang w:bidi="ro-RO"/>
            </w:rPr>
            <w:t>Numele dvs.</w:t>
          </w:r>
        </w:p>
      </w:docPartBody>
    </w:docPart>
    <w:docPart>
      <w:docPartPr>
        <w:name w:val="B2182F73065D4730A2F7E050E8ECDF94"/>
        <w:category>
          <w:name w:val="General"/>
          <w:gallery w:val="placeholder"/>
        </w:category>
        <w:types>
          <w:type w:val="bbPlcHdr"/>
        </w:types>
        <w:behaviors>
          <w:behavior w:val="content"/>
        </w:behaviors>
        <w:guid w:val="{0A023A09-8E8A-4C91-8D38-1CEE3B3A90BC}"/>
      </w:docPartPr>
      <w:docPartBody>
        <w:p w:rsidR="00EA1425" w:rsidRDefault="00BF497F" w:rsidP="00BF497F">
          <w:pPr>
            <w:pStyle w:val="B2182F73065D4730A2F7E050E8ECDF94"/>
          </w:pPr>
          <w:r w:rsidRPr="00284AAA">
            <w:rPr>
              <w:lang w:bidi="ro-RO"/>
            </w:rPr>
            <w:t>Localitate, județ, cod poștal</w:t>
          </w:r>
        </w:p>
      </w:docPartBody>
    </w:docPart>
    <w:docPart>
      <w:docPartPr>
        <w:name w:val="28D3BE7B00D84CF291B1EF675E27725A"/>
        <w:category>
          <w:name w:val="General"/>
          <w:gallery w:val="placeholder"/>
        </w:category>
        <w:types>
          <w:type w:val="bbPlcHdr"/>
        </w:types>
        <w:behaviors>
          <w:behavior w:val="content"/>
        </w:behaviors>
        <w:guid w:val="{5C6B2EAB-088A-404A-A64F-A0324CD1501D}"/>
      </w:docPartPr>
      <w:docPartBody>
        <w:p w:rsidR="00EA1425" w:rsidRDefault="00BF497F" w:rsidP="00BF497F">
          <w:pPr>
            <w:pStyle w:val="28D3BE7B00D84CF291B1EF675E27725A"/>
          </w:pPr>
          <w:r w:rsidRPr="00F83039">
            <w:rPr>
              <w:lang w:bidi="ro-RO"/>
            </w:rPr>
            <w:t>Credeți că un document care arată atât de bine este greu de formatat? Nici vorbă! Pentru a aplica cu ușurință orice formatare de text pe care o vedeți în acest document, selectați fila Pornire din panglică și încercați Stiluri.</w:t>
          </w:r>
        </w:p>
      </w:docPartBody>
    </w:docPart>
    <w:docPart>
      <w:docPartPr>
        <w:name w:val="349B36BA8E5047B8BE4B75C983196AF7"/>
        <w:category>
          <w:name w:val="General"/>
          <w:gallery w:val="placeholder"/>
        </w:category>
        <w:types>
          <w:type w:val="bbPlcHdr"/>
        </w:types>
        <w:behaviors>
          <w:behavior w:val="content"/>
        </w:behaviors>
        <w:guid w:val="{11B04A39-9796-483D-B7AA-295347055150}"/>
      </w:docPartPr>
      <w:docPartBody>
        <w:p w:rsidR="00EA1425" w:rsidRDefault="00BF497F" w:rsidP="00BF497F">
          <w:pPr>
            <w:pStyle w:val="349B36BA8E5047B8BE4B75C983196AF7"/>
          </w:pPr>
          <w:r w:rsidRPr="00F83039">
            <w:rPr>
              <w:lang w:bidi="ro-RO"/>
            </w:rPr>
            <w:t>Vizualizați și editați acest document în Word pe computer. Puteți să editați text, să inserați cu ușurință conținut, cum ar fi imagini, forme sau tabele, și să salvați fără probleme documentul în cloud din Word de pe dispozitivul dvs. Windows.</w:t>
          </w:r>
        </w:p>
      </w:docPartBody>
    </w:docPart>
    <w:docPart>
      <w:docPartPr>
        <w:name w:val="D7EA0FEC743F408A8DFFF4157D3F0563"/>
        <w:category>
          <w:name w:val="General"/>
          <w:gallery w:val="placeholder"/>
        </w:category>
        <w:types>
          <w:type w:val="bbPlcHdr"/>
        </w:types>
        <w:behaviors>
          <w:behavior w:val="content"/>
        </w:behaviors>
        <w:guid w:val="{1830FD33-C4FA-41B1-AE16-26A01FDFDC06}"/>
      </w:docPartPr>
      <w:docPartBody>
        <w:p w:rsidR="00EA1425" w:rsidRDefault="00BF497F" w:rsidP="00BF497F">
          <w:pPr>
            <w:pStyle w:val="D7EA0FEC743F408A8DFFF4157D3F0563"/>
          </w:pPr>
          <w:r w:rsidRPr="000F2898">
            <w:rPr>
              <w:lang w:bidi="ro-RO"/>
            </w:rPr>
            <w:t>Cu stimă</w:t>
          </w:r>
        </w:p>
      </w:docPartBody>
    </w:docPart>
    <w:docPart>
      <w:docPartPr>
        <w:name w:val="0EF99FE6EBE84F908005D6CCCFAA6F5B"/>
        <w:category>
          <w:name w:val="General"/>
          <w:gallery w:val="placeholder"/>
        </w:category>
        <w:types>
          <w:type w:val="bbPlcHdr"/>
        </w:types>
        <w:behaviors>
          <w:behavior w:val="content"/>
        </w:behaviors>
        <w:guid w:val="{20C0BA34-39B5-4BCF-873B-6B0D7FD5BBDE}"/>
      </w:docPartPr>
      <w:docPartBody>
        <w:p w:rsidR="000A5F20" w:rsidRDefault="00BF497F" w:rsidP="00BF497F">
          <w:pPr>
            <w:pStyle w:val="0EF99FE6EBE84F908005D6CCCFAA6F5B"/>
          </w:pPr>
          <w:r w:rsidRPr="00312210">
            <w:rPr>
              <w:lang w:bidi="ro-RO"/>
            </w:rPr>
            <w:t>Adresă poștală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F9"/>
    <w:rsid w:val="000250B3"/>
    <w:rsid w:val="000A5F20"/>
    <w:rsid w:val="000B6327"/>
    <w:rsid w:val="000F1241"/>
    <w:rsid w:val="002664F1"/>
    <w:rsid w:val="00425807"/>
    <w:rsid w:val="004E447A"/>
    <w:rsid w:val="00587B96"/>
    <w:rsid w:val="007F7E94"/>
    <w:rsid w:val="009616B1"/>
    <w:rsid w:val="00991A18"/>
    <w:rsid w:val="009A0281"/>
    <w:rsid w:val="009B3DB0"/>
    <w:rsid w:val="009D24F9"/>
    <w:rsid w:val="00B2218E"/>
    <w:rsid w:val="00B652D7"/>
    <w:rsid w:val="00BF497F"/>
    <w:rsid w:val="00D33C4A"/>
    <w:rsid w:val="00EA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3FC48B32BE354C3D9F11AA1F31382889">
    <w:name w:val="3FC48B32BE354C3D9F11AA1F31382889"/>
  </w:style>
  <w:style w:type="paragraph" w:customStyle="1" w:styleId="ContactInfo">
    <w:name w:val="Contact Info"/>
    <w:basedOn w:val="Normal"/>
    <w:uiPriority w:val="2"/>
    <w:qFormat/>
    <w:rsid w:val="00587B96"/>
    <w:pPr>
      <w:spacing w:after="180"/>
      <w:contextualSpacing/>
    </w:pPr>
    <w:rPr>
      <w:sz w:val="20"/>
      <w:szCs w:val="20"/>
    </w:rPr>
  </w:style>
  <w:style w:type="paragraph" w:customStyle="1" w:styleId="666B36CBFD4649DA800A98CC8DF8EE78">
    <w:name w:val="666B36CBFD4649DA800A98CC8DF8EE78"/>
  </w:style>
  <w:style w:type="paragraph" w:customStyle="1" w:styleId="0B3E15CFADC5430CA1DCDCA2B7336638">
    <w:name w:val="0B3E15CFADC5430CA1DCDCA2B7336638"/>
  </w:style>
  <w:style w:type="paragraph" w:customStyle="1" w:styleId="37633D0E7F724725A36CE665FE671133">
    <w:name w:val="37633D0E7F724725A36CE665FE671133"/>
  </w:style>
  <w:style w:type="paragraph" w:customStyle="1" w:styleId="C6DAE3620FFD4ABCA9D344F7297C05A0">
    <w:name w:val="C6DAE3620FFD4ABCA9D344F7297C05A0"/>
  </w:style>
  <w:style w:type="paragraph" w:customStyle="1" w:styleId="93A8CCA19F7A451A81455D9995855486">
    <w:name w:val="93A8CCA19F7A451A81455D9995855486"/>
  </w:style>
  <w:style w:type="paragraph" w:customStyle="1" w:styleId="973BF339C81C4202892D01DD186D13E2">
    <w:name w:val="973BF339C81C4202892D01DD186D13E2"/>
  </w:style>
  <w:style w:type="paragraph" w:customStyle="1" w:styleId="4D1FEB546AD64A109D113E0C6E0514D4">
    <w:name w:val="4D1FEB546AD64A109D113E0C6E0514D4"/>
  </w:style>
  <w:style w:type="paragraph" w:customStyle="1" w:styleId="75F28BCAEB464D2D9A6E89A525638A75">
    <w:name w:val="75F28BCAEB464D2D9A6E89A525638A75"/>
  </w:style>
  <w:style w:type="paragraph" w:customStyle="1" w:styleId="9671C0898F3846BAB09F243AA6E9C5EB">
    <w:name w:val="9671C0898F3846BAB09F243AA6E9C5EB"/>
    <w:rsid w:val="00587B96"/>
    <w:rPr>
      <w:lang w:val="en-IN" w:eastAsia="en-IN"/>
    </w:rPr>
  </w:style>
  <w:style w:type="character" w:styleId="Textsubstituent">
    <w:name w:val="Placeholder Text"/>
    <w:basedOn w:val="Fontdeparagrafimplicit"/>
    <w:uiPriority w:val="99"/>
    <w:semiHidden/>
    <w:rsid w:val="00BF497F"/>
    <w:rPr>
      <w:color w:val="808080"/>
    </w:rPr>
  </w:style>
  <w:style w:type="paragraph" w:styleId="Subsol">
    <w:name w:val="footer"/>
    <w:basedOn w:val="Normal"/>
    <w:link w:val="SubsolCaracter"/>
    <w:uiPriority w:val="99"/>
    <w:unhideWhenUsed/>
    <w:rsid w:val="00BF497F"/>
    <w:pPr>
      <w:spacing w:after="40"/>
      <w:jc w:val="center"/>
    </w:pPr>
    <w:rPr>
      <w:rFonts w:eastAsiaTheme="minorHAnsi"/>
      <w:color w:val="000000" w:themeColor="text1"/>
      <w:sz w:val="24"/>
      <w:szCs w:val="20"/>
    </w:rPr>
  </w:style>
  <w:style w:type="character" w:customStyle="1" w:styleId="SubsolCaracter">
    <w:name w:val="Subsol Caracter"/>
    <w:basedOn w:val="Fontdeparagrafimplicit"/>
    <w:link w:val="Subsol"/>
    <w:uiPriority w:val="99"/>
    <w:rsid w:val="00BF497F"/>
    <w:rPr>
      <w:rFonts w:eastAsiaTheme="minorHAnsi"/>
      <w:color w:val="000000" w:themeColor="text1"/>
      <w:sz w:val="24"/>
      <w:szCs w:val="20"/>
    </w:rPr>
  </w:style>
  <w:style w:type="paragraph" w:customStyle="1" w:styleId="0EF99FE6EBE84F908005D6CCCFAA6F5B">
    <w:name w:val="0EF99FE6EBE84F908005D6CCCFAA6F5B"/>
    <w:rsid w:val="00BF497F"/>
    <w:pPr>
      <w:spacing w:after="0"/>
      <w:contextualSpacing/>
    </w:pPr>
    <w:rPr>
      <w:color w:val="FFC000" w:themeColor="accent4"/>
      <w:sz w:val="24"/>
      <w:szCs w:val="20"/>
    </w:rPr>
  </w:style>
  <w:style w:type="paragraph" w:customStyle="1" w:styleId="B2182F73065D4730A2F7E050E8ECDF94">
    <w:name w:val="B2182F73065D4730A2F7E050E8ECDF94"/>
    <w:rsid w:val="00BF497F"/>
    <w:pPr>
      <w:spacing w:after="0"/>
      <w:contextualSpacing/>
    </w:pPr>
    <w:rPr>
      <w:color w:val="FFC000" w:themeColor="accent4"/>
      <w:sz w:val="24"/>
      <w:szCs w:val="20"/>
    </w:rPr>
  </w:style>
  <w:style w:type="paragraph" w:customStyle="1" w:styleId="37633D0E7F724725A36CE665FE6711331">
    <w:name w:val="37633D0E7F724725A36CE665FE6711331"/>
    <w:rsid w:val="00BF497F"/>
    <w:rPr>
      <w:rFonts w:eastAsiaTheme="minorHAnsi"/>
      <w:color w:val="000000" w:themeColor="text1"/>
      <w:sz w:val="24"/>
      <w:szCs w:val="20"/>
    </w:rPr>
  </w:style>
  <w:style w:type="paragraph" w:customStyle="1" w:styleId="28D3BE7B00D84CF291B1EF675E27725A">
    <w:name w:val="28D3BE7B00D84CF291B1EF675E27725A"/>
    <w:rsid w:val="00BF497F"/>
    <w:rPr>
      <w:rFonts w:eastAsiaTheme="minorHAnsi"/>
      <w:color w:val="000000" w:themeColor="text1"/>
      <w:sz w:val="24"/>
      <w:szCs w:val="20"/>
    </w:rPr>
  </w:style>
  <w:style w:type="paragraph" w:customStyle="1" w:styleId="349B36BA8E5047B8BE4B75C983196AF7">
    <w:name w:val="349B36BA8E5047B8BE4B75C983196AF7"/>
    <w:rsid w:val="00BF497F"/>
    <w:rPr>
      <w:rFonts w:eastAsiaTheme="minorHAnsi"/>
      <w:color w:val="000000" w:themeColor="text1"/>
      <w:sz w:val="24"/>
      <w:szCs w:val="20"/>
    </w:rPr>
  </w:style>
  <w:style w:type="paragraph" w:customStyle="1" w:styleId="D7EA0FEC743F408A8DFFF4157D3F0563">
    <w:name w:val="D7EA0FEC743F408A8DFFF4157D3F0563"/>
    <w:rsid w:val="00BF497F"/>
    <w:pPr>
      <w:spacing w:before="720"/>
    </w:pPr>
    <w:rPr>
      <w:bCs/>
      <w:color w:val="000000" w:themeColor="text1"/>
      <w:sz w:val="24"/>
      <w:szCs w:val="18"/>
    </w:rPr>
  </w:style>
  <w:style w:type="paragraph" w:customStyle="1" w:styleId="C6DAE3620FFD4ABCA9D344F7297C05A01">
    <w:name w:val="C6DAE3620FFD4ABCA9D344F7297C05A01"/>
    <w:rsid w:val="00BF497F"/>
    <w:pPr>
      <w:spacing w:before="720" w:after="280"/>
      <w:contextualSpacing/>
    </w:pPr>
    <w:rPr>
      <w:bCs/>
      <w:color w:val="000000" w:themeColor="text1"/>
      <w:sz w:val="24"/>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TF16392549</Template>
  <TotalTime>99</TotalTime>
  <Pages>1</Pages>
  <Words>122</Words>
  <Characters>713</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2018-05-05T08:32:00Z</dcterms:created>
  <dcterms:modified xsi:type="dcterms:W3CDTF">2018-09-10T07:18:00Z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