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ica s rasporedom"/>
      </w:tblPr>
      <w:tblGrid>
        <w:gridCol w:w="5387"/>
        <w:gridCol w:w="5245"/>
      </w:tblGrid>
      <w:tr w:rsidR="00284AAA" w14:paraId="7A12F6E1" w14:textId="77777777" w:rsidTr="0009622F">
        <w:trPr>
          <w:trHeight w:hRule="exact" w:val="1800"/>
        </w:trPr>
        <w:tc>
          <w:tcPr>
            <w:tcW w:w="5387" w:type="dxa"/>
            <w:tcMar>
              <w:bottom w:w="144" w:type="dxa"/>
            </w:tcMar>
            <w:vAlign w:val="bottom"/>
          </w:tcPr>
          <w:p w14:paraId="7F4957B9" w14:textId="36CAA53C" w:rsidR="00284AAA" w:rsidRDefault="00AD48BC" w:rsidP="00284AAA">
            <w:pPr>
              <w:pStyle w:val="Podacizakontakt"/>
              <w:ind w:left="241"/>
            </w:pPr>
            <w:sdt>
              <w:sdtPr>
                <w:alias w:val="Unesite ulicu i kućni broj:"/>
                <w:tag w:val="Unesite ulicu i kućni broj:"/>
                <w:id w:val="-1541197013"/>
                <w:placeholder>
                  <w:docPart w:val="0EF99FE6EBE84F908005D6CCCFAA6F5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32718" w:rsidRPr="00312210">
                  <w:rPr>
                    <w:lang w:bidi="hr-HR"/>
                  </w:rPr>
                  <w:t>Ulica i kućni broj</w:t>
                </w:r>
              </w:sdtContent>
            </w:sdt>
          </w:p>
          <w:sdt>
            <w:sdtPr>
              <w:alias w:val="Unesite poštanski broj i grad:"/>
              <w:tag w:val="Unesite poštanski broj i grad:"/>
              <w:id w:val="853692170"/>
              <w:placeholder>
                <w:docPart w:val="B2182F73065D4730A2F7E050E8ECDF9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B17C730" w14:textId="1FBC68FB" w:rsidR="00284AAA" w:rsidRDefault="00284AAA" w:rsidP="00284AAA">
                <w:pPr>
                  <w:pStyle w:val="Podacizakontakt"/>
                  <w:ind w:left="241"/>
                </w:pPr>
                <w:r w:rsidRPr="00284AAA">
                  <w:rPr>
                    <w:lang w:bidi="hr-HR"/>
                  </w:rPr>
                  <w:t>Poštanski broj, grad</w:t>
                </w:r>
              </w:p>
            </w:sdtContent>
          </w:sdt>
        </w:tc>
        <w:tc>
          <w:tcPr>
            <w:tcW w:w="5245" w:type="dxa"/>
            <w:tcMar>
              <w:top w:w="576" w:type="dxa"/>
            </w:tcMar>
            <w:vAlign w:val="center"/>
          </w:tcPr>
          <w:p w14:paraId="3A4166D6" w14:textId="77777777" w:rsidR="00284AAA" w:rsidRDefault="00284AAA" w:rsidP="00284AAA">
            <w:pPr>
              <w:pStyle w:val="1"/>
              <w:spacing w:before="0"/>
              <w:jc w:val="right"/>
            </w:pPr>
            <w:r>
              <w:rPr>
                <w:noProof/>
                <w:lang w:bidi="hr-HR"/>
              </w:rPr>
              <w:drawing>
                <wp:inline distT="0" distB="0" distL="0" distR="0" wp14:anchorId="53519B7D" wp14:editId="38964D65">
                  <wp:extent cx="1039157" cy="451399"/>
                  <wp:effectExtent l="0" t="0" r="0" b="6350"/>
                  <wp:docPr id="201" name="Grafika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57" cy="45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3A7B9" w14:textId="45691F69" w:rsidR="00462B54" w:rsidRDefault="00B22EC4" w:rsidP="000F2898">
      <w:pPr>
        <w:pStyle w:val="ab"/>
      </w:pPr>
      <w:r w:rsidRPr="000F2898">
        <w:rPr>
          <w:lang w:bidi="hr-HR"/>
        </w:rPr>
        <w:t>Poštovani:</w:t>
      </w:r>
    </w:p>
    <w:sdt>
      <w:sdtPr>
        <w:alias w:val="Unesite tekst pisma:"/>
        <w:tag w:val="Unesite tekst pisma:"/>
        <w:id w:val="1875266107"/>
        <w:placeholder>
          <w:docPart w:val="37633D0E7F724725A36CE665FE671133"/>
        </w:placeholder>
        <w:temporary/>
        <w:showingPlcHdr/>
        <w15:appearance w15:val="hidden"/>
        <w15:appearance w15:val="hidden"/>
      </w:sdtPr>
      <w:sdtEndPr/>
      <w:sdtContent>
        <w:p w14:paraId="79537E7D" w14:textId="77777777" w:rsidR="00F83039" w:rsidRDefault="00F83039" w:rsidP="00F83039">
          <w:r>
            <w:rPr>
              <w:lang w:bidi="hr-HR"/>
            </w:rPr>
            <w:t>Da biste počeli odmah, samo odaberite bilo koji tekst rezerviranog mjesta (kao što je ovaj) i počnite pisati.</w:t>
          </w:r>
        </w:p>
        <w:p w14:paraId="2EF0432A" w14:textId="13287C4C" w:rsidR="00462B54" w:rsidRDefault="00F83039" w:rsidP="00F83039">
          <w:r>
            <w:rPr>
              <w:lang w:bidi="hr-HR"/>
            </w:rPr>
            <w:t>Na kartici Umetanje dostupno je još jednostavnih alata, kao što su oni za dodavanje hiperveze ili umetanje komentara.</w:t>
          </w:r>
        </w:p>
      </w:sdtContent>
    </w:sdt>
    <w:sdt>
      <w:sdtPr>
        <w:alias w:val="Unesite tekst pisma:"/>
        <w:tag w:val="Unesite tekst pisma:"/>
        <w:id w:val="1583723208"/>
        <w:placeholder>
          <w:docPart w:val="28D3BE7B00D84CF291B1EF675E27725A"/>
        </w:placeholder>
        <w:temporary/>
        <w:showingPlcHdr/>
        <w15:appearance w15:val="hidden"/>
        <w15:appearance w15:val="hidden"/>
      </w:sdtPr>
      <w:sdtEndPr/>
      <w:sdtContent>
        <w:p w14:paraId="729EA348" w14:textId="727C262B" w:rsidR="000F2898" w:rsidRDefault="00F83039" w:rsidP="000F2898">
          <w:r w:rsidRPr="00F83039">
            <w:rPr>
              <w:lang w:bidi="hr-HR"/>
            </w:rPr>
            <w:t>Mislite da je teško oblikovati dokument koji izgleda ovako dobro? Nije uopće! Bilo koje oblikovanje teksta koje vidite u ovom dokumentu možete jednostavno primijeniti odabirom kartice Polazno na vrpci i odjeljka Stilovi.</w:t>
          </w:r>
        </w:p>
      </w:sdtContent>
    </w:sdt>
    <w:sdt>
      <w:sdtPr>
        <w:alias w:val="Unesite tekst pisma:"/>
        <w:tag w:val="Unesite tekst pisma:"/>
        <w:id w:val="-577745641"/>
        <w:placeholder>
          <w:docPart w:val="349B36BA8E5047B8BE4B75C983196AF7"/>
        </w:placeholder>
        <w:temporary/>
        <w:showingPlcHdr/>
        <w15:appearance w15:val="hidden"/>
        <w15:appearance w15:val="hidden"/>
      </w:sdtPr>
      <w:sdtEndPr/>
      <w:sdtContent>
        <w:p w14:paraId="7C654B11" w14:textId="2E52FD28" w:rsidR="000F2898" w:rsidRDefault="00F83039" w:rsidP="000F2898">
          <w:r w:rsidRPr="00F83039">
            <w:rPr>
              <w:lang w:bidi="hr-HR"/>
            </w:rPr>
            <w:t>Ovaj dokument možete prikazati i urediti u programu Word na računalu. Iz aplikacije Word na uređaju sa sustavom Windows možete uređivati tekst, jednostavno umetati sadržaje poput slika, oblika ili tablica te lako spremiti dokument u oblak.</w:t>
          </w:r>
        </w:p>
      </w:sdtContent>
    </w:sdt>
    <w:p w14:paraId="524D5F53" w14:textId="485C0CAB" w:rsidR="00462B54" w:rsidRPr="002E1A5A" w:rsidRDefault="00AD48BC" w:rsidP="002E1A5A">
      <w:pPr>
        <w:pStyle w:val="a7"/>
      </w:pPr>
      <w:sdt>
        <w:sdtPr>
          <w:alias w:val="Srdačan pozdrav,"/>
          <w:tag w:val="Srdačan pozdrav,"/>
          <w:id w:val="-1855411520"/>
          <w:placeholder>
            <w:docPart w:val="D7EA0FEC743F408A8DFFF4157D3F0563"/>
          </w:placeholder>
          <w:temporary/>
          <w:showingPlcHdr/>
          <w15:appearance w15:val="hidden"/>
          <w15:appearance w15:val="hidden"/>
        </w:sdtPr>
        <w:sdtEndPr/>
        <w:sdtContent>
          <w:r w:rsidR="000F2898" w:rsidRPr="000F2898">
            <w:rPr>
              <w:lang w:bidi="hr-HR"/>
            </w:rPr>
            <w:t>Srdačan pozdrav</w:t>
          </w:r>
        </w:sdtContent>
      </w:sdt>
      <w:r w:rsidR="00B22EC4" w:rsidRPr="002E1A5A">
        <w:rPr>
          <w:lang w:bidi="hr-HR"/>
        </w:rPr>
        <w:t>,</w:t>
      </w:r>
    </w:p>
    <w:sdt>
      <w:sdtPr>
        <w:alias w:val="Unesite svoje ime i prezime:"/>
        <w:tag w:val="Unesite svoje ime i prezime:"/>
        <w:id w:val="629133077"/>
        <w:placeholder>
          <w:docPart w:val="C6DAE3620FFD4ABCA9D344F7297C05A0"/>
        </w:placeholder>
        <w:temporary/>
        <w:showingPlcHdr/>
        <w15:appearance w15:val="hidden"/>
        <w15:appearance w15:val="hidden"/>
      </w:sdtPr>
      <w:sdtEndPr/>
      <w:sdtContent>
        <w:p w14:paraId="7D4ECE69" w14:textId="364F93B5" w:rsidR="00115663" w:rsidRPr="00115663" w:rsidRDefault="00B22EC4" w:rsidP="00115663">
          <w:pPr>
            <w:pStyle w:val="a8"/>
          </w:pPr>
          <w:r w:rsidRPr="000F2898">
            <w:rPr>
              <w:lang w:bidi="hr-HR"/>
            </w:rPr>
            <w:t>Ime i prezime</w:t>
          </w:r>
        </w:p>
      </w:sdtContent>
    </w:sdt>
    <w:bookmarkStart w:id="0" w:name="_GoBack" w:displacedByCustomXml="prev"/>
    <w:bookmarkEnd w:id="0" w:displacedByCustomXml="prev"/>
    <w:sectPr w:rsidR="00115663" w:rsidRPr="00115663" w:rsidSect="000962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8" w:right="862" w:bottom="1361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E6B6" w14:textId="77777777" w:rsidR="004939E6" w:rsidRDefault="004939E6">
      <w:pPr>
        <w:spacing w:after="0" w:line="240" w:lineRule="auto"/>
      </w:pPr>
      <w:r>
        <w:separator/>
      </w:r>
    </w:p>
  </w:endnote>
  <w:endnote w:type="continuationSeparator" w:id="0">
    <w:p w14:paraId="51BD5957" w14:textId="77777777" w:rsidR="004939E6" w:rsidRDefault="0049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8"/>
    </w:tblGrid>
    <w:tr w:rsidR="00115663" w14:paraId="19917F08" w14:textId="60ABE90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3FC5927C" w14:textId="36E3FA78" w:rsidR="00115663" w:rsidRDefault="00115663" w:rsidP="00115663">
          <w:pPr>
            <w:pStyle w:val="a5"/>
            <w:spacing w:after="0"/>
            <w:jc w:val="left"/>
          </w:pPr>
          <w:r>
            <w:rPr>
              <w:noProof/>
              <w:lang w:bidi="hr-HR"/>
            </w:rPr>
            <w:drawing>
              <wp:inline distT="0" distB="0" distL="0" distR="0" wp14:anchorId="40EDDCBE" wp14:editId="630CA0B0">
                <wp:extent cx="7879703" cy="899509"/>
                <wp:effectExtent l="0" t="0" r="0" b="0"/>
                <wp:docPr id="5" name="Slika 5" descr="Više zelenih valova kao apstraktni dizajn u podnož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034" cy="92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A216B6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D233126" w14:textId="77777777" w:rsidR="002E1A5A" w:rsidRDefault="002E1A5A" w:rsidP="002E1A5A">
          <w:pPr>
            <w:pStyle w:val="a5"/>
            <w:spacing w:after="0"/>
          </w:pPr>
          <w:r>
            <w:rPr>
              <w:noProof/>
              <w:lang w:bidi="hr-HR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6" name="Slika 6" descr="dizajn sa zelenim valov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0EE3" w14:textId="77777777" w:rsidR="004939E6" w:rsidRDefault="004939E6">
      <w:pPr>
        <w:spacing w:after="0" w:line="240" w:lineRule="auto"/>
      </w:pPr>
      <w:r>
        <w:separator/>
      </w:r>
    </w:p>
  </w:footnote>
  <w:footnote w:type="continuationSeparator" w:id="0">
    <w:p w14:paraId="286A4538" w14:textId="77777777" w:rsidR="004939E6" w:rsidRDefault="0049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14:paraId="15B5DFBC" w14:textId="1E2C7224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C1D28DF" w14:textId="77777777" w:rsidR="00115663" w:rsidRDefault="00115663" w:rsidP="00115663">
          <w:pPr>
            <w:pStyle w:val="a3"/>
          </w:pPr>
          <w:r>
            <w:rPr>
              <w:noProof/>
              <w:lang w:bidi="hr-HR"/>
            </w:rPr>
            <w:drawing>
              <wp:inline distT="0" distB="0" distL="0" distR="0" wp14:anchorId="48E09B68" wp14:editId="0FFC9DBC">
                <wp:extent cx="7797114" cy="949420"/>
                <wp:effectExtent l="0" t="0" r="0" b="3175"/>
                <wp:docPr id="4" name="Slika 4" descr="Više zelenih valova kao apstraktni dizajn u zaglavl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359" cy="9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924" w14:textId="77777777" w:rsidR="00E71405" w:rsidRDefault="007E3A99">
    <w:r>
      <w:rPr>
        <w:lang w:bidi="hr-HR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5E"/>
    <w:rsid w:val="00066E19"/>
    <w:rsid w:val="0009622F"/>
    <w:rsid w:val="000B4BF8"/>
    <w:rsid w:val="000F2898"/>
    <w:rsid w:val="00115663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7C02"/>
    <w:rsid w:val="00462B54"/>
    <w:rsid w:val="004939E6"/>
    <w:rsid w:val="004C595E"/>
    <w:rsid w:val="00535A9A"/>
    <w:rsid w:val="00576382"/>
    <w:rsid w:val="00620729"/>
    <w:rsid w:val="00673242"/>
    <w:rsid w:val="00691768"/>
    <w:rsid w:val="006F0367"/>
    <w:rsid w:val="007C4A68"/>
    <w:rsid w:val="007E0D6E"/>
    <w:rsid w:val="007E3A99"/>
    <w:rsid w:val="008658F6"/>
    <w:rsid w:val="008945AC"/>
    <w:rsid w:val="009439AA"/>
    <w:rsid w:val="00A45E55"/>
    <w:rsid w:val="00AD48BC"/>
    <w:rsid w:val="00B22EC4"/>
    <w:rsid w:val="00B54EAE"/>
    <w:rsid w:val="00B552FE"/>
    <w:rsid w:val="00BA5A05"/>
    <w:rsid w:val="00BC06ED"/>
    <w:rsid w:val="00CE2CAB"/>
    <w:rsid w:val="00D904CD"/>
    <w:rsid w:val="00DE3E34"/>
    <w:rsid w:val="00E041D6"/>
    <w:rsid w:val="00E32718"/>
    <w:rsid w:val="00E71405"/>
    <w:rsid w:val="00E802A8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2E0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9AA"/>
    <w:rPr>
      <w:color w:val="000000" w:themeColor="text1"/>
      <w:sz w:val="24"/>
    </w:rPr>
  </w:style>
  <w:style w:type="paragraph" w:styleId="1">
    <w:name w:val="heading 1"/>
    <w:basedOn w:val="a"/>
    <w:next w:val="Podacizakontakt"/>
    <w:link w:val="10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a3">
    <w:name w:val="header"/>
    <w:basedOn w:val="a"/>
    <w:link w:val="a4"/>
    <w:uiPriority w:val="99"/>
    <w:unhideWhenUsed/>
  </w:style>
  <w:style w:type="character" w:customStyle="1" w:styleId="a4">
    <w:name w:val="页眉 字符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spacing w:after="40"/>
      <w:jc w:val="center"/>
    </w:pPr>
  </w:style>
  <w:style w:type="character" w:customStyle="1" w:styleId="a6">
    <w:name w:val="页脚 字符"/>
    <w:basedOn w:val="a0"/>
    <w:link w:val="a5"/>
    <w:uiPriority w:val="99"/>
  </w:style>
  <w:style w:type="paragraph" w:customStyle="1" w:styleId="Podacizakontakt">
    <w:name w:val="Podaci za kontakt"/>
    <w:basedOn w:val="a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7">
    <w:name w:val="Closing"/>
    <w:basedOn w:val="a"/>
    <w:next w:val="a8"/>
    <w:link w:val="a9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9">
    <w:name w:val="结束语 字符"/>
    <w:basedOn w:val="a0"/>
    <w:link w:val="a7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a8">
    <w:name w:val="Signature"/>
    <w:basedOn w:val="a"/>
    <w:next w:val="a"/>
    <w:link w:val="aa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aa">
    <w:name w:val="签名 字符"/>
    <w:basedOn w:val="a0"/>
    <w:link w:val="a8"/>
    <w:uiPriority w:val="6"/>
    <w:rPr>
      <w:rFonts w:eastAsiaTheme="minorEastAsia"/>
      <w:bCs/>
      <w:szCs w:val="18"/>
    </w:rPr>
  </w:style>
  <w:style w:type="paragraph" w:styleId="ab">
    <w:name w:val="Salutation"/>
    <w:basedOn w:val="a"/>
    <w:next w:val="a"/>
    <w:link w:val="ac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c">
    <w:name w:val="称呼 字符"/>
    <w:basedOn w:val="a0"/>
    <w:link w:val="ab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ad">
    <w:name w:val="Strong"/>
    <w:basedOn w:val="a0"/>
    <w:uiPriority w:val="22"/>
    <w:qFormat/>
    <w:rPr>
      <w:b/>
      <w:bCs/>
      <w:color w:val="3D5157" w:themeColor="accent2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20">
    <w:name w:val="标题 2 字符"/>
    <w:basedOn w:val="a0"/>
    <w:link w:val="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af">
    <w:name w:val="Table Grid"/>
    <w:basedOn w:val="a1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50">
    <w:name w:val="标题 5 字符"/>
    <w:basedOn w:val="a0"/>
    <w:link w:val="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60">
    <w:name w:val="标题 6 字符"/>
    <w:basedOn w:val="a0"/>
    <w:link w:val="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30">
    <w:name w:val="标题 3 字符"/>
    <w:basedOn w:val="a0"/>
    <w:link w:val="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af0">
    <w:name w:val="Intense Emphasis"/>
    <w:basedOn w:val="a0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af2">
    <w:name w:val="明显引用 字符"/>
    <w:basedOn w:val="a0"/>
    <w:link w:val="af1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af3">
    <w:name w:val="Intense Reference"/>
    <w:basedOn w:val="a0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af4">
    <w:name w:val="Block Text"/>
    <w:basedOn w:val="a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af5">
    <w:name w:val="FollowedHyperlink"/>
    <w:basedOn w:val="a0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af6">
    <w:name w:val="Hyperlink"/>
    <w:basedOn w:val="a0"/>
    <w:uiPriority w:val="99"/>
    <w:semiHidden/>
    <w:unhideWhenUsed/>
    <w:rsid w:val="009439AA"/>
    <w:rPr>
      <w:color w:val="3D5157" w:themeColor="accent2"/>
      <w:u w:val="single"/>
    </w:rPr>
  </w:style>
  <w:style w:type="character" w:styleId="af7">
    <w:name w:val="Book Title"/>
    <w:basedOn w:val="a0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af8">
    <w:name w:val="caption"/>
    <w:basedOn w:val="a"/>
    <w:next w:val="a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af9">
    <w:name w:val="Emphasis"/>
    <w:basedOn w:val="a0"/>
    <w:uiPriority w:val="20"/>
    <w:semiHidden/>
    <w:unhideWhenUsed/>
    <w:qFormat/>
    <w:rsid w:val="00D904CD"/>
    <w:rPr>
      <w:i/>
      <w:iCs/>
    </w:rPr>
  </w:style>
  <w:style w:type="character" w:customStyle="1" w:styleId="70">
    <w:name w:val="标题 7 字符"/>
    <w:basedOn w:val="a0"/>
    <w:link w:val="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80">
    <w:name w:val="标题 8 字符"/>
    <w:basedOn w:val="a0"/>
    <w:link w:val="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0"/>
    <w:link w:val="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a">
    <w:name w:val="List Paragraph"/>
    <w:basedOn w:val="a"/>
    <w:uiPriority w:val="34"/>
    <w:semiHidden/>
    <w:unhideWhenUsed/>
    <w:qFormat/>
    <w:rsid w:val="00D904CD"/>
    <w:pPr>
      <w:ind w:left="720"/>
      <w:contextualSpacing/>
    </w:pPr>
  </w:style>
  <w:style w:type="paragraph" w:styleId="afb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afc">
    <w:name w:val="Quote"/>
    <w:basedOn w:val="a"/>
    <w:next w:val="a"/>
    <w:link w:val="afd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d">
    <w:name w:val="引用 字符"/>
    <w:basedOn w:val="a0"/>
    <w:link w:val="afc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afe">
    <w:name w:val="Subtitle"/>
    <w:basedOn w:val="a"/>
    <w:next w:val="a"/>
    <w:link w:val="aff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">
    <w:name w:val="副标题 字符"/>
    <w:basedOn w:val="a0"/>
    <w:link w:val="af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0">
    <w:name w:val="Subtle Emphasis"/>
    <w:basedOn w:val="a0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aff1">
    <w:name w:val="Subtle Reference"/>
    <w:basedOn w:val="a0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aff2">
    <w:name w:val="Title"/>
    <w:basedOn w:val="a"/>
    <w:next w:val="a"/>
    <w:link w:val="aff3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标题 字符"/>
    <w:basedOn w:val="a0"/>
    <w:link w:val="aff2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33D0E7F724725A36CE665FE67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B50E-1DE6-46A8-8837-8A62C7B16302}"/>
      </w:docPartPr>
      <w:docPartBody>
        <w:p w:rsidR="00B652D7" w:rsidRDefault="00B652D7" w:rsidP="00F83039">
          <w:r>
            <w:rPr>
              <w:lang w:bidi="hr-HR"/>
            </w:rPr>
            <w:t>Da biste počeli odmah, samo odaberite bilo koji tekst rezerviranog mjesta (kao što je ovaj) i počnite pisati.</w:t>
          </w:r>
        </w:p>
        <w:p w:rsidR="009D24F9" w:rsidRDefault="00B652D7">
          <w:pPr>
            <w:pStyle w:val="37633D0E7F724725A36CE665FE671133"/>
          </w:pPr>
          <w:r>
            <w:rPr>
              <w:lang w:bidi="hr-HR"/>
            </w:rPr>
            <w:t>Na kartici Umetanje dostupno je još jednostavnih alata, kao što su oni za dodavanje hiperveze ili umetanje komentara.</w:t>
          </w:r>
        </w:p>
      </w:docPartBody>
    </w:docPart>
    <w:docPart>
      <w:docPartPr>
        <w:name w:val="C6DAE3620FFD4ABCA9D344F7297C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5F3-9647-4917-8779-738137AC1ADA}"/>
      </w:docPartPr>
      <w:docPartBody>
        <w:p w:rsidR="009D24F9" w:rsidRDefault="00B652D7">
          <w:pPr>
            <w:pStyle w:val="C6DAE3620FFD4ABCA9D344F7297C05A0"/>
          </w:pPr>
          <w:r w:rsidRPr="000F2898">
            <w:rPr>
              <w:lang w:bidi="hr-HR"/>
            </w:rPr>
            <w:t>Ime i prezime</w:t>
          </w:r>
        </w:p>
      </w:docPartBody>
    </w:docPart>
    <w:docPart>
      <w:docPartPr>
        <w:name w:val="B2182F73065D4730A2F7E050E8EC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3A09-8E8A-4C91-8D38-1CEE3B3A90BC}"/>
      </w:docPartPr>
      <w:docPartBody>
        <w:p w:rsidR="00EA1425" w:rsidRDefault="00B652D7">
          <w:r w:rsidRPr="00284AAA">
            <w:rPr>
              <w:lang w:bidi="hr-HR"/>
            </w:rPr>
            <w:t>Poštanski broj, grad</w:t>
          </w:r>
        </w:p>
      </w:docPartBody>
    </w:docPart>
    <w:docPart>
      <w:docPartPr>
        <w:name w:val="28D3BE7B00D84CF291B1EF675E27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2EAB-088A-404A-A64F-A0324CD1501D}"/>
      </w:docPartPr>
      <w:docPartBody>
        <w:p w:rsidR="00EA1425" w:rsidRDefault="00B652D7">
          <w:r w:rsidRPr="00F83039">
            <w:rPr>
              <w:lang w:bidi="hr-HR"/>
            </w:rPr>
            <w:t>Mislite da je teško oblikovati dokument koji izgleda ovako dobro? Nije uopće! Bilo koje oblikovanje teksta koje vidite u ovom dokumentu možete jednostavno primijeniti odabirom kartice Polazno na vrpci i odjeljka Stilovi.</w:t>
          </w:r>
        </w:p>
      </w:docPartBody>
    </w:docPart>
    <w:docPart>
      <w:docPartPr>
        <w:name w:val="349B36BA8E5047B8BE4B75C983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4A39-9796-483D-B7AA-295347055150}"/>
      </w:docPartPr>
      <w:docPartBody>
        <w:p w:rsidR="00EA1425" w:rsidRDefault="00B652D7">
          <w:r w:rsidRPr="00F83039">
            <w:rPr>
              <w:lang w:bidi="hr-HR"/>
            </w:rPr>
            <w:t>Ovaj dokument možete prikazati i urediti u programu Word na računalu. Iz aplikacije Word na uređaju sa sustavom Windows možete uređivati tekst, jednostavno umetati sadržaje poput slika, oblika ili tablica te lako spremiti dokument u oblak.</w:t>
          </w:r>
        </w:p>
      </w:docPartBody>
    </w:docPart>
    <w:docPart>
      <w:docPartPr>
        <w:name w:val="D7EA0FEC743F408A8DFFF4157D3F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FD33-C4FA-41B1-AE16-26A01FDFDC06}"/>
      </w:docPartPr>
      <w:docPartBody>
        <w:p w:rsidR="00EA1425" w:rsidRDefault="00B652D7">
          <w:r w:rsidRPr="000F2898">
            <w:rPr>
              <w:lang w:bidi="hr-HR"/>
            </w:rPr>
            <w:t>Srdačan pozdrav,</w:t>
          </w:r>
        </w:p>
      </w:docPartBody>
    </w:docPart>
    <w:docPart>
      <w:docPartPr>
        <w:name w:val="0EF99FE6EBE84F908005D6CCCFAA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BA34-39B5-4BCF-873B-6B0D7FD5BBDE}"/>
      </w:docPartPr>
      <w:docPartBody>
        <w:p w:rsidR="000A5F20" w:rsidRDefault="00B652D7">
          <w:r w:rsidRPr="00312210">
            <w:rPr>
              <w:lang w:bidi="hr-HR"/>
            </w:rPr>
            <w:t>Ulica i kućni broj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8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F9"/>
    <w:rsid w:val="000250B3"/>
    <w:rsid w:val="000A5F20"/>
    <w:rsid w:val="000B6327"/>
    <w:rsid w:val="00182E4E"/>
    <w:rsid w:val="002664F1"/>
    <w:rsid w:val="00425807"/>
    <w:rsid w:val="004E447A"/>
    <w:rsid w:val="00587B96"/>
    <w:rsid w:val="007F7E94"/>
    <w:rsid w:val="009616B1"/>
    <w:rsid w:val="009A0281"/>
    <w:rsid w:val="009B3DB0"/>
    <w:rsid w:val="009D24F9"/>
    <w:rsid w:val="00B2218E"/>
    <w:rsid w:val="00B652D7"/>
    <w:rsid w:val="00D33C4A"/>
    <w:rsid w:val="00E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C48B32BE354C3D9F11AA1F31382889">
    <w:name w:val="3FC48B32BE354C3D9F11AA1F31382889"/>
  </w:style>
  <w:style w:type="paragraph" w:customStyle="1" w:styleId="ContactInfo">
    <w:name w:val="Contact Info"/>
    <w:basedOn w:val="a"/>
    <w:uiPriority w:val="2"/>
    <w:qFormat/>
    <w:rsid w:val="00587B96"/>
    <w:pPr>
      <w:spacing w:after="180"/>
      <w:contextualSpacing/>
    </w:pPr>
    <w:rPr>
      <w:sz w:val="20"/>
      <w:szCs w:val="20"/>
    </w:rPr>
  </w:style>
  <w:style w:type="paragraph" w:customStyle="1" w:styleId="666B36CBFD4649DA800A98CC8DF8EE78">
    <w:name w:val="666B36CBFD4649DA800A98CC8DF8EE78"/>
  </w:style>
  <w:style w:type="paragraph" w:customStyle="1" w:styleId="0B3E15CFADC5430CA1DCDCA2B7336638">
    <w:name w:val="0B3E15CFADC5430CA1DCDCA2B7336638"/>
  </w:style>
  <w:style w:type="paragraph" w:customStyle="1" w:styleId="37633D0E7F724725A36CE665FE671133">
    <w:name w:val="37633D0E7F724725A36CE665FE671133"/>
  </w:style>
  <w:style w:type="paragraph" w:customStyle="1" w:styleId="C6DAE3620FFD4ABCA9D344F7297C05A0">
    <w:name w:val="C6DAE3620FFD4ABCA9D344F7297C05A0"/>
  </w:style>
  <w:style w:type="paragraph" w:customStyle="1" w:styleId="93A8CCA19F7A451A81455D9995855486">
    <w:name w:val="93A8CCA19F7A451A81455D9995855486"/>
  </w:style>
  <w:style w:type="paragraph" w:customStyle="1" w:styleId="973BF339C81C4202892D01DD186D13E2">
    <w:name w:val="973BF339C81C4202892D01DD186D13E2"/>
  </w:style>
  <w:style w:type="paragraph" w:customStyle="1" w:styleId="4D1FEB546AD64A109D113E0C6E0514D4">
    <w:name w:val="4D1FEB546AD64A109D113E0C6E0514D4"/>
  </w:style>
  <w:style w:type="paragraph" w:customStyle="1" w:styleId="75F28BCAEB464D2D9A6E89A525638A75">
    <w:name w:val="75F28BCAEB464D2D9A6E89A525638A75"/>
  </w:style>
  <w:style w:type="paragraph" w:customStyle="1" w:styleId="9671C0898F3846BAB09F243AA6E9C5EB">
    <w:name w:val="9671C0898F3846BAB09F243AA6E9C5EB"/>
    <w:rsid w:val="00587B96"/>
    <w:rPr>
      <w:lang w:val="en-IN" w:eastAsia="en-IN"/>
    </w:rPr>
  </w:style>
  <w:style w:type="character" w:styleId="a3">
    <w:name w:val="Placeholder Text"/>
    <w:basedOn w:val="a0"/>
    <w:uiPriority w:val="99"/>
    <w:semiHidden/>
    <w:rsid w:val="00B652D7"/>
    <w:rPr>
      <w:color w:val="808080"/>
    </w:rPr>
  </w:style>
  <w:style w:type="paragraph" w:styleId="a4">
    <w:name w:val="footer"/>
    <w:basedOn w:val="a"/>
    <w:link w:val="a5"/>
    <w:uiPriority w:val="99"/>
    <w:unhideWhenUsed/>
    <w:rsid w:val="00B652D7"/>
    <w:pPr>
      <w:spacing w:after="40"/>
      <w:jc w:val="center"/>
    </w:pPr>
    <w:rPr>
      <w:rFonts w:eastAsiaTheme="minorHAnsi"/>
      <w:color w:val="000000" w:themeColor="text1"/>
      <w:sz w:val="24"/>
      <w:szCs w:val="20"/>
    </w:rPr>
  </w:style>
  <w:style w:type="character" w:customStyle="1" w:styleId="a5">
    <w:name w:val="页脚 字符"/>
    <w:basedOn w:val="a0"/>
    <w:link w:val="a4"/>
    <w:uiPriority w:val="99"/>
    <w:rsid w:val="00B652D7"/>
    <w:rPr>
      <w:rFonts w:eastAsiaTheme="minorHAnsi"/>
      <w:color w:val="000000" w:themeColor="text1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TF16392549.dotx</Template>
  <TotalTime>90</TotalTime>
  <Pages>1</Pages>
  <Words>117</Words>
  <Characters>671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2018-05-05T08:32:00Z</dcterms:created>
  <dcterms:modified xsi:type="dcterms:W3CDTF">2018-09-10T07:29:00Z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