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774F" w14:textId="77777777" w:rsidR="00034932" w:rsidRDefault="00034932" w:rsidP="00034932">
      <w:pPr>
        <w:pStyle w:val="affffff"/>
      </w:pPr>
      <w:r w:rsidRPr="00BF3499">
        <w:rPr>
          <w:lang w:bidi="ru-RU"/>
        </w:rPr>
        <w:drawing>
          <wp:inline distT="0" distB="0" distL="0" distR="0" wp14:anchorId="0E83FA87" wp14:editId="3ED03DDA">
            <wp:extent cx="759600" cy="366235"/>
            <wp:effectExtent l="0" t="0" r="2540" b="0"/>
            <wp:docPr id="20" name="Рисунок 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_placehol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3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D169" w14:textId="77777777" w:rsidR="003203DC" w:rsidRDefault="003203DC" w:rsidP="003203DC"/>
    <w:tbl>
      <w:tblPr>
        <w:tblW w:w="0" w:type="auto"/>
        <w:tblBorders>
          <w:bottom w:val="single" w:sz="18" w:space="0" w:color="650707" w:themeColor="accent2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076"/>
        <w:gridCol w:w="3118"/>
        <w:gridCol w:w="284"/>
        <w:gridCol w:w="1701"/>
        <w:gridCol w:w="2731"/>
      </w:tblGrid>
      <w:tr w:rsidR="003203DC" w:rsidRPr="003203DC" w14:paraId="6B3FD16F" w14:textId="77777777" w:rsidTr="006A6CA4">
        <w:tc>
          <w:tcPr>
            <w:tcW w:w="450" w:type="dxa"/>
            <w:vAlign w:val="bottom"/>
          </w:tcPr>
          <w:p w14:paraId="6B3FD16A" w14:textId="77777777" w:rsidR="003203DC" w:rsidRPr="003203DC" w:rsidRDefault="003203DC" w:rsidP="003203DC">
            <w:pPr>
              <w:rPr>
                <w:noProof/>
              </w:rPr>
            </w:pPr>
          </w:p>
        </w:tc>
        <w:tc>
          <w:tcPr>
            <w:tcW w:w="1076" w:type="dxa"/>
          </w:tcPr>
          <w:p w14:paraId="6B3FD16B" w14:textId="77777777" w:rsidR="003203DC" w:rsidRPr="003203DC" w:rsidRDefault="003203DC" w:rsidP="003203DC"/>
        </w:tc>
        <w:tc>
          <w:tcPr>
            <w:tcW w:w="3118" w:type="dxa"/>
            <w:tcBorders>
              <w:bottom w:val="nil"/>
            </w:tcBorders>
            <w:vAlign w:val="center"/>
          </w:tcPr>
          <w:p w14:paraId="6B3FD16C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  <w:lang w:bidi="ru-RU"/>
              </w:rPr>
              <w:t>Кому</w:t>
            </w:r>
          </w:p>
        </w:tc>
        <w:tc>
          <w:tcPr>
            <w:tcW w:w="284" w:type="dxa"/>
            <w:vAlign w:val="center"/>
          </w:tcPr>
          <w:p w14:paraId="6B3FD16D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</w:p>
        </w:tc>
        <w:tc>
          <w:tcPr>
            <w:tcW w:w="4432" w:type="dxa"/>
            <w:gridSpan w:val="2"/>
            <w:tcBorders>
              <w:bottom w:val="nil"/>
            </w:tcBorders>
            <w:vAlign w:val="center"/>
          </w:tcPr>
          <w:p w14:paraId="6B3FD16E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  <w:lang w:bidi="ru-RU"/>
              </w:rPr>
              <w:t>От</w:t>
            </w:r>
          </w:p>
        </w:tc>
      </w:tr>
      <w:tr w:rsidR="00C55186" w14:paraId="6B3FD175" w14:textId="77777777" w:rsidTr="006A6CA4">
        <w:tc>
          <w:tcPr>
            <w:tcW w:w="450" w:type="dxa"/>
            <w:vAlign w:val="bottom"/>
          </w:tcPr>
          <w:p w14:paraId="6B3FD170" w14:textId="77777777" w:rsidR="003203DC" w:rsidRDefault="003203DC" w:rsidP="003203DC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3FD19F" wp14:editId="6B3FD1A0">
                      <wp:extent cx="91440" cy="131763"/>
                      <wp:effectExtent l="0" t="0" r="3810" b="1905"/>
                      <wp:docPr id="1" name="Группа 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16" name="Полилиния 13">
                                <a:extLst>
                                  <a:ext uri="{FF2B5EF4-FFF2-40B4-BE49-F238E27FC236}">
                                    <a16:creationId xmlns:a16="http://schemas.microsoft.com/office/drawing/2014/main" id="{8825FBAD-95F1-4207-9A2A-C5C7686DC2C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Полилиния 15">
                                <a:extLst>
                                  <a:ext uri="{FF2B5EF4-FFF2-40B4-BE49-F238E27FC236}">
                                    <a16:creationId xmlns:a16="http://schemas.microsoft.com/office/drawing/2014/main" id="{D15E71B7-D7A6-44CE-830C-354A3088AF6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19E11" id="Группа 1" o:spid="_x0000_s1026" alt="декоративный элемент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">
                      <o:lock v:ext="edit" aspectratio="t"/>
                      <v:shape id="Полилиния 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Полилиния 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498855819"/>
            <w:placeholder>
              <w:docPart w:val="8060103DBF90419BA62664E9C1BC21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vAlign w:val="bottom"/>
              </w:tcPr>
              <w:p w14:paraId="6B3FD171" w14:textId="77777777" w:rsidR="003203DC" w:rsidRDefault="003203DC" w:rsidP="003203DC">
                <w:r w:rsidRPr="003203DC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id w:val="1084649905"/>
            <w:placeholder>
              <w:docPart w:val="BE0CCAE6EE1F4B2DB13AB86F881C7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8" w:type="dxa"/>
                <w:tcBorders>
                  <w:bottom w:val="single" w:sz="2" w:space="0" w:color="auto"/>
                </w:tcBorders>
                <w:vAlign w:val="bottom"/>
              </w:tcPr>
              <w:p w14:paraId="6B3FD172" w14:textId="77777777" w:rsidR="003203DC" w:rsidRDefault="00FF2539" w:rsidP="003203DC">
                <w:r w:rsidRPr="00FF2539">
                  <w:rPr>
                    <w:lang w:bidi="ru-RU"/>
                  </w:rPr>
                  <w:t>[Имя получателя]</w:t>
                </w:r>
              </w:p>
            </w:tc>
          </w:sdtContent>
        </w:sdt>
        <w:tc>
          <w:tcPr>
            <w:tcW w:w="284" w:type="dxa"/>
            <w:vAlign w:val="bottom"/>
          </w:tcPr>
          <w:p w14:paraId="6B3FD173" w14:textId="77777777" w:rsidR="003203DC" w:rsidRDefault="003203DC" w:rsidP="003203DC"/>
        </w:tc>
        <w:sdt>
          <w:sdtPr>
            <w:id w:val="124591666"/>
            <w:placeholder>
              <w:docPart w:val="1A9ECF297E4840DFA0634969898630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32" w:type="dxa"/>
                <w:gridSpan w:val="2"/>
                <w:tcBorders>
                  <w:bottom w:val="single" w:sz="2" w:space="0" w:color="auto"/>
                </w:tcBorders>
                <w:vAlign w:val="bottom"/>
              </w:tcPr>
              <w:p w14:paraId="6B3FD174" w14:textId="77777777" w:rsidR="003203DC" w:rsidRDefault="00FF2539" w:rsidP="003203DC">
                <w:r w:rsidRPr="00FF2539">
                  <w:rPr>
                    <w:lang w:bidi="ru-RU"/>
                  </w:rPr>
                  <w:t>[Имя отправителя]</w:t>
                </w:r>
              </w:p>
            </w:tc>
          </w:sdtContent>
        </w:sdt>
      </w:tr>
      <w:tr w:rsidR="00C55186" w14:paraId="6B3FD17B" w14:textId="77777777" w:rsidTr="006A6CA4">
        <w:tc>
          <w:tcPr>
            <w:tcW w:w="450" w:type="dxa"/>
            <w:vAlign w:val="bottom"/>
          </w:tcPr>
          <w:p w14:paraId="6B3FD176" w14:textId="77777777" w:rsidR="003203DC" w:rsidRDefault="003203DC" w:rsidP="003203DC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3FD1A1" wp14:editId="6B3FD1A2">
                      <wp:extent cx="91440" cy="131763"/>
                      <wp:effectExtent l="0" t="0" r="3810" b="1905"/>
                      <wp:docPr id="30" name="Группа 30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1" name="Полилиния 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Полилиния 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3A4F9" id="Группа 30" o:spid="_x0000_s1026" alt="декоративный элемент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">
                      <o:lock v:ext="edit" aspectratio="t"/>
                      <v:shape id="Полилиния 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Полилиния 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342059333"/>
            <w:placeholder>
              <w:docPart w:val="0DEEC6FC34684454A2F750F0F3860A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vAlign w:val="bottom"/>
              </w:tcPr>
              <w:p w14:paraId="6B3FD177" w14:textId="77777777" w:rsidR="003203DC" w:rsidRDefault="003203DC" w:rsidP="003203DC">
                <w:r w:rsidRPr="003203DC">
                  <w:rPr>
                    <w:lang w:bidi="ru-RU"/>
                  </w:rPr>
                  <w:t>Факс</w:t>
                </w:r>
              </w:p>
            </w:tc>
          </w:sdtContent>
        </w:sdt>
        <w:sdt>
          <w:sdtPr>
            <w:id w:val="-101565859"/>
            <w:placeholder>
              <w:docPart w:val="2E69381D75CF42FD99DFC1C055CCFC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78" w14:textId="77777777" w:rsidR="003203DC" w:rsidRDefault="00FF2539" w:rsidP="003203DC">
                <w:r w:rsidRPr="00FF2539">
                  <w:rPr>
                    <w:lang w:bidi="ru-RU"/>
                  </w:rPr>
                  <w:t>[Номер факса получателя]</w:t>
                </w:r>
              </w:p>
            </w:tc>
          </w:sdtContent>
        </w:sdt>
        <w:tc>
          <w:tcPr>
            <w:tcW w:w="284" w:type="dxa"/>
            <w:vAlign w:val="bottom"/>
          </w:tcPr>
          <w:p w14:paraId="6B3FD179" w14:textId="77777777" w:rsidR="003203DC" w:rsidRDefault="003203DC" w:rsidP="003203DC"/>
        </w:tc>
        <w:sdt>
          <w:sdtPr>
            <w:id w:val="-1025089598"/>
            <w:placeholder>
              <w:docPart w:val="5DC84138BB334CC7A78D7B5A9BCD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32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7A" w14:textId="77777777" w:rsidR="003203DC" w:rsidRDefault="00FF2539" w:rsidP="003203DC">
                <w:r w:rsidRPr="00FF2539">
                  <w:rPr>
                    <w:lang w:bidi="ru-RU"/>
                  </w:rPr>
                  <w:t>[Номер факса отправителя]</w:t>
                </w:r>
              </w:p>
            </w:tc>
          </w:sdtContent>
        </w:sdt>
      </w:tr>
      <w:tr w:rsidR="00C55186" w14:paraId="6B3FD181" w14:textId="77777777" w:rsidTr="006A6CA4">
        <w:tc>
          <w:tcPr>
            <w:tcW w:w="450" w:type="dxa"/>
            <w:tcBorders>
              <w:bottom w:val="nil"/>
            </w:tcBorders>
            <w:vAlign w:val="bottom"/>
          </w:tcPr>
          <w:p w14:paraId="6B3FD17C" w14:textId="77777777" w:rsidR="003203DC" w:rsidRDefault="003203DC" w:rsidP="003203DC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3FD1A3" wp14:editId="6B3FD1A4">
                      <wp:extent cx="91440" cy="131763"/>
                      <wp:effectExtent l="0" t="0" r="3810" b="1905"/>
                      <wp:docPr id="25" name="Группа 25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26" name="Полилиния 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Полилиния 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B7503" id="Группа 25" o:spid="_x0000_s1026" alt="декоративный элемент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">
                      <o:lock v:ext="edit" aspectratio="t"/>
                      <v:shape id="Полилиния 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Полилиния 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2032948088"/>
            <w:placeholder>
              <w:docPart w:val="F64B06D238D64B60ABD6DB58A95D8E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tcBorders>
                  <w:bottom w:val="nil"/>
                </w:tcBorders>
                <w:vAlign w:val="bottom"/>
              </w:tcPr>
              <w:p w14:paraId="6B3FD17D" w14:textId="77777777" w:rsidR="003203DC" w:rsidRDefault="003203DC" w:rsidP="003203DC">
                <w:r w:rsidRPr="003203DC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id w:val="1672524959"/>
            <w:placeholder>
              <w:docPart w:val="92651879A3BA4B57BCBD136377EB6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7E" w14:textId="77777777" w:rsidR="003203DC" w:rsidRDefault="00FF2539" w:rsidP="003203DC">
                <w:r w:rsidRPr="00FF2539">
                  <w:rPr>
                    <w:lang w:bidi="ru-RU"/>
                  </w:rPr>
                  <w:t>[Номер телефона получателя]</w:t>
                </w:r>
              </w:p>
            </w:tc>
          </w:sdtContent>
        </w:sdt>
        <w:tc>
          <w:tcPr>
            <w:tcW w:w="284" w:type="dxa"/>
            <w:tcBorders>
              <w:bottom w:val="nil"/>
            </w:tcBorders>
            <w:vAlign w:val="bottom"/>
          </w:tcPr>
          <w:p w14:paraId="6B3FD17F" w14:textId="77777777" w:rsidR="003203DC" w:rsidRDefault="003203DC" w:rsidP="003203DC"/>
        </w:tc>
        <w:sdt>
          <w:sdtPr>
            <w:id w:val="-623151906"/>
            <w:placeholder>
              <w:docPart w:val="CBF358D86D6249E893480D2831934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32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80" w14:textId="77777777" w:rsidR="003203DC" w:rsidRDefault="00FF2539" w:rsidP="003203DC">
                <w:r w:rsidRPr="00FF2539">
                  <w:rPr>
                    <w:lang w:bidi="ru-RU"/>
                  </w:rPr>
                  <w:t>[Номер телефона отправителя]</w:t>
                </w:r>
              </w:p>
            </w:tc>
          </w:sdtContent>
        </w:sdt>
      </w:tr>
      <w:tr w:rsidR="00C55186" w:rsidRPr="00C55186" w14:paraId="6B3FD187" w14:textId="77777777" w:rsidTr="006A6CA4">
        <w:tc>
          <w:tcPr>
            <w:tcW w:w="45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B3FD182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1076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B3FD183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6B3FD184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B3FD185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6B3FD186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</w:tr>
      <w:tr w:rsidR="00C55186" w14:paraId="6B3FD18E" w14:textId="77777777" w:rsidTr="006A6CA4">
        <w:tc>
          <w:tcPr>
            <w:tcW w:w="45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6B3FD188" w14:textId="77777777" w:rsidR="00C55186" w:rsidRDefault="00C55186" w:rsidP="00C55186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3FD1A5" wp14:editId="6B3FD1A6">
                      <wp:extent cx="91440" cy="131763"/>
                      <wp:effectExtent l="0" t="0" r="3810" b="1905"/>
                      <wp:docPr id="33" name="Группа 33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4" name="Полилиния 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Полилиния 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7967A" id="Группа 33" o:spid="_x0000_s1026" alt="декоративный элемент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">
                      <o:lock v:ext="edit" aspectratio="t"/>
                      <v:shape id="Полилиния 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Полилиния 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1572852256"/>
            <w:placeholder>
              <w:docPart w:val="A6D4E7126A45483C82D85717159443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6B3FD189" w14:textId="77777777" w:rsidR="00C55186" w:rsidRDefault="00C55186" w:rsidP="00C55186">
                <w:r w:rsidRPr="00C55186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3118" w:type="dxa"/>
            <w:tcBorders>
              <w:top w:val="single" w:sz="2" w:space="0" w:color="650707" w:themeColor="accent2"/>
              <w:bottom w:val="single" w:sz="2" w:space="0" w:color="auto"/>
            </w:tcBorders>
            <w:vAlign w:val="bottom"/>
          </w:tcPr>
          <w:sdt>
            <w:sdtPr>
              <w:id w:val="-1576967834"/>
              <w:placeholder>
                <w:docPart w:val="71CB5E8CC87C4ADFA3BBD75A6196F94A"/>
              </w:placeholder>
              <w:temporary/>
              <w:showingPlcHdr/>
              <w15:appearance w15:val="hidden"/>
            </w:sdtPr>
            <w:sdtEndPr/>
            <w:sdtContent>
              <w:p w14:paraId="6B3FD18A" w14:textId="77777777" w:rsidR="00C55186" w:rsidRDefault="00FF2539" w:rsidP="00FF2539">
                <w:r w:rsidRPr="00FF2539">
                  <w:rPr>
                    <w:lang w:bidi="ru-RU"/>
                  </w:rPr>
                  <w:t>[Дата отправки факса]</w:t>
                </w:r>
              </w:p>
            </w:sdtContent>
          </w:sdt>
        </w:tc>
        <w:tc>
          <w:tcPr>
            <w:tcW w:w="284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6B3FD18B" w14:textId="77777777" w:rsidR="00C55186" w:rsidRDefault="00C55186" w:rsidP="00C55186"/>
        </w:tc>
        <w:sdt>
          <w:sdtPr>
            <w:id w:val="1481660"/>
            <w:placeholder>
              <w:docPart w:val="7692C70544544084B5EF836DEAEA0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6B3FD18C" w14:textId="77777777" w:rsidR="00C55186" w:rsidRDefault="00C55186" w:rsidP="00C55186">
                <w:r w:rsidRPr="00C55186">
                  <w:rPr>
                    <w:lang w:bidi="ru-RU"/>
                  </w:rPr>
                  <w:t>Кол-во страниц</w:t>
                </w:r>
              </w:p>
            </w:tc>
          </w:sdtContent>
        </w:sdt>
        <w:sdt>
          <w:sdtPr>
            <w:id w:val="-863054998"/>
            <w:placeholder>
              <w:docPart w:val="1733F22CFE6C479F83D62320CAC55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1" w:type="dxa"/>
                <w:tcBorders>
                  <w:top w:val="single" w:sz="2" w:space="0" w:color="650707" w:themeColor="accent2"/>
                  <w:bottom w:val="single" w:sz="2" w:space="0" w:color="auto"/>
                </w:tcBorders>
                <w:vAlign w:val="bottom"/>
              </w:tcPr>
              <w:p w14:paraId="6B3FD18D" w14:textId="77777777" w:rsidR="00C55186" w:rsidRDefault="00FF2539" w:rsidP="00C55186">
                <w:r w:rsidRPr="00FF2539">
                  <w:rPr>
                    <w:lang w:bidi="ru-RU"/>
                  </w:rPr>
                  <w:t>[Общее кол-во страниц]</w:t>
                </w:r>
              </w:p>
            </w:tc>
          </w:sdtContent>
        </w:sdt>
      </w:tr>
      <w:tr w:rsidR="00C55186" w14:paraId="6B3FD192" w14:textId="77777777" w:rsidTr="006A6CA4"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6B3FD18F" w14:textId="77777777" w:rsidR="00C55186" w:rsidRDefault="00C55186" w:rsidP="003203DC">
            <w:pPr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3FD1A7" wp14:editId="6B3FD1A8">
                      <wp:extent cx="91440" cy="131763"/>
                      <wp:effectExtent l="0" t="0" r="3810" b="1905"/>
                      <wp:docPr id="36" name="Группа 36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7" name="Полилиния 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Полилиния 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4ABB4" id="Группа 36" o:spid="_x0000_s1026" alt="декоративный элемент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">
                      <o:lock v:ext="edit" aspectratio="t"/>
                      <v:shape id="Полилиния 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Полилиния 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5e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Y8OX&#10;8APk4gsAAP//AwBQSwECLQAUAAYACAAAACEA2+H2y+4AAACFAQAAEwAAAAAAAAAAAAAAAAAAAAAA&#10;W0NvbnRlbnRfVHlwZXNdLnhtbFBLAQItABQABgAIAAAAIQBa9CxbvwAAABUBAAALAAAAAAAAAAAA&#10;AAAAAB8BAABfcmVscy8ucmVsc1BLAQItABQABgAIAAAAIQBq5m5evAAAANsAAAAPAAAAAAAAAAAA&#10;AAAAAAcCAABkcnMvZG93bnJldi54bWxQSwUGAAAAAAMAAwC3AAAA8A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376324935"/>
            <w:placeholder>
              <w:docPart w:val="ACB078E22F594C2A96AAEECE2B1FF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tcBorders>
                  <w:top w:val="nil"/>
                  <w:bottom w:val="nil"/>
                </w:tcBorders>
                <w:vAlign w:val="bottom"/>
              </w:tcPr>
              <w:p w14:paraId="6B3FD190" w14:textId="77777777" w:rsidR="00C55186" w:rsidRDefault="00C55186" w:rsidP="003203DC">
                <w:r w:rsidRPr="00C55186">
                  <w:rPr>
                    <w:lang w:bidi="ru-RU"/>
                  </w:rPr>
                  <w:t>Тема</w:t>
                </w:r>
              </w:p>
            </w:tc>
          </w:sdtContent>
        </w:sdt>
        <w:sdt>
          <w:sdtPr>
            <w:id w:val="-682273664"/>
            <w:placeholder>
              <w:docPart w:val="B4E76EC0CC3F4762AE68D514F609C8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4" w:type="dxa"/>
                <w:gridSpan w:val="4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6B3FD191" w14:textId="77777777" w:rsidR="00C55186" w:rsidRDefault="00FF2539" w:rsidP="003203DC">
                <w:r w:rsidRPr="00FF2539">
                  <w:rPr>
                    <w:lang w:bidi="ru-RU"/>
                  </w:rPr>
                  <w:t>[Строка темы сообщения]</w:t>
                </w:r>
              </w:p>
            </w:tc>
          </w:sdtContent>
        </w:sdt>
      </w:tr>
      <w:tr w:rsidR="00C55186" w:rsidRPr="00C55186" w14:paraId="6B3FD196" w14:textId="77777777" w:rsidTr="006A6CA4">
        <w:tc>
          <w:tcPr>
            <w:tcW w:w="450" w:type="dxa"/>
            <w:tcBorders>
              <w:top w:val="nil"/>
            </w:tcBorders>
            <w:vAlign w:val="bottom"/>
          </w:tcPr>
          <w:p w14:paraId="6B3FD193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1076" w:type="dxa"/>
            <w:tcBorders>
              <w:top w:val="nil"/>
            </w:tcBorders>
            <w:vAlign w:val="bottom"/>
          </w:tcPr>
          <w:p w14:paraId="6B3FD194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7834" w:type="dxa"/>
            <w:gridSpan w:val="4"/>
            <w:tcBorders>
              <w:top w:val="single" w:sz="2" w:space="0" w:color="auto"/>
            </w:tcBorders>
            <w:vAlign w:val="bottom"/>
          </w:tcPr>
          <w:p w14:paraId="6B3FD195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</w:tr>
    </w:tbl>
    <w:p w14:paraId="6B3FD197" w14:textId="77777777" w:rsidR="00B67AD4" w:rsidRDefault="00B67AD4" w:rsidP="00B67AD4"/>
    <w:sdt>
      <w:sdtPr>
        <w:id w:val="-45911047"/>
        <w:placeholder>
          <w:docPart w:val="57E1413BE2F44558BE836436E7A4CBCC"/>
        </w:placeholder>
        <w:temporary/>
        <w:showingPlcHdr/>
        <w15:appearance w15:val="hidden"/>
      </w:sdtPr>
      <w:sdtEndPr/>
      <w:sdtContent>
        <w:p w14:paraId="6B3FD198" w14:textId="78B0AC4F" w:rsidR="00B67AD4" w:rsidRDefault="00B67AD4" w:rsidP="00B67AD4">
          <w:r>
            <w:rPr>
              <w:lang w:bidi="ru-RU"/>
            </w:rPr>
            <w:t>Мы постарались сделать это письмо простым и красивым, а вы без проблем можете добавить к</w:t>
          </w:r>
          <w:r w:rsidR="006A6CA4">
            <w:rPr>
              <w:lang w:val="en-US" w:bidi="ru-RU"/>
            </w:rPr>
            <w:t> </w:t>
          </w:r>
          <w:r>
            <w:rPr>
              <w:lang w:bidi="ru-RU"/>
            </w:rPr>
            <w:t>нему что-то от себя.</w:t>
          </w:r>
        </w:p>
        <w:p w14:paraId="6B3FD199" w14:textId="77777777" w:rsidR="00B67AD4" w:rsidRDefault="00B67AD4" w:rsidP="00B67AD4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14:paraId="6B3FD19A" w14:textId="27F441F2" w:rsidR="00B67AD4" w:rsidRDefault="00B67AD4" w:rsidP="00B67AD4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</w:t>
          </w:r>
          <w:r w:rsidR="006A6CA4">
            <w:rPr>
              <w:lang w:val="en-US" w:bidi="ru-RU"/>
            </w:rPr>
            <w:t> </w:t>
          </w:r>
          <w:r>
            <w:rPr>
              <w:lang w:bidi="ru-RU"/>
            </w:rPr>
            <w:t>этом письме. Просмотрите все варианты в коллекции стилей на вкладке "Главная".</w:t>
          </w:r>
        </w:p>
        <w:p w14:paraId="6B3FD19B" w14:textId="77777777" w:rsidR="00B67AD4" w:rsidRDefault="00B67AD4" w:rsidP="00B67AD4">
          <w:pPr>
            <w:spacing w:before="40" w:line="288" w:lineRule="auto"/>
          </w:pPr>
          <w:r>
            <w:rPr>
              <w:lang w:bidi="ru-RU"/>
            </w:rPr>
            <w:t>На вкладке «Вставка» есть множество других удобных инструментов. Например, с их помощью можно вставить гиперссылку или добавить примечание.</w:t>
          </w:r>
        </w:p>
      </w:sdtContent>
    </w:sdt>
    <w:p w14:paraId="6B3FD19C" w14:textId="77777777" w:rsidR="003203DC" w:rsidRDefault="003203DC" w:rsidP="00C55186">
      <w:bookmarkStart w:id="0" w:name="_GoBack"/>
      <w:bookmarkEnd w:id="0"/>
    </w:p>
    <w:sectPr w:rsidR="003203DC" w:rsidSect="006B6625">
      <w:headerReference w:type="default" r:id="rId12"/>
      <w:pgSz w:w="11906" w:h="16838" w:code="9"/>
      <w:pgMar w:top="2274" w:right="1276" w:bottom="2665" w:left="1276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20BD" w14:textId="77777777" w:rsidR="00BB789F" w:rsidRDefault="00BB789F" w:rsidP="003203DC">
      <w:r>
        <w:separator/>
      </w:r>
    </w:p>
    <w:p w14:paraId="78F8C96D" w14:textId="77777777" w:rsidR="00BB789F" w:rsidRDefault="00BB789F" w:rsidP="003203DC"/>
  </w:endnote>
  <w:endnote w:type="continuationSeparator" w:id="0">
    <w:p w14:paraId="6A60A7EE" w14:textId="77777777" w:rsidR="00BB789F" w:rsidRDefault="00BB789F" w:rsidP="003203DC">
      <w:r>
        <w:continuationSeparator/>
      </w:r>
    </w:p>
    <w:p w14:paraId="191741BC" w14:textId="77777777" w:rsidR="00BB789F" w:rsidRDefault="00BB789F" w:rsidP="0032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8DE4" w14:textId="77777777" w:rsidR="00BB789F" w:rsidRDefault="00BB789F" w:rsidP="003203DC">
      <w:r>
        <w:separator/>
      </w:r>
    </w:p>
    <w:p w14:paraId="468E33C7" w14:textId="77777777" w:rsidR="00BB789F" w:rsidRDefault="00BB789F" w:rsidP="003203DC"/>
  </w:footnote>
  <w:footnote w:type="continuationSeparator" w:id="0">
    <w:p w14:paraId="3C509D92" w14:textId="77777777" w:rsidR="00BB789F" w:rsidRDefault="00BB789F" w:rsidP="003203DC">
      <w:r>
        <w:continuationSeparator/>
      </w:r>
    </w:p>
    <w:p w14:paraId="7BB9AD2C" w14:textId="77777777" w:rsidR="00BB789F" w:rsidRDefault="00BB789F" w:rsidP="0032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D1B1" w14:textId="77777777" w:rsidR="001B4EEF" w:rsidRPr="00FE1448" w:rsidRDefault="00107C8E" w:rsidP="003203DC">
    <w:pPr>
      <w:pStyle w:val="a5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3FD1B2" wp14:editId="24C067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Группа 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Полилиния 5" descr="декоративный элемент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6" descr="декоративный элемент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рямоугольник 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: фигура 27" descr="декоративный элемент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: фигура 24" descr="декоративный элемент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Полилиния 13" descr="декоративный элемент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Полилиния 15" descr="декоративный элемент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рямоугольник 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161D30" id="Группа 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">
              <v:shape id="Полилиния 5" o:spid="_x0000_s1027" alt="декоративный элемент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Полилиния 6" o:spid="_x0000_s1028" alt="декоративный элемент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Прямоугольник 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Полилиния: фигура 27" o:spid="_x0000_s1030" alt="декоративный элемент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Полилиния: фигура 24" o:spid="_x0000_s1031" alt="декоративный элемент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Полилиния 13" o:spid="_x0000_s1032" alt="декоративный элемент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Полилиния 15" o:spid="_x0000_s1033" alt="декоративный элемент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" path="m443,l,338,443,680,443,xe" fillcolor="#e3e3e3 [3206]" stroked="f">
                <v:path arrowok="t" o:connecttype="custom" o:connectlocs="716034,0;0,505913;716034,1017814;716034,0" o:connectangles="0,0,0,0"/>
              </v:shape>
              <v:rect id="Прямоугольник 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5"/>
    <w:rsid w:val="000115CE"/>
    <w:rsid w:val="00034932"/>
    <w:rsid w:val="000828F4"/>
    <w:rsid w:val="000F51EC"/>
    <w:rsid w:val="000F7122"/>
    <w:rsid w:val="00107C8E"/>
    <w:rsid w:val="001B4EEF"/>
    <w:rsid w:val="001B689C"/>
    <w:rsid w:val="001D57F3"/>
    <w:rsid w:val="00200635"/>
    <w:rsid w:val="00254E0D"/>
    <w:rsid w:val="002A0A1B"/>
    <w:rsid w:val="002D1A9A"/>
    <w:rsid w:val="003203DC"/>
    <w:rsid w:val="0038000D"/>
    <w:rsid w:val="00385ACF"/>
    <w:rsid w:val="003B3A9E"/>
    <w:rsid w:val="00410197"/>
    <w:rsid w:val="00477474"/>
    <w:rsid w:val="00480B7F"/>
    <w:rsid w:val="004A1893"/>
    <w:rsid w:val="004C4A44"/>
    <w:rsid w:val="005125BB"/>
    <w:rsid w:val="005264AB"/>
    <w:rsid w:val="00537F9C"/>
    <w:rsid w:val="00572222"/>
    <w:rsid w:val="0058048A"/>
    <w:rsid w:val="005D3DA6"/>
    <w:rsid w:val="005F1384"/>
    <w:rsid w:val="00646C55"/>
    <w:rsid w:val="006A6CA4"/>
    <w:rsid w:val="006B6625"/>
    <w:rsid w:val="00720A6A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C1482"/>
    <w:rsid w:val="008D0AA7"/>
    <w:rsid w:val="008E172E"/>
    <w:rsid w:val="00912A0A"/>
    <w:rsid w:val="009468D3"/>
    <w:rsid w:val="00981EB2"/>
    <w:rsid w:val="009D6892"/>
    <w:rsid w:val="00A17117"/>
    <w:rsid w:val="00A763AE"/>
    <w:rsid w:val="00A81C05"/>
    <w:rsid w:val="00B018D7"/>
    <w:rsid w:val="00B63133"/>
    <w:rsid w:val="00B67AD4"/>
    <w:rsid w:val="00BB789F"/>
    <w:rsid w:val="00BC0F0A"/>
    <w:rsid w:val="00C11980"/>
    <w:rsid w:val="00C12A54"/>
    <w:rsid w:val="00C16FC8"/>
    <w:rsid w:val="00C42C3F"/>
    <w:rsid w:val="00C55186"/>
    <w:rsid w:val="00CB0809"/>
    <w:rsid w:val="00D04123"/>
    <w:rsid w:val="00D06525"/>
    <w:rsid w:val="00D149F1"/>
    <w:rsid w:val="00D36106"/>
    <w:rsid w:val="00D61D9F"/>
    <w:rsid w:val="00DC7840"/>
    <w:rsid w:val="00EF0AC8"/>
    <w:rsid w:val="00F1217C"/>
    <w:rsid w:val="00F71D73"/>
    <w:rsid w:val="00F763B1"/>
    <w:rsid w:val="00F90A6A"/>
    <w:rsid w:val="00FA402E"/>
    <w:rsid w:val="00FB49C2"/>
    <w:rsid w:val="00FE1448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FD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ru-RU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6CA4"/>
    <w:pPr>
      <w:spacing w:before="120" w:after="0"/>
    </w:pPr>
    <w:rPr>
      <w:color w:val="auto"/>
      <w:sz w:val="18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a">
    <w:name w:val="Контактные данные"/>
    <w:basedOn w:val="a1"/>
    <w:uiPriority w:val="3"/>
    <w:qFormat/>
    <w:rsid w:val="00410197"/>
    <w:pPr>
      <w:jc w:val="right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ие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ечания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line="240" w:lineRule="auto"/>
    </w:p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7222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line="240" w:lineRule="auto"/>
    </w:pPr>
  </w:style>
  <w:style w:type="character" w:customStyle="1" w:styleId="afff3">
    <w:name w:val="Текст с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3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0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0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3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0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0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-520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-530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3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0">
    <w:name w:val="Grid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0">
    <w:name w:val="Grid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line="240" w:lineRule="auto"/>
      <w:ind w:left="1800" w:hanging="200"/>
    </w:pPr>
  </w:style>
  <w:style w:type="paragraph" w:styleId="afff5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F51EC"/>
    <w:rPr>
      <w:i/>
      <w:iCs/>
      <w:color w:val="1C1C1C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a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121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131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a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1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1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a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1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1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a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1">
    <w:name w:val="List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1">
    <w:name w:val="List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5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2f1">
    <w:name w:val="Quote"/>
    <w:basedOn w:val="a1"/>
    <w:next w:val="a1"/>
    <w:link w:val="2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d"/>
    <w:uiPriority w:val="5"/>
    <w:qFormat/>
    <w:rsid w:val="00572222"/>
  </w:style>
  <w:style w:type="character" w:customStyle="1" w:styleId="affffd">
    <w:name w:val="Приветствие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e"/>
    <w:uiPriority w:val="7"/>
    <w:qFormat/>
    <w:rsid w:val="00254E0D"/>
    <w:pPr>
      <w:contextualSpacing/>
    </w:pPr>
  </w:style>
  <w:style w:type="character" w:customStyle="1" w:styleId="affffe">
    <w:name w:val="Подпись Знак"/>
    <w:basedOn w:val="a2"/>
    <w:link w:val="af"/>
    <w:uiPriority w:val="7"/>
    <w:rsid w:val="00254E0D"/>
    <w:rPr>
      <w:color w:val="auto"/>
    </w:rPr>
  </w:style>
  <w:style w:type="character" w:styleId="afffff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2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3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6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72222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72222"/>
  </w:style>
  <w:style w:type="table" w:styleId="afffff9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qFormat/>
    <w:rsid w:val="005722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d">
    <w:name w:val="toa heading"/>
    <w:basedOn w:val="a1"/>
    <w:next w:val="a1"/>
    <w:uiPriority w:val="99"/>
    <w:semiHidden/>
    <w:unhideWhenUsed/>
    <w:rsid w:val="0057222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paragraph" w:customStyle="1" w:styleId="affffff">
    <w:name w:val="Логотип"/>
    <w:basedOn w:val="a1"/>
    <w:qFormat/>
    <w:rsid w:val="00034932"/>
    <w:pPr>
      <w:spacing w:after="360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4E7126A45483C82D857171594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9EA0-B569-4F89-BF5F-C9AA81423D79}"/>
      </w:docPartPr>
      <w:docPartBody>
        <w:p w:rsidR="006E412F" w:rsidRDefault="003F28A6" w:rsidP="003F28A6">
          <w:pPr>
            <w:pStyle w:val="A6D4E7126A45483C82D85717159443351"/>
          </w:pPr>
          <w:r w:rsidRPr="00C55186">
            <w:rPr>
              <w:lang w:bidi="ru-RU"/>
            </w:rPr>
            <w:t>Дата</w:t>
          </w:r>
        </w:p>
      </w:docPartBody>
    </w:docPart>
    <w:docPart>
      <w:docPartPr>
        <w:name w:val="ACB078E22F594C2A96AAEECE2B1F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298F-5CA5-43EE-84AD-00FD486438BF}"/>
      </w:docPartPr>
      <w:docPartBody>
        <w:p w:rsidR="006E412F" w:rsidRDefault="003F28A6" w:rsidP="003F28A6">
          <w:pPr>
            <w:pStyle w:val="ACB078E22F594C2A96AAEECE2B1FFC201"/>
          </w:pPr>
          <w:r w:rsidRPr="00C55186">
            <w:rPr>
              <w:lang w:bidi="ru-RU"/>
            </w:rPr>
            <w:t>Тема</w:t>
          </w:r>
        </w:p>
      </w:docPartBody>
    </w:docPart>
    <w:docPart>
      <w:docPartPr>
        <w:name w:val="8060103DBF90419BA62664E9C1BC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DFD7-9BFD-4905-A46A-FE698527B2B1}"/>
      </w:docPartPr>
      <w:docPartBody>
        <w:p w:rsidR="00404EFB" w:rsidRDefault="003F28A6" w:rsidP="003F28A6">
          <w:pPr>
            <w:pStyle w:val="8060103DBF90419BA62664E9C1BC21F2"/>
          </w:pPr>
          <w:r w:rsidRPr="003203DC">
            <w:rPr>
              <w:lang w:bidi="ru-RU"/>
            </w:rPr>
            <w:t>Имя</w:t>
          </w:r>
        </w:p>
      </w:docPartBody>
    </w:docPart>
    <w:docPart>
      <w:docPartPr>
        <w:name w:val="0DEEC6FC34684454A2F750F0F386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0EBC-103F-4D10-BAF9-2DC29C26CDDD}"/>
      </w:docPartPr>
      <w:docPartBody>
        <w:p w:rsidR="00404EFB" w:rsidRDefault="003F28A6" w:rsidP="003F28A6">
          <w:pPr>
            <w:pStyle w:val="0DEEC6FC34684454A2F750F0F3860ADB"/>
          </w:pPr>
          <w:r w:rsidRPr="003203DC">
            <w:rPr>
              <w:lang w:bidi="ru-RU"/>
            </w:rPr>
            <w:t>Факс</w:t>
          </w:r>
        </w:p>
      </w:docPartBody>
    </w:docPart>
    <w:docPart>
      <w:docPartPr>
        <w:name w:val="F64B06D238D64B60ABD6DB58A95D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6E4C-751F-4EBF-83B0-83513B8CCDF1}"/>
      </w:docPartPr>
      <w:docPartBody>
        <w:p w:rsidR="00404EFB" w:rsidRDefault="003F28A6" w:rsidP="003F28A6">
          <w:pPr>
            <w:pStyle w:val="F64B06D238D64B60ABD6DB58A95D8E64"/>
          </w:pPr>
          <w:r w:rsidRPr="003203DC">
            <w:rPr>
              <w:lang w:bidi="ru-RU"/>
            </w:rPr>
            <w:t>Телефон</w:t>
          </w:r>
        </w:p>
      </w:docPartBody>
    </w:docPart>
    <w:docPart>
      <w:docPartPr>
        <w:name w:val="7692C70544544084B5EF836DEAEA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E92A-D4AD-4D10-9C2C-6988557285D0}"/>
      </w:docPartPr>
      <w:docPartBody>
        <w:p w:rsidR="00404EFB" w:rsidRDefault="003F28A6" w:rsidP="003F28A6">
          <w:pPr>
            <w:pStyle w:val="7692C70544544084B5EF836DEAEA0F88"/>
          </w:pPr>
          <w:r w:rsidRPr="00C55186">
            <w:rPr>
              <w:lang w:bidi="ru-RU"/>
            </w:rPr>
            <w:t>Кол-во страниц</w:t>
          </w:r>
        </w:p>
      </w:docPartBody>
    </w:docPart>
    <w:docPart>
      <w:docPartPr>
        <w:name w:val="57E1413BE2F44558BE836436E7A4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E9A0-5C6D-49FC-813B-4D45D1A2F2DE}"/>
      </w:docPartPr>
      <w:docPartBody>
        <w:p w:rsidR="003F28A6" w:rsidRDefault="003F28A6" w:rsidP="00B67AD4">
          <w:r>
            <w:rPr>
              <w:lang w:bidi="ru-RU"/>
            </w:rPr>
            <w:t>Мы постарались сделать это письмо простым и красивым, а вы без проблем можете добавить к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нему что-то от себя.</w:t>
          </w:r>
        </w:p>
        <w:p w:rsidR="003F28A6" w:rsidRDefault="003F28A6" w:rsidP="00B67AD4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:rsidR="003F28A6" w:rsidRDefault="003F28A6" w:rsidP="00B67AD4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этом письме. Просмотрите все варианты в коллекции стилей на вкладке "Главная".</w:t>
          </w:r>
        </w:p>
        <w:p w:rsidR="00404EFB" w:rsidRDefault="003F28A6" w:rsidP="003F28A6">
          <w:pPr>
            <w:pStyle w:val="57E1413BE2F44558BE836436E7A4CBCC1"/>
          </w:pPr>
          <w:r>
            <w:rPr>
              <w:lang w:bidi="ru-RU"/>
            </w:rPr>
            <w:t>На вкладке «Вставка» есть множество других удобных инструментов. Например, с их помощью можно вставить гиперссылку или добавить примечание.</w:t>
          </w:r>
        </w:p>
      </w:docPartBody>
    </w:docPart>
    <w:docPart>
      <w:docPartPr>
        <w:name w:val="BE0CCAE6EE1F4B2DB13AB86F881C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C999-03E1-4FC7-80EC-9D998D17035F}"/>
      </w:docPartPr>
      <w:docPartBody>
        <w:p w:rsidR="00404EFB" w:rsidRDefault="003F28A6" w:rsidP="003F28A6">
          <w:pPr>
            <w:pStyle w:val="BE0CCAE6EE1F4B2DB13AB86F881C7A091"/>
          </w:pPr>
          <w:r w:rsidRPr="00FF2539">
            <w:rPr>
              <w:lang w:bidi="ru-RU"/>
            </w:rPr>
            <w:t>[Имя получателя]</w:t>
          </w:r>
        </w:p>
      </w:docPartBody>
    </w:docPart>
    <w:docPart>
      <w:docPartPr>
        <w:name w:val="2E69381D75CF42FD99DFC1C055CC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39E0-4F25-409C-8B70-06837570515C}"/>
      </w:docPartPr>
      <w:docPartBody>
        <w:p w:rsidR="00404EFB" w:rsidRDefault="003F28A6" w:rsidP="003F28A6">
          <w:pPr>
            <w:pStyle w:val="2E69381D75CF42FD99DFC1C055CCFC8E1"/>
          </w:pPr>
          <w:r w:rsidRPr="00FF2539">
            <w:rPr>
              <w:lang w:bidi="ru-RU"/>
            </w:rPr>
            <w:t>[Номер факса получателя]</w:t>
          </w:r>
        </w:p>
      </w:docPartBody>
    </w:docPart>
    <w:docPart>
      <w:docPartPr>
        <w:name w:val="92651879A3BA4B57BCBD136377EB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D9CE-A457-4F61-BC11-53A9B200613A}"/>
      </w:docPartPr>
      <w:docPartBody>
        <w:p w:rsidR="00404EFB" w:rsidRDefault="003F28A6" w:rsidP="003F28A6">
          <w:pPr>
            <w:pStyle w:val="92651879A3BA4B57BCBD136377EB6F651"/>
          </w:pPr>
          <w:r w:rsidRPr="00FF2539">
            <w:rPr>
              <w:lang w:bidi="ru-RU"/>
            </w:rPr>
            <w:t>[Номер телефона получателя]</w:t>
          </w:r>
        </w:p>
      </w:docPartBody>
    </w:docPart>
    <w:docPart>
      <w:docPartPr>
        <w:name w:val="1733F22CFE6C479F83D62320CAC5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EBC8-3517-4A04-A0F9-9C06B8B4BE73}"/>
      </w:docPartPr>
      <w:docPartBody>
        <w:p w:rsidR="00404EFB" w:rsidRDefault="003F28A6" w:rsidP="003F28A6">
          <w:pPr>
            <w:pStyle w:val="1733F22CFE6C479F83D62320CAC552321"/>
          </w:pPr>
          <w:r w:rsidRPr="00FF2539">
            <w:rPr>
              <w:lang w:bidi="ru-RU"/>
            </w:rPr>
            <w:t>[Общее кол-во страниц]</w:t>
          </w:r>
        </w:p>
      </w:docPartBody>
    </w:docPart>
    <w:docPart>
      <w:docPartPr>
        <w:name w:val="B4E76EC0CC3F4762AE68D514F609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3B97-F10E-4592-88CA-0D9E66BAD270}"/>
      </w:docPartPr>
      <w:docPartBody>
        <w:p w:rsidR="00404EFB" w:rsidRDefault="003F28A6" w:rsidP="003F28A6">
          <w:pPr>
            <w:pStyle w:val="B4E76EC0CC3F4762AE68D514F609C8961"/>
          </w:pPr>
          <w:r w:rsidRPr="00FF2539">
            <w:rPr>
              <w:lang w:bidi="ru-RU"/>
            </w:rPr>
            <w:t>[Строка темы сообщения]</w:t>
          </w:r>
        </w:p>
      </w:docPartBody>
    </w:docPart>
    <w:docPart>
      <w:docPartPr>
        <w:name w:val="71CB5E8CC87C4ADFA3BBD75A619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6DFB-B713-4001-913E-E102CE3D49DE}"/>
      </w:docPartPr>
      <w:docPartBody>
        <w:p w:rsidR="00404EFB" w:rsidRDefault="003F28A6" w:rsidP="003F28A6">
          <w:pPr>
            <w:pStyle w:val="71CB5E8CC87C4ADFA3BBD75A6196F94A1"/>
          </w:pPr>
          <w:r w:rsidRPr="00FF2539">
            <w:rPr>
              <w:lang w:bidi="ru-RU"/>
            </w:rPr>
            <w:t>[Дата отправки факса]</w:t>
          </w:r>
        </w:p>
      </w:docPartBody>
    </w:docPart>
    <w:docPart>
      <w:docPartPr>
        <w:name w:val="1A9ECF297E4840DFA06349698986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E484-6E63-489B-B948-AA2021411461}"/>
      </w:docPartPr>
      <w:docPartBody>
        <w:p w:rsidR="00404EFB" w:rsidRDefault="003F28A6" w:rsidP="003F28A6">
          <w:pPr>
            <w:pStyle w:val="1A9ECF297E4840DFA0634969898630EF1"/>
          </w:pPr>
          <w:r w:rsidRPr="00FF2539">
            <w:rPr>
              <w:lang w:bidi="ru-RU"/>
            </w:rPr>
            <w:t>[Имя отправителя]</w:t>
          </w:r>
        </w:p>
      </w:docPartBody>
    </w:docPart>
    <w:docPart>
      <w:docPartPr>
        <w:name w:val="5DC84138BB334CC7A78D7B5A9BCD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0CD8-C010-4C80-BC61-DD24A3C92A5A}"/>
      </w:docPartPr>
      <w:docPartBody>
        <w:p w:rsidR="00404EFB" w:rsidRDefault="003F28A6" w:rsidP="003F28A6">
          <w:pPr>
            <w:pStyle w:val="5DC84138BB334CC7A78D7B5A9BCDD0CC1"/>
          </w:pPr>
          <w:r w:rsidRPr="00FF2539">
            <w:rPr>
              <w:lang w:bidi="ru-RU"/>
            </w:rPr>
            <w:t>[Номер факса отправителя]</w:t>
          </w:r>
        </w:p>
      </w:docPartBody>
    </w:docPart>
    <w:docPart>
      <w:docPartPr>
        <w:name w:val="CBF358D86D6249E893480D283193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49D0-5DB9-4ECE-A36D-3BB528956390}"/>
      </w:docPartPr>
      <w:docPartBody>
        <w:p w:rsidR="00404EFB" w:rsidRDefault="003F28A6" w:rsidP="003F28A6">
          <w:pPr>
            <w:pStyle w:val="CBF358D86D6249E893480D28319345E01"/>
          </w:pPr>
          <w:r w:rsidRPr="00FF2539">
            <w:rPr>
              <w:lang w:bidi="ru-RU"/>
            </w:rPr>
            <w:t>[Номер телефона отправителя]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AA"/>
    <w:rsid w:val="000D59AA"/>
    <w:rsid w:val="003B5744"/>
    <w:rsid w:val="003F28A6"/>
    <w:rsid w:val="00404EFB"/>
    <w:rsid w:val="00416A10"/>
    <w:rsid w:val="006B47BE"/>
    <w:rsid w:val="006E412F"/>
    <w:rsid w:val="00AC42C9"/>
    <w:rsid w:val="00CF0903"/>
    <w:rsid w:val="00E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E8955F880D4A7EBB25D76DA4337780">
    <w:name w:val="CBE8955F880D4A7EBB25D76DA4337780"/>
  </w:style>
  <w:style w:type="paragraph" w:customStyle="1" w:styleId="2F6E4009E97E40DF8E5E329FD734F218">
    <w:name w:val="2F6E4009E97E40DF8E5E329FD734F218"/>
  </w:style>
  <w:style w:type="paragraph" w:customStyle="1" w:styleId="4695B0AF5D044B59BF3FF4A6EE5F48F9">
    <w:name w:val="4695B0AF5D044B59BF3FF4A6EE5F48F9"/>
  </w:style>
  <w:style w:type="character" w:styleId="a3">
    <w:name w:val="Placeholder Text"/>
    <w:basedOn w:val="a0"/>
    <w:uiPriority w:val="99"/>
    <w:semiHidden/>
    <w:rsid w:val="003F28A6"/>
    <w:rPr>
      <w:color w:val="2E74B5" w:themeColor="accent5" w:themeShade="BF"/>
      <w:sz w:val="22"/>
    </w:rPr>
  </w:style>
  <w:style w:type="paragraph" w:customStyle="1" w:styleId="9DB460EF4B694EBDB9201DFCAFA56AFE">
    <w:name w:val="9DB460EF4B694EBDB9201DFCAFA56AFE"/>
  </w:style>
  <w:style w:type="paragraph" w:customStyle="1" w:styleId="46C2FEC3BD484769BE6510875F9F3F8D">
    <w:name w:val="46C2FEC3BD484769BE6510875F9F3F8D"/>
  </w:style>
  <w:style w:type="paragraph" w:customStyle="1" w:styleId="F45D18E94B384F3EA2D8931EFFB8B1CF">
    <w:name w:val="F45D18E94B384F3EA2D8931EFFB8B1CF"/>
  </w:style>
  <w:style w:type="paragraph" w:customStyle="1" w:styleId="CD76763B2D224780AD5AE4BAE4A915F1">
    <w:name w:val="CD76763B2D224780AD5AE4BAE4A915F1"/>
  </w:style>
  <w:style w:type="paragraph" w:customStyle="1" w:styleId="63E9E45E628849BF9ADC3535A0889E65">
    <w:name w:val="63E9E45E628849BF9ADC3535A0889E65"/>
  </w:style>
  <w:style w:type="paragraph" w:customStyle="1" w:styleId="8CB1182313EF40DF8552E3A2361C40BD">
    <w:name w:val="8CB1182313EF40DF8552E3A2361C40BD"/>
  </w:style>
  <w:style w:type="paragraph" w:customStyle="1" w:styleId="F2ACF17A9B0541808874B01B18D41251">
    <w:name w:val="F2ACF17A9B0541808874B01B18D41251"/>
  </w:style>
  <w:style w:type="paragraph" w:customStyle="1" w:styleId="A6D4E7126A45483C82D8571715944335">
    <w:name w:val="A6D4E7126A45483C82D8571715944335"/>
    <w:rsid w:val="000D59AA"/>
  </w:style>
  <w:style w:type="paragraph" w:customStyle="1" w:styleId="ACB078E22F594C2A96AAEECE2B1FFC20">
    <w:name w:val="ACB078E22F594C2A96AAEECE2B1FFC20"/>
    <w:rsid w:val="000D59AA"/>
  </w:style>
  <w:style w:type="paragraph" w:customStyle="1" w:styleId="57E1413BE2F44558BE836436E7A4CBCC">
    <w:name w:val="57E1413BE2F44558BE836436E7A4CBCC"/>
    <w:rsid w:val="006E412F"/>
  </w:style>
  <w:style w:type="paragraph" w:customStyle="1" w:styleId="F8AF8974AFFC42158BC3AA9365BB08AA">
    <w:name w:val="F8AF8974AFFC42158BC3AA9365BB08AA"/>
    <w:rsid w:val="006E412F"/>
  </w:style>
  <w:style w:type="paragraph" w:customStyle="1" w:styleId="BE0CCAE6EE1F4B2DB13AB86F881C7A09">
    <w:name w:val="BE0CCAE6EE1F4B2DB13AB86F881C7A09"/>
    <w:rsid w:val="006E412F"/>
  </w:style>
  <w:style w:type="paragraph" w:customStyle="1" w:styleId="456ED27E74BB4ECAA36287B7ECCB9532">
    <w:name w:val="456ED27E74BB4ECAA36287B7ECCB9532"/>
    <w:rsid w:val="006E412F"/>
  </w:style>
  <w:style w:type="paragraph" w:customStyle="1" w:styleId="2E69381D75CF42FD99DFC1C055CCFC8E">
    <w:name w:val="2E69381D75CF42FD99DFC1C055CCFC8E"/>
    <w:rsid w:val="006E412F"/>
  </w:style>
  <w:style w:type="paragraph" w:customStyle="1" w:styleId="C1BBDE8099D5497598E7BDB31AD375B8">
    <w:name w:val="C1BBDE8099D5497598E7BDB31AD375B8"/>
    <w:rsid w:val="006E412F"/>
  </w:style>
  <w:style w:type="paragraph" w:customStyle="1" w:styleId="92651879A3BA4B57BCBD136377EB6F65">
    <w:name w:val="92651879A3BA4B57BCBD136377EB6F65"/>
    <w:rsid w:val="006E412F"/>
  </w:style>
  <w:style w:type="paragraph" w:customStyle="1" w:styleId="2CF1AC551921421C90C3E4A91368F99C">
    <w:name w:val="2CF1AC551921421C90C3E4A91368F99C"/>
    <w:rsid w:val="006E412F"/>
  </w:style>
  <w:style w:type="paragraph" w:customStyle="1" w:styleId="1733F22CFE6C479F83D62320CAC55232">
    <w:name w:val="1733F22CFE6C479F83D62320CAC55232"/>
    <w:rsid w:val="006E412F"/>
  </w:style>
  <w:style w:type="paragraph" w:styleId="a4">
    <w:name w:val="Balloon Text"/>
    <w:basedOn w:val="a"/>
    <w:link w:val="a5"/>
    <w:uiPriority w:val="99"/>
    <w:semiHidden/>
    <w:unhideWhenUsed/>
    <w:rsid w:val="003F28A6"/>
    <w:pPr>
      <w:spacing w:before="12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A6"/>
    <w:rPr>
      <w:rFonts w:ascii="Segoe UI" w:eastAsiaTheme="minorHAnsi" w:hAnsi="Segoe UI" w:cs="Segoe UI"/>
      <w:sz w:val="18"/>
      <w:szCs w:val="18"/>
    </w:rPr>
  </w:style>
  <w:style w:type="paragraph" w:customStyle="1" w:styleId="AF7897C0D53E476894AB9317AEE18457">
    <w:name w:val="AF7897C0D53E476894AB9317AEE18457"/>
    <w:rsid w:val="006E412F"/>
  </w:style>
  <w:style w:type="paragraph" w:customStyle="1" w:styleId="B4E76EC0CC3F4762AE68D514F609C896">
    <w:name w:val="B4E76EC0CC3F4762AE68D514F609C896"/>
    <w:rsid w:val="006E412F"/>
  </w:style>
  <w:style w:type="paragraph" w:styleId="a6">
    <w:name w:val="Date"/>
    <w:basedOn w:val="a"/>
    <w:next w:val="a7"/>
    <w:link w:val="a8"/>
    <w:uiPriority w:val="4"/>
    <w:qFormat/>
    <w:rsid w:val="006E412F"/>
    <w:pPr>
      <w:spacing w:after="0" w:line="276" w:lineRule="auto"/>
      <w:jc w:val="right"/>
    </w:pPr>
    <w:rPr>
      <w:rFonts w:eastAsiaTheme="minorHAnsi"/>
      <w:szCs w:val="18"/>
    </w:rPr>
  </w:style>
  <w:style w:type="character" w:customStyle="1" w:styleId="a8">
    <w:name w:val="Дата Знак"/>
    <w:basedOn w:val="a0"/>
    <w:link w:val="a6"/>
    <w:uiPriority w:val="4"/>
    <w:rsid w:val="006E412F"/>
    <w:rPr>
      <w:rFonts w:eastAsiaTheme="minorHAnsi"/>
      <w:szCs w:val="18"/>
    </w:rPr>
  </w:style>
  <w:style w:type="paragraph" w:styleId="a7">
    <w:name w:val="Salutation"/>
    <w:basedOn w:val="a"/>
    <w:next w:val="a"/>
    <w:link w:val="a9"/>
    <w:uiPriority w:val="99"/>
    <w:semiHidden/>
    <w:unhideWhenUsed/>
    <w:rsid w:val="006E412F"/>
  </w:style>
  <w:style w:type="character" w:customStyle="1" w:styleId="a9">
    <w:name w:val="Приветствие Знак"/>
    <w:basedOn w:val="a0"/>
    <w:link w:val="a7"/>
    <w:uiPriority w:val="99"/>
    <w:semiHidden/>
    <w:rsid w:val="006E412F"/>
  </w:style>
  <w:style w:type="paragraph" w:customStyle="1" w:styleId="BE127BB76A0D45E5A00F39C44501652A">
    <w:name w:val="BE127BB76A0D45E5A00F39C44501652A"/>
    <w:rsid w:val="006E412F"/>
  </w:style>
  <w:style w:type="paragraph" w:customStyle="1" w:styleId="71CB5E8CC87C4ADFA3BBD75A6196F94A">
    <w:name w:val="71CB5E8CC87C4ADFA3BBD75A6196F94A"/>
    <w:rsid w:val="006E412F"/>
  </w:style>
  <w:style w:type="paragraph" w:customStyle="1" w:styleId="25FA3FEBDDF642DC8F8E7B1F502C20CD">
    <w:name w:val="25FA3FEBDDF642DC8F8E7B1F502C20CD"/>
    <w:rsid w:val="006E412F"/>
  </w:style>
  <w:style w:type="paragraph" w:customStyle="1" w:styleId="1A9ECF297E4840DFA0634969898630EF">
    <w:name w:val="1A9ECF297E4840DFA0634969898630EF"/>
    <w:rsid w:val="006E412F"/>
  </w:style>
  <w:style w:type="paragraph" w:customStyle="1" w:styleId="FAA851746D5141C684EDDD7235F244A5">
    <w:name w:val="FAA851746D5141C684EDDD7235F244A5"/>
    <w:rsid w:val="006E412F"/>
  </w:style>
  <w:style w:type="paragraph" w:customStyle="1" w:styleId="DB809DBB16BE4648813D7E0ABF4FCAE0">
    <w:name w:val="DB809DBB16BE4648813D7E0ABF4FCAE0"/>
    <w:rsid w:val="006E412F"/>
  </w:style>
  <w:style w:type="paragraph" w:customStyle="1" w:styleId="DA0594AB04EC42B5B2480C620A2FBB97">
    <w:name w:val="DA0594AB04EC42B5B2480C620A2FBB97"/>
    <w:rsid w:val="006E412F"/>
  </w:style>
  <w:style w:type="paragraph" w:customStyle="1" w:styleId="5DC84138BB334CC7A78D7B5A9BCDD0CC">
    <w:name w:val="5DC84138BB334CC7A78D7B5A9BCDD0CC"/>
    <w:rsid w:val="006E412F"/>
  </w:style>
  <w:style w:type="paragraph" w:customStyle="1" w:styleId="90DFE6DD86034F299A14930A403BF6D0">
    <w:name w:val="90DFE6DD86034F299A14930A403BF6D0"/>
    <w:rsid w:val="006E412F"/>
  </w:style>
  <w:style w:type="paragraph" w:customStyle="1" w:styleId="CBF358D86D6249E893480D28319345E0">
    <w:name w:val="CBF358D86D6249E893480D28319345E0"/>
    <w:rsid w:val="006E412F"/>
  </w:style>
  <w:style w:type="paragraph" w:customStyle="1" w:styleId="8060103DBF90419BA62664E9C1BC21F2">
    <w:name w:val="8060103DBF90419BA62664E9C1BC21F2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BE0CCAE6EE1F4B2DB13AB86F881C7A091">
    <w:name w:val="BE0CCAE6EE1F4B2DB13AB86F881C7A09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1A9ECF297E4840DFA0634969898630EF1">
    <w:name w:val="1A9ECF297E4840DFA0634969898630EF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0DEEC6FC34684454A2F750F0F3860ADB">
    <w:name w:val="0DEEC6FC34684454A2F750F0F3860ADB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2E69381D75CF42FD99DFC1C055CCFC8E1">
    <w:name w:val="2E69381D75CF42FD99DFC1C055CCFC8E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5DC84138BB334CC7A78D7B5A9BCDD0CC1">
    <w:name w:val="5DC84138BB334CC7A78D7B5A9BCDD0CC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F64B06D238D64B60ABD6DB58A95D8E64">
    <w:name w:val="F64B06D238D64B60ABD6DB58A95D8E64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92651879A3BA4B57BCBD136377EB6F651">
    <w:name w:val="92651879A3BA4B57BCBD136377EB6F65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CBF358D86D6249E893480D28319345E01">
    <w:name w:val="CBF358D86D6249E893480D28319345E0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A6D4E7126A45483C82D85717159443351">
    <w:name w:val="A6D4E7126A45483C82D8571715944335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71CB5E8CC87C4ADFA3BBD75A6196F94A1">
    <w:name w:val="71CB5E8CC87C4ADFA3BBD75A6196F94A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7692C70544544084B5EF836DEAEA0F88">
    <w:name w:val="7692C70544544084B5EF836DEAEA0F88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1733F22CFE6C479F83D62320CAC552321">
    <w:name w:val="1733F22CFE6C479F83D62320CAC55232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ACB078E22F594C2A96AAEECE2B1FFC201">
    <w:name w:val="ACB078E22F594C2A96AAEECE2B1FFC20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B4E76EC0CC3F4762AE68D514F609C8961">
    <w:name w:val="B4E76EC0CC3F4762AE68D514F609C8961"/>
    <w:rsid w:val="003F28A6"/>
    <w:pPr>
      <w:spacing w:before="120" w:after="0" w:line="276" w:lineRule="auto"/>
    </w:pPr>
    <w:rPr>
      <w:rFonts w:eastAsiaTheme="minorHAnsi"/>
      <w:sz w:val="18"/>
    </w:rPr>
  </w:style>
  <w:style w:type="paragraph" w:customStyle="1" w:styleId="57E1413BE2F44558BE836436E7A4CBCC1">
    <w:name w:val="57E1413BE2F44558BE836436E7A4CBCC1"/>
    <w:rsid w:val="003F28A6"/>
    <w:pPr>
      <w:spacing w:before="120" w:after="0" w:line="276" w:lineRule="auto"/>
    </w:pPr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2E9A-D762-40A4-9B49-F9D09D3DE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A8A05-CD4F-4479-AF93-37918719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22455-6777-494E-851B-3D97340E6F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A6CC2CE-13D6-43E7-9862-B2BCC23F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2019-03-05T07:19:00Z</dcterms:created>
  <dcterms:modified xsi:type="dcterms:W3CDTF">2019-03-20T09:18:00Z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