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600" w:firstRow="0" w:lastRow="0" w:firstColumn="0" w:lastColumn="0" w:noHBand="1" w:noVBand="1"/>
        <w:tblDescription w:val="Tableau de disposition"/>
      </w:tblPr>
      <w:tblGrid>
        <w:gridCol w:w="3708"/>
        <w:gridCol w:w="5318"/>
      </w:tblGrid>
      <w:tr w:rsidR="008C2737" w14:paraId="3DF67AB5" w14:textId="77777777" w:rsidTr="00426A49">
        <w:trPr>
          <w:trHeight w:val="1304"/>
        </w:trPr>
        <w:tc>
          <w:tcPr>
            <w:tcW w:w="3794" w:type="dxa"/>
          </w:tcPr>
          <w:p w14:paraId="3DF67AB2" w14:textId="77777777" w:rsidR="008C2737" w:rsidRDefault="008C2737" w:rsidP="00CB0809">
            <w:r w:rsidRPr="00BF3499">
              <w:rPr>
                <w:noProof/>
                <w:lang w:bidi="fr-FR"/>
              </w:rPr>
              <w:drawing>
                <wp:inline distT="0" distB="0" distL="0" distR="0" wp14:anchorId="3DF67ACC" wp14:editId="45B264C5">
                  <wp:extent cx="759600" cy="367200"/>
                  <wp:effectExtent l="0" t="0" r="2540" b="0"/>
                  <wp:docPr id="20" name="Image 20" descr="Insérez votre logo 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5448" w:type="dxa"/>
          </w:tcPr>
          <w:sdt>
            <w:sdtPr>
              <w:rPr>
                <w:noProof/>
              </w:rPr>
              <w:id w:val="-1213662123"/>
              <w:placeholder>
                <w:docPart w:val="C161DF73A8A74AD7B7033BB524DF96F3"/>
              </w:placeholder>
              <w:temporary/>
              <w:showingPlcHdr/>
              <w15:appearance w15:val="hidden"/>
            </w:sdtPr>
            <w:sdtEndPr/>
            <w:sdtContent>
              <w:p w14:paraId="3DF67AB3" w14:textId="77777777" w:rsidR="008C2737" w:rsidRDefault="000442DA" w:rsidP="000442DA">
                <w:pPr>
                  <w:pStyle w:val="Coordonnes"/>
                  <w:jc w:val="right"/>
                  <w:rPr>
                    <w:noProof/>
                  </w:rPr>
                </w:pPr>
                <w:r w:rsidRPr="000442DA">
                  <w:rPr>
                    <w:rStyle w:val="TitreCar"/>
                    <w:lang w:bidi="fr-FR"/>
                  </w:rPr>
                  <w:t>Page de garde de télécopie</w:t>
                </w:r>
              </w:p>
            </w:sdtContent>
          </w:sdt>
          <w:sdt>
            <w:sdtPr>
              <w:id w:val="-1576967834"/>
              <w:placeholder>
                <w:docPart w:val="EA0DDC5753874830A3917986CC797F9C"/>
              </w:placeholder>
              <w:temporary/>
              <w:showingPlcHdr/>
              <w15:appearance w15:val="hidden"/>
            </w:sdtPr>
            <w:sdtEndPr/>
            <w:sdtContent>
              <w:p w14:paraId="3DF67AB4" w14:textId="77777777" w:rsidR="000442DA" w:rsidRPr="00BF3499" w:rsidRDefault="000442DA" w:rsidP="000442DA">
                <w:pPr>
                  <w:pStyle w:val="Coordonnes"/>
                  <w:jc w:val="right"/>
                  <w:rPr>
                    <w:noProof/>
                  </w:rPr>
                </w:pPr>
                <w:r w:rsidRPr="000442DA">
                  <w:rPr>
                    <w:rStyle w:val="DateCar"/>
                    <w:lang w:bidi="fr-FR"/>
                  </w:rPr>
                  <w:t>[Date de la télécopie]</w:t>
                </w:r>
              </w:p>
            </w:sdtContent>
          </w:sdt>
        </w:tc>
      </w:tr>
    </w:tbl>
    <w:p w14:paraId="3DF67AB6" w14:textId="77777777" w:rsidR="000442DA" w:rsidRDefault="000442DA" w:rsidP="000442DA"/>
    <w:tbl>
      <w:tblPr>
        <w:tblW w:w="5006" w:type="pct"/>
        <w:tblLayout w:type="fixed"/>
        <w:tblCellMar>
          <w:left w:w="115" w:type="dxa"/>
          <w:right w:w="115" w:type="dxa"/>
        </w:tblCellMar>
        <w:tblLook w:val="0600" w:firstRow="0" w:lastRow="0" w:firstColumn="0" w:lastColumn="0" w:noHBand="1" w:noVBand="1"/>
      </w:tblPr>
      <w:tblGrid>
        <w:gridCol w:w="2603"/>
        <w:gridCol w:w="6424"/>
        <w:gridCol w:w="10"/>
      </w:tblGrid>
      <w:tr w:rsidR="000442DA" w:rsidRPr="000442DA" w14:paraId="3DF67AB9" w14:textId="77777777" w:rsidTr="00426A49">
        <w:trPr>
          <w:trHeight w:val="189"/>
        </w:trPr>
        <w:sdt>
          <w:sdtPr>
            <w:id w:val="377366383"/>
            <w:placeholder>
              <w:docPart w:val="630AF5A5D8C445C794CB45B2C15AE958"/>
            </w:placeholder>
            <w:temporary/>
            <w:showingPlcHdr/>
            <w15:appearance w15:val="hidden"/>
          </w:sdtPr>
          <w:sdtEndPr/>
          <w:sdtContent>
            <w:tc>
              <w:tcPr>
                <w:tcW w:w="2667" w:type="dxa"/>
                <w:vAlign w:val="bottom"/>
              </w:tcPr>
              <w:p w14:paraId="3DF67AB7" w14:textId="15A1B277" w:rsidR="000442DA" w:rsidRPr="000442DA" w:rsidRDefault="00BC13A8" w:rsidP="00BC13A8">
                <w:pPr>
                  <w:pStyle w:val="tiquettesdetableau"/>
                </w:pPr>
                <w:r w:rsidRPr="00BC13A8">
                  <w:rPr>
                    <w:lang w:bidi="fr-FR"/>
                  </w:rPr>
                  <w:t>À :</w:t>
                </w:r>
              </w:p>
            </w:tc>
          </w:sdtContent>
        </w:sdt>
        <w:sdt>
          <w:sdtPr>
            <w:id w:val="1084649905"/>
            <w:placeholder>
              <w:docPart w:val="182CD83C91A14D87B8846C2B262D469F"/>
            </w:placeholder>
            <w:temporary/>
            <w:showingPlcHdr/>
            <w15:appearance w15:val="hidden"/>
          </w:sdtPr>
          <w:sdtEndPr/>
          <w:sdtContent>
            <w:tc>
              <w:tcPr>
                <w:tcW w:w="6600" w:type="dxa"/>
                <w:gridSpan w:val="2"/>
                <w:vAlign w:val="bottom"/>
              </w:tcPr>
              <w:p w14:paraId="3DF67AB8" w14:textId="77777777" w:rsidR="000442DA" w:rsidRPr="000442DA" w:rsidRDefault="000442DA" w:rsidP="000442DA">
                <w:pPr>
                  <w:pStyle w:val="Coordonnes"/>
                </w:pPr>
                <w:r w:rsidRPr="000442DA">
                  <w:rPr>
                    <w:lang w:bidi="fr-FR"/>
                  </w:rPr>
                  <w:t>[Nom du destinataire]</w:t>
                </w:r>
              </w:p>
            </w:tc>
          </w:sdtContent>
        </w:sdt>
      </w:tr>
      <w:tr w:rsidR="000442DA" w:rsidRPr="000442DA" w14:paraId="3DF67ABC" w14:textId="77777777" w:rsidTr="00426A49">
        <w:trPr>
          <w:trHeight w:val="189"/>
        </w:trPr>
        <w:sdt>
          <w:sdtPr>
            <w:id w:val="-1998562025"/>
            <w:placeholder>
              <w:docPart w:val="057EF4DE0DCB496EA3D82D1A7A98B491"/>
            </w:placeholder>
            <w:temporary/>
            <w:showingPlcHdr/>
            <w15:appearance w15:val="hidden"/>
          </w:sdtPr>
          <w:sdtEndPr/>
          <w:sdtContent>
            <w:tc>
              <w:tcPr>
                <w:tcW w:w="2667" w:type="dxa"/>
                <w:vAlign w:val="bottom"/>
              </w:tcPr>
              <w:p w14:paraId="3DF67ABA" w14:textId="78FF5D20" w:rsidR="000442DA" w:rsidRPr="000442DA" w:rsidRDefault="00BC13A8" w:rsidP="00BC13A8">
                <w:pPr>
                  <w:pStyle w:val="tiquettesdetableau"/>
                </w:pPr>
                <w:r w:rsidRPr="00BC13A8">
                  <w:rPr>
                    <w:lang w:bidi="fr-FR"/>
                  </w:rPr>
                  <w:t>TÉLÉCOPIE :</w:t>
                </w:r>
              </w:p>
            </w:tc>
          </w:sdtContent>
        </w:sdt>
        <w:sdt>
          <w:sdtPr>
            <w:id w:val="-101565859"/>
            <w:placeholder>
              <w:docPart w:val="1243B77F7F7547C28F71DCB36972702C"/>
            </w:placeholder>
            <w:temporary/>
            <w:showingPlcHdr/>
            <w15:appearance w15:val="hidden"/>
          </w:sdtPr>
          <w:sdtEndPr/>
          <w:sdtContent>
            <w:tc>
              <w:tcPr>
                <w:tcW w:w="6600" w:type="dxa"/>
                <w:gridSpan w:val="2"/>
                <w:vAlign w:val="bottom"/>
              </w:tcPr>
              <w:p w14:paraId="3DF67ABB" w14:textId="77777777" w:rsidR="000442DA" w:rsidRPr="000442DA" w:rsidRDefault="000442DA" w:rsidP="000442DA">
                <w:pPr>
                  <w:pStyle w:val="Coordonnes"/>
                </w:pPr>
                <w:r w:rsidRPr="000442DA">
                  <w:rPr>
                    <w:lang w:bidi="fr-FR"/>
                  </w:rPr>
                  <w:t>[Numéro de télécopie du destinataire]</w:t>
                </w:r>
              </w:p>
            </w:tc>
          </w:sdtContent>
        </w:sdt>
      </w:tr>
      <w:tr w:rsidR="000442DA" w:rsidRPr="000442DA" w14:paraId="3DF67ABF" w14:textId="77777777" w:rsidTr="00426A49">
        <w:trPr>
          <w:trHeight w:val="189"/>
        </w:trPr>
        <w:sdt>
          <w:sdtPr>
            <w:id w:val="2016186617"/>
            <w:placeholder>
              <w:docPart w:val="11A4171FD6744393AA1D4099D87EABBA"/>
            </w:placeholder>
            <w:temporary/>
            <w:showingPlcHdr/>
            <w15:appearance w15:val="hidden"/>
          </w:sdtPr>
          <w:sdtEndPr/>
          <w:sdtContent>
            <w:tc>
              <w:tcPr>
                <w:tcW w:w="2667" w:type="dxa"/>
                <w:vAlign w:val="bottom"/>
              </w:tcPr>
              <w:p w14:paraId="3DF67ABD" w14:textId="1D9400D4" w:rsidR="000442DA" w:rsidRPr="000442DA" w:rsidRDefault="00BC13A8" w:rsidP="00BC13A8">
                <w:pPr>
                  <w:pStyle w:val="tiquettesdetableau"/>
                </w:pPr>
                <w:r w:rsidRPr="00BC13A8">
                  <w:rPr>
                    <w:lang w:bidi="fr-FR"/>
                  </w:rPr>
                  <w:t>TÉLÉPHONE :</w:t>
                </w:r>
              </w:p>
            </w:tc>
          </w:sdtContent>
        </w:sdt>
        <w:sdt>
          <w:sdtPr>
            <w:id w:val="1672524959"/>
            <w:placeholder>
              <w:docPart w:val="753EE802862345F7ADC505C49E5B8806"/>
            </w:placeholder>
            <w:temporary/>
            <w:showingPlcHdr/>
            <w15:appearance w15:val="hidden"/>
          </w:sdtPr>
          <w:sdtEndPr/>
          <w:sdtContent>
            <w:tc>
              <w:tcPr>
                <w:tcW w:w="6600" w:type="dxa"/>
                <w:gridSpan w:val="2"/>
                <w:vAlign w:val="bottom"/>
              </w:tcPr>
              <w:p w14:paraId="3DF67ABE" w14:textId="77777777" w:rsidR="000442DA" w:rsidRPr="000442DA" w:rsidRDefault="000442DA" w:rsidP="000442DA">
                <w:pPr>
                  <w:pStyle w:val="Coordonnes"/>
                </w:pPr>
                <w:r w:rsidRPr="000442DA">
                  <w:rPr>
                    <w:lang w:bidi="fr-FR"/>
                  </w:rPr>
                  <w:t>[Numéro de téléphone du destinataire]</w:t>
                </w:r>
              </w:p>
            </w:tc>
          </w:sdtContent>
        </w:sdt>
      </w:tr>
      <w:tr w:rsidR="000442DA" w:rsidRPr="000442DA" w14:paraId="3DF67AC2" w14:textId="77777777" w:rsidTr="00426A49">
        <w:trPr>
          <w:trHeight w:val="189"/>
        </w:trPr>
        <w:sdt>
          <w:sdtPr>
            <w:id w:val="1853306645"/>
            <w:placeholder>
              <w:docPart w:val="5B191E6DB2B44DC184BF0D2DC77FCAB6"/>
            </w:placeholder>
            <w:temporary/>
            <w:showingPlcHdr/>
            <w15:appearance w15:val="hidden"/>
          </w:sdtPr>
          <w:sdtEndPr/>
          <w:sdtContent>
            <w:tc>
              <w:tcPr>
                <w:tcW w:w="2667" w:type="dxa"/>
                <w:vAlign w:val="bottom"/>
              </w:tcPr>
              <w:p w14:paraId="3DF67AC0" w14:textId="7744BF74" w:rsidR="000442DA" w:rsidRPr="000442DA" w:rsidRDefault="00BC13A8" w:rsidP="00BC13A8">
                <w:pPr>
                  <w:pStyle w:val="tiquettesdetableau"/>
                </w:pPr>
                <w:r w:rsidRPr="00BC13A8">
                  <w:rPr>
                    <w:lang w:bidi="fr-FR"/>
                  </w:rPr>
                  <w:t>NOMBRE DE PAGES :</w:t>
                </w:r>
              </w:p>
            </w:tc>
          </w:sdtContent>
        </w:sdt>
        <w:sdt>
          <w:sdtPr>
            <w:id w:val="-863054998"/>
            <w:placeholder>
              <w:docPart w:val="15925E29A8974631BB569DFACD5B4E09"/>
            </w:placeholder>
            <w:temporary/>
            <w:showingPlcHdr/>
            <w15:appearance w15:val="hidden"/>
          </w:sdtPr>
          <w:sdtEndPr/>
          <w:sdtContent>
            <w:tc>
              <w:tcPr>
                <w:tcW w:w="6600" w:type="dxa"/>
                <w:gridSpan w:val="2"/>
                <w:vAlign w:val="bottom"/>
              </w:tcPr>
              <w:p w14:paraId="3DF67AC1" w14:textId="77777777" w:rsidR="000442DA" w:rsidRPr="000442DA" w:rsidRDefault="000442DA" w:rsidP="000442DA">
                <w:pPr>
                  <w:pStyle w:val="Coordonnes"/>
                </w:pPr>
                <w:r w:rsidRPr="000442DA">
                  <w:rPr>
                    <w:lang w:bidi="fr-FR"/>
                  </w:rPr>
                  <w:t>[Nombre total de pages]</w:t>
                </w:r>
              </w:p>
            </w:tc>
          </w:sdtContent>
        </w:sdt>
      </w:tr>
      <w:tr w:rsidR="000442DA" w:rsidRPr="000442DA" w14:paraId="3DF67AC5" w14:textId="77777777" w:rsidTr="00426A49">
        <w:trPr>
          <w:gridAfter w:val="1"/>
          <w:wAfter w:w="10" w:type="dxa"/>
          <w:trHeight w:val="189"/>
        </w:trPr>
        <w:sdt>
          <w:sdtPr>
            <w:id w:val="-1488239868"/>
            <w:placeholder>
              <w:docPart w:val="A780751EEBD44FB2865D9EF95B7BE45E"/>
            </w:placeholder>
            <w:temporary/>
            <w:showingPlcHdr/>
            <w15:appearance w15:val="hidden"/>
          </w:sdtPr>
          <w:sdtEndPr/>
          <w:sdtContent>
            <w:tc>
              <w:tcPr>
                <w:tcW w:w="2667" w:type="dxa"/>
                <w:vAlign w:val="bottom"/>
              </w:tcPr>
              <w:p w14:paraId="3DF67AC3" w14:textId="763532BB" w:rsidR="000442DA" w:rsidRPr="000442DA" w:rsidRDefault="00BC13A8" w:rsidP="00BC13A8">
                <w:pPr>
                  <w:pStyle w:val="tiquettesdetableau"/>
                </w:pPr>
                <w:r w:rsidRPr="00BC13A8">
                  <w:rPr>
                    <w:lang w:bidi="fr-FR"/>
                  </w:rPr>
                  <w:t>OBJET :</w:t>
                </w:r>
              </w:p>
            </w:tc>
          </w:sdtContent>
        </w:sdt>
        <w:sdt>
          <w:sdtPr>
            <w:id w:val="-682273664"/>
            <w:placeholder>
              <w:docPart w:val="A721DFD39AE7483B9204306A035A6691"/>
            </w:placeholder>
            <w:temporary/>
            <w:showingPlcHdr/>
            <w15:appearance w15:val="hidden"/>
          </w:sdtPr>
          <w:sdtEndPr/>
          <w:sdtContent>
            <w:tc>
              <w:tcPr>
                <w:tcW w:w="6590" w:type="dxa"/>
                <w:vAlign w:val="bottom"/>
              </w:tcPr>
              <w:p w14:paraId="3DF67AC4" w14:textId="77777777" w:rsidR="000442DA" w:rsidRPr="000442DA" w:rsidRDefault="000442DA" w:rsidP="000442DA">
                <w:pPr>
                  <w:pStyle w:val="Coordonnes"/>
                </w:pPr>
                <w:r w:rsidRPr="000442DA">
                  <w:rPr>
                    <w:lang w:bidi="fr-FR"/>
                  </w:rPr>
                  <w:t>[Ligne d’objet du message.]</w:t>
                </w:r>
              </w:p>
            </w:tc>
          </w:sdtContent>
        </w:sdt>
      </w:tr>
    </w:tbl>
    <w:p w14:paraId="3DF67AC6" w14:textId="77777777" w:rsidR="000442DA" w:rsidRDefault="000442DA" w:rsidP="000442DA"/>
    <w:sdt>
      <w:sdtPr>
        <w:alias w:val="Entrez le corps de la lettre :"/>
        <w:tag w:val="Entrez le corps de la lettre :"/>
        <w:id w:val="413980692"/>
        <w:placeholder>
          <w:docPart w:val="88879E117FEB42E8930953B3599B138A"/>
        </w:placeholder>
        <w:temporary/>
        <w:showingPlcHdr/>
        <w15:appearance w15:val="hidden"/>
      </w:sdtPr>
      <w:sdtEndPr/>
      <w:sdtContent>
        <w:p w14:paraId="3DF67AC7" w14:textId="77777777" w:rsidR="00752FC4" w:rsidRDefault="00752FC4" w:rsidP="005125BB">
          <w:r>
            <w:rPr>
              <w:lang w:bidi="fr-FR"/>
            </w:rPr>
            <w:t>Nous aimons beaucoup l’aspect de ce papier à lettres. Toutefois, vous y pouvez rapidement ajouter votre touche personnelle.</w:t>
          </w:r>
        </w:p>
        <w:p w14:paraId="3DF67AC8" w14:textId="77777777" w:rsidR="00752FC4" w:rsidRDefault="00752FC4" w:rsidP="005125BB">
          <w:r>
            <w:rPr>
              <w:lang w:bidi="fr-FR"/>
            </w:rPr>
            <w:t>Sous l’onglet Création du ruban, sélectionnez parmi les galeries de thèmes, de couleurs et de polices pour obtenir un aperçu d’une série de choix. Cliquez simplement sur le résultat qui vous convient pour l’appliquer.</w:t>
          </w:r>
        </w:p>
        <w:p w14:paraId="3DF67AC9" w14:textId="77777777" w:rsidR="00752FC4" w:rsidRDefault="00752FC4" w:rsidP="005125BB">
          <w:r>
            <w:rPr>
              <w:lang w:bidi="fr-FR"/>
            </w:rPr>
            <w:t>Nous avons également créé les styles qui vous permettent d’appliquer la mise en forme de cette lettre en un clic. Sous l’onglet Accueil du ruban, consultez dans la galerie Styles tous les styles utilisés dans cette lettre.</w:t>
          </w:r>
        </w:p>
        <w:p w14:paraId="3DF67ACA" w14:textId="77777777" w:rsidR="000442DA" w:rsidRDefault="00752FC4" w:rsidP="005125BB">
          <w:r>
            <w:rPr>
              <w:lang w:bidi="fr-FR"/>
            </w:rPr>
            <w:t>L’onglet Insérer contient des outils encore plus faciles à utiliser, par exemple, pour ajouter un lien hypertexte ou insérer un commentaire.</w:t>
          </w:r>
        </w:p>
        <w:p w14:paraId="3DF67ACB" w14:textId="77777777" w:rsidR="00752FC4" w:rsidRDefault="000442DA" w:rsidP="005125BB">
          <w:r>
            <w:rPr>
              <w:lang w:bidi="fr-FR"/>
            </w:rPr>
            <w:t>Pour modifier les informations indiquées dans le pied de page, double-cliquez dedans, cliquez sur l’élément à modifier et tapez !</w:t>
          </w:r>
        </w:p>
      </w:sdtContent>
    </w:sdt>
    <w:bookmarkStart w:id="0" w:name="_GoBack" w:displacedByCustomXml="prev"/>
    <w:bookmarkEnd w:id="0" w:displacedByCustomXml="prev"/>
    <w:sectPr w:rsidR="00752FC4" w:rsidSect="00BA6519">
      <w:headerReference w:type="default" r:id="rId12"/>
      <w:footerReference w:type="default" r:id="rId13"/>
      <w:headerReference w:type="first" r:id="rId14"/>
      <w:footerReference w:type="first" r:id="rId15"/>
      <w:pgSz w:w="11906" w:h="16838" w:code="9"/>
      <w:pgMar w:top="720" w:right="1440" w:bottom="25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ABFEC" w14:textId="77777777" w:rsidR="00786AD2" w:rsidRDefault="00786AD2">
      <w:pPr>
        <w:spacing w:after="0" w:line="240" w:lineRule="auto"/>
      </w:pPr>
      <w:r>
        <w:separator/>
      </w:r>
    </w:p>
    <w:p w14:paraId="2661B7F2" w14:textId="77777777" w:rsidR="00786AD2" w:rsidRDefault="00786AD2"/>
  </w:endnote>
  <w:endnote w:type="continuationSeparator" w:id="0">
    <w:p w14:paraId="1614966F" w14:textId="77777777" w:rsidR="00786AD2" w:rsidRDefault="00786AD2">
      <w:pPr>
        <w:spacing w:after="0" w:line="240" w:lineRule="auto"/>
      </w:pPr>
      <w:r>
        <w:continuationSeparator/>
      </w:r>
    </w:p>
    <w:p w14:paraId="2EDBE7F5" w14:textId="77777777" w:rsidR="00786AD2" w:rsidRDefault="00786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695"/>
      <w:gridCol w:w="4140"/>
    </w:tblGrid>
    <w:tr w:rsidR="000442DA" w14:paraId="3DF67AD9" w14:textId="77777777" w:rsidTr="0004449E">
      <w:sdt>
        <w:sdtPr>
          <w:id w:val="1231508001"/>
          <w:placeholder>
            <w:docPart w:val="1A11BC8F3DB04698A27DB2D16D7E6716"/>
          </w:placeholder>
          <w:temporary/>
          <w:showingPlcHdr/>
          <w15:appearance w15:val="hidden"/>
        </w:sdtPr>
        <w:sdtEndPr/>
        <w:sdtContent>
          <w:tc>
            <w:tcPr>
              <w:tcW w:w="1080" w:type="dxa"/>
              <w:vAlign w:val="bottom"/>
            </w:tcPr>
            <w:p w14:paraId="3DF67AD7" w14:textId="766545CC" w:rsidR="000442DA" w:rsidRPr="000442DA" w:rsidRDefault="00BC13A8" w:rsidP="00BC13A8">
              <w:pPr>
                <w:pStyle w:val="tiquettesdetableau"/>
              </w:pPr>
              <w:r w:rsidRPr="00BC13A8">
                <w:rPr>
                  <w:lang w:bidi="fr-FR"/>
                </w:rPr>
                <w:t>DE :</w:t>
              </w:r>
            </w:p>
          </w:tc>
        </w:sdtContent>
      </w:sdt>
      <w:sdt>
        <w:sdtPr>
          <w:id w:val="124591666"/>
          <w:placeholder>
            <w:docPart w:val="4967A8BBF4C64E7AB1602774265CD072"/>
          </w:placeholder>
          <w:temporary/>
          <w:showingPlcHdr/>
          <w15:appearance w15:val="hidden"/>
        </w:sdtPr>
        <w:sdtEndPr/>
        <w:sdtContent>
          <w:tc>
            <w:tcPr>
              <w:tcW w:w="4140" w:type="dxa"/>
              <w:vAlign w:val="bottom"/>
            </w:tcPr>
            <w:p w14:paraId="3DF67AD8" w14:textId="77777777" w:rsidR="000442DA" w:rsidRPr="000442DA" w:rsidRDefault="000442DA" w:rsidP="000442DA">
              <w:pPr>
                <w:pStyle w:val="Coordonnes"/>
              </w:pPr>
              <w:r w:rsidRPr="000442DA">
                <w:rPr>
                  <w:rStyle w:val="Textedelespacerserv"/>
                  <w:color w:val="auto"/>
                  <w:lang w:bidi="fr-FR"/>
                </w:rPr>
                <w:t>[Nom de l’expéditeur]</w:t>
              </w:r>
            </w:p>
          </w:tc>
        </w:sdtContent>
      </w:sdt>
    </w:tr>
    <w:tr w:rsidR="000442DA" w14:paraId="3DF67ADC" w14:textId="77777777" w:rsidTr="0004449E">
      <w:sdt>
        <w:sdtPr>
          <w:id w:val="1757930777"/>
          <w:placeholder>
            <w:docPart w:val="3D8B0D9BFB5F42FB85ACD5F0014397AD"/>
          </w:placeholder>
          <w:temporary/>
          <w:showingPlcHdr/>
          <w15:appearance w15:val="hidden"/>
        </w:sdtPr>
        <w:sdtEndPr/>
        <w:sdtContent>
          <w:tc>
            <w:tcPr>
              <w:tcW w:w="1080" w:type="dxa"/>
              <w:vAlign w:val="bottom"/>
            </w:tcPr>
            <w:p w14:paraId="3DF67ADA" w14:textId="7E367044" w:rsidR="000442DA" w:rsidRPr="000442DA" w:rsidRDefault="00BC13A8" w:rsidP="00BC13A8">
              <w:pPr>
                <w:pStyle w:val="tiquettesdetableau"/>
              </w:pPr>
              <w:r w:rsidRPr="00BC13A8">
                <w:rPr>
                  <w:lang w:bidi="fr-FR"/>
                </w:rPr>
                <w:t>TÉLÉCOPIE :</w:t>
              </w:r>
            </w:p>
          </w:tc>
        </w:sdtContent>
      </w:sdt>
      <w:sdt>
        <w:sdtPr>
          <w:id w:val="-1025089598"/>
          <w:placeholder>
            <w:docPart w:val="050EEC3B728A4B8991B9F9F2E5FC14E8"/>
          </w:placeholder>
          <w:temporary/>
          <w:showingPlcHdr/>
          <w15:appearance w15:val="hidden"/>
        </w:sdtPr>
        <w:sdtEndPr/>
        <w:sdtContent>
          <w:tc>
            <w:tcPr>
              <w:tcW w:w="4140" w:type="dxa"/>
              <w:vAlign w:val="bottom"/>
            </w:tcPr>
            <w:p w14:paraId="3DF67ADB" w14:textId="77777777" w:rsidR="000442DA" w:rsidRPr="000442DA" w:rsidRDefault="000442DA" w:rsidP="000442DA">
              <w:pPr>
                <w:pStyle w:val="Coordonnes"/>
              </w:pPr>
              <w:r w:rsidRPr="000442DA">
                <w:rPr>
                  <w:rStyle w:val="Textedelespacerserv"/>
                  <w:color w:val="auto"/>
                  <w:lang w:bidi="fr-FR"/>
                </w:rPr>
                <w:t>[Numéro de télécopie de l’expéditeur]</w:t>
              </w:r>
            </w:p>
          </w:tc>
        </w:sdtContent>
      </w:sdt>
    </w:tr>
    <w:tr w:rsidR="000442DA" w14:paraId="3DF67ADF" w14:textId="77777777" w:rsidTr="0004449E">
      <w:sdt>
        <w:sdtPr>
          <w:id w:val="-1006891851"/>
          <w:placeholder>
            <w:docPart w:val="4432876E654642A4AFF9A86073ABB6FC"/>
          </w:placeholder>
          <w:temporary/>
          <w:showingPlcHdr/>
          <w15:appearance w15:val="hidden"/>
        </w:sdtPr>
        <w:sdtEndPr/>
        <w:sdtContent>
          <w:tc>
            <w:tcPr>
              <w:tcW w:w="1080" w:type="dxa"/>
              <w:vAlign w:val="bottom"/>
            </w:tcPr>
            <w:p w14:paraId="3DF67ADD" w14:textId="336CC93E" w:rsidR="000442DA" w:rsidRPr="000442DA" w:rsidRDefault="00BC13A8" w:rsidP="00BC13A8">
              <w:pPr>
                <w:pStyle w:val="tiquettesdetableau"/>
              </w:pPr>
              <w:r w:rsidRPr="00BC13A8">
                <w:rPr>
                  <w:lang w:bidi="fr-FR"/>
                </w:rPr>
                <w:t>TÉLÉPHONE :</w:t>
              </w:r>
            </w:p>
          </w:tc>
        </w:sdtContent>
      </w:sdt>
      <w:sdt>
        <w:sdtPr>
          <w:id w:val="-623151906"/>
          <w:placeholder>
            <w:docPart w:val="A4729B0769F1470D969E9E3DDE1FB988"/>
          </w:placeholder>
          <w:temporary/>
          <w:showingPlcHdr/>
          <w15:appearance w15:val="hidden"/>
        </w:sdtPr>
        <w:sdtEndPr/>
        <w:sdtContent>
          <w:tc>
            <w:tcPr>
              <w:tcW w:w="4140" w:type="dxa"/>
              <w:vAlign w:val="bottom"/>
            </w:tcPr>
            <w:p w14:paraId="3DF67ADE" w14:textId="77777777" w:rsidR="000442DA" w:rsidRPr="000442DA" w:rsidRDefault="000442DA" w:rsidP="000442DA">
              <w:pPr>
                <w:pStyle w:val="Coordonnes"/>
              </w:pPr>
              <w:r w:rsidRPr="000442DA">
                <w:rPr>
                  <w:lang w:bidi="fr-FR"/>
                </w:rPr>
                <w:t>[Numéro de téléphone de l’expéditeur]</w:t>
              </w:r>
            </w:p>
          </w:tc>
        </w:sdtContent>
      </w:sdt>
    </w:tr>
  </w:tbl>
  <w:p w14:paraId="3DF67AE0" w14:textId="77777777" w:rsidR="00E5646A" w:rsidRDefault="00E5646A" w:rsidP="000442DA">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2" w14:textId="77777777" w:rsidR="00752FC4" w:rsidRDefault="00752FC4" w:rsidP="00752FC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7374" w14:textId="77777777" w:rsidR="00786AD2" w:rsidRDefault="00786AD2">
      <w:pPr>
        <w:spacing w:after="0" w:line="240" w:lineRule="auto"/>
      </w:pPr>
      <w:r>
        <w:separator/>
      </w:r>
    </w:p>
    <w:p w14:paraId="57A7FDBC" w14:textId="77777777" w:rsidR="00786AD2" w:rsidRDefault="00786AD2"/>
  </w:footnote>
  <w:footnote w:type="continuationSeparator" w:id="0">
    <w:p w14:paraId="2BF63E9A" w14:textId="77777777" w:rsidR="00786AD2" w:rsidRDefault="00786AD2">
      <w:pPr>
        <w:spacing w:after="0" w:line="240" w:lineRule="auto"/>
      </w:pPr>
      <w:r>
        <w:continuationSeparator/>
      </w:r>
    </w:p>
    <w:p w14:paraId="20CC7450" w14:textId="77777777" w:rsidR="00786AD2" w:rsidRDefault="00786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D6" w14:textId="77777777" w:rsidR="000442DA" w:rsidRDefault="000442DA">
    <w:pPr>
      <w:pStyle w:val="En-tte"/>
    </w:pPr>
    <w:r>
      <w:rPr>
        <w:noProof/>
        <w:lang w:bidi="fr-FR"/>
      </w:rPr>
      <mc:AlternateContent>
        <mc:Choice Requires="wpg">
          <w:drawing>
            <wp:anchor distT="0" distB="0" distL="114300" distR="114300" simplePos="0" relativeHeight="251665408" behindDoc="1" locked="0" layoutInCell="1" allowOverlap="1" wp14:anchorId="3DF67AE3" wp14:editId="3DF67AE4">
              <wp:simplePos x="0" y="0"/>
              <wp:positionH relativeFrom="page">
                <wp:align>center</wp:align>
              </wp:positionH>
              <wp:positionV relativeFrom="page">
                <wp:align>bottom</wp:align>
              </wp:positionV>
              <wp:extent cx="7788275" cy="5026660"/>
              <wp:effectExtent l="0" t="0" r="0" b="0"/>
              <wp:wrapNone/>
              <wp:docPr id="12" name="Group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275" cy="5026660"/>
                        <a:chOff x="114299" y="-1114426"/>
                        <a:chExt cx="7788891" cy="5026660"/>
                      </a:xfrm>
                    </wpg:grpSpPr>
                    <wps:wsp>
                      <wps:cNvPr id="5" name="Forme libre 54">
                        <a:extLst>
                          <a:ext uri="{FF2B5EF4-FFF2-40B4-BE49-F238E27FC236}">
                            <a16:creationId xmlns:a16="http://schemas.microsoft.com/office/drawing/2014/main" id="{9FC139B6-5636-4A3B-AC63-720C57A63025}"/>
                          </a:ext>
                        </a:extLst>
                      </wps:cNvPr>
                      <wps:cNvSpPr>
                        <a:spLocks/>
                      </wps:cNvSpPr>
                      <wps:spPr bwMode="auto">
                        <a:xfrm rot="10800000">
                          <a:off x="114300" y="-726294"/>
                          <a:ext cx="7779385" cy="4632219"/>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orme libre 55">
                        <a:extLst>
                          <a:ext uri="{FF2B5EF4-FFF2-40B4-BE49-F238E27FC236}">
                            <a16:creationId xmlns:a16="http://schemas.microsoft.com/office/drawing/2014/main" id="{18A460A0-9935-4F4B-A301-2E05CF0E804E}"/>
                          </a:ext>
                        </a:extLst>
                      </wps:cNvPr>
                      <wps:cNvSpPr>
                        <a:spLocks/>
                      </wps:cNvSpPr>
                      <wps:spPr bwMode="auto">
                        <a:xfrm rot="10800000">
                          <a:off x="123805" y="-1114426"/>
                          <a:ext cx="7779385" cy="4995305"/>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orme libre : Forme 14">
                        <a:extLst>
                          <a:ext uri="{FF2B5EF4-FFF2-40B4-BE49-F238E27FC236}">
                            <a16:creationId xmlns:a16="http://schemas.microsoft.com/office/drawing/2014/main" id="{D57537D0-64E0-4E7C-98BF-EEDCE612E362}"/>
                          </a:ext>
                        </a:extLst>
                      </wps:cNvPr>
                      <wps:cNvSpPr>
                        <a:spLocks/>
                      </wps:cNvSpPr>
                      <wps:spPr bwMode="auto">
                        <a:xfrm rot="10800000">
                          <a:off x="114299" y="1727833"/>
                          <a:ext cx="7779385" cy="2184401"/>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50000</wp14:pctHeight>
              </wp14:sizeRelV>
            </wp:anchor>
          </w:drawing>
        </mc:Choice>
        <mc:Fallback>
          <w:pict>
            <v:group w14:anchorId="23ED4003" id="Groupe 12" o:spid="_x0000_s1026" style="position:absolute;margin-left:0;margin-top:0;width:613.25pt;height:395.8pt;z-index:-251651072;mso-width-percent:1000;mso-height-percent:500;mso-position-horizontal:center;mso-position-horizontal-relative:page;mso-position-vertical:bottom;mso-position-vertical-relative:page;mso-width-percent:1000;mso-height-percent:500" coordorigin="1142,-11144" coordsize="77888,5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">
              <v:shape id="Forme libre 54" o:spid="_x0000_s1027" style="position:absolute;left:1143;top:-7262;width:77793;height:4632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4632219;0,0;7779385,0;0,4632219" o:connectangles="0,0,0,0"/>
              </v:shape>
              <v:shape id="Forme libre 55" o:spid="_x0000_s1028" style="position:absolute;left:1238;top:-11144;width:77793;height:4995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4995305;0,4899241;4359875,0;7779385,0;0,4995305" o:connectangles="0,0,0,0,0"/>
              </v:shape>
              <v:shape id="Forme libre : Forme 14" o:spid="_x0000_s1029" style="position:absolute;left:1142;top:17278;width:77794;height:21844;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2184401;0,0;7779385,0" o:connectangles="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1" w14:textId="77777777" w:rsidR="009468D3" w:rsidRDefault="00CB0809">
    <w:pPr>
      <w:pStyle w:val="En-tte"/>
    </w:pPr>
    <w:r>
      <w:rPr>
        <w:noProof/>
        <w:lang w:bidi="fr-FR"/>
      </w:rPr>
      <mc:AlternateContent>
        <mc:Choice Requires="wpg">
          <w:drawing>
            <wp:anchor distT="0" distB="0" distL="114300" distR="114300" simplePos="0" relativeHeight="251664384" behindDoc="0" locked="0" layoutInCell="1" allowOverlap="1" wp14:anchorId="3DF67AE5" wp14:editId="3DF67AE6">
              <wp:simplePos x="0" y="0"/>
              <wp:positionH relativeFrom="page">
                <wp:align>center</wp:align>
              </wp:positionH>
              <wp:positionV relativeFrom="page">
                <wp:align>center</wp:align>
              </wp:positionV>
              <wp:extent cx="7782130" cy="10065662"/>
              <wp:effectExtent l="0" t="0" r="0" b="0"/>
              <wp:wrapNone/>
              <wp:docPr id="1" name="Grou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orme libre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orme libre : Form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orme libre : Form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orme libre : Form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orme libre : Form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orme libre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orme libre : Form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orme libre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12BCAE58" id="Groupe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">
              <v:shape id="Forme libre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orme libre : Form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orme libre : Form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orme libre : Form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orme libre : Form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orme libre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orme libre : Form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orme libre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4"/>
    <w:rsid w:val="000115CE"/>
    <w:rsid w:val="000442DA"/>
    <w:rsid w:val="0004449E"/>
    <w:rsid w:val="00081470"/>
    <w:rsid w:val="000828F4"/>
    <w:rsid w:val="000F1B5C"/>
    <w:rsid w:val="000F51EC"/>
    <w:rsid w:val="000F7122"/>
    <w:rsid w:val="00131FC0"/>
    <w:rsid w:val="001B4EEF"/>
    <w:rsid w:val="001B689C"/>
    <w:rsid w:val="00200635"/>
    <w:rsid w:val="00254E0D"/>
    <w:rsid w:val="002F6684"/>
    <w:rsid w:val="00352CB4"/>
    <w:rsid w:val="0038000D"/>
    <w:rsid w:val="00385ACF"/>
    <w:rsid w:val="00422757"/>
    <w:rsid w:val="00426A49"/>
    <w:rsid w:val="0043138D"/>
    <w:rsid w:val="00436E03"/>
    <w:rsid w:val="00475D96"/>
    <w:rsid w:val="00476CB2"/>
    <w:rsid w:val="00477474"/>
    <w:rsid w:val="00480B7F"/>
    <w:rsid w:val="004A1893"/>
    <w:rsid w:val="004C4A44"/>
    <w:rsid w:val="005125BB"/>
    <w:rsid w:val="005264AB"/>
    <w:rsid w:val="00531D07"/>
    <w:rsid w:val="00531E4B"/>
    <w:rsid w:val="00537F9C"/>
    <w:rsid w:val="00553A3C"/>
    <w:rsid w:val="00572222"/>
    <w:rsid w:val="005D3DA6"/>
    <w:rsid w:val="00616566"/>
    <w:rsid w:val="00642E91"/>
    <w:rsid w:val="00744EA9"/>
    <w:rsid w:val="00752FC4"/>
    <w:rsid w:val="00757E9C"/>
    <w:rsid w:val="00786AD2"/>
    <w:rsid w:val="007B4C91"/>
    <w:rsid w:val="007D70F7"/>
    <w:rsid w:val="007E6025"/>
    <w:rsid w:val="00830C5F"/>
    <w:rsid w:val="00834A33"/>
    <w:rsid w:val="00896EE1"/>
    <w:rsid w:val="008C1482"/>
    <w:rsid w:val="008C2737"/>
    <w:rsid w:val="008D0AA7"/>
    <w:rsid w:val="00912A0A"/>
    <w:rsid w:val="009468D3"/>
    <w:rsid w:val="00A17117"/>
    <w:rsid w:val="00A5578C"/>
    <w:rsid w:val="00A763AE"/>
    <w:rsid w:val="00A9064A"/>
    <w:rsid w:val="00AC1A6E"/>
    <w:rsid w:val="00B40F1A"/>
    <w:rsid w:val="00B63133"/>
    <w:rsid w:val="00B91040"/>
    <w:rsid w:val="00BA6519"/>
    <w:rsid w:val="00BC0F0A"/>
    <w:rsid w:val="00BC13A8"/>
    <w:rsid w:val="00BD22B7"/>
    <w:rsid w:val="00C11980"/>
    <w:rsid w:val="00C37964"/>
    <w:rsid w:val="00CB0809"/>
    <w:rsid w:val="00D04123"/>
    <w:rsid w:val="00D06525"/>
    <w:rsid w:val="00D149F1"/>
    <w:rsid w:val="00D36106"/>
    <w:rsid w:val="00DC7840"/>
    <w:rsid w:val="00E449D8"/>
    <w:rsid w:val="00E5646A"/>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7A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fr-FR"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2DA"/>
    <w:rPr>
      <w:color w:val="auto"/>
    </w:rPr>
  </w:style>
  <w:style w:type="paragraph" w:styleId="Titre1">
    <w:name w:val="heading 1"/>
    <w:basedOn w:val="Normal"/>
    <w:next w:val="Normal"/>
    <w:link w:val="Titre1C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Titre2">
    <w:name w:val="heading 2"/>
    <w:basedOn w:val="Normal"/>
    <w:next w:val="Normal"/>
    <w:link w:val="Titre2C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itre3">
    <w:name w:val="heading 3"/>
    <w:basedOn w:val="Normal"/>
    <w:next w:val="Normal"/>
    <w:link w:val="Titre3C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Titre4">
    <w:name w:val="heading 4"/>
    <w:basedOn w:val="Normal"/>
    <w:next w:val="Normal"/>
    <w:link w:val="Titre4C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Titre5">
    <w:name w:val="heading 5"/>
    <w:basedOn w:val="Normal"/>
    <w:next w:val="Normal"/>
    <w:link w:val="Titre5C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Titre6">
    <w:name w:val="heading 6"/>
    <w:basedOn w:val="Normal"/>
    <w:next w:val="Normal"/>
    <w:link w:val="Titre6C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Titre7">
    <w:name w:val="heading 7"/>
    <w:basedOn w:val="Normal"/>
    <w:next w:val="Normal"/>
    <w:link w:val="Titre7C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Titre8">
    <w:name w:val="heading 8"/>
    <w:basedOn w:val="Normal"/>
    <w:next w:val="Normal"/>
    <w:link w:val="Titre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B63133"/>
    <w:pPr>
      <w:spacing w:after="0" w:line="240" w:lineRule="auto"/>
    </w:pPr>
  </w:style>
  <w:style w:type="character" w:customStyle="1" w:styleId="En-tteCar">
    <w:name w:val="En-tête Car"/>
    <w:basedOn w:val="Policepardfaut"/>
    <w:link w:val="En-tte"/>
    <w:uiPriority w:val="99"/>
    <w:semiHidden/>
    <w:rsid w:val="00254E0D"/>
    <w:rPr>
      <w:color w:val="auto"/>
    </w:rPr>
  </w:style>
  <w:style w:type="paragraph" w:styleId="Pieddepage">
    <w:name w:val="footer"/>
    <w:basedOn w:val="Normal"/>
    <w:link w:val="PieddepageC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PieddepageCar">
    <w:name w:val="Pied de page Car"/>
    <w:basedOn w:val="Policepardfaut"/>
    <w:link w:val="Pieddepage"/>
    <w:uiPriority w:val="99"/>
    <w:semiHidden/>
    <w:rsid w:val="00254E0D"/>
    <w:rPr>
      <w:rFonts w:asciiTheme="majorHAnsi" w:hAnsiTheme="majorHAnsi"/>
      <w:color w:val="B38600" w:themeColor="accent2" w:themeShade="80"/>
    </w:rPr>
  </w:style>
  <w:style w:type="character" w:styleId="Textedelespacerserv">
    <w:name w:val="Placeholder Text"/>
    <w:basedOn w:val="Policepardfaut"/>
    <w:uiPriority w:val="99"/>
    <w:semiHidden/>
    <w:rsid w:val="00912A0A"/>
    <w:rPr>
      <w:color w:val="BFBFBF" w:themeColor="accent5" w:themeShade="BF"/>
      <w:sz w:val="22"/>
    </w:rPr>
  </w:style>
  <w:style w:type="paragraph" w:customStyle="1" w:styleId="Coordonnes">
    <w:name w:val="Coordonnées"/>
    <w:basedOn w:val="Normal"/>
    <w:uiPriority w:val="3"/>
    <w:qFormat/>
    <w:rsid w:val="000442DA"/>
    <w:pPr>
      <w:spacing w:before="120" w:after="0"/>
    </w:pPr>
    <w:rPr>
      <w:szCs w:val="18"/>
    </w:rPr>
  </w:style>
  <w:style w:type="paragraph" w:styleId="Date">
    <w:name w:val="Date"/>
    <w:basedOn w:val="Coordonnes"/>
    <w:next w:val="Salutations"/>
    <w:link w:val="DateCar"/>
    <w:uiPriority w:val="4"/>
    <w:qFormat/>
    <w:rsid w:val="000442DA"/>
    <w:pPr>
      <w:jc w:val="right"/>
    </w:pPr>
  </w:style>
  <w:style w:type="character" w:customStyle="1" w:styleId="DateCar">
    <w:name w:val="Date Car"/>
    <w:basedOn w:val="Policepardfaut"/>
    <w:link w:val="Date"/>
    <w:uiPriority w:val="4"/>
    <w:rsid w:val="000442DA"/>
    <w:rPr>
      <w:color w:val="4B1919" w:themeColor="accent1"/>
      <w:sz w:val="20"/>
      <w:szCs w:val="18"/>
    </w:rPr>
  </w:style>
  <w:style w:type="paragraph" w:styleId="Formuledepolitesse">
    <w:name w:val="Closing"/>
    <w:basedOn w:val="Normal"/>
    <w:next w:val="Signature"/>
    <w:link w:val="FormuledepolitesseCar"/>
    <w:uiPriority w:val="6"/>
    <w:unhideWhenUsed/>
    <w:qFormat/>
    <w:rsid w:val="00254E0D"/>
    <w:pPr>
      <w:spacing w:after="960" w:line="240" w:lineRule="auto"/>
    </w:pPr>
  </w:style>
  <w:style w:type="character" w:customStyle="1" w:styleId="FormuledepolitesseCar">
    <w:name w:val="Formule de politesse Car"/>
    <w:basedOn w:val="Policepardfaut"/>
    <w:link w:val="Formuledepolitesse"/>
    <w:uiPriority w:val="6"/>
    <w:rsid w:val="00254E0D"/>
    <w:rPr>
      <w:color w:val="auto"/>
    </w:rPr>
  </w:style>
  <w:style w:type="character" w:customStyle="1" w:styleId="Titre1Car">
    <w:name w:val="Titre 1 Car"/>
    <w:basedOn w:val="Policepardfaut"/>
    <w:link w:val="Titre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Titre2Car">
    <w:name w:val="Titre 2 Car"/>
    <w:basedOn w:val="Policepardfaut"/>
    <w:link w:val="Titre2"/>
    <w:uiPriority w:val="9"/>
    <w:semiHidden/>
    <w:rsid w:val="00254E0D"/>
    <w:rPr>
      <w:rFonts w:asciiTheme="majorHAnsi" w:eastAsiaTheme="majorEastAsia" w:hAnsiTheme="majorHAnsi" w:cstheme="majorBidi"/>
      <w:b/>
      <w:bCs/>
      <w:color w:val="262626" w:themeColor="text1" w:themeTint="D9"/>
      <w:sz w:val="26"/>
      <w:szCs w:val="26"/>
    </w:rPr>
  </w:style>
  <w:style w:type="table" w:styleId="Grilledutableau">
    <w:name w:val="Table Grid"/>
    <w:basedOn w:val="Tableau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2222"/>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ie">
    <w:name w:val="Bibliography"/>
    <w:basedOn w:val="Normal"/>
    <w:next w:val="Normal"/>
    <w:uiPriority w:val="37"/>
    <w:semiHidden/>
    <w:unhideWhenUsed/>
    <w:rsid w:val="00572222"/>
  </w:style>
  <w:style w:type="paragraph" w:styleId="Normalcentr">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Corpsdetexte">
    <w:name w:val="Body Text"/>
    <w:basedOn w:val="Normal"/>
    <w:link w:val="CorpsdetexteCar"/>
    <w:uiPriority w:val="99"/>
    <w:semiHidden/>
    <w:unhideWhenUsed/>
    <w:rsid w:val="00572222"/>
    <w:pPr>
      <w:spacing w:after="120"/>
    </w:pPr>
  </w:style>
  <w:style w:type="character" w:customStyle="1" w:styleId="CorpsdetexteCar">
    <w:name w:val="Corps de texte Car"/>
    <w:basedOn w:val="Policepardfaut"/>
    <w:link w:val="Corpsdetexte"/>
    <w:uiPriority w:val="99"/>
    <w:semiHidden/>
    <w:rsid w:val="00572222"/>
    <w:rPr>
      <w:kern w:val="16"/>
      <w:sz w:val="22"/>
      <w14:ligatures w14:val="standardContextual"/>
      <w14:numForm w14:val="oldStyle"/>
      <w14:numSpacing w14:val="proportional"/>
      <w14:cntxtAlts/>
    </w:rPr>
  </w:style>
  <w:style w:type="paragraph" w:styleId="Corpsdetexte2">
    <w:name w:val="Body Text 2"/>
    <w:basedOn w:val="Normal"/>
    <w:link w:val="Corpsdetexte2Car"/>
    <w:uiPriority w:val="99"/>
    <w:semiHidden/>
    <w:unhideWhenUsed/>
    <w:rsid w:val="00572222"/>
    <w:pPr>
      <w:spacing w:after="120" w:line="480" w:lineRule="auto"/>
    </w:pPr>
  </w:style>
  <w:style w:type="character" w:customStyle="1" w:styleId="Corpsdetexte2Car">
    <w:name w:val="Corps de texte 2 Car"/>
    <w:basedOn w:val="Policepardfaut"/>
    <w:link w:val="Corpsdetexte2"/>
    <w:uiPriority w:val="99"/>
    <w:semiHidden/>
    <w:rsid w:val="00572222"/>
    <w:rPr>
      <w:kern w:val="16"/>
      <w:sz w:val="22"/>
      <w14:ligatures w14:val="standardContextual"/>
      <w14:numForm w14:val="oldStyle"/>
      <w14:numSpacing w14:val="proportional"/>
      <w14:cntxtAlts/>
    </w:rPr>
  </w:style>
  <w:style w:type="paragraph" w:styleId="Corpsdetexte3">
    <w:name w:val="Body Text 3"/>
    <w:basedOn w:val="Normal"/>
    <w:link w:val="Corpsdetexte3Car"/>
    <w:uiPriority w:val="99"/>
    <w:semiHidden/>
    <w:unhideWhenUsed/>
    <w:rsid w:val="00572222"/>
    <w:pPr>
      <w:spacing w:after="120"/>
    </w:pPr>
    <w:rPr>
      <w:szCs w:val="16"/>
    </w:rPr>
  </w:style>
  <w:style w:type="character" w:customStyle="1" w:styleId="Corpsdetexte3Car">
    <w:name w:val="Corps de texte 3 Car"/>
    <w:basedOn w:val="Policepardfaut"/>
    <w:link w:val="Corpsdetexte3"/>
    <w:uiPriority w:val="99"/>
    <w:semiHidden/>
    <w:rsid w:val="00572222"/>
    <w:rPr>
      <w:kern w:val="16"/>
      <w:sz w:val="22"/>
      <w:szCs w:val="16"/>
      <w14:ligatures w14:val="standardContextual"/>
      <w14:numForm w14:val="oldStyle"/>
      <w14:numSpacing w14:val="proportional"/>
      <w14:cntxtAlts/>
    </w:rPr>
  </w:style>
  <w:style w:type="paragraph" w:styleId="Retrait1religne">
    <w:name w:val="Body Text First Indent"/>
    <w:basedOn w:val="Corpsdetexte"/>
    <w:link w:val="Retrait1religneCar"/>
    <w:uiPriority w:val="99"/>
    <w:semiHidden/>
    <w:unhideWhenUsed/>
    <w:rsid w:val="00572222"/>
    <w:pPr>
      <w:spacing w:after="300"/>
      <w:ind w:firstLine="360"/>
    </w:pPr>
  </w:style>
  <w:style w:type="character" w:customStyle="1" w:styleId="Retrait1religneCar">
    <w:name w:val="Retrait 1re ligne Car"/>
    <w:basedOn w:val="CorpsdetexteCar"/>
    <w:link w:val="Retrait1religne"/>
    <w:uiPriority w:val="99"/>
    <w:semiHidden/>
    <w:rsid w:val="00572222"/>
    <w:rPr>
      <w:kern w:val="16"/>
      <w:sz w:val="22"/>
      <w14:ligatures w14:val="standardContextual"/>
      <w14:numForm w14:val="oldStyle"/>
      <w14:numSpacing w14:val="proportional"/>
      <w14:cntxtAlts/>
    </w:rPr>
  </w:style>
  <w:style w:type="paragraph" w:styleId="Retraitcorpsdetexte">
    <w:name w:val="Body Text Indent"/>
    <w:basedOn w:val="Normal"/>
    <w:link w:val="RetraitcorpsdetexteCar"/>
    <w:uiPriority w:val="99"/>
    <w:semiHidden/>
    <w:unhideWhenUsed/>
    <w:rsid w:val="00572222"/>
    <w:pPr>
      <w:spacing w:after="120"/>
      <w:ind w:left="360"/>
    </w:pPr>
  </w:style>
  <w:style w:type="character" w:customStyle="1" w:styleId="RetraitcorpsdetexteCar">
    <w:name w:val="Retrait corps de texte Car"/>
    <w:basedOn w:val="Policepardfaut"/>
    <w:link w:val="Retraitcorpsdetexte"/>
    <w:uiPriority w:val="99"/>
    <w:semiHidden/>
    <w:rsid w:val="00572222"/>
    <w:rPr>
      <w:kern w:val="16"/>
      <w:sz w:val="22"/>
      <w14:ligatures w14:val="standardContextual"/>
      <w14:numForm w14:val="oldStyle"/>
      <w14:numSpacing w14:val="proportional"/>
      <w14:cntxtAlts/>
    </w:rPr>
  </w:style>
  <w:style w:type="paragraph" w:styleId="Retraitcorpset1relig">
    <w:name w:val="Body Text First Indent 2"/>
    <w:basedOn w:val="Retraitcorpsdetexte"/>
    <w:link w:val="Retraitcorpset1religCar"/>
    <w:uiPriority w:val="99"/>
    <w:semiHidden/>
    <w:unhideWhenUsed/>
    <w:rsid w:val="00572222"/>
    <w:pPr>
      <w:spacing w:after="300"/>
      <w:ind w:firstLine="360"/>
    </w:pPr>
  </w:style>
  <w:style w:type="character" w:customStyle="1" w:styleId="Retraitcorpset1religCar">
    <w:name w:val="Retrait corps et 1re lig. Car"/>
    <w:basedOn w:val="RetraitcorpsdetexteCar"/>
    <w:link w:val="Retraitcorpset1relig"/>
    <w:uiPriority w:val="99"/>
    <w:semiHidden/>
    <w:rsid w:val="00572222"/>
    <w:rPr>
      <w:kern w:val="16"/>
      <w:sz w:val="22"/>
      <w14:ligatures w14:val="standardContextual"/>
      <w14:numForm w14:val="oldStyle"/>
      <w14:numSpacing w14:val="proportional"/>
      <w14:cntxtAlts/>
    </w:rPr>
  </w:style>
  <w:style w:type="paragraph" w:styleId="Retraitcorpsdetexte2">
    <w:name w:val="Body Text Indent 2"/>
    <w:basedOn w:val="Normal"/>
    <w:link w:val="Retraitcorpsdetexte2Car"/>
    <w:uiPriority w:val="99"/>
    <w:semiHidden/>
    <w:unhideWhenUsed/>
    <w:rsid w:val="0057222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72222"/>
    <w:rPr>
      <w:kern w:val="16"/>
      <w:sz w:val="22"/>
      <w14:ligatures w14:val="standardContextual"/>
      <w14:numForm w14:val="oldStyle"/>
      <w14:numSpacing w14:val="proportional"/>
      <w14:cntxtAlts/>
    </w:rPr>
  </w:style>
  <w:style w:type="paragraph" w:styleId="Retraitcorpsdetexte3">
    <w:name w:val="Body Text Indent 3"/>
    <w:basedOn w:val="Normal"/>
    <w:link w:val="Retraitcorpsdetexte3Car"/>
    <w:uiPriority w:val="99"/>
    <w:semiHidden/>
    <w:unhideWhenUsed/>
    <w:rsid w:val="0057222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572222"/>
    <w:rPr>
      <w:kern w:val="16"/>
      <w:sz w:val="22"/>
      <w:szCs w:val="16"/>
      <w14:ligatures w14:val="standardContextual"/>
      <w14:numForm w14:val="oldStyle"/>
      <w14:numSpacing w14:val="proportional"/>
      <w14:cntxtAlts/>
    </w:rPr>
  </w:style>
  <w:style w:type="character" w:styleId="Titredulivre">
    <w:name w:val="Book Title"/>
    <w:basedOn w:val="Policepardfaut"/>
    <w:uiPriority w:val="33"/>
    <w:semiHidden/>
    <w:qFormat/>
    <w:rsid w:val="00572222"/>
    <w:rPr>
      <w:b/>
      <w:bCs/>
      <w:i/>
      <w:iCs/>
      <w:spacing w:val="5"/>
      <w:sz w:val="22"/>
    </w:rPr>
  </w:style>
  <w:style w:type="paragraph" w:styleId="Lgende">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Grillecouleur">
    <w:name w:val="Colorful Grid"/>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Grillecouleur-Accent2">
    <w:name w:val="Colorful Grid Accent 2"/>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Grillecouleur-Accent3">
    <w:name w:val="Colorful Grid Accent 3"/>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Grillecouleur-Accent4">
    <w:name w:val="Colorful Grid Accent 4"/>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Grillecouleur-Accent5">
    <w:name w:val="Colorful Grid Accent 5"/>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Grillecouleur-Accent6">
    <w:name w:val="Colorful Grid Accent 6"/>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Listecouleur">
    <w:name w:val="Colorful List"/>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Listecouleur-Accent2">
    <w:name w:val="Colorful List Accent 2"/>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Listecouleur-Accent3">
    <w:name w:val="Colorful List Accent 3"/>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Listecouleur-Accent4">
    <w:name w:val="Colorful List Accent 4"/>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Listecouleur-Accent5">
    <w:name w:val="Colorful List Accent 5"/>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Listecouleur-Accent6">
    <w:name w:val="Colorful List Accent 6"/>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Tramecouleur">
    <w:name w:val="Colorful Shading"/>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Tramecouleur-Accent4">
    <w:name w:val="Colorful Shading Accent 4"/>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572222"/>
    <w:rPr>
      <w:sz w:val="22"/>
      <w:szCs w:val="16"/>
    </w:rPr>
  </w:style>
  <w:style w:type="paragraph" w:styleId="Commentaire">
    <w:name w:val="annotation text"/>
    <w:basedOn w:val="Normal"/>
    <w:link w:val="CommentaireCar"/>
    <w:uiPriority w:val="99"/>
    <w:semiHidden/>
    <w:unhideWhenUsed/>
    <w:rsid w:val="00572222"/>
    <w:pPr>
      <w:spacing w:line="240" w:lineRule="auto"/>
    </w:pPr>
  </w:style>
  <w:style w:type="character" w:customStyle="1" w:styleId="CommentaireCar">
    <w:name w:val="Commentaire Car"/>
    <w:basedOn w:val="Policepardfaut"/>
    <w:link w:val="Commentaire"/>
    <w:uiPriority w:val="99"/>
    <w:semiHidden/>
    <w:rsid w:val="00572222"/>
    <w:rPr>
      <w:kern w:val="16"/>
      <w:sz w:val="22"/>
      <w14:ligatures w14:val="standardContextual"/>
      <w14:numForm w14:val="oldStyle"/>
      <w14:numSpacing w14:val="proportional"/>
      <w14:cntxtAlts/>
    </w:rPr>
  </w:style>
  <w:style w:type="paragraph" w:styleId="Objetducommentaire">
    <w:name w:val="annotation subject"/>
    <w:basedOn w:val="Commentaire"/>
    <w:next w:val="Commentaire"/>
    <w:link w:val="ObjetducommentaireCar"/>
    <w:uiPriority w:val="99"/>
    <w:semiHidden/>
    <w:unhideWhenUsed/>
    <w:rsid w:val="00572222"/>
    <w:rPr>
      <w:b/>
      <w:bCs/>
    </w:rPr>
  </w:style>
  <w:style w:type="character" w:customStyle="1" w:styleId="ObjetducommentaireCar">
    <w:name w:val="Objet du commentaire Car"/>
    <w:basedOn w:val="CommentaireCar"/>
    <w:link w:val="Objetducommentaire"/>
    <w:uiPriority w:val="99"/>
    <w:semiHidden/>
    <w:rsid w:val="00572222"/>
    <w:rPr>
      <w:b/>
      <w:bCs/>
      <w:kern w:val="16"/>
      <w:sz w:val="22"/>
      <w14:ligatures w14:val="standardContextual"/>
      <w14:numForm w14:val="oldStyle"/>
      <w14:numSpacing w14:val="proportional"/>
      <w14:cntxtAlts/>
    </w:rPr>
  </w:style>
  <w:style w:type="table" w:styleId="Listefonce">
    <w:name w:val="Dark List"/>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Listefonce-Accent2">
    <w:name w:val="Dark List Accent 2"/>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Listefonce-Accent3">
    <w:name w:val="Dark List Accent 3"/>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Listefonce-Accent4">
    <w:name w:val="Dark List Accent 4"/>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Listefonce-Accent5">
    <w:name w:val="Dark List Accent 5"/>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Listefonce-Accent6">
    <w:name w:val="Dark List Accent 6"/>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Explorateurdedocuments">
    <w:name w:val="Document Map"/>
    <w:basedOn w:val="Normal"/>
    <w:link w:val="ExplorateurdedocumentsCar"/>
    <w:uiPriority w:val="99"/>
    <w:semiHidden/>
    <w:unhideWhenUsed/>
    <w:rsid w:val="00572222"/>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Signaturelectronique">
    <w:name w:val="E-mail Signature"/>
    <w:basedOn w:val="Normal"/>
    <w:link w:val="SignaturelectroniqueCar"/>
    <w:uiPriority w:val="99"/>
    <w:semiHidden/>
    <w:unhideWhenUsed/>
    <w:rsid w:val="00572222"/>
    <w:pPr>
      <w:spacing w:after="0" w:line="240" w:lineRule="auto"/>
    </w:pPr>
  </w:style>
  <w:style w:type="character" w:customStyle="1" w:styleId="SignaturelectroniqueCar">
    <w:name w:val="Signature électronique Car"/>
    <w:basedOn w:val="Policepardfaut"/>
    <w:link w:val="Signaturelectronique"/>
    <w:uiPriority w:val="99"/>
    <w:semiHidden/>
    <w:rsid w:val="00572222"/>
    <w:rPr>
      <w:kern w:val="16"/>
      <w:sz w:val="22"/>
      <w14:ligatures w14:val="standardContextual"/>
      <w14:numForm w14:val="oldStyle"/>
      <w14:numSpacing w14:val="proportional"/>
      <w14:cntxtAlts/>
    </w:rPr>
  </w:style>
  <w:style w:type="character" w:styleId="Accentuation">
    <w:name w:val="Emphasis"/>
    <w:basedOn w:val="Policepardfaut"/>
    <w:uiPriority w:val="20"/>
    <w:semiHidden/>
    <w:qFormat/>
    <w:rsid w:val="00572222"/>
    <w:rPr>
      <w:i/>
      <w:iCs/>
      <w:sz w:val="22"/>
    </w:rPr>
  </w:style>
  <w:style w:type="character" w:styleId="Appeldenotedefin">
    <w:name w:val="endnote reference"/>
    <w:basedOn w:val="Policepardfaut"/>
    <w:uiPriority w:val="99"/>
    <w:semiHidden/>
    <w:unhideWhenUsed/>
    <w:rsid w:val="00572222"/>
    <w:rPr>
      <w:sz w:val="22"/>
      <w:vertAlign w:val="superscript"/>
    </w:rPr>
  </w:style>
  <w:style w:type="paragraph" w:styleId="Notedefin">
    <w:name w:val="endnote text"/>
    <w:basedOn w:val="Normal"/>
    <w:link w:val="NotedefinCar"/>
    <w:uiPriority w:val="99"/>
    <w:semiHidden/>
    <w:unhideWhenUsed/>
    <w:rsid w:val="00572222"/>
    <w:pPr>
      <w:spacing w:after="0" w:line="240" w:lineRule="auto"/>
    </w:pPr>
  </w:style>
  <w:style w:type="character" w:customStyle="1" w:styleId="NotedefinCar">
    <w:name w:val="Note de fin Car"/>
    <w:basedOn w:val="Policepardfaut"/>
    <w:link w:val="Notedefin"/>
    <w:uiPriority w:val="99"/>
    <w:semiHidden/>
    <w:rsid w:val="00572222"/>
    <w:rPr>
      <w:kern w:val="16"/>
      <w:sz w:val="22"/>
      <w14:ligatures w14:val="standardContextual"/>
      <w14:numForm w14:val="oldStyle"/>
      <w14:numSpacing w14:val="proportional"/>
      <w14:cntxtAlts/>
    </w:rPr>
  </w:style>
  <w:style w:type="paragraph" w:styleId="Adressedestinatai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0F51EC"/>
    <w:rPr>
      <w:color w:val="B38600" w:themeColor="accent2" w:themeShade="80"/>
      <w:sz w:val="22"/>
      <w:u w:val="single"/>
    </w:rPr>
  </w:style>
  <w:style w:type="character" w:styleId="Appelnotedebasdep">
    <w:name w:val="footnote reference"/>
    <w:basedOn w:val="Policepardfaut"/>
    <w:uiPriority w:val="99"/>
    <w:semiHidden/>
    <w:unhideWhenUsed/>
    <w:rsid w:val="00572222"/>
    <w:rPr>
      <w:sz w:val="22"/>
      <w:vertAlign w:val="superscript"/>
    </w:rPr>
  </w:style>
  <w:style w:type="paragraph" w:styleId="Notedebasdepage">
    <w:name w:val="footnote text"/>
    <w:basedOn w:val="Normal"/>
    <w:link w:val="NotedebasdepageCar"/>
    <w:uiPriority w:val="99"/>
    <w:semiHidden/>
    <w:unhideWhenUsed/>
    <w:rsid w:val="00572222"/>
    <w:pPr>
      <w:spacing w:after="0" w:line="240" w:lineRule="auto"/>
    </w:pPr>
  </w:style>
  <w:style w:type="character" w:customStyle="1" w:styleId="NotedebasdepageCar">
    <w:name w:val="Note de bas de page Car"/>
    <w:basedOn w:val="Policepardfaut"/>
    <w:link w:val="Notedebasdepage"/>
    <w:uiPriority w:val="99"/>
    <w:semiHidden/>
    <w:rsid w:val="00572222"/>
    <w:rPr>
      <w:kern w:val="16"/>
      <w:sz w:val="22"/>
      <w14:ligatures w14:val="standardContextual"/>
      <w14:numForm w14:val="oldStyle"/>
      <w14:numSpacing w14:val="proportional"/>
      <w14:cntxtAlts/>
    </w:rPr>
  </w:style>
  <w:style w:type="table" w:styleId="TableauGrille1Clair">
    <w:name w:val="Grid Table 1 Light"/>
    <w:basedOn w:val="Tableau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eauGrille2-Accentuation2">
    <w:name w:val="Grid Table 2 Accent 2"/>
    <w:basedOn w:val="Tableau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eauGrille2-Accentuation3">
    <w:name w:val="Grid Table 2 Accent 3"/>
    <w:basedOn w:val="Tableau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eauGrille2-Accentuation4">
    <w:name w:val="Grid Table 2 Accent 4"/>
    <w:basedOn w:val="Tableau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eauGrille2-Accentuation5">
    <w:name w:val="Grid Table 2 Accent 5"/>
    <w:basedOn w:val="Tableau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eauGrille2-Accentuation6">
    <w:name w:val="Grid Table 2 Accent 6"/>
    <w:basedOn w:val="Tableau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eauGrille3">
    <w:name w:val="Grid Table 3"/>
    <w:basedOn w:val="Tableau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TableauGrille3-Accentuation2">
    <w:name w:val="Grid Table 3 Accent 2"/>
    <w:basedOn w:val="Tableau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TableauGrille3-Accentuation3">
    <w:name w:val="Grid Table 3 Accent 3"/>
    <w:basedOn w:val="Tableau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TableauGrille3-Accentuation4">
    <w:name w:val="Grid Table 3 Accent 4"/>
    <w:basedOn w:val="Tableau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TableauGrille3-Accentuation5">
    <w:name w:val="Grid Table 3 Accent 5"/>
    <w:basedOn w:val="Tableau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TableauGrille3-Accentuation6">
    <w:name w:val="Grid Table 3 Accent 6"/>
    <w:basedOn w:val="Tableau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TableauGrille4">
    <w:name w:val="Grid Table 4"/>
    <w:basedOn w:val="Tableau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eauGrille4-Accentuation2">
    <w:name w:val="Grid Table 4 Accent 2"/>
    <w:basedOn w:val="Tableau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eauGrille4-Accentuation3">
    <w:name w:val="Grid Table 4 Accent 3"/>
    <w:basedOn w:val="Tableau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eauGrille4-Accentuation4">
    <w:name w:val="Grid Table 4 Accent 4"/>
    <w:basedOn w:val="Tableau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eauGrille4-Accentuation5">
    <w:name w:val="Grid Table 4 Accent 5"/>
    <w:basedOn w:val="Tableau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eauGrille4-Accentuation6">
    <w:name w:val="Grid Table 4 Accent 6"/>
    <w:basedOn w:val="Tableau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eauGrille5Fonc">
    <w:name w:val="Grid Table 5 Dark"/>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TableauGrille5Fonc-Accentuation2">
    <w:name w:val="Grid Table 5 Dark Accent 2"/>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TableauGrille5Fonc-Accentuation3">
    <w:name w:val="Grid Table 5 Dark Accent 3"/>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TableauGrille5Fonc-Accentuation4">
    <w:name w:val="Grid Table 5 Dark Accent 4"/>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TableauGrille5Fonc-Accentuation5">
    <w:name w:val="Grid Table 5 Dark Accent 5"/>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TableauGrille5Fonc-Accentuation6">
    <w:name w:val="Grid Table 5 Dark Accent 6"/>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TableauGrille6Couleur">
    <w:name w:val="Grid Table 6 Colorful"/>
    <w:basedOn w:val="Tableau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eauGrille6Couleur-Accentuation2">
    <w:name w:val="Grid Table 6 Colorful Accent 2"/>
    <w:basedOn w:val="Tableau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eauGrille6Couleur-Accentuation3">
    <w:name w:val="Grid Table 6 Colorful Accent 3"/>
    <w:basedOn w:val="Tableau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eauGrille6Couleur-Accentuation4">
    <w:name w:val="Grid Table 6 Colorful Accent 4"/>
    <w:basedOn w:val="Tableau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eauGrille6Couleur-Accentuation5">
    <w:name w:val="Grid Table 6 Colorful Accent 5"/>
    <w:basedOn w:val="Tableau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eauGrille6Couleur-Accentuation6">
    <w:name w:val="Grid Table 6 Colorful Accent 6"/>
    <w:basedOn w:val="Tableau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eauGrille7Couleur">
    <w:name w:val="Grid Table 7 Colorful"/>
    <w:basedOn w:val="Tableau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TableauGrille7Couleur-Accentuation2">
    <w:name w:val="Grid Table 7 Colorful Accent 2"/>
    <w:basedOn w:val="Tableau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TableauGrille7Couleur-Accentuation3">
    <w:name w:val="Grid Table 7 Colorful Accent 3"/>
    <w:basedOn w:val="Tableau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TableauGrille7Couleur-Accentuation4">
    <w:name w:val="Grid Table 7 Colorful Accent 4"/>
    <w:basedOn w:val="Tableau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TableauGrille7Couleur-Accentuation5">
    <w:name w:val="Grid Table 7 Colorful Accent 5"/>
    <w:basedOn w:val="Tableau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TableauGrille7Couleur-Accentuation6">
    <w:name w:val="Grid Table 7 Colorful Accent 6"/>
    <w:basedOn w:val="Tableau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Titre3Car">
    <w:name w:val="Titre 3 Car"/>
    <w:basedOn w:val="Policepardfaut"/>
    <w:link w:val="Titre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Titre4Car">
    <w:name w:val="Titre 4 Car"/>
    <w:basedOn w:val="Policepardfaut"/>
    <w:link w:val="Titre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Titre5Car">
    <w:name w:val="Titre 5 Car"/>
    <w:basedOn w:val="Policepardfaut"/>
    <w:link w:val="Titre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Titre6Car">
    <w:name w:val="Titre 6 Car"/>
    <w:basedOn w:val="Policepardfaut"/>
    <w:link w:val="Titre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Titre7Car">
    <w:name w:val="Titre 7 Car"/>
    <w:basedOn w:val="Policepardfaut"/>
    <w:link w:val="Titre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Titre8Car">
    <w:name w:val="Titre 8 Car"/>
    <w:basedOn w:val="Policepardfaut"/>
    <w:link w:val="Titre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itre9Car">
    <w:name w:val="Titre 9 Car"/>
    <w:basedOn w:val="Policepardfaut"/>
    <w:link w:val="Titre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onymeHTML">
    <w:name w:val="HTML Acronym"/>
    <w:basedOn w:val="Policepardfaut"/>
    <w:uiPriority w:val="99"/>
    <w:semiHidden/>
    <w:unhideWhenUsed/>
    <w:rsid w:val="00572222"/>
    <w:rPr>
      <w:sz w:val="22"/>
    </w:rPr>
  </w:style>
  <w:style w:type="paragraph" w:styleId="AdresseHTML">
    <w:name w:val="HTML Address"/>
    <w:basedOn w:val="Normal"/>
    <w:link w:val="AdresseHTMLCar"/>
    <w:uiPriority w:val="99"/>
    <w:semiHidden/>
    <w:unhideWhenUsed/>
    <w:rsid w:val="00572222"/>
    <w:pPr>
      <w:spacing w:after="0" w:line="240" w:lineRule="auto"/>
    </w:pPr>
    <w:rPr>
      <w:i/>
      <w:iCs/>
    </w:rPr>
  </w:style>
  <w:style w:type="character" w:customStyle="1" w:styleId="AdresseHTMLCar">
    <w:name w:val="Adresse HTML Car"/>
    <w:basedOn w:val="Policepardfaut"/>
    <w:link w:val="AdresseHTML"/>
    <w:uiPriority w:val="99"/>
    <w:semiHidden/>
    <w:rsid w:val="00572222"/>
    <w:rPr>
      <w:i/>
      <w:iCs/>
      <w:kern w:val="16"/>
      <w:sz w:val="22"/>
      <w14:ligatures w14:val="standardContextual"/>
      <w14:numForm w14:val="oldStyle"/>
      <w14:numSpacing w14:val="proportional"/>
      <w14:cntxtAlts/>
    </w:rPr>
  </w:style>
  <w:style w:type="character" w:styleId="CitationHTML">
    <w:name w:val="HTML Cite"/>
    <w:basedOn w:val="Policepardfaut"/>
    <w:uiPriority w:val="99"/>
    <w:semiHidden/>
    <w:unhideWhenUsed/>
    <w:rsid w:val="00572222"/>
    <w:rPr>
      <w:i/>
      <w:iCs/>
      <w:sz w:val="22"/>
    </w:rPr>
  </w:style>
  <w:style w:type="character" w:styleId="CodeHTML">
    <w:name w:val="HTML Code"/>
    <w:basedOn w:val="Policepardfaut"/>
    <w:uiPriority w:val="99"/>
    <w:semiHidden/>
    <w:unhideWhenUsed/>
    <w:rsid w:val="00572222"/>
    <w:rPr>
      <w:rFonts w:ascii="Consolas" w:hAnsi="Consolas"/>
      <w:sz w:val="22"/>
      <w:szCs w:val="20"/>
    </w:rPr>
  </w:style>
  <w:style w:type="character" w:styleId="DfinitionHTML">
    <w:name w:val="HTML Definition"/>
    <w:basedOn w:val="Policepardfaut"/>
    <w:uiPriority w:val="99"/>
    <w:semiHidden/>
    <w:unhideWhenUsed/>
    <w:rsid w:val="00572222"/>
    <w:rPr>
      <w:i/>
      <w:iCs/>
      <w:sz w:val="22"/>
    </w:rPr>
  </w:style>
  <w:style w:type="character" w:styleId="ClavierHTML">
    <w:name w:val="HTML Keyboard"/>
    <w:basedOn w:val="Policepardfaut"/>
    <w:uiPriority w:val="99"/>
    <w:semiHidden/>
    <w:unhideWhenUsed/>
    <w:rsid w:val="00572222"/>
    <w:rPr>
      <w:rFonts w:ascii="Consolas" w:hAnsi="Consolas"/>
      <w:sz w:val="22"/>
      <w:szCs w:val="20"/>
    </w:rPr>
  </w:style>
  <w:style w:type="paragraph" w:styleId="PrformatHTML">
    <w:name w:val="HTML Preformatted"/>
    <w:basedOn w:val="Normal"/>
    <w:link w:val="PrformatHTMLCar"/>
    <w:uiPriority w:val="99"/>
    <w:semiHidden/>
    <w:unhideWhenUsed/>
    <w:rsid w:val="00572222"/>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572222"/>
    <w:rPr>
      <w:rFonts w:ascii="Consolas" w:hAnsi="Consolas"/>
      <w:kern w:val="16"/>
      <w:sz w:val="22"/>
      <w14:ligatures w14:val="standardContextual"/>
      <w14:numForm w14:val="oldStyle"/>
      <w14:numSpacing w14:val="proportional"/>
      <w14:cntxtAlts/>
    </w:rPr>
  </w:style>
  <w:style w:type="character" w:styleId="ExempleHTML">
    <w:name w:val="HTML Sample"/>
    <w:basedOn w:val="Policepardfaut"/>
    <w:uiPriority w:val="99"/>
    <w:semiHidden/>
    <w:unhideWhenUsed/>
    <w:rsid w:val="00572222"/>
    <w:rPr>
      <w:rFonts w:ascii="Consolas" w:hAnsi="Consolas"/>
      <w:sz w:val="24"/>
      <w:szCs w:val="24"/>
    </w:rPr>
  </w:style>
  <w:style w:type="character" w:styleId="MachinecrireHTML">
    <w:name w:val="HTML Typewriter"/>
    <w:basedOn w:val="Policepardfaut"/>
    <w:uiPriority w:val="99"/>
    <w:semiHidden/>
    <w:unhideWhenUsed/>
    <w:rsid w:val="00572222"/>
    <w:rPr>
      <w:rFonts w:ascii="Consolas" w:hAnsi="Consolas"/>
      <w:sz w:val="22"/>
      <w:szCs w:val="20"/>
    </w:rPr>
  </w:style>
  <w:style w:type="character" w:styleId="VariableHTML">
    <w:name w:val="HTML Variable"/>
    <w:basedOn w:val="Policepardfaut"/>
    <w:uiPriority w:val="99"/>
    <w:semiHidden/>
    <w:unhideWhenUsed/>
    <w:rsid w:val="00572222"/>
    <w:rPr>
      <w:i/>
      <w:iCs/>
      <w:sz w:val="22"/>
    </w:rPr>
  </w:style>
  <w:style w:type="character" w:styleId="Lienhypertexte">
    <w:name w:val="Hyperlink"/>
    <w:basedOn w:val="Policepardfau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Titreindex">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Accentuationintense">
    <w:name w:val="Intense Emphasis"/>
    <w:basedOn w:val="Policepardfaut"/>
    <w:uiPriority w:val="21"/>
    <w:semiHidden/>
    <w:qFormat/>
    <w:rsid w:val="000F51EC"/>
    <w:rPr>
      <w:i/>
      <w:iCs/>
      <w:color w:val="381212" w:themeColor="accent1" w:themeShade="BF"/>
      <w:sz w:val="22"/>
    </w:rPr>
  </w:style>
  <w:style w:type="paragraph" w:styleId="Citationintense">
    <w:name w:val="Intense Quote"/>
    <w:basedOn w:val="Normal"/>
    <w:next w:val="Normal"/>
    <w:link w:val="CitationintenseC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CitationintenseCar">
    <w:name w:val="Citation intense Car"/>
    <w:basedOn w:val="Policepardfaut"/>
    <w:link w:val="Citationintense"/>
    <w:uiPriority w:val="30"/>
    <w:semiHidden/>
    <w:rsid w:val="000F51EC"/>
    <w:rPr>
      <w:i/>
      <w:iCs/>
      <w:color w:val="381212" w:themeColor="accent1" w:themeShade="BF"/>
    </w:rPr>
  </w:style>
  <w:style w:type="character" w:styleId="Rfrenceintense">
    <w:name w:val="Intense Reference"/>
    <w:basedOn w:val="Policepardfaut"/>
    <w:uiPriority w:val="32"/>
    <w:semiHidden/>
    <w:qFormat/>
    <w:rsid w:val="000F51EC"/>
    <w:rPr>
      <w:b/>
      <w:bCs/>
      <w:caps w:val="0"/>
      <w:smallCaps/>
      <w:color w:val="381212" w:themeColor="accent1" w:themeShade="BF"/>
      <w:spacing w:val="5"/>
      <w:sz w:val="22"/>
    </w:rPr>
  </w:style>
  <w:style w:type="table" w:styleId="Grilleclaire">
    <w:name w:val="Light Grid"/>
    <w:basedOn w:val="Tableau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Grilleclaire-Accent2">
    <w:name w:val="Light Grid Accent 2"/>
    <w:basedOn w:val="Tableau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Grilleclaire-Accent3">
    <w:name w:val="Light Grid Accent 3"/>
    <w:basedOn w:val="Tableau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Grilleclaire-Accent4">
    <w:name w:val="Light Grid Accent 4"/>
    <w:basedOn w:val="Tableau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Grilleclaire-Accent5">
    <w:name w:val="Light Grid Accent 5"/>
    <w:basedOn w:val="Tableau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Grilleclaire-Accent6">
    <w:name w:val="Light Grid Accent 6"/>
    <w:basedOn w:val="Tableau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steclaire">
    <w:name w:val="Light List"/>
    <w:basedOn w:val="Tableau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steclaire-Accent2">
    <w:name w:val="Light List Accent 2"/>
    <w:basedOn w:val="Tableau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steclaire-Accent3">
    <w:name w:val="Light List Accent 3"/>
    <w:basedOn w:val="Tableau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steclaire-Accent4">
    <w:name w:val="Light List Accent 4"/>
    <w:basedOn w:val="Tableau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steclaire-Accent5">
    <w:name w:val="Light List Accent 5"/>
    <w:basedOn w:val="Tableau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steclaire-Accent6">
    <w:name w:val="Light List Accent 6"/>
    <w:basedOn w:val="Tableau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Ombrageclair">
    <w:name w:val="Light Shading"/>
    <w:basedOn w:val="Tableau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Trameclaire-Accent2">
    <w:name w:val="Light Shading Accent 2"/>
    <w:basedOn w:val="Tableau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Trameclaire-Accent3">
    <w:name w:val="Light Shading Accent 3"/>
    <w:basedOn w:val="Tableau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Trameclaire-Accent4">
    <w:name w:val="Light Shading Accent 4"/>
    <w:basedOn w:val="Tableau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Trameclaire-Accent5">
    <w:name w:val="Light Shading Accent 5"/>
    <w:basedOn w:val="Tableau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Trameclaire-Accent6">
    <w:name w:val="Light Shading Accent 6"/>
    <w:basedOn w:val="Tableau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Numrodeligne">
    <w:name w:val="line number"/>
    <w:basedOn w:val="Policepardfaut"/>
    <w:uiPriority w:val="99"/>
    <w:semiHidden/>
    <w:unhideWhenUsed/>
    <w:rsid w:val="00572222"/>
    <w:rPr>
      <w:sz w:val="22"/>
    </w:rPr>
  </w:style>
  <w:style w:type="paragraph" w:styleId="Liste">
    <w:name w:val="List"/>
    <w:basedOn w:val="Normal"/>
    <w:uiPriority w:val="99"/>
    <w:semiHidden/>
    <w:unhideWhenUsed/>
    <w:rsid w:val="00572222"/>
    <w:pPr>
      <w:ind w:left="360" w:hanging="360"/>
      <w:contextualSpacing/>
    </w:pPr>
  </w:style>
  <w:style w:type="paragraph" w:styleId="Liste2">
    <w:name w:val="List 2"/>
    <w:basedOn w:val="Normal"/>
    <w:uiPriority w:val="99"/>
    <w:semiHidden/>
    <w:unhideWhenUsed/>
    <w:rsid w:val="00572222"/>
    <w:pPr>
      <w:ind w:left="720" w:hanging="360"/>
      <w:contextualSpacing/>
    </w:pPr>
  </w:style>
  <w:style w:type="paragraph" w:styleId="Liste3">
    <w:name w:val="List 3"/>
    <w:basedOn w:val="Normal"/>
    <w:uiPriority w:val="99"/>
    <w:semiHidden/>
    <w:unhideWhenUsed/>
    <w:rsid w:val="00572222"/>
    <w:pPr>
      <w:ind w:left="1080" w:hanging="360"/>
      <w:contextualSpacing/>
    </w:pPr>
  </w:style>
  <w:style w:type="paragraph" w:styleId="Liste4">
    <w:name w:val="List 4"/>
    <w:basedOn w:val="Normal"/>
    <w:uiPriority w:val="99"/>
    <w:semiHidden/>
    <w:unhideWhenUsed/>
    <w:rsid w:val="00572222"/>
    <w:pPr>
      <w:ind w:left="1440" w:hanging="360"/>
      <w:contextualSpacing/>
    </w:pPr>
  </w:style>
  <w:style w:type="paragraph" w:styleId="Liste5">
    <w:name w:val="List 5"/>
    <w:basedOn w:val="Normal"/>
    <w:uiPriority w:val="99"/>
    <w:semiHidden/>
    <w:unhideWhenUsed/>
    <w:rsid w:val="00572222"/>
    <w:pPr>
      <w:ind w:left="1800" w:hanging="360"/>
      <w:contextualSpacing/>
    </w:pPr>
  </w:style>
  <w:style w:type="paragraph" w:styleId="Listepuces">
    <w:name w:val="List Bullet"/>
    <w:basedOn w:val="Normal"/>
    <w:uiPriority w:val="99"/>
    <w:semiHidden/>
    <w:unhideWhenUsed/>
    <w:rsid w:val="00572222"/>
    <w:pPr>
      <w:numPr>
        <w:numId w:val="1"/>
      </w:numPr>
      <w:contextualSpacing/>
    </w:pPr>
  </w:style>
  <w:style w:type="paragraph" w:styleId="Listepuces2">
    <w:name w:val="List Bullet 2"/>
    <w:basedOn w:val="Normal"/>
    <w:uiPriority w:val="99"/>
    <w:semiHidden/>
    <w:unhideWhenUsed/>
    <w:rsid w:val="00572222"/>
    <w:pPr>
      <w:numPr>
        <w:numId w:val="2"/>
      </w:numPr>
      <w:contextualSpacing/>
    </w:pPr>
  </w:style>
  <w:style w:type="paragraph" w:styleId="Listepuces3">
    <w:name w:val="List Bullet 3"/>
    <w:basedOn w:val="Normal"/>
    <w:uiPriority w:val="99"/>
    <w:semiHidden/>
    <w:unhideWhenUsed/>
    <w:rsid w:val="00572222"/>
    <w:pPr>
      <w:numPr>
        <w:numId w:val="3"/>
      </w:numPr>
      <w:contextualSpacing/>
    </w:pPr>
  </w:style>
  <w:style w:type="paragraph" w:styleId="Listepuces4">
    <w:name w:val="List Bullet 4"/>
    <w:basedOn w:val="Normal"/>
    <w:uiPriority w:val="99"/>
    <w:semiHidden/>
    <w:unhideWhenUsed/>
    <w:rsid w:val="00572222"/>
    <w:pPr>
      <w:numPr>
        <w:numId w:val="4"/>
      </w:numPr>
      <w:contextualSpacing/>
    </w:pPr>
  </w:style>
  <w:style w:type="paragraph" w:styleId="Listepuces5">
    <w:name w:val="List Bullet 5"/>
    <w:basedOn w:val="Normal"/>
    <w:uiPriority w:val="99"/>
    <w:semiHidden/>
    <w:unhideWhenUsed/>
    <w:rsid w:val="00572222"/>
    <w:pPr>
      <w:numPr>
        <w:numId w:val="5"/>
      </w:numPr>
      <w:contextualSpacing/>
    </w:pPr>
  </w:style>
  <w:style w:type="paragraph" w:styleId="Listecontinue">
    <w:name w:val="List Continue"/>
    <w:basedOn w:val="Normal"/>
    <w:uiPriority w:val="99"/>
    <w:semiHidden/>
    <w:unhideWhenUsed/>
    <w:rsid w:val="00572222"/>
    <w:pPr>
      <w:spacing w:after="120"/>
      <w:ind w:left="360"/>
      <w:contextualSpacing/>
    </w:pPr>
  </w:style>
  <w:style w:type="paragraph" w:styleId="Listecontinue2">
    <w:name w:val="List Continue 2"/>
    <w:basedOn w:val="Normal"/>
    <w:uiPriority w:val="99"/>
    <w:semiHidden/>
    <w:unhideWhenUsed/>
    <w:rsid w:val="00572222"/>
    <w:pPr>
      <w:spacing w:after="120"/>
      <w:ind w:left="720"/>
      <w:contextualSpacing/>
    </w:pPr>
  </w:style>
  <w:style w:type="paragraph" w:styleId="Listecontinue3">
    <w:name w:val="List Continue 3"/>
    <w:basedOn w:val="Normal"/>
    <w:uiPriority w:val="99"/>
    <w:semiHidden/>
    <w:unhideWhenUsed/>
    <w:rsid w:val="00572222"/>
    <w:pPr>
      <w:spacing w:after="120"/>
      <w:ind w:left="1080"/>
      <w:contextualSpacing/>
    </w:pPr>
  </w:style>
  <w:style w:type="paragraph" w:styleId="Listecontinue4">
    <w:name w:val="List Continue 4"/>
    <w:basedOn w:val="Normal"/>
    <w:uiPriority w:val="99"/>
    <w:semiHidden/>
    <w:unhideWhenUsed/>
    <w:rsid w:val="00572222"/>
    <w:pPr>
      <w:spacing w:after="120"/>
      <w:ind w:left="1440"/>
      <w:contextualSpacing/>
    </w:pPr>
  </w:style>
  <w:style w:type="paragraph" w:styleId="Listecontinue5">
    <w:name w:val="List Continue 5"/>
    <w:basedOn w:val="Normal"/>
    <w:uiPriority w:val="99"/>
    <w:semiHidden/>
    <w:unhideWhenUsed/>
    <w:rsid w:val="00572222"/>
    <w:pPr>
      <w:spacing w:after="120"/>
      <w:ind w:left="1800"/>
      <w:contextualSpacing/>
    </w:pPr>
  </w:style>
  <w:style w:type="paragraph" w:styleId="Listenumros">
    <w:name w:val="List Number"/>
    <w:basedOn w:val="Normal"/>
    <w:uiPriority w:val="99"/>
    <w:semiHidden/>
    <w:unhideWhenUsed/>
    <w:rsid w:val="00572222"/>
    <w:pPr>
      <w:numPr>
        <w:numId w:val="6"/>
      </w:numPr>
      <w:contextualSpacing/>
    </w:pPr>
  </w:style>
  <w:style w:type="paragraph" w:styleId="Listenumros2">
    <w:name w:val="List Number 2"/>
    <w:basedOn w:val="Normal"/>
    <w:uiPriority w:val="99"/>
    <w:semiHidden/>
    <w:unhideWhenUsed/>
    <w:rsid w:val="00572222"/>
    <w:pPr>
      <w:numPr>
        <w:numId w:val="7"/>
      </w:numPr>
      <w:contextualSpacing/>
    </w:pPr>
  </w:style>
  <w:style w:type="paragraph" w:styleId="Listenumros3">
    <w:name w:val="List Number 3"/>
    <w:basedOn w:val="Normal"/>
    <w:uiPriority w:val="99"/>
    <w:semiHidden/>
    <w:unhideWhenUsed/>
    <w:rsid w:val="00572222"/>
    <w:pPr>
      <w:numPr>
        <w:numId w:val="8"/>
      </w:numPr>
      <w:contextualSpacing/>
    </w:pPr>
  </w:style>
  <w:style w:type="paragraph" w:styleId="Listenumros4">
    <w:name w:val="List Number 4"/>
    <w:basedOn w:val="Normal"/>
    <w:uiPriority w:val="99"/>
    <w:semiHidden/>
    <w:unhideWhenUsed/>
    <w:rsid w:val="00572222"/>
    <w:pPr>
      <w:numPr>
        <w:numId w:val="9"/>
      </w:numPr>
      <w:contextualSpacing/>
    </w:pPr>
  </w:style>
  <w:style w:type="paragraph" w:styleId="Listenumros5">
    <w:name w:val="List Number 5"/>
    <w:basedOn w:val="Normal"/>
    <w:uiPriority w:val="99"/>
    <w:semiHidden/>
    <w:unhideWhenUsed/>
    <w:rsid w:val="00572222"/>
    <w:pPr>
      <w:numPr>
        <w:numId w:val="10"/>
      </w:numPr>
      <w:contextualSpacing/>
    </w:pPr>
  </w:style>
  <w:style w:type="paragraph" w:styleId="Paragraphedeliste">
    <w:name w:val="List Paragraph"/>
    <w:basedOn w:val="Normal"/>
    <w:uiPriority w:val="34"/>
    <w:semiHidden/>
    <w:qFormat/>
    <w:rsid w:val="00572222"/>
    <w:pPr>
      <w:ind w:left="720"/>
      <w:contextualSpacing/>
    </w:pPr>
  </w:style>
  <w:style w:type="table" w:styleId="TableauListe1Clair">
    <w:name w:val="List Table 1 Light"/>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eauListe1Clair-Accentuation2">
    <w:name w:val="List Table 1 Light Accent 2"/>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eauListe1Clair-Accentuation3">
    <w:name w:val="List Table 1 Light Accent 3"/>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eauListe1Clair-Accentuation4">
    <w:name w:val="List Table 1 Light Accent 4"/>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eauListe1Clair-Accentuation5">
    <w:name w:val="List Table 1 Light Accent 5"/>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eauListe1Clair-Accentuation6">
    <w:name w:val="List Table 1 Light Accent 6"/>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eauListe2">
    <w:name w:val="List Table 2"/>
    <w:basedOn w:val="Tableau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eauListe2-Accentuation2">
    <w:name w:val="List Table 2 Accent 2"/>
    <w:basedOn w:val="Tableau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eauListe2-Accentuation3">
    <w:name w:val="List Table 2 Accent 3"/>
    <w:basedOn w:val="Tableau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eauListe2-Accentuation4">
    <w:name w:val="List Table 2 Accent 4"/>
    <w:basedOn w:val="Tableau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eauListe2-Accentuation5">
    <w:name w:val="List Table 2 Accent 5"/>
    <w:basedOn w:val="Tableau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eauListe2-Accentuation6">
    <w:name w:val="List Table 2 Accent 6"/>
    <w:basedOn w:val="Tableau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eauListe3">
    <w:name w:val="List Table 3"/>
    <w:basedOn w:val="Tableau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TableauListe3-Accentuation2">
    <w:name w:val="List Table 3 Accent 2"/>
    <w:basedOn w:val="Tableau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TableauListe3-Accentuation3">
    <w:name w:val="List Table 3 Accent 3"/>
    <w:basedOn w:val="Tableau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TableauListe3-Accentuation4">
    <w:name w:val="List Table 3 Accent 4"/>
    <w:basedOn w:val="Tableau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TableauListe3-Accentuation5">
    <w:name w:val="List Table 3 Accent 5"/>
    <w:basedOn w:val="Tableau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TableauListe3-Accentuation6">
    <w:name w:val="List Table 3 Accent 6"/>
    <w:basedOn w:val="Tableau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TableauListe4">
    <w:name w:val="List Table 4"/>
    <w:basedOn w:val="Tableau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eauListe4-Accentuation2">
    <w:name w:val="List Table 4 Accent 2"/>
    <w:basedOn w:val="Tableau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eauListe4-Accentuation3">
    <w:name w:val="List Table 4 Accent 3"/>
    <w:basedOn w:val="Tableau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eauListe4-Accentuation4">
    <w:name w:val="List Table 4 Accent 4"/>
    <w:basedOn w:val="Tableau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eauListe4-Accentuation5">
    <w:name w:val="List Table 4 Accent 5"/>
    <w:basedOn w:val="Tableau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eauListe4-Accentuation6">
    <w:name w:val="List Table 4 Accent 6"/>
    <w:basedOn w:val="Tableau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eauListe5Fonc">
    <w:name w:val="List Table 5 Dark"/>
    <w:basedOn w:val="Tableau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eauListe6Couleur-Accentuation2">
    <w:name w:val="List Table 6 Colorful Accent 2"/>
    <w:basedOn w:val="Tableau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eauListe6Couleur-Accentuation3">
    <w:name w:val="List Table 6 Colorful Accent 3"/>
    <w:basedOn w:val="Tableau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eauListe6Couleur-Accentuation4">
    <w:name w:val="List Table 6 Colorful Accent 4"/>
    <w:basedOn w:val="Tableau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eauListe6Couleur-Accentuation5">
    <w:name w:val="List Table 6 Colorful Accent 5"/>
    <w:basedOn w:val="Tableau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eauListe6Couleur-Accentuation6">
    <w:name w:val="List Table 6 Colorful Accent 6"/>
    <w:basedOn w:val="Tableau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eauListe7Couleur">
    <w:name w:val="List Table 7 Colorful"/>
    <w:basedOn w:val="Tableau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edemacroCar">
    <w:name w:val="Texte de macro Car"/>
    <w:basedOn w:val="Policepardfaut"/>
    <w:link w:val="Textedemacro"/>
    <w:uiPriority w:val="99"/>
    <w:semiHidden/>
    <w:rsid w:val="00572222"/>
    <w:rPr>
      <w:rFonts w:ascii="Consolas" w:hAnsi="Consolas"/>
      <w:kern w:val="16"/>
      <w:sz w:val="22"/>
      <w14:ligatures w14:val="standardContextual"/>
      <w14:numForm w14:val="oldStyle"/>
      <w14:numSpacing w14:val="proportional"/>
      <w14:cntxtAlts/>
    </w:rPr>
  </w:style>
  <w:style w:type="table" w:styleId="Grillemoyenne1">
    <w:name w:val="Medium Grid 1"/>
    <w:basedOn w:val="Tableau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Grillemoyenne1-Accent2">
    <w:name w:val="Medium Grid 1 Accent 2"/>
    <w:basedOn w:val="Tableau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Grillemoyenne1-Accent3">
    <w:name w:val="Medium Grid 1 Accent 3"/>
    <w:basedOn w:val="Tableau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Grillemoyenne1-Accent4">
    <w:name w:val="Medium Grid 1 Accent 4"/>
    <w:basedOn w:val="Tableau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Grillemoyenne1-Accent5">
    <w:name w:val="Medium Grid 1 Accent 5"/>
    <w:basedOn w:val="Tableau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Grillemoyenne1-Accent6">
    <w:name w:val="Medium Grid 1 Accent 6"/>
    <w:basedOn w:val="Tableau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Grillemoyenne2">
    <w:name w:val="Medium Grid 2"/>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Grillemoyenne3-Accent2">
    <w:name w:val="Medium Grid 3 Accent 2"/>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Grillemoyenne3-Accent3">
    <w:name w:val="Medium Grid 3 Accent 3"/>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Grillemoyenne3-Accent4">
    <w:name w:val="Medium Grid 3 Accent 4"/>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Grillemoyenne3-Accent5">
    <w:name w:val="Medium Grid 3 Accent 5"/>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Grillemoyenne3-Accent6">
    <w:name w:val="Medium Grid 3 Accent 6"/>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Listemoyenne1">
    <w:name w:val="Medium List 1"/>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Listemoyenne1-Accent2">
    <w:name w:val="Medium List 1 Accent 2"/>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Listemoyenne1-Accent3">
    <w:name w:val="Medium List 1 Accent 3"/>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Listemoyenne1-Accent4">
    <w:name w:val="Medium List 1 Accent 4"/>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Listemoyenne1-Accent5">
    <w:name w:val="Medium List 1 Accent 5"/>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Listemoyenne1-Accent6">
    <w:name w:val="Medium List 1 Accent 6"/>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Listemoyenne2">
    <w:name w:val="Medium List 2"/>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ansinterligne">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Retraitnormal">
    <w:name w:val="Normal Indent"/>
    <w:basedOn w:val="Normal"/>
    <w:uiPriority w:val="99"/>
    <w:semiHidden/>
    <w:unhideWhenUsed/>
    <w:rsid w:val="00572222"/>
    <w:pPr>
      <w:ind w:left="720"/>
    </w:pPr>
  </w:style>
  <w:style w:type="paragraph" w:styleId="Titredenote">
    <w:name w:val="Note Heading"/>
    <w:basedOn w:val="Normal"/>
    <w:next w:val="Normal"/>
    <w:link w:val="TitredenoteCar"/>
    <w:uiPriority w:val="99"/>
    <w:semiHidden/>
    <w:unhideWhenUsed/>
    <w:rsid w:val="00572222"/>
    <w:pPr>
      <w:spacing w:after="0" w:line="240" w:lineRule="auto"/>
    </w:pPr>
  </w:style>
  <w:style w:type="character" w:customStyle="1" w:styleId="TitredenoteCar">
    <w:name w:val="Titre de note Car"/>
    <w:basedOn w:val="Policepardfaut"/>
    <w:link w:val="Titredenote"/>
    <w:uiPriority w:val="99"/>
    <w:semiHidden/>
    <w:rsid w:val="00572222"/>
    <w:rPr>
      <w:kern w:val="16"/>
      <w:sz w:val="22"/>
      <w14:ligatures w14:val="standardContextual"/>
      <w14:numForm w14:val="oldStyle"/>
      <w14:numSpacing w14:val="proportional"/>
      <w14:cntxtAlts/>
    </w:rPr>
  </w:style>
  <w:style w:type="character" w:styleId="Numrodepage">
    <w:name w:val="page number"/>
    <w:basedOn w:val="Policepardfaut"/>
    <w:uiPriority w:val="99"/>
    <w:semiHidden/>
    <w:unhideWhenUsed/>
    <w:rsid w:val="00572222"/>
    <w:rPr>
      <w:sz w:val="22"/>
    </w:rPr>
  </w:style>
  <w:style w:type="table" w:styleId="Tableausimple1">
    <w:name w:val="Plain Table 1"/>
    <w:basedOn w:val="Tableau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572222"/>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tion">
    <w:name w:val="Quote"/>
    <w:basedOn w:val="Normal"/>
    <w:next w:val="Normal"/>
    <w:link w:val="CitationCar"/>
    <w:uiPriority w:val="29"/>
    <w:semiHidden/>
    <w:qFormat/>
    <w:rsid w:val="0057222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s">
    <w:name w:val="Salutation"/>
    <w:basedOn w:val="Normal"/>
    <w:next w:val="Normal"/>
    <w:link w:val="SalutationsCar"/>
    <w:uiPriority w:val="5"/>
    <w:qFormat/>
    <w:rsid w:val="00572222"/>
  </w:style>
  <w:style w:type="character" w:customStyle="1" w:styleId="SalutationsCar">
    <w:name w:val="Salutations Car"/>
    <w:basedOn w:val="Policepardfaut"/>
    <w:link w:val="Salutations"/>
    <w:uiPriority w:val="5"/>
    <w:rsid w:val="00752FC4"/>
  </w:style>
  <w:style w:type="paragraph" w:styleId="Signature">
    <w:name w:val="Signature"/>
    <w:basedOn w:val="Normal"/>
    <w:next w:val="Normal"/>
    <w:link w:val="SignatureCar"/>
    <w:uiPriority w:val="7"/>
    <w:qFormat/>
    <w:rsid w:val="00254E0D"/>
    <w:pPr>
      <w:contextualSpacing/>
    </w:pPr>
  </w:style>
  <w:style w:type="character" w:customStyle="1" w:styleId="SignatureCar">
    <w:name w:val="Signature Car"/>
    <w:basedOn w:val="Policepardfaut"/>
    <w:link w:val="Signature"/>
    <w:uiPriority w:val="7"/>
    <w:rsid w:val="00254E0D"/>
    <w:rPr>
      <w:color w:val="auto"/>
    </w:rPr>
  </w:style>
  <w:style w:type="character" w:styleId="lev">
    <w:name w:val="Strong"/>
    <w:basedOn w:val="Policepardfaut"/>
    <w:uiPriority w:val="19"/>
    <w:semiHidden/>
    <w:qFormat/>
    <w:rsid w:val="00572222"/>
    <w:rPr>
      <w:b/>
      <w:bCs/>
      <w:sz w:val="22"/>
    </w:rPr>
  </w:style>
  <w:style w:type="paragraph" w:styleId="Sous-titre">
    <w:name w:val="Subtitle"/>
    <w:basedOn w:val="Normal"/>
    <w:next w:val="Normal"/>
    <w:link w:val="Sous-titre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ccentuationlgre">
    <w:name w:val="Subtle Emphasis"/>
    <w:basedOn w:val="Policepardfaut"/>
    <w:uiPriority w:val="19"/>
    <w:semiHidden/>
    <w:qFormat/>
    <w:rsid w:val="00572222"/>
    <w:rPr>
      <w:i/>
      <w:iCs/>
      <w:color w:val="404040" w:themeColor="text1" w:themeTint="BF"/>
      <w:sz w:val="22"/>
    </w:rPr>
  </w:style>
  <w:style w:type="character" w:styleId="Rfrencelgre">
    <w:name w:val="Subtle Reference"/>
    <w:basedOn w:val="Policepardfaut"/>
    <w:uiPriority w:val="31"/>
    <w:semiHidden/>
    <w:qFormat/>
    <w:rsid w:val="00572222"/>
    <w:rPr>
      <w:smallCaps/>
      <w:color w:val="5A5A5A" w:themeColor="text1" w:themeTint="A5"/>
      <w:sz w:val="22"/>
    </w:rPr>
  </w:style>
  <w:style w:type="table" w:styleId="Effetsdetableau3D1">
    <w:name w:val="Table 3D effects 1"/>
    <w:basedOn w:val="Tableau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572222"/>
    <w:pPr>
      <w:spacing w:after="0"/>
      <w:ind w:left="220" w:hanging="220"/>
    </w:pPr>
  </w:style>
  <w:style w:type="paragraph" w:styleId="Tabledesillustrations">
    <w:name w:val="table of figures"/>
    <w:basedOn w:val="Normal"/>
    <w:next w:val="Normal"/>
    <w:uiPriority w:val="99"/>
    <w:semiHidden/>
    <w:unhideWhenUsed/>
    <w:rsid w:val="00572222"/>
    <w:pPr>
      <w:spacing w:after="0"/>
    </w:pPr>
  </w:style>
  <w:style w:type="table" w:styleId="Tableauprofessionnel">
    <w:name w:val="Table Professional"/>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qFormat/>
    <w:rsid w:val="000442DA"/>
    <w:pPr>
      <w:spacing w:after="0" w:line="240" w:lineRule="auto"/>
      <w:contextualSpacing/>
      <w:jc w:val="right"/>
    </w:pPr>
    <w:rPr>
      <w:rFonts w:asciiTheme="majorHAnsi" w:eastAsiaTheme="majorEastAsia" w:hAnsiTheme="majorHAnsi" w:cstheme="majorBidi"/>
      <w:b/>
      <w:color w:val="4B1919" w:themeColor="accent1"/>
      <w:spacing w:val="-10"/>
      <w:kern w:val="28"/>
      <w:sz w:val="40"/>
      <w:szCs w:val="56"/>
    </w:rPr>
  </w:style>
  <w:style w:type="character" w:customStyle="1" w:styleId="TitreCar">
    <w:name w:val="Titre Car"/>
    <w:basedOn w:val="Policepardfaut"/>
    <w:link w:val="Titre"/>
    <w:uiPriority w:val="10"/>
    <w:rsid w:val="000442DA"/>
    <w:rPr>
      <w:rFonts w:asciiTheme="majorHAnsi" w:eastAsiaTheme="majorEastAsia" w:hAnsiTheme="majorHAnsi" w:cstheme="majorBidi"/>
      <w:b/>
      <w:color w:val="4B1919" w:themeColor="accent1"/>
      <w:spacing w:val="-10"/>
      <w:kern w:val="28"/>
      <w:sz w:val="40"/>
      <w:szCs w:val="56"/>
    </w:rPr>
  </w:style>
  <w:style w:type="paragraph" w:styleId="TitreTR">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572222"/>
    <w:pPr>
      <w:spacing w:after="100"/>
    </w:pPr>
  </w:style>
  <w:style w:type="paragraph" w:styleId="TM2">
    <w:name w:val="toc 2"/>
    <w:basedOn w:val="Normal"/>
    <w:next w:val="Normal"/>
    <w:autoRedefine/>
    <w:uiPriority w:val="39"/>
    <w:semiHidden/>
    <w:unhideWhenUsed/>
    <w:rsid w:val="00572222"/>
    <w:pPr>
      <w:spacing w:after="100"/>
      <w:ind w:left="220"/>
    </w:pPr>
  </w:style>
  <w:style w:type="paragraph" w:styleId="TM3">
    <w:name w:val="toc 3"/>
    <w:basedOn w:val="Normal"/>
    <w:next w:val="Normal"/>
    <w:autoRedefine/>
    <w:uiPriority w:val="39"/>
    <w:semiHidden/>
    <w:unhideWhenUsed/>
    <w:rsid w:val="00572222"/>
    <w:pPr>
      <w:spacing w:after="100"/>
      <w:ind w:left="440"/>
    </w:pPr>
  </w:style>
  <w:style w:type="paragraph" w:styleId="TM4">
    <w:name w:val="toc 4"/>
    <w:basedOn w:val="Normal"/>
    <w:next w:val="Normal"/>
    <w:autoRedefine/>
    <w:uiPriority w:val="39"/>
    <w:semiHidden/>
    <w:unhideWhenUsed/>
    <w:rsid w:val="00572222"/>
    <w:pPr>
      <w:spacing w:after="100"/>
      <w:ind w:left="660"/>
    </w:pPr>
  </w:style>
  <w:style w:type="paragraph" w:styleId="TM5">
    <w:name w:val="toc 5"/>
    <w:basedOn w:val="Normal"/>
    <w:next w:val="Normal"/>
    <w:autoRedefine/>
    <w:uiPriority w:val="39"/>
    <w:semiHidden/>
    <w:unhideWhenUsed/>
    <w:rsid w:val="00572222"/>
    <w:pPr>
      <w:spacing w:after="100"/>
      <w:ind w:left="880"/>
    </w:pPr>
  </w:style>
  <w:style w:type="paragraph" w:styleId="TM6">
    <w:name w:val="toc 6"/>
    <w:basedOn w:val="Normal"/>
    <w:next w:val="Normal"/>
    <w:autoRedefine/>
    <w:uiPriority w:val="39"/>
    <w:semiHidden/>
    <w:unhideWhenUsed/>
    <w:rsid w:val="00572222"/>
    <w:pPr>
      <w:spacing w:after="100"/>
      <w:ind w:left="1100"/>
    </w:pPr>
  </w:style>
  <w:style w:type="paragraph" w:styleId="TM7">
    <w:name w:val="toc 7"/>
    <w:basedOn w:val="Normal"/>
    <w:next w:val="Normal"/>
    <w:autoRedefine/>
    <w:uiPriority w:val="39"/>
    <w:semiHidden/>
    <w:unhideWhenUsed/>
    <w:rsid w:val="00572222"/>
    <w:pPr>
      <w:spacing w:after="100"/>
      <w:ind w:left="1320"/>
    </w:pPr>
  </w:style>
  <w:style w:type="paragraph" w:styleId="TM8">
    <w:name w:val="toc 8"/>
    <w:basedOn w:val="Normal"/>
    <w:next w:val="Normal"/>
    <w:autoRedefine/>
    <w:uiPriority w:val="39"/>
    <w:semiHidden/>
    <w:unhideWhenUsed/>
    <w:rsid w:val="00572222"/>
    <w:pPr>
      <w:spacing w:after="100"/>
      <w:ind w:left="1540"/>
    </w:pPr>
  </w:style>
  <w:style w:type="paragraph" w:styleId="TM9">
    <w:name w:val="toc 9"/>
    <w:basedOn w:val="Normal"/>
    <w:next w:val="Normal"/>
    <w:autoRedefine/>
    <w:uiPriority w:val="39"/>
    <w:semiHidden/>
    <w:unhideWhenUsed/>
    <w:rsid w:val="00572222"/>
    <w:pPr>
      <w:spacing w:after="100"/>
      <w:ind w:left="1760"/>
    </w:pPr>
  </w:style>
  <w:style w:type="paragraph" w:styleId="En-ttedetabledesmatires">
    <w:name w:val="TOC Heading"/>
    <w:basedOn w:val="Titre1"/>
    <w:next w:val="Normal"/>
    <w:uiPriority w:val="39"/>
    <w:semiHidden/>
    <w:unhideWhenUsed/>
    <w:qFormat/>
    <w:rsid w:val="00572222"/>
    <w:pPr>
      <w:spacing w:before="240"/>
      <w:outlineLvl w:val="9"/>
    </w:pPr>
    <w:rPr>
      <w:b w:val="0"/>
      <w:bCs w:val="0"/>
      <w:color w:val="381212" w:themeColor="accent1" w:themeShade="BF"/>
      <w:sz w:val="32"/>
      <w:szCs w:val="32"/>
    </w:rPr>
  </w:style>
  <w:style w:type="paragraph" w:customStyle="1" w:styleId="tiquettesdetableau">
    <w:name w:val="Étiquettes de tableau"/>
    <w:basedOn w:val="Coordonnes"/>
    <w:qFormat/>
    <w:rsid w:val="00BC13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79E117FEB42E8930953B3599B138A"/>
        <w:category>
          <w:name w:val="General"/>
          <w:gallery w:val="placeholder"/>
        </w:category>
        <w:types>
          <w:type w:val="bbPlcHdr"/>
        </w:types>
        <w:behaviors>
          <w:behavior w:val="content"/>
        </w:behaviors>
        <w:guid w:val="{24D2F513-32AE-4466-B4A9-EB6624E3275D}"/>
      </w:docPartPr>
      <w:docPartBody>
        <w:p w:rsidR="000A418C" w:rsidRDefault="000A418C" w:rsidP="005125BB">
          <w:r>
            <w:rPr>
              <w:lang w:bidi="fr-FR"/>
            </w:rPr>
            <w:t>Nous aimons beaucoup l’aspect de ce papier à lettres. Toutefois, vous y pouvez rapidement ajouter votre touche personnelle.</w:t>
          </w:r>
        </w:p>
        <w:p w:rsidR="000A418C" w:rsidRDefault="000A418C" w:rsidP="005125BB">
          <w:r>
            <w:rPr>
              <w:lang w:bidi="fr-FR"/>
            </w:rPr>
            <w:t>Sous l’onglet Création du ruban, sélectionnez parmi les galeries de thèmes, de couleurs et de polices pour obtenir un aperçu d’une série de choix. Cliquez simplement sur le résultat qui vous convient pour l’appliquer.</w:t>
          </w:r>
        </w:p>
        <w:p w:rsidR="000A418C" w:rsidRDefault="000A418C" w:rsidP="005125BB">
          <w:r>
            <w:rPr>
              <w:lang w:bidi="fr-FR"/>
            </w:rPr>
            <w:t>Nous avons également créé les styles qui vous permettent d’appliquer la mise en forme de cette lettre en un clic. Sous l’onglet Accueil du ruban, consultez dans la galerie Styles tous les styles utilisés dans cette lettre.</w:t>
          </w:r>
        </w:p>
        <w:p w:rsidR="000A418C" w:rsidRDefault="000A418C" w:rsidP="005125BB">
          <w:r>
            <w:rPr>
              <w:lang w:bidi="fr-FR"/>
            </w:rPr>
            <w:t>L’onglet Insérer contient des outils encore plus faciles à utiliser, par exemple, pour ajouter un lien hypertexte ou insérer un commentaire.</w:t>
          </w:r>
        </w:p>
        <w:p w:rsidR="00B5415A" w:rsidRDefault="000A418C">
          <w:pPr>
            <w:pStyle w:val="88879E117FEB42E8930953B3599B138A"/>
          </w:pPr>
          <w:r>
            <w:rPr>
              <w:lang w:bidi="fr-FR"/>
            </w:rPr>
            <w:t>Pour modifier les informations indiquées dans le pied de page, double-cliquez dedans, cliquez sur l’élément à modifier et tapez !</w:t>
          </w:r>
        </w:p>
      </w:docPartBody>
    </w:docPart>
    <w:docPart>
      <w:docPartPr>
        <w:name w:val="4967A8BBF4C64E7AB1602774265CD072"/>
        <w:category>
          <w:name w:val="General"/>
          <w:gallery w:val="placeholder"/>
        </w:category>
        <w:types>
          <w:type w:val="bbPlcHdr"/>
        </w:types>
        <w:behaviors>
          <w:behavior w:val="content"/>
        </w:behaviors>
        <w:guid w:val="{C30915CE-B099-4E61-8EFC-4AD320BC9F4C}"/>
      </w:docPartPr>
      <w:docPartBody>
        <w:p w:rsidR="00B5415A" w:rsidRDefault="000A418C" w:rsidP="000A418C">
          <w:pPr>
            <w:pStyle w:val="4967A8BBF4C64E7AB1602774265CD0725"/>
          </w:pPr>
          <w:r w:rsidRPr="000442DA">
            <w:rPr>
              <w:rStyle w:val="Textedelespacerserv"/>
              <w:lang w:bidi="fr-FR"/>
            </w:rPr>
            <w:t>[Nom de l’expéditeur]</w:t>
          </w:r>
        </w:p>
      </w:docPartBody>
    </w:docPart>
    <w:docPart>
      <w:docPartPr>
        <w:name w:val="050EEC3B728A4B8991B9F9F2E5FC14E8"/>
        <w:category>
          <w:name w:val="General"/>
          <w:gallery w:val="placeholder"/>
        </w:category>
        <w:types>
          <w:type w:val="bbPlcHdr"/>
        </w:types>
        <w:behaviors>
          <w:behavior w:val="content"/>
        </w:behaviors>
        <w:guid w:val="{95F39FB8-7798-4669-91AA-5D45B3D15425}"/>
      </w:docPartPr>
      <w:docPartBody>
        <w:p w:rsidR="00B5415A" w:rsidRDefault="000A418C" w:rsidP="000A418C">
          <w:pPr>
            <w:pStyle w:val="050EEC3B728A4B8991B9F9F2E5FC14E85"/>
          </w:pPr>
          <w:r w:rsidRPr="000442DA">
            <w:rPr>
              <w:rStyle w:val="Textedelespacerserv"/>
              <w:lang w:bidi="fr-FR"/>
            </w:rPr>
            <w:t>[Numéro de télécopie de l’expéditeur]</w:t>
          </w:r>
        </w:p>
      </w:docPartBody>
    </w:docPart>
    <w:docPart>
      <w:docPartPr>
        <w:name w:val="A4729B0769F1470D969E9E3DDE1FB988"/>
        <w:category>
          <w:name w:val="General"/>
          <w:gallery w:val="placeholder"/>
        </w:category>
        <w:types>
          <w:type w:val="bbPlcHdr"/>
        </w:types>
        <w:behaviors>
          <w:behavior w:val="content"/>
        </w:behaviors>
        <w:guid w:val="{1C217728-9F35-48AD-B56F-121704590CE4}"/>
      </w:docPartPr>
      <w:docPartBody>
        <w:p w:rsidR="00B5415A" w:rsidRDefault="000A418C" w:rsidP="00EE69FA">
          <w:pPr>
            <w:pStyle w:val="A4729B0769F1470D969E9E3DDE1FB988"/>
          </w:pPr>
          <w:r w:rsidRPr="000442DA">
            <w:rPr>
              <w:lang w:bidi="fr-FR"/>
            </w:rPr>
            <w:t>[Numéro de téléphone de l’expéditeur]</w:t>
          </w:r>
        </w:p>
      </w:docPartBody>
    </w:docPart>
    <w:docPart>
      <w:docPartPr>
        <w:name w:val="C161DF73A8A74AD7B7033BB524DF96F3"/>
        <w:category>
          <w:name w:val="General"/>
          <w:gallery w:val="placeholder"/>
        </w:category>
        <w:types>
          <w:type w:val="bbPlcHdr"/>
        </w:types>
        <w:behaviors>
          <w:behavior w:val="content"/>
        </w:behaviors>
        <w:guid w:val="{ED14C4B6-81F9-4CE7-8786-7CB4724F2BED}"/>
      </w:docPartPr>
      <w:docPartBody>
        <w:p w:rsidR="00B5415A" w:rsidRDefault="000A418C" w:rsidP="000A418C">
          <w:pPr>
            <w:pStyle w:val="C161DF73A8A74AD7B7033BB524DF96F34"/>
          </w:pPr>
          <w:r w:rsidRPr="000442DA">
            <w:rPr>
              <w:rStyle w:val="TitreCar"/>
              <w:lang w:bidi="fr-FR"/>
            </w:rPr>
            <w:t>Page de garde de télécopie</w:t>
          </w:r>
        </w:p>
      </w:docPartBody>
    </w:docPart>
    <w:docPart>
      <w:docPartPr>
        <w:name w:val="EA0DDC5753874830A3917986CC797F9C"/>
        <w:category>
          <w:name w:val="General"/>
          <w:gallery w:val="placeholder"/>
        </w:category>
        <w:types>
          <w:type w:val="bbPlcHdr"/>
        </w:types>
        <w:behaviors>
          <w:behavior w:val="content"/>
        </w:behaviors>
        <w:guid w:val="{2DFA7F08-9E8A-45E7-AEBF-EB6568D2AB3A}"/>
      </w:docPartPr>
      <w:docPartBody>
        <w:p w:rsidR="00B5415A" w:rsidRDefault="000A418C" w:rsidP="000A418C">
          <w:pPr>
            <w:pStyle w:val="EA0DDC5753874830A3917986CC797F9C4"/>
          </w:pPr>
          <w:r w:rsidRPr="000442DA">
            <w:rPr>
              <w:rStyle w:val="DateCar"/>
              <w:lang w:bidi="fr-FR"/>
            </w:rPr>
            <w:t>[Date de la télécopie]</w:t>
          </w:r>
        </w:p>
      </w:docPartBody>
    </w:docPart>
    <w:docPart>
      <w:docPartPr>
        <w:name w:val="A721DFD39AE7483B9204306A035A6691"/>
        <w:category>
          <w:name w:val="General"/>
          <w:gallery w:val="placeholder"/>
        </w:category>
        <w:types>
          <w:type w:val="bbPlcHdr"/>
        </w:types>
        <w:behaviors>
          <w:behavior w:val="content"/>
        </w:behaviors>
        <w:guid w:val="{283CA8F1-B3D1-495E-A798-D2011B564A2F}"/>
      </w:docPartPr>
      <w:docPartBody>
        <w:p w:rsidR="00B5415A" w:rsidRDefault="000A418C" w:rsidP="00EE69FA">
          <w:pPr>
            <w:pStyle w:val="A721DFD39AE7483B9204306A035A6691"/>
          </w:pPr>
          <w:r w:rsidRPr="000442DA">
            <w:rPr>
              <w:lang w:bidi="fr-FR"/>
            </w:rPr>
            <w:t>[Ligne d’objet du message.]</w:t>
          </w:r>
        </w:p>
      </w:docPartBody>
    </w:docPart>
    <w:docPart>
      <w:docPartPr>
        <w:name w:val="182CD83C91A14D87B8846C2B262D469F"/>
        <w:category>
          <w:name w:val="General"/>
          <w:gallery w:val="placeholder"/>
        </w:category>
        <w:types>
          <w:type w:val="bbPlcHdr"/>
        </w:types>
        <w:behaviors>
          <w:behavior w:val="content"/>
        </w:behaviors>
        <w:guid w:val="{D47CC799-5B55-4FDC-B684-A9804B309038}"/>
      </w:docPartPr>
      <w:docPartBody>
        <w:p w:rsidR="00B5415A" w:rsidRDefault="000A418C" w:rsidP="00EE69FA">
          <w:pPr>
            <w:pStyle w:val="182CD83C91A14D87B8846C2B262D469F"/>
          </w:pPr>
          <w:r w:rsidRPr="000442DA">
            <w:rPr>
              <w:lang w:bidi="fr-FR"/>
            </w:rPr>
            <w:t>[Nom du destinataire]</w:t>
          </w:r>
        </w:p>
      </w:docPartBody>
    </w:docPart>
    <w:docPart>
      <w:docPartPr>
        <w:name w:val="1243B77F7F7547C28F71DCB36972702C"/>
        <w:category>
          <w:name w:val="General"/>
          <w:gallery w:val="placeholder"/>
        </w:category>
        <w:types>
          <w:type w:val="bbPlcHdr"/>
        </w:types>
        <w:behaviors>
          <w:behavior w:val="content"/>
        </w:behaviors>
        <w:guid w:val="{3793362B-9D5F-4445-9E34-7C333B66017F}"/>
      </w:docPartPr>
      <w:docPartBody>
        <w:p w:rsidR="00B5415A" w:rsidRDefault="000A418C" w:rsidP="00EE69FA">
          <w:pPr>
            <w:pStyle w:val="1243B77F7F7547C28F71DCB36972702C"/>
          </w:pPr>
          <w:r w:rsidRPr="000442DA">
            <w:rPr>
              <w:lang w:bidi="fr-FR"/>
            </w:rPr>
            <w:t>[Numéro de télécopie du destinataire]</w:t>
          </w:r>
        </w:p>
      </w:docPartBody>
    </w:docPart>
    <w:docPart>
      <w:docPartPr>
        <w:name w:val="753EE802862345F7ADC505C49E5B8806"/>
        <w:category>
          <w:name w:val="General"/>
          <w:gallery w:val="placeholder"/>
        </w:category>
        <w:types>
          <w:type w:val="bbPlcHdr"/>
        </w:types>
        <w:behaviors>
          <w:behavior w:val="content"/>
        </w:behaviors>
        <w:guid w:val="{BD27E95A-29F3-4A90-95DD-1E3B7E949132}"/>
      </w:docPartPr>
      <w:docPartBody>
        <w:p w:rsidR="00B5415A" w:rsidRDefault="000A418C" w:rsidP="00EE69FA">
          <w:pPr>
            <w:pStyle w:val="753EE802862345F7ADC505C49E5B8806"/>
          </w:pPr>
          <w:r w:rsidRPr="000442DA">
            <w:rPr>
              <w:lang w:bidi="fr-FR"/>
            </w:rPr>
            <w:t>[Numéro de téléphone du destinataire]</w:t>
          </w:r>
        </w:p>
      </w:docPartBody>
    </w:docPart>
    <w:docPart>
      <w:docPartPr>
        <w:name w:val="15925E29A8974631BB569DFACD5B4E09"/>
        <w:category>
          <w:name w:val="General"/>
          <w:gallery w:val="placeholder"/>
        </w:category>
        <w:types>
          <w:type w:val="bbPlcHdr"/>
        </w:types>
        <w:behaviors>
          <w:behavior w:val="content"/>
        </w:behaviors>
        <w:guid w:val="{DC49E1DB-E48A-49F7-813E-01C9386188E8}"/>
      </w:docPartPr>
      <w:docPartBody>
        <w:p w:rsidR="00B5415A" w:rsidRDefault="000A418C" w:rsidP="00EE69FA">
          <w:pPr>
            <w:pStyle w:val="15925E29A8974631BB569DFACD5B4E09"/>
          </w:pPr>
          <w:r w:rsidRPr="000442DA">
            <w:rPr>
              <w:lang w:bidi="fr-FR"/>
            </w:rPr>
            <w:t>[Nombre total de pages]</w:t>
          </w:r>
        </w:p>
      </w:docPartBody>
    </w:docPart>
    <w:docPart>
      <w:docPartPr>
        <w:name w:val="630AF5A5D8C445C794CB45B2C15AE958"/>
        <w:category>
          <w:name w:val="General"/>
          <w:gallery w:val="placeholder"/>
        </w:category>
        <w:types>
          <w:type w:val="bbPlcHdr"/>
        </w:types>
        <w:behaviors>
          <w:behavior w:val="content"/>
        </w:behaviors>
        <w:guid w:val="{BA991D71-F266-442E-B666-553EE631F4C1}"/>
      </w:docPartPr>
      <w:docPartBody>
        <w:p w:rsidR="00E9755E" w:rsidRDefault="000A418C" w:rsidP="000A418C">
          <w:pPr>
            <w:pStyle w:val="630AF5A5D8C445C794CB45B2C15AE958"/>
          </w:pPr>
          <w:r w:rsidRPr="00BC13A8">
            <w:rPr>
              <w:lang w:bidi="fr-FR"/>
            </w:rPr>
            <w:t>À :</w:t>
          </w:r>
        </w:p>
      </w:docPartBody>
    </w:docPart>
    <w:docPart>
      <w:docPartPr>
        <w:name w:val="057EF4DE0DCB496EA3D82D1A7A98B491"/>
        <w:category>
          <w:name w:val="General"/>
          <w:gallery w:val="placeholder"/>
        </w:category>
        <w:types>
          <w:type w:val="bbPlcHdr"/>
        </w:types>
        <w:behaviors>
          <w:behavior w:val="content"/>
        </w:behaviors>
        <w:guid w:val="{44D6BC1B-613C-4911-88FC-17DC35E95162}"/>
      </w:docPartPr>
      <w:docPartBody>
        <w:p w:rsidR="00E9755E" w:rsidRDefault="000A418C">
          <w:r w:rsidRPr="00BC13A8">
            <w:rPr>
              <w:lang w:bidi="fr-FR"/>
            </w:rPr>
            <w:t>TÉLÉCOPIE :</w:t>
          </w:r>
        </w:p>
      </w:docPartBody>
    </w:docPart>
    <w:docPart>
      <w:docPartPr>
        <w:name w:val="11A4171FD6744393AA1D4099D87EABBA"/>
        <w:category>
          <w:name w:val="General"/>
          <w:gallery w:val="placeholder"/>
        </w:category>
        <w:types>
          <w:type w:val="bbPlcHdr"/>
        </w:types>
        <w:behaviors>
          <w:behavior w:val="content"/>
        </w:behaviors>
        <w:guid w:val="{CA89E190-59ED-4E54-9E72-4F7CAA443AFB}"/>
      </w:docPartPr>
      <w:docPartBody>
        <w:p w:rsidR="00E9755E" w:rsidRDefault="000A418C">
          <w:r w:rsidRPr="00BC13A8">
            <w:rPr>
              <w:lang w:bidi="fr-FR"/>
            </w:rPr>
            <w:t>TÉLÉPHONE :</w:t>
          </w:r>
        </w:p>
      </w:docPartBody>
    </w:docPart>
    <w:docPart>
      <w:docPartPr>
        <w:name w:val="5B191E6DB2B44DC184BF0D2DC77FCAB6"/>
        <w:category>
          <w:name w:val="General"/>
          <w:gallery w:val="placeholder"/>
        </w:category>
        <w:types>
          <w:type w:val="bbPlcHdr"/>
        </w:types>
        <w:behaviors>
          <w:behavior w:val="content"/>
        </w:behaviors>
        <w:guid w:val="{14C12663-FCEE-40D6-A08D-1736FF71CE00}"/>
      </w:docPartPr>
      <w:docPartBody>
        <w:p w:rsidR="00E9755E" w:rsidRDefault="000A418C">
          <w:r w:rsidRPr="00BC13A8">
            <w:rPr>
              <w:lang w:bidi="fr-FR"/>
            </w:rPr>
            <w:t>NOMBRE DE PAGES :</w:t>
          </w:r>
        </w:p>
      </w:docPartBody>
    </w:docPart>
    <w:docPart>
      <w:docPartPr>
        <w:name w:val="A780751EEBD44FB2865D9EF95B7BE45E"/>
        <w:category>
          <w:name w:val="General"/>
          <w:gallery w:val="placeholder"/>
        </w:category>
        <w:types>
          <w:type w:val="bbPlcHdr"/>
        </w:types>
        <w:behaviors>
          <w:behavior w:val="content"/>
        </w:behaviors>
        <w:guid w:val="{883C23AB-CCE7-4706-9891-02C5A8C114E8}"/>
      </w:docPartPr>
      <w:docPartBody>
        <w:p w:rsidR="00E9755E" w:rsidRDefault="000A418C">
          <w:r w:rsidRPr="00BC13A8">
            <w:rPr>
              <w:lang w:bidi="fr-FR"/>
            </w:rPr>
            <w:t>OBJET :</w:t>
          </w:r>
        </w:p>
      </w:docPartBody>
    </w:docPart>
    <w:docPart>
      <w:docPartPr>
        <w:name w:val="1A11BC8F3DB04698A27DB2D16D7E6716"/>
        <w:category>
          <w:name w:val="General"/>
          <w:gallery w:val="placeholder"/>
        </w:category>
        <w:types>
          <w:type w:val="bbPlcHdr"/>
        </w:types>
        <w:behaviors>
          <w:behavior w:val="content"/>
        </w:behaviors>
        <w:guid w:val="{82411E3B-0778-4782-AE99-BD5C51B44188}"/>
      </w:docPartPr>
      <w:docPartBody>
        <w:p w:rsidR="00E9755E" w:rsidRDefault="000A418C">
          <w:r w:rsidRPr="00BC13A8">
            <w:rPr>
              <w:b/>
              <w:lang w:bidi="fr-FR"/>
            </w:rPr>
            <w:t>DE </w:t>
          </w:r>
          <w:r w:rsidRPr="00BC13A8">
            <w:rPr>
              <w:lang w:bidi="fr-FR"/>
            </w:rPr>
            <w:t>:</w:t>
          </w:r>
        </w:p>
      </w:docPartBody>
    </w:docPart>
    <w:docPart>
      <w:docPartPr>
        <w:name w:val="3D8B0D9BFB5F42FB85ACD5F0014397AD"/>
        <w:category>
          <w:name w:val="General"/>
          <w:gallery w:val="placeholder"/>
        </w:category>
        <w:types>
          <w:type w:val="bbPlcHdr"/>
        </w:types>
        <w:behaviors>
          <w:behavior w:val="content"/>
        </w:behaviors>
        <w:guid w:val="{3C57CE36-8F9F-415E-A7F2-E7993399D5BD}"/>
      </w:docPartPr>
      <w:docPartBody>
        <w:p w:rsidR="00E9755E" w:rsidRDefault="000A418C">
          <w:r w:rsidRPr="00BC13A8">
            <w:rPr>
              <w:b/>
              <w:lang w:bidi="fr-FR"/>
            </w:rPr>
            <w:t>TÉLÉCOPIE :</w:t>
          </w:r>
        </w:p>
      </w:docPartBody>
    </w:docPart>
    <w:docPart>
      <w:docPartPr>
        <w:name w:val="4432876E654642A4AFF9A86073ABB6FC"/>
        <w:category>
          <w:name w:val="General"/>
          <w:gallery w:val="placeholder"/>
        </w:category>
        <w:types>
          <w:type w:val="bbPlcHdr"/>
        </w:types>
        <w:behaviors>
          <w:behavior w:val="content"/>
        </w:behaviors>
        <w:guid w:val="{16DE480C-12E8-41C0-A32A-A52CEA4F4D50}"/>
      </w:docPartPr>
      <w:docPartBody>
        <w:p w:rsidR="00E9755E" w:rsidRDefault="000A418C">
          <w:r w:rsidRPr="00BC13A8">
            <w:rPr>
              <w:b/>
              <w:lang w:bidi="fr-FR"/>
            </w:rPr>
            <w:t>TÉLÉPHONE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FA"/>
    <w:rsid w:val="000A418C"/>
    <w:rsid w:val="00406EA5"/>
    <w:rsid w:val="00423F26"/>
    <w:rsid w:val="005D52BB"/>
    <w:rsid w:val="00A8577D"/>
    <w:rsid w:val="00B5415A"/>
    <w:rsid w:val="00DD5B3B"/>
    <w:rsid w:val="00E9755E"/>
    <w:rsid w:val="00ED1485"/>
    <w:rsid w:val="00EE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5705873B324B5B95A8813AD7D53860">
    <w:name w:val="A95705873B324B5B95A8813AD7D53860"/>
  </w:style>
  <w:style w:type="paragraph" w:customStyle="1" w:styleId="6DCC844A146A48258EF26888EE1D417C">
    <w:name w:val="6DCC844A146A48258EF26888EE1D417C"/>
  </w:style>
  <w:style w:type="paragraph" w:customStyle="1" w:styleId="3FC2E1E84A354AF4843CEFA985056617">
    <w:name w:val="3FC2E1E84A354AF4843CEFA985056617"/>
  </w:style>
  <w:style w:type="character" w:styleId="Textedelespacerserv">
    <w:name w:val="Placeholder Text"/>
    <w:basedOn w:val="Policepardfaut"/>
    <w:uiPriority w:val="99"/>
    <w:semiHidden/>
    <w:rsid w:val="000A418C"/>
    <w:rPr>
      <w:color w:val="2E74B5" w:themeColor="accent5" w:themeShade="BF"/>
      <w:sz w:val="22"/>
    </w:rPr>
  </w:style>
  <w:style w:type="paragraph" w:customStyle="1" w:styleId="9544D46105DC460CAECF0C8F558452D2">
    <w:name w:val="9544D46105DC460CAECF0C8F558452D2"/>
  </w:style>
  <w:style w:type="paragraph" w:customStyle="1" w:styleId="589A7875D0EF4BCCBB4B414AE2BA3AE4">
    <w:name w:val="589A7875D0EF4BCCBB4B414AE2BA3AE4"/>
  </w:style>
  <w:style w:type="paragraph" w:customStyle="1" w:styleId="88879E117FEB42E8930953B3599B138A">
    <w:name w:val="88879E117FEB42E8930953B3599B138A"/>
  </w:style>
  <w:style w:type="paragraph" w:customStyle="1" w:styleId="6F9EE2BED955491B96E77300B08936AC">
    <w:name w:val="6F9EE2BED955491B96E77300B08936AC"/>
  </w:style>
  <w:style w:type="paragraph" w:customStyle="1" w:styleId="88523240FD444A7CB696E1DB82FF2389">
    <w:name w:val="88523240FD444A7CB696E1DB82FF2389"/>
  </w:style>
  <w:style w:type="paragraph" w:customStyle="1" w:styleId="31EA433305D04080B640BAD18F0FA1B0">
    <w:name w:val="31EA433305D04080B640BAD18F0FA1B0"/>
  </w:style>
  <w:style w:type="paragraph" w:customStyle="1" w:styleId="A43662957A694AE1A55BBF5F29FB5EDA">
    <w:name w:val="A43662957A694AE1A55BBF5F29FB5EDA"/>
  </w:style>
  <w:style w:type="paragraph" w:customStyle="1" w:styleId="4967A8BBF4C64E7AB1602774265CD072">
    <w:name w:val="4967A8BBF4C64E7AB1602774265CD072"/>
    <w:rsid w:val="00EE69FA"/>
  </w:style>
  <w:style w:type="paragraph" w:customStyle="1" w:styleId="050EEC3B728A4B8991B9F9F2E5FC14E8">
    <w:name w:val="050EEC3B728A4B8991B9F9F2E5FC14E8"/>
    <w:rsid w:val="00EE69FA"/>
  </w:style>
  <w:style w:type="paragraph" w:customStyle="1" w:styleId="A4729B0769F1470D969E9E3DDE1FB988">
    <w:name w:val="A4729B0769F1470D969E9E3DDE1FB988"/>
    <w:rsid w:val="00EE69FA"/>
  </w:style>
  <w:style w:type="paragraph" w:styleId="Titre">
    <w:name w:val="Title"/>
    <w:basedOn w:val="Normal"/>
    <w:next w:val="Normal"/>
    <w:link w:val="TitreCar"/>
    <w:uiPriority w:val="10"/>
    <w:qFormat/>
    <w:rsid w:val="000A418C"/>
    <w:pPr>
      <w:spacing w:after="0" w:line="240" w:lineRule="auto"/>
      <w:contextualSpacing/>
      <w:jc w:val="right"/>
    </w:pPr>
    <w:rPr>
      <w:rFonts w:asciiTheme="majorHAnsi" w:eastAsiaTheme="majorEastAsia" w:hAnsiTheme="majorHAnsi" w:cstheme="majorBidi"/>
      <w:b/>
      <w:color w:val="4472C4" w:themeColor="accent1"/>
      <w:spacing w:val="-10"/>
      <w:kern w:val="28"/>
      <w:sz w:val="40"/>
      <w:szCs w:val="56"/>
    </w:rPr>
  </w:style>
  <w:style w:type="character" w:customStyle="1" w:styleId="TitreCar">
    <w:name w:val="Titre Car"/>
    <w:basedOn w:val="Policepardfaut"/>
    <w:link w:val="Titre"/>
    <w:uiPriority w:val="10"/>
    <w:rsid w:val="000A418C"/>
    <w:rPr>
      <w:rFonts w:asciiTheme="majorHAnsi" w:eastAsiaTheme="majorEastAsia" w:hAnsiTheme="majorHAnsi" w:cstheme="majorBidi"/>
      <w:b/>
      <w:color w:val="4472C4" w:themeColor="accent1"/>
      <w:spacing w:val="-10"/>
      <w:kern w:val="28"/>
      <w:sz w:val="40"/>
      <w:szCs w:val="56"/>
    </w:rPr>
  </w:style>
  <w:style w:type="paragraph" w:customStyle="1" w:styleId="C161DF73A8A74AD7B7033BB524DF96F3">
    <w:name w:val="C161DF73A8A74AD7B7033BB524DF96F3"/>
    <w:rsid w:val="00EE69FA"/>
    <w:pPr>
      <w:spacing w:after="0" w:line="276" w:lineRule="auto"/>
    </w:pPr>
    <w:rPr>
      <w:rFonts w:eastAsiaTheme="minorHAnsi"/>
      <w:color w:val="4472C4" w:themeColor="accent1"/>
      <w:sz w:val="20"/>
      <w:szCs w:val="18"/>
    </w:rPr>
  </w:style>
  <w:style w:type="paragraph" w:customStyle="1" w:styleId="9544D46105DC460CAECF0C8F558452D21">
    <w:name w:val="9544D46105DC460CAECF0C8F558452D21"/>
    <w:rsid w:val="00EE69FA"/>
    <w:pPr>
      <w:spacing w:before="960" w:after="960" w:line="276" w:lineRule="auto"/>
    </w:pPr>
    <w:rPr>
      <w:rFonts w:eastAsiaTheme="minorHAnsi"/>
    </w:rPr>
  </w:style>
  <w:style w:type="paragraph" w:styleId="Date">
    <w:name w:val="Date"/>
    <w:basedOn w:val="Normal"/>
    <w:next w:val="Salutations"/>
    <w:link w:val="DateCar"/>
    <w:uiPriority w:val="4"/>
    <w:qFormat/>
    <w:rsid w:val="000A418C"/>
    <w:pPr>
      <w:spacing w:before="120" w:after="0" w:line="276" w:lineRule="auto"/>
      <w:jc w:val="right"/>
    </w:pPr>
    <w:rPr>
      <w:rFonts w:eastAsiaTheme="minorHAnsi"/>
      <w:szCs w:val="18"/>
    </w:rPr>
  </w:style>
  <w:style w:type="character" w:customStyle="1" w:styleId="DateCar">
    <w:name w:val="Date Car"/>
    <w:basedOn w:val="Policepardfaut"/>
    <w:link w:val="Date"/>
    <w:uiPriority w:val="4"/>
    <w:rsid w:val="000A418C"/>
    <w:rPr>
      <w:rFonts w:eastAsiaTheme="minorHAnsi"/>
      <w:szCs w:val="18"/>
    </w:rPr>
  </w:style>
  <w:style w:type="paragraph" w:styleId="Salutations">
    <w:name w:val="Salutation"/>
    <w:basedOn w:val="Normal"/>
    <w:next w:val="Normal"/>
    <w:link w:val="SalutationsCar"/>
    <w:uiPriority w:val="99"/>
    <w:semiHidden/>
    <w:unhideWhenUsed/>
    <w:rsid w:val="00EE69FA"/>
  </w:style>
  <w:style w:type="character" w:customStyle="1" w:styleId="SalutationsCar">
    <w:name w:val="Salutations Car"/>
    <w:basedOn w:val="Policepardfaut"/>
    <w:link w:val="Salutations"/>
    <w:uiPriority w:val="99"/>
    <w:semiHidden/>
    <w:rsid w:val="00EE69FA"/>
  </w:style>
  <w:style w:type="paragraph" w:customStyle="1" w:styleId="31EA433305D04080B640BAD18F0FA1B01">
    <w:name w:val="31EA433305D04080B640BAD18F0FA1B01"/>
    <w:rsid w:val="00EE69FA"/>
    <w:pPr>
      <w:spacing w:after="300" w:line="276" w:lineRule="auto"/>
      <w:contextualSpacing/>
    </w:pPr>
    <w:rPr>
      <w:rFonts w:eastAsiaTheme="minorHAnsi"/>
    </w:rPr>
  </w:style>
  <w:style w:type="paragraph" w:customStyle="1" w:styleId="A43662957A694AE1A55BBF5F29FB5EDA1">
    <w:name w:val="A43662957A694AE1A55BBF5F29FB5EDA1"/>
    <w:rsid w:val="00EE69FA"/>
    <w:pPr>
      <w:spacing w:after="300" w:line="276" w:lineRule="auto"/>
      <w:contextualSpacing/>
    </w:pPr>
    <w:rPr>
      <w:rFonts w:eastAsiaTheme="minorHAnsi"/>
    </w:rPr>
  </w:style>
  <w:style w:type="paragraph" w:customStyle="1" w:styleId="4967A8BBF4C64E7AB1602774265CD0721">
    <w:name w:val="4967A8BBF4C64E7AB1602774265CD0721"/>
    <w:rsid w:val="00EE69FA"/>
    <w:pPr>
      <w:spacing w:after="0" w:line="276" w:lineRule="auto"/>
    </w:pPr>
    <w:rPr>
      <w:rFonts w:eastAsiaTheme="minorHAnsi"/>
      <w:color w:val="4472C4" w:themeColor="accent1"/>
      <w:sz w:val="20"/>
      <w:szCs w:val="18"/>
    </w:rPr>
  </w:style>
  <w:style w:type="paragraph" w:customStyle="1" w:styleId="050EEC3B728A4B8991B9F9F2E5FC14E81">
    <w:name w:val="050EEC3B728A4B8991B9F9F2E5FC14E81"/>
    <w:rsid w:val="00EE69FA"/>
    <w:pPr>
      <w:spacing w:after="0" w:line="276" w:lineRule="auto"/>
    </w:pPr>
    <w:rPr>
      <w:rFonts w:eastAsiaTheme="minorHAnsi"/>
      <w:color w:val="4472C4" w:themeColor="accent1"/>
      <w:sz w:val="20"/>
      <w:szCs w:val="18"/>
    </w:rPr>
  </w:style>
  <w:style w:type="paragraph" w:customStyle="1" w:styleId="F460D7B6416446E8B6958BC05CEB1222">
    <w:name w:val="F460D7B6416446E8B6958BC05CEB1222"/>
    <w:rsid w:val="00EE69FA"/>
  </w:style>
  <w:style w:type="paragraph" w:customStyle="1" w:styleId="631F8EFD7DA6463B8FF08C6BDF2E8FC1">
    <w:name w:val="631F8EFD7DA6463B8FF08C6BDF2E8FC1"/>
    <w:rsid w:val="00EE69FA"/>
  </w:style>
  <w:style w:type="paragraph" w:styleId="Formuledepolitesse">
    <w:name w:val="Closing"/>
    <w:basedOn w:val="Normal"/>
    <w:next w:val="Signature"/>
    <w:link w:val="FormuledepolitesseCar"/>
    <w:uiPriority w:val="6"/>
    <w:unhideWhenUsed/>
    <w:qFormat/>
    <w:rsid w:val="00EE69FA"/>
    <w:pPr>
      <w:spacing w:after="960" w:line="240" w:lineRule="auto"/>
    </w:pPr>
    <w:rPr>
      <w:rFonts w:eastAsiaTheme="minorHAnsi"/>
    </w:rPr>
  </w:style>
  <w:style w:type="character" w:customStyle="1" w:styleId="FormuledepolitesseCar">
    <w:name w:val="Formule de politesse Car"/>
    <w:basedOn w:val="Policepardfaut"/>
    <w:link w:val="Formuledepolitesse"/>
    <w:uiPriority w:val="6"/>
    <w:rsid w:val="00EE69FA"/>
    <w:rPr>
      <w:rFonts w:eastAsiaTheme="minorHAnsi"/>
    </w:rPr>
  </w:style>
  <w:style w:type="paragraph" w:styleId="Signature">
    <w:name w:val="Signature"/>
    <w:basedOn w:val="Normal"/>
    <w:link w:val="SignatureCar"/>
    <w:uiPriority w:val="99"/>
    <w:semiHidden/>
    <w:unhideWhenUsed/>
    <w:rsid w:val="00EE69FA"/>
    <w:pPr>
      <w:spacing w:after="0" w:line="240" w:lineRule="auto"/>
      <w:ind w:left="4320"/>
    </w:pPr>
  </w:style>
  <w:style w:type="character" w:customStyle="1" w:styleId="SignatureCar">
    <w:name w:val="Signature Car"/>
    <w:basedOn w:val="Policepardfaut"/>
    <w:link w:val="Signature"/>
    <w:uiPriority w:val="99"/>
    <w:semiHidden/>
    <w:rsid w:val="00EE69FA"/>
  </w:style>
  <w:style w:type="paragraph" w:customStyle="1" w:styleId="857446DC8AE840A0A126A162689D8D0A">
    <w:name w:val="857446DC8AE840A0A126A162689D8D0A"/>
    <w:rsid w:val="00EE69FA"/>
  </w:style>
  <w:style w:type="paragraph" w:customStyle="1" w:styleId="D7F7A99ED7284EBF938B31E8E7DA5E9D">
    <w:name w:val="D7F7A99ED7284EBF938B31E8E7DA5E9D"/>
    <w:rsid w:val="00EE69FA"/>
  </w:style>
  <w:style w:type="paragraph" w:customStyle="1" w:styleId="D86D436B8C6A4333B610E394EA823323">
    <w:name w:val="D86D436B8C6A4333B610E394EA823323"/>
    <w:rsid w:val="00EE69FA"/>
  </w:style>
  <w:style w:type="paragraph" w:customStyle="1" w:styleId="71C4C6508FCC497DB605692059C36CED">
    <w:name w:val="71C4C6508FCC497DB605692059C36CED"/>
    <w:rsid w:val="00EE69FA"/>
  </w:style>
  <w:style w:type="paragraph" w:customStyle="1" w:styleId="44E4B06D864841B196B8510AE912409E">
    <w:name w:val="44E4B06D864841B196B8510AE912409E"/>
    <w:rsid w:val="00EE69FA"/>
  </w:style>
  <w:style w:type="paragraph" w:customStyle="1" w:styleId="61A5D047703D4D2483F9554F2F0FBBCA">
    <w:name w:val="61A5D047703D4D2483F9554F2F0FBBCA"/>
    <w:rsid w:val="00EE69FA"/>
  </w:style>
  <w:style w:type="paragraph" w:customStyle="1" w:styleId="D1837BFC4B524E1D8D9BD5DCF8C3D11B">
    <w:name w:val="D1837BFC4B524E1D8D9BD5DCF8C3D11B"/>
    <w:rsid w:val="00EE69FA"/>
  </w:style>
  <w:style w:type="paragraph" w:customStyle="1" w:styleId="77919DBA7BE0452097D4BFBC282D9F80">
    <w:name w:val="77919DBA7BE0452097D4BFBC282D9F80"/>
    <w:rsid w:val="00EE69FA"/>
  </w:style>
  <w:style w:type="paragraph" w:customStyle="1" w:styleId="CB9C9C5E243A42249103676DC8FE3C07">
    <w:name w:val="CB9C9C5E243A42249103676DC8FE3C07"/>
    <w:rsid w:val="00EE69FA"/>
  </w:style>
  <w:style w:type="paragraph" w:customStyle="1" w:styleId="6A5D0B47F4C8406BACF846084E3C005A">
    <w:name w:val="6A5D0B47F4C8406BACF846084E3C005A"/>
    <w:rsid w:val="00EE69FA"/>
  </w:style>
  <w:style w:type="paragraph" w:customStyle="1" w:styleId="7AE2220C81CB4BA09A1FB5C4AC0A1B64">
    <w:name w:val="7AE2220C81CB4BA09A1FB5C4AC0A1B64"/>
    <w:rsid w:val="00EE69FA"/>
  </w:style>
  <w:style w:type="paragraph" w:customStyle="1" w:styleId="CBBC493414F54F6780D8DAB9222D4CCD">
    <w:name w:val="CBBC493414F54F6780D8DAB9222D4CCD"/>
    <w:rsid w:val="00EE69FA"/>
  </w:style>
  <w:style w:type="paragraph" w:customStyle="1" w:styleId="C70A111C47EC430F81C6113A5DDC2C4E">
    <w:name w:val="C70A111C47EC430F81C6113A5DDC2C4E"/>
    <w:rsid w:val="00EE69FA"/>
  </w:style>
  <w:style w:type="paragraph" w:customStyle="1" w:styleId="19BC46A59A9E4F01B98011107CA63227">
    <w:name w:val="19BC46A59A9E4F01B98011107CA63227"/>
    <w:rsid w:val="00EE69FA"/>
  </w:style>
  <w:style w:type="paragraph" w:customStyle="1" w:styleId="378C76E7FA45457CAF742CE335F39269">
    <w:name w:val="378C76E7FA45457CAF742CE335F39269"/>
    <w:rsid w:val="00EE69FA"/>
  </w:style>
  <w:style w:type="paragraph" w:customStyle="1" w:styleId="23BCDC10A3E94A61AC020E50B6B79EA1">
    <w:name w:val="23BCDC10A3E94A61AC020E50B6B79EA1"/>
    <w:rsid w:val="00EE69FA"/>
  </w:style>
  <w:style w:type="paragraph" w:customStyle="1" w:styleId="EA0DDC5753874830A3917986CC797F9C">
    <w:name w:val="EA0DDC5753874830A3917986CC797F9C"/>
    <w:rsid w:val="00EE69FA"/>
  </w:style>
  <w:style w:type="paragraph" w:customStyle="1" w:styleId="74A8E9B3704144C1BFE0B80EBED7D54B">
    <w:name w:val="74A8E9B3704144C1BFE0B80EBED7D54B"/>
    <w:rsid w:val="00EE69FA"/>
  </w:style>
  <w:style w:type="paragraph" w:customStyle="1" w:styleId="A721DFD39AE7483B9204306A035A6691">
    <w:name w:val="A721DFD39AE7483B9204306A035A6691"/>
    <w:rsid w:val="00EE69FA"/>
  </w:style>
  <w:style w:type="paragraph" w:customStyle="1" w:styleId="5798BDEDE1204B2A8FC3C5225A5076D5">
    <w:name w:val="5798BDEDE1204B2A8FC3C5225A5076D5"/>
    <w:rsid w:val="00EE69FA"/>
  </w:style>
  <w:style w:type="paragraph" w:customStyle="1" w:styleId="182CD83C91A14D87B8846C2B262D469F">
    <w:name w:val="182CD83C91A14D87B8846C2B262D469F"/>
    <w:rsid w:val="00EE69FA"/>
  </w:style>
  <w:style w:type="paragraph" w:customStyle="1" w:styleId="1243B77F7F7547C28F71DCB36972702C">
    <w:name w:val="1243B77F7F7547C28F71DCB36972702C"/>
    <w:rsid w:val="00EE69FA"/>
  </w:style>
  <w:style w:type="paragraph" w:customStyle="1" w:styleId="753EE802862345F7ADC505C49E5B8806">
    <w:name w:val="753EE802862345F7ADC505C49E5B8806"/>
    <w:rsid w:val="00EE69FA"/>
  </w:style>
  <w:style w:type="paragraph" w:customStyle="1" w:styleId="15925E29A8974631BB569DFACD5B4E09">
    <w:name w:val="15925E29A8974631BB569DFACD5B4E09"/>
    <w:rsid w:val="00EE69FA"/>
  </w:style>
  <w:style w:type="paragraph" w:customStyle="1" w:styleId="C161DF73A8A74AD7B7033BB524DF96F31">
    <w:name w:val="C161DF73A8A74AD7B7033BB524DF96F31"/>
    <w:rsid w:val="00EE69FA"/>
    <w:pPr>
      <w:spacing w:after="0" w:line="276" w:lineRule="auto"/>
    </w:pPr>
    <w:rPr>
      <w:rFonts w:eastAsiaTheme="minorHAnsi"/>
      <w:szCs w:val="18"/>
    </w:rPr>
  </w:style>
  <w:style w:type="paragraph" w:customStyle="1" w:styleId="EA0DDC5753874830A3917986CC797F9C1">
    <w:name w:val="EA0DDC5753874830A3917986CC797F9C1"/>
    <w:rsid w:val="00EE69FA"/>
    <w:pPr>
      <w:spacing w:after="0" w:line="276" w:lineRule="auto"/>
    </w:pPr>
    <w:rPr>
      <w:rFonts w:eastAsiaTheme="minorHAnsi"/>
      <w:szCs w:val="18"/>
    </w:rPr>
  </w:style>
  <w:style w:type="paragraph" w:customStyle="1" w:styleId="4967A8BBF4C64E7AB1602774265CD0722">
    <w:name w:val="4967A8BBF4C64E7AB1602774265CD0722"/>
    <w:rsid w:val="00EE69FA"/>
    <w:pPr>
      <w:spacing w:after="0" w:line="276" w:lineRule="auto"/>
    </w:pPr>
    <w:rPr>
      <w:rFonts w:eastAsiaTheme="minorHAnsi"/>
      <w:szCs w:val="18"/>
    </w:rPr>
  </w:style>
  <w:style w:type="paragraph" w:customStyle="1" w:styleId="050EEC3B728A4B8991B9F9F2E5FC14E82">
    <w:name w:val="050EEC3B728A4B8991B9F9F2E5FC14E82"/>
    <w:rsid w:val="00EE69FA"/>
    <w:pPr>
      <w:spacing w:after="0" w:line="276" w:lineRule="auto"/>
    </w:pPr>
    <w:rPr>
      <w:rFonts w:eastAsiaTheme="minorHAnsi"/>
      <w:szCs w:val="18"/>
    </w:rPr>
  </w:style>
  <w:style w:type="paragraph" w:customStyle="1" w:styleId="C161DF73A8A74AD7B7033BB524DF96F32">
    <w:name w:val="C161DF73A8A74AD7B7033BB524DF96F32"/>
    <w:rsid w:val="000A418C"/>
    <w:pPr>
      <w:spacing w:before="120" w:after="0" w:line="276" w:lineRule="auto"/>
    </w:pPr>
    <w:rPr>
      <w:rFonts w:eastAsiaTheme="minorHAnsi"/>
      <w:szCs w:val="18"/>
    </w:rPr>
  </w:style>
  <w:style w:type="paragraph" w:customStyle="1" w:styleId="EA0DDC5753874830A3917986CC797F9C2">
    <w:name w:val="EA0DDC5753874830A3917986CC797F9C2"/>
    <w:rsid w:val="000A418C"/>
    <w:pPr>
      <w:spacing w:before="120" w:after="0" w:line="276" w:lineRule="auto"/>
    </w:pPr>
    <w:rPr>
      <w:rFonts w:eastAsiaTheme="minorHAnsi"/>
      <w:szCs w:val="18"/>
    </w:rPr>
  </w:style>
  <w:style w:type="paragraph" w:customStyle="1" w:styleId="630AF5A5D8C445C794CB45B2C15AE958">
    <w:name w:val="630AF5A5D8C445C794CB45B2C15AE958"/>
    <w:rsid w:val="000A418C"/>
    <w:pPr>
      <w:spacing w:before="120" w:after="0" w:line="276" w:lineRule="auto"/>
    </w:pPr>
    <w:rPr>
      <w:rFonts w:eastAsiaTheme="minorHAnsi"/>
      <w:szCs w:val="18"/>
    </w:rPr>
  </w:style>
  <w:style w:type="paragraph" w:customStyle="1" w:styleId="4967A8BBF4C64E7AB1602774265CD0723">
    <w:name w:val="4967A8BBF4C64E7AB1602774265CD0723"/>
    <w:rsid w:val="000A418C"/>
    <w:pPr>
      <w:spacing w:before="120" w:after="0" w:line="276" w:lineRule="auto"/>
    </w:pPr>
    <w:rPr>
      <w:rFonts w:eastAsiaTheme="minorHAnsi"/>
      <w:szCs w:val="18"/>
    </w:rPr>
  </w:style>
  <w:style w:type="paragraph" w:customStyle="1" w:styleId="050EEC3B728A4B8991B9F9F2E5FC14E83">
    <w:name w:val="050EEC3B728A4B8991B9F9F2E5FC14E83"/>
    <w:rsid w:val="000A418C"/>
    <w:pPr>
      <w:spacing w:before="120" w:after="0" w:line="276" w:lineRule="auto"/>
    </w:pPr>
    <w:rPr>
      <w:rFonts w:eastAsiaTheme="minorHAnsi"/>
      <w:szCs w:val="18"/>
    </w:rPr>
  </w:style>
  <w:style w:type="paragraph" w:customStyle="1" w:styleId="C161DF73A8A74AD7B7033BB524DF96F33">
    <w:name w:val="C161DF73A8A74AD7B7033BB524DF96F33"/>
    <w:rsid w:val="000A418C"/>
    <w:pPr>
      <w:spacing w:before="120" w:after="0" w:line="276" w:lineRule="auto"/>
    </w:pPr>
    <w:rPr>
      <w:rFonts w:eastAsiaTheme="minorHAnsi"/>
      <w:szCs w:val="18"/>
    </w:rPr>
  </w:style>
  <w:style w:type="paragraph" w:customStyle="1" w:styleId="EA0DDC5753874830A3917986CC797F9C3">
    <w:name w:val="EA0DDC5753874830A3917986CC797F9C3"/>
    <w:rsid w:val="000A418C"/>
    <w:pPr>
      <w:spacing w:before="120" w:after="0" w:line="276" w:lineRule="auto"/>
    </w:pPr>
    <w:rPr>
      <w:rFonts w:eastAsiaTheme="minorHAnsi"/>
      <w:szCs w:val="18"/>
    </w:rPr>
  </w:style>
  <w:style w:type="paragraph" w:customStyle="1" w:styleId="4967A8BBF4C64E7AB1602774265CD0724">
    <w:name w:val="4967A8BBF4C64E7AB1602774265CD0724"/>
    <w:rsid w:val="000A418C"/>
    <w:pPr>
      <w:spacing w:before="120" w:after="0" w:line="276" w:lineRule="auto"/>
    </w:pPr>
    <w:rPr>
      <w:rFonts w:eastAsiaTheme="minorHAnsi"/>
      <w:szCs w:val="18"/>
    </w:rPr>
  </w:style>
  <w:style w:type="paragraph" w:customStyle="1" w:styleId="050EEC3B728A4B8991B9F9F2E5FC14E84">
    <w:name w:val="050EEC3B728A4B8991B9F9F2E5FC14E84"/>
    <w:rsid w:val="000A418C"/>
    <w:pPr>
      <w:spacing w:before="120" w:after="0" w:line="276" w:lineRule="auto"/>
    </w:pPr>
    <w:rPr>
      <w:rFonts w:eastAsiaTheme="minorHAnsi"/>
      <w:szCs w:val="18"/>
    </w:rPr>
  </w:style>
  <w:style w:type="paragraph" w:customStyle="1" w:styleId="C161DF73A8A74AD7B7033BB524DF96F34">
    <w:name w:val="C161DF73A8A74AD7B7033BB524DF96F34"/>
    <w:rsid w:val="000A418C"/>
    <w:pPr>
      <w:spacing w:before="120" w:after="0" w:line="276" w:lineRule="auto"/>
    </w:pPr>
    <w:rPr>
      <w:rFonts w:eastAsiaTheme="minorHAnsi"/>
      <w:szCs w:val="18"/>
    </w:rPr>
  </w:style>
  <w:style w:type="paragraph" w:customStyle="1" w:styleId="EA0DDC5753874830A3917986CC797F9C4">
    <w:name w:val="EA0DDC5753874830A3917986CC797F9C4"/>
    <w:rsid w:val="000A418C"/>
    <w:pPr>
      <w:spacing w:before="120" w:after="0" w:line="276" w:lineRule="auto"/>
    </w:pPr>
    <w:rPr>
      <w:rFonts w:eastAsiaTheme="minorHAnsi"/>
      <w:szCs w:val="18"/>
    </w:rPr>
  </w:style>
  <w:style w:type="paragraph" w:customStyle="1" w:styleId="4967A8BBF4C64E7AB1602774265CD0725">
    <w:name w:val="4967A8BBF4C64E7AB1602774265CD0725"/>
    <w:rsid w:val="000A418C"/>
    <w:pPr>
      <w:spacing w:before="120" w:after="0" w:line="276" w:lineRule="auto"/>
    </w:pPr>
    <w:rPr>
      <w:rFonts w:eastAsiaTheme="minorHAnsi"/>
      <w:szCs w:val="18"/>
    </w:rPr>
  </w:style>
  <w:style w:type="paragraph" w:customStyle="1" w:styleId="050EEC3B728A4B8991B9F9F2E5FC14E85">
    <w:name w:val="050EEC3B728A4B8991B9F9F2E5FC14E85"/>
    <w:rsid w:val="000A418C"/>
    <w:pPr>
      <w:spacing w:before="120" w:after="0" w:line="276" w:lineRule="auto"/>
    </w:pPr>
    <w:rPr>
      <w:rFonts w:eastAsiaTheme="minorHAnsi"/>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5EDD-9ED2-4179-9F6F-C91224770854}">
  <ds:schemaRefs>
    <ds:schemaRef ds:uri="http://schemas.microsoft.com/sharepoint/v3/contenttype/forms"/>
  </ds:schemaRefs>
</ds:datastoreItem>
</file>

<file path=customXml/itemProps2.xml><?xml version="1.0" encoding="utf-8"?>
<ds:datastoreItem xmlns:ds="http://schemas.openxmlformats.org/officeDocument/2006/customXml" ds:itemID="{D80765EA-76F5-483A-ABDD-B77E9794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4A1A4-822D-41BC-9C3A-7B8257182CC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3680314-8EF6-44CB-9A15-238A543D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173</Words>
  <Characters>953</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2019-02-13T09:19:00Z</dcterms:created>
  <dcterms:modified xsi:type="dcterms:W3CDTF">2019-02-21T09:43:00Z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