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2127"/>
        <w:gridCol w:w="8339"/>
      </w:tblGrid>
      <w:tr w:rsidR="00EC37E4" w:rsidRPr="00EC37E4" w14:paraId="00DA7190" w14:textId="77777777" w:rsidTr="007E7141">
        <w:trPr>
          <w:trHeight w:val="270"/>
          <w:jc w:val="center"/>
        </w:trPr>
        <w:tc>
          <w:tcPr>
            <w:tcW w:w="5000" w:type="pct"/>
            <w:gridSpan w:val="2"/>
          </w:tcPr>
          <w:p w14:paraId="54CD2C5B" w14:textId="66953D8E" w:rsidR="007E7141" w:rsidRPr="00EC37E4" w:rsidRDefault="00FF4A0C" w:rsidP="007E7141">
            <w:pPr>
              <w:pStyle w:val="Titre"/>
              <w:rPr>
                <w:color w:val="auto"/>
              </w:rPr>
            </w:pPr>
            <w:sdt>
              <w:sdtPr>
                <w:rPr>
                  <w:color w:val="auto"/>
                </w:rPr>
                <w:id w:val="325257612"/>
                <w:placeholder>
                  <w:docPart w:val="A9BA324748D442ABBFF531614226EFB1"/>
                </w:placeholder>
                <w:temporary/>
                <w:showingPlcHdr/>
                <w15:appearance w15:val="hidden"/>
              </w:sdtPr>
              <w:sdtEndPr/>
              <w:sdtContent>
                <w:r w:rsidR="007E7141" w:rsidRPr="007E6992">
                  <w:rPr>
                    <w:lang w:bidi="fr-FR"/>
                  </w:rPr>
                  <w:t>Nom de la réunion</w:t>
                </w:r>
              </w:sdtContent>
            </w:sdt>
            <w:r w:rsidR="007E7141" w:rsidRPr="007E6992">
              <w:rPr>
                <w:lang w:bidi="fr-FR"/>
              </w:rPr>
              <w:t xml:space="preserve"> Procès-verbal de réunion</w:t>
            </w:r>
          </w:p>
        </w:tc>
      </w:tr>
      <w:tr w:rsidR="00EC37E4" w:rsidRPr="00EC37E4" w14:paraId="055A2CFE" w14:textId="77777777" w:rsidTr="00047BFD">
        <w:trPr>
          <w:trHeight w:val="492"/>
          <w:jc w:val="center"/>
        </w:trPr>
        <w:tc>
          <w:tcPr>
            <w:tcW w:w="1016" w:type="pct"/>
          </w:tcPr>
          <w:p w14:paraId="46458853" w14:textId="1B105DFF" w:rsidR="007E7141" w:rsidRPr="0048461A" w:rsidRDefault="007E7141" w:rsidP="0048461A">
            <w:pPr>
              <w:pStyle w:val="Informationssurlarunion"/>
            </w:pPr>
            <w:r w:rsidRPr="0048461A">
              <w:rPr>
                <w:lang w:bidi="fr-FR"/>
              </w:rPr>
              <w:t>Lieu :</w:t>
            </w:r>
          </w:p>
        </w:tc>
        <w:tc>
          <w:tcPr>
            <w:tcW w:w="3984" w:type="pct"/>
          </w:tcPr>
          <w:p w14:paraId="748BAF84" w14:textId="1FE8E04B" w:rsidR="007E7141" w:rsidRPr="0048461A" w:rsidRDefault="00FF4A0C" w:rsidP="0048461A">
            <w:pPr>
              <w:pStyle w:val="Coordonnes"/>
            </w:pPr>
            <w:sdt>
              <w:sdtPr>
                <w:id w:val="16431486"/>
                <w:placeholder>
                  <w:docPart w:val="382322A4A4EF4EA1BE9A33286F52C880"/>
                </w:placeholder>
                <w:temporary/>
                <w:showingPlcHdr/>
                <w15:appearance w15:val="hidden"/>
              </w:sdtPr>
              <w:sdtEndPr/>
              <w:sdtContent>
                <w:r w:rsidR="007E7141" w:rsidRPr="007E6992">
                  <w:rPr>
                    <w:lang w:bidi="fr-FR"/>
                  </w:rPr>
                  <w:t>Adresse ou numéro de la salle</w:t>
                </w:r>
              </w:sdtContent>
            </w:sdt>
          </w:p>
        </w:tc>
      </w:tr>
      <w:tr w:rsidR="00EC37E4" w:rsidRPr="00EC37E4" w14:paraId="1802BC32" w14:textId="77777777" w:rsidTr="00047BFD">
        <w:trPr>
          <w:trHeight w:val="492"/>
          <w:jc w:val="center"/>
        </w:trPr>
        <w:tc>
          <w:tcPr>
            <w:tcW w:w="1016" w:type="pct"/>
          </w:tcPr>
          <w:p w14:paraId="6F7CAEBD" w14:textId="77777777" w:rsidR="007E7141" w:rsidRPr="0048461A" w:rsidRDefault="007E7141" w:rsidP="0048461A">
            <w:pPr>
              <w:pStyle w:val="Informationssurlarunion"/>
            </w:pPr>
            <w:r w:rsidRPr="0048461A">
              <w:rPr>
                <w:lang w:bidi="fr-FR"/>
              </w:rPr>
              <w:t>Date :</w:t>
            </w:r>
          </w:p>
        </w:tc>
        <w:tc>
          <w:tcPr>
            <w:tcW w:w="3984" w:type="pct"/>
          </w:tcPr>
          <w:p w14:paraId="1D4877C8" w14:textId="7237750E" w:rsidR="007E7141" w:rsidRPr="0048461A" w:rsidRDefault="00FF4A0C" w:rsidP="0048461A">
            <w:pPr>
              <w:pStyle w:val="Coordonnes"/>
            </w:pPr>
            <w:sdt>
              <w:sdtPr>
                <w:id w:val="470181481"/>
                <w:placeholder>
                  <w:docPart w:val="899FD82C51F847E6B503F11117559C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141" w:rsidRPr="0048461A">
                  <w:rPr>
                    <w:lang w:bidi="fr-FR"/>
                  </w:rPr>
                  <w:t>Date</w:t>
                </w:r>
              </w:sdtContent>
            </w:sdt>
          </w:p>
        </w:tc>
      </w:tr>
      <w:tr w:rsidR="00EC37E4" w:rsidRPr="00EC37E4" w14:paraId="71169E04" w14:textId="77777777" w:rsidTr="00047BFD">
        <w:trPr>
          <w:trHeight w:val="492"/>
          <w:jc w:val="center"/>
        </w:trPr>
        <w:tc>
          <w:tcPr>
            <w:tcW w:w="1016" w:type="pct"/>
          </w:tcPr>
          <w:p w14:paraId="3BFA8B94" w14:textId="77777777" w:rsidR="007E7141" w:rsidRPr="0048461A" w:rsidRDefault="007E7141" w:rsidP="0048461A">
            <w:pPr>
              <w:pStyle w:val="Informationssurlarunion"/>
            </w:pPr>
            <w:r w:rsidRPr="0048461A">
              <w:rPr>
                <w:lang w:bidi="fr-FR"/>
              </w:rPr>
              <w:t>Heure :</w:t>
            </w:r>
          </w:p>
        </w:tc>
        <w:tc>
          <w:tcPr>
            <w:tcW w:w="3984" w:type="pct"/>
          </w:tcPr>
          <w:p w14:paraId="15C98491" w14:textId="45F19DB8" w:rsidR="007E7141" w:rsidRPr="0048461A" w:rsidRDefault="00FF4A0C" w:rsidP="0048461A">
            <w:pPr>
              <w:pStyle w:val="Coordonnes"/>
            </w:pPr>
            <w:sdt>
              <w:sdtPr>
                <w:rPr>
                  <w:rStyle w:val="lev"/>
                  <w:b w:val="0"/>
                  <w:bCs w:val="0"/>
                </w:rPr>
                <w:id w:val="-2020231277"/>
                <w:placeholder>
                  <w:docPart w:val="6AA0D4C449DE427E839CE8CAAC0652C0"/>
                </w:placeholder>
                <w:temporary/>
                <w:showingPlcHdr/>
                <w15:appearance w15:val="hidden"/>
              </w:sdtPr>
              <w:sdtEndPr>
                <w:rPr>
                  <w:rStyle w:val="lev"/>
                </w:rPr>
              </w:sdtEndPr>
              <w:sdtContent>
                <w:r w:rsidR="007E7141" w:rsidRPr="007E6992">
                  <w:rPr>
                    <w:lang w:bidi="fr-FR"/>
                  </w:rPr>
                  <w:t>Heure</w:t>
                </w:r>
              </w:sdtContent>
            </w:sdt>
          </w:p>
        </w:tc>
      </w:tr>
      <w:tr w:rsidR="00EC37E4" w:rsidRPr="00EC37E4" w14:paraId="261CF3FF" w14:textId="77777777" w:rsidTr="00047BFD">
        <w:trPr>
          <w:trHeight w:val="492"/>
          <w:jc w:val="center"/>
        </w:trPr>
        <w:tc>
          <w:tcPr>
            <w:tcW w:w="1016" w:type="pct"/>
          </w:tcPr>
          <w:p w14:paraId="0BB905A7" w14:textId="77777777" w:rsidR="007E7141" w:rsidRPr="0048461A" w:rsidRDefault="007E7141" w:rsidP="0048461A">
            <w:pPr>
              <w:pStyle w:val="Informationssurlarunion"/>
            </w:pPr>
            <w:r w:rsidRPr="0048461A">
              <w:rPr>
                <w:lang w:bidi="fr-FR"/>
              </w:rPr>
              <w:t>Animateur :</w:t>
            </w:r>
          </w:p>
        </w:tc>
        <w:tc>
          <w:tcPr>
            <w:tcW w:w="3984" w:type="pct"/>
          </w:tcPr>
          <w:p w14:paraId="541A976E" w14:textId="3E5FE0D1" w:rsidR="007E7141" w:rsidRPr="0048461A" w:rsidRDefault="00FF4A0C" w:rsidP="0048461A">
            <w:pPr>
              <w:pStyle w:val="Coordonnes"/>
            </w:pPr>
            <w:sdt>
              <w:sdtPr>
                <w:id w:val="-417707049"/>
                <w:placeholder>
                  <w:docPart w:val="44EC007F1DF742B18503BA5096FC99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141" w:rsidRPr="0048461A">
                  <w:rPr>
                    <w:lang w:bidi="fr-FR"/>
                  </w:rPr>
                  <w:t>Nom(s)</w:t>
                </w:r>
              </w:sdtContent>
            </w:sdt>
          </w:p>
        </w:tc>
      </w:tr>
    </w:tbl>
    <w:p w14:paraId="3FC93C94" w14:textId="115A5671" w:rsidR="00A66B18" w:rsidRDefault="00A66B18"/>
    <w:sdt>
      <w:sdtPr>
        <w:id w:val="921066030"/>
        <w:placeholder>
          <w:docPart w:val="27AD8A95AA9349909D374AAEB0F2F278"/>
        </w:placeholder>
        <w:temporary/>
        <w:showingPlcHdr/>
        <w15:appearance w15:val="hidden"/>
      </w:sdtPr>
      <w:sdtEndPr/>
      <w:sdtContent>
        <w:p w14:paraId="2625C36C" w14:textId="77777777" w:rsidR="007E7F36" w:rsidRDefault="007E7F36" w:rsidP="007E7F36">
          <w:pPr>
            <w:pStyle w:val="Titre1"/>
          </w:pPr>
          <w:r w:rsidRPr="007E7F36">
            <w:rPr>
              <w:lang w:bidi="fr-FR"/>
            </w:rPr>
            <w:t>Points inscrits à l’ordre du jour</w:t>
          </w:r>
        </w:p>
      </w:sdtContent>
    </w:sdt>
    <w:sdt>
      <w:sdtPr>
        <w:id w:val="1030534390"/>
        <w:placeholder>
          <w:docPart w:val="4173C3041D104FAA8C8CAAD2908CB99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1C6CEEB" w14:textId="1CC89730" w:rsidR="00133C8A" w:rsidRDefault="00133C8A" w:rsidP="00133C8A">
          <w:pPr>
            <w:pStyle w:val="Listenumros"/>
          </w:pPr>
          <w:r w:rsidRPr="00133C8A">
            <w:rPr>
              <w:lang w:bidi="fr-FR"/>
            </w:rPr>
            <w:t>Vous pouvez facilement vous approprier ce modèle. Pour remplacer le texte d’un espace réservé, sélectionnez-le et commencez à taper. N’incluez pas d’espace à</w:t>
          </w:r>
          <w:r w:rsidR="00047BFD">
            <w:rPr>
              <w:lang w:bidi="fr-FR"/>
            </w:rPr>
            <w:t> </w:t>
          </w:r>
          <w:r w:rsidRPr="00133C8A">
            <w:rPr>
              <w:lang w:bidi="fr-FR"/>
            </w:rPr>
            <w:t>droite ou à gauche des caractères dans votre sélection.</w:t>
          </w:r>
        </w:p>
        <w:bookmarkEnd w:id="0" w:displacedByCustomXml="next"/>
      </w:sdtContent>
    </w:sdt>
    <w:sdt>
      <w:sdtPr>
        <w:id w:val="-315573228"/>
        <w:placeholder>
          <w:docPart w:val="80CFC4F4B7C448BEA52866DA6ED4B666"/>
        </w:placeholder>
        <w:temporary/>
        <w:showingPlcHdr/>
        <w15:appearance w15:val="hidden"/>
      </w:sdtPr>
      <w:sdtEndPr/>
      <w:sdtContent>
        <w:p w14:paraId="12FCC831" w14:textId="77777777" w:rsidR="00133C8A" w:rsidRDefault="00133C8A" w:rsidP="001D0A89">
          <w:pPr>
            <w:pStyle w:val="Listenumros"/>
          </w:pPr>
          <w:r w:rsidRPr="00133C8A">
            <w:rPr>
              <w:lang w:bidi="fr-FR"/>
            </w:rPr>
            <w:t>Retrouvez les options de mise en forme du texte incluses dans ce modèle d’un simple clic à partir de l’onglet Accueil, dans le groupe Styles. Par exemple, ce texte utilise le style Liste numérotée.</w:t>
          </w:r>
        </w:p>
      </w:sdtContent>
    </w:sdt>
    <w:sdt>
      <w:sdtPr>
        <w:id w:val="-1111513992"/>
        <w:placeholder>
          <w:docPart w:val="92466BD0885C42B3ADA7F6FCE5C437D5"/>
        </w:placeholder>
        <w:temporary/>
        <w:showingPlcHdr/>
        <w15:appearance w15:val="hidden"/>
      </w:sdtPr>
      <w:sdtEndPr/>
      <w:sdtContent>
        <w:p w14:paraId="0698C9D5" w14:textId="77777777" w:rsidR="00133C8A" w:rsidRDefault="00133C8A" w:rsidP="001D0A89">
          <w:pPr>
            <w:pStyle w:val="Listenumros"/>
          </w:pPr>
          <w:r w:rsidRPr="00133C8A">
            <w:rPr>
              <w:lang w:bidi="fr-FR"/>
            </w:rPr>
            <w:t>Pour ajouter une nouvelle ligne à la fin du tableau des éléments d’action, cliquez sur la dernière cellule de la dernière ligne, puis appuyez sur Tab.</w:t>
          </w:r>
        </w:p>
      </w:sdtContent>
    </w:sdt>
    <w:sdt>
      <w:sdtPr>
        <w:id w:val="1478262740"/>
        <w:placeholder>
          <w:docPart w:val="A263947C77F04D5D97981064022F5C1B"/>
        </w:placeholder>
        <w:temporary/>
        <w:showingPlcHdr/>
        <w15:appearance w15:val="hidden"/>
      </w:sdtPr>
      <w:sdtEndPr/>
      <w:sdtContent>
        <w:p w14:paraId="2E83B58A" w14:textId="77777777" w:rsidR="00133C8A" w:rsidRDefault="00133C8A" w:rsidP="00133C8A">
          <w:pPr>
            <w:pStyle w:val="Listenumros"/>
          </w:pPr>
          <w:r w:rsidRPr="00133C8A">
            <w:rPr>
              <w:lang w:bidi="fr-FR"/>
            </w:rPr>
            <w:t>Pour ajouter une nouvelle ligne ou colonne dans un tableau, cliquez sur une ligne ou colonne adjacente puis, sous l’onglet Outils de tableau - Disposition du ruban, cliquez sur une option d’insertion.</w:t>
          </w:r>
        </w:p>
      </w:sdtContent>
    </w:sdt>
    <w:sdt>
      <w:sdtPr>
        <w:id w:val="-410622858"/>
        <w:placeholder>
          <w:docPart w:val="BF3D076FA120497BADC59025F2463451"/>
        </w:placeholder>
        <w:temporary/>
        <w:showingPlcHdr/>
        <w15:appearance w15:val="hidden"/>
      </w:sdtPr>
      <w:sdtEndPr/>
      <w:sdtContent>
        <w:p w14:paraId="0DD83BB7" w14:textId="77777777" w:rsidR="00133C8A" w:rsidRDefault="00133C8A" w:rsidP="00133C8A">
          <w:pPr>
            <w:pStyle w:val="Listenumros"/>
          </w:pPr>
          <w:r w:rsidRPr="00133C8A">
            <w:rPr>
              <w:lang w:bidi="fr-FR"/>
            </w:rPr>
            <w:t>[Point à l’ordre du jour]</w:t>
          </w:r>
        </w:p>
      </w:sdtContent>
    </w:sdt>
    <w:sdt>
      <w:sdtPr>
        <w:id w:val="-754898235"/>
        <w:placeholder>
          <w:docPart w:val="FCB097E7F6D54A9C96D2F6A50903C2B7"/>
        </w:placeholder>
        <w:temporary/>
        <w:showingPlcHdr/>
        <w15:appearance w15:val="hidden"/>
      </w:sdtPr>
      <w:sdtEndPr/>
      <w:sdtContent>
        <w:p w14:paraId="3B778105" w14:textId="77777777" w:rsidR="00133C8A" w:rsidRPr="00133C8A" w:rsidRDefault="00133C8A" w:rsidP="00133C8A">
          <w:pPr>
            <w:pStyle w:val="Listenumros"/>
          </w:pPr>
          <w:r w:rsidRPr="00133C8A">
            <w:rPr>
              <w:lang w:bidi="fr-FR"/>
            </w:rPr>
            <w:t>[Point à l’ordre du jour]</w:t>
          </w:r>
        </w:p>
      </w:sdtContent>
    </w:sdt>
    <w:tbl>
      <w:tblPr>
        <w:tblW w:w="4750" w:type="pct"/>
        <w:tblInd w:w="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0"/>
        <w:gridCol w:w="2392"/>
        <w:gridCol w:w="2426"/>
        <w:gridCol w:w="2545"/>
      </w:tblGrid>
      <w:tr w:rsidR="0087088A" w14:paraId="3628C1A5" w14:textId="77777777" w:rsidTr="00047BFD">
        <w:trPr>
          <w:trHeight w:val="315"/>
        </w:trPr>
        <w:tc>
          <w:tcPr>
            <w:tcW w:w="1297" w:type="pct"/>
            <w:tcBorders>
              <w:top w:val="single" w:sz="18" w:space="0" w:color="17406D" w:themeColor="text2"/>
            </w:tcBorders>
            <w:vAlign w:val="center"/>
          </w:tcPr>
          <w:p w14:paraId="1DE0BC94" w14:textId="77777777" w:rsidR="0087088A" w:rsidRDefault="0087088A" w:rsidP="00133C8A">
            <w:pPr>
              <w:pStyle w:val="Titre2"/>
            </w:pPr>
            <w:r>
              <w:rPr>
                <w:lang w:bidi="fr-FR"/>
              </w:rPr>
              <w:t>Éléments d’action</w:t>
            </w:r>
          </w:p>
        </w:tc>
        <w:tc>
          <w:tcPr>
            <w:tcW w:w="1203" w:type="pct"/>
            <w:tcBorders>
              <w:top w:val="single" w:sz="18" w:space="0" w:color="17406D" w:themeColor="text2"/>
            </w:tcBorders>
            <w:vAlign w:val="center"/>
          </w:tcPr>
          <w:p w14:paraId="51AF28BF" w14:textId="77777777" w:rsidR="0087088A" w:rsidRPr="00E21240" w:rsidRDefault="0087088A" w:rsidP="00133C8A">
            <w:pPr>
              <w:pStyle w:val="Titre2"/>
            </w:pPr>
            <w:r>
              <w:rPr>
                <w:lang w:bidi="fr-FR"/>
              </w:rPr>
              <w:t>Propriétaire(s)</w:t>
            </w:r>
          </w:p>
        </w:tc>
        <w:tc>
          <w:tcPr>
            <w:tcW w:w="1220" w:type="pct"/>
            <w:tcBorders>
              <w:top w:val="single" w:sz="18" w:space="0" w:color="17406D" w:themeColor="text2"/>
            </w:tcBorders>
            <w:vAlign w:val="center"/>
          </w:tcPr>
          <w:p w14:paraId="47BAFCF4" w14:textId="77777777" w:rsidR="0087088A" w:rsidRDefault="0087088A" w:rsidP="00133C8A">
            <w:pPr>
              <w:pStyle w:val="Titre2"/>
            </w:pPr>
            <w:r>
              <w:rPr>
                <w:lang w:bidi="fr-FR"/>
              </w:rPr>
              <w:t>Échéance</w:t>
            </w:r>
          </w:p>
        </w:tc>
        <w:tc>
          <w:tcPr>
            <w:tcW w:w="1280" w:type="pct"/>
            <w:tcBorders>
              <w:top w:val="single" w:sz="18" w:space="0" w:color="17406D" w:themeColor="text2"/>
            </w:tcBorders>
            <w:vAlign w:val="center"/>
          </w:tcPr>
          <w:p w14:paraId="6B87071D" w14:textId="77777777" w:rsidR="0087088A" w:rsidRDefault="0087088A" w:rsidP="00133C8A">
            <w:pPr>
              <w:pStyle w:val="Titre2"/>
            </w:pPr>
            <w:r>
              <w:rPr>
                <w:lang w:bidi="fr-FR"/>
              </w:rPr>
              <w:t>État</w:t>
            </w:r>
          </w:p>
        </w:tc>
      </w:tr>
      <w:tr w:rsidR="0087088A" w14:paraId="5A2A4F6C" w14:textId="77777777" w:rsidTr="00047BFD">
        <w:trPr>
          <w:trHeight w:val="288"/>
        </w:trPr>
        <w:sdt>
          <w:sdtPr>
            <w:id w:val="-1452163757"/>
            <w:placeholder>
              <w:docPart w:val="3DF3529954E7454A855788079B620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pct"/>
              </w:tcPr>
              <w:p w14:paraId="27EEB105" w14:textId="77777777" w:rsidR="0087088A" w:rsidRDefault="0087088A" w:rsidP="00133C8A">
                <w:pPr>
                  <w:pStyle w:val="Descriptiondellment"/>
                </w:pPr>
                <w:r w:rsidRPr="00133C8A">
                  <w:rPr>
                    <w:lang w:bidi="fr-FR"/>
                  </w:rPr>
                  <w:t>[Élément d’action]</w:t>
                </w:r>
              </w:p>
            </w:tc>
          </w:sdtContent>
        </w:sdt>
        <w:sdt>
          <w:sdtPr>
            <w:id w:val="1635513723"/>
            <w:placeholder>
              <w:docPart w:val="E1C677C7FFB2435597B8760685B90A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3" w:type="pct"/>
              </w:tcPr>
              <w:p w14:paraId="0B09CA09" w14:textId="77777777" w:rsidR="0087088A" w:rsidRPr="00E21240" w:rsidRDefault="0087088A" w:rsidP="00133C8A">
                <w:pPr>
                  <w:pStyle w:val="Descriptiondellment"/>
                </w:pPr>
                <w:r w:rsidRPr="00133C8A">
                  <w:rPr>
                    <w:lang w:bidi="fr-FR"/>
                  </w:rPr>
                  <w:t>[Nom(s)]</w:t>
                </w:r>
              </w:p>
            </w:tc>
          </w:sdtContent>
        </w:sdt>
        <w:sdt>
          <w:sdtPr>
            <w:id w:val="1269968274"/>
            <w:placeholder>
              <w:docPart w:val="C3CB4683B0E345F2A7518B1E25895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20" w:type="pct"/>
              </w:tcPr>
              <w:p w14:paraId="11987E1C" w14:textId="77777777" w:rsidR="0087088A" w:rsidRDefault="0087088A" w:rsidP="00133C8A">
                <w:pPr>
                  <w:pStyle w:val="Descriptiondellment"/>
                </w:pPr>
                <w:r w:rsidRPr="00133C8A">
                  <w:rPr>
                    <w:lang w:bidi="fr-FR"/>
                  </w:rPr>
                  <w:t>[Date]</w:t>
                </w:r>
              </w:p>
            </w:tc>
          </w:sdtContent>
        </w:sdt>
        <w:sdt>
          <w:sdtPr>
            <w:id w:val="2051640741"/>
            <w:placeholder>
              <w:docPart w:val="1C6C0FC2C10D41E2AAA03ED14F8012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0" w:type="pct"/>
              </w:tcPr>
              <w:p w14:paraId="222AAC8D" w14:textId="75A251B3" w:rsidR="0087088A" w:rsidRDefault="0087088A" w:rsidP="00133C8A">
                <w:pPr>
                  <w:pStyle w:val="Descriptiondellment"/>
                </w:pPr>
                <w:r w:rsidRPr="00E21240">
                  <w:rPr>
                    <w:lang w:bidi="fr-FR"/>
                  </w:rPr>
                  <w:t>[État, par exemple En</w:t>
                </w:r>
                <w:r w:rsidR="00047BFD">
                  <w:rPr>
                    <w:lang w:bidi="fr-FR"/>
                  </w:rPr>
                  <w:t> </w:t>
                </w:r>
                <w:r w:rsidRPr="00E21240">
                  <w:rPr>
                    <w:lang w:bidi="fr-FR"/>
                  </w:rPr>
                  <w:t>cours ou Terminé]</w:t>
                </w:r>
              </w:p>
            </w:tc>
          </w:sdtContent>
        </w:sdt>
      </w:tr>
      <w:tr w:rsidR="0087088A" w14:paraId="4024971A" w14:textId="77777777" w:rsidTr="00047BFD">
        <w:trPr>
          <w:trHeight w:val="288"/>
        </w:trPr>
        <w:tc>
          <w:tcPr>
            <w:tcW w:w="1297" w:type="pct"/>
          </w:tcPr>
          <w:p w14:paraId="40820847" w14:textId="77777777" w:rsidR="0087088A" w:rsidRDefault="0087088A" w:rsidP="00133C8A">
            <w:pPr>
              <w:pStyle w:val="Descriptiondellment"/>
            </w:pPr>
          </w:p>
        </w:tc>
        <w:tc>
          <w:tcPr>
            <w:tcW w:w="1203" w:type="pct"/>
          </w:tcPr>
          <w:p w14:paraId="578453A6" w14:textId="77777777" w:rsidR="0087088A" w:rsidRPr="00E21240" w:rsidRDefault="0087088A" w:rsidP="00133C8A">
            <w:pPr>
              <w:pStyle w:val="Descriptiondellment"/>
            </w:pPr>
          </w:p>
        </w:tc>
        <w:tc>
          <w:tcPr>
            <w:tcW w:w="1220" w:type="pct"/>
          </w:tcPr>
          <w:p w14:paraId="0A89E891" w14:textId="77777777" w:rsidR="0087088A" w:rsidRDefault="0087088A" w:rsidP="00133C8A">
            <w:pPr>
              <w:pStyle w:val="Descriptiondellment"/>
            </w:pPr>
          </w:p>
        </w:tc>
        <w:tc>
          <w:tcPr>
            <w:tcW w:w="1280" w:type="pct"/>
          </w:tcPr>
          <w:p w14:paraId="67ABAD4F" w14:textId="77777777" w:rsidR="0087088A" w:rsidRDefault="0087088A" w:rsidP="00133C8A">
            <w:pPr>
              <w:pStyle w:val="Descriptiondellment"/>
            </w:pPr>
          </w:p>
        </w:tc>
      </w:tr>
      <w:tr w:rsidR="0087088A" w14:paraId="7FC8DC91" w14:textId="77777777" w:rsidTr="00047BFD">
        <w:trPr>
          <w:trHeight w:val="288"/>
        </w:trPr>
        <w:tc>
          <w:tcPr>
            <w:tcW w:w="1297" w:type="pct"/>
          </w:tcPr>
          <w:p w14:paraId="73CE4A6F" w14:textId="77777777" w:rsidR="0087088A" w:rsidRDefault="0087088A" w:rsidP="00133C8A">
            <w:pPr>
              <w:pStyle w:val="Descriptiondellment"/>
            </w:pPr>
          </w:p>
        </w:tc>
        <w:tc>
          <w:tcPr>
            <w:tcW w:w="1203" w:type="pct"/>
          </w:tcPr>
          <w:p w14:paraId="4C0A6FFF" w14:textId="77777777" w:rsidR="0087088A" w:rsidRPr="00E21240" w:rsidRDefault="0087088A" w:rsidP="00133C8A">
            <w:pPr>
              <w:pStyle w:val="Descriptiondellment"/>
            </w:pPr>
          </w:p>
        </w:tc>
        <w:tc>
          <w:tcPr>
            <w:tcW w:w="1220" w:type="pct"/>
          </w:tcPr>
          <w:p w14:paraId="4777643A" w14:textId="77777777" w:rsidR="0087088A" w:rsidRDefault="0087088A" w:rsidP="00133C8A">
            <w:pPr>
              <w:pStyle w:val="Descriptiondellment"/>
            </w:pPr>
          </w:p>
        </w:tc>
        <w:tc>
          <w:tcPr>
            <w:tcW w:w="1280" w:type="pct"/>
          </w:tcPr>
          <w:p w14:paraId="4A4CCFB3" w14:textId="77777777" w:rsidR="0087088A" w:rsidRDefault="0087088A" w:rsidP="00133C8A">
            <w:pPr>
              <w:pStyle w:val="Descriptiondellment"/>
            </w:pPr>
          </w:p>
        </w:tc>
      </w:tr>
      <w:tr w:rsidR="0087088A" w14:paraId="785BECDD" w14:textId="77777777" w:rsidTr="00047BFD">
        <w:trPr>
          <w:trHeight w:val="288"/>
        </w:trPr>
        <w:tc>
          <w:tcPr>
            <w:tcW w:w="1297" w:type="pct"/>
          </w:tcPr>
          <w:p w14:paraId="605B0523" w14:textId="77777777" w:rsidR="0087088A" w:rsidRDefault="0087088A" w:rsidP="00133C8A">
            <w:pPr>
              <w:pStyle w:val="Descriptiondellment"/>
            </w:pPr>
          </w:p>
        </w:tc>
        <w:tc>
          <w:tcPr>
            <w:tcW w:w="1203" w:type="pct"/>
          </w:tcPr>
          <w:p w14:paraId="1EE101C2" w14:textId="77777777" w:rsidR="0087088A" w:rsidRPr="00E21240" w:rsidRDefault="0087088A" w:rsidP="00133C8A">
            <w:pPr>
              <w:pStyle w:val="Descriptiondellment"/>
            </w:pPr>
          </w:p>
        </w:tc>
        <w:tc>
          <w:tcPr>
            <w:tcW w:w="1220" w:type="pct"/>
          </w:tcPr>
          <w:p w14:paraId="390D347C" w14:textId="77777777" w:rsidR="0087088A" w:rsidRDefault="0087088A" w:rsidP="00133C8A">
            <w:pPr>
              <w:pStyle w:val="Descriptiondellment"/>
            </w:pPr>
          </w:p>
        </w:tc>
        <w:tc>
          <w:tcPr>
            <w:tcW w:w="1280" w:type="pct"/>
          </w:tcPr>
          <w:p w14:paraId="4AA35E0D" w14:textId="77777777" w:rsidR="0087088A" w:rsidRDefault="0087088A" w:rsidP="00133C8A">
            <w:pPr>
              <w:pStyle w:val="Descriptiondellment"/>
            </w:pPr>
          </w:p>
        </w:tc>
      </w:tr>
      <w:tr w:rsidR="006D6101" w14:paraId="6A54594C" w14:textId="77777777" w:rsidTr="00047BFD">
        <w:trPr>
          <w:trHeight w:val="288"/>
        </w:trPr>
        <w:tc>
          <w:tcPr>
            <w:tcW w:w="1297" w:type="pct"/>
          </w:tcPr>
          <w:p w14:paraId="45056A5C" w14:textId="77777777" w:rsidR="006D6101" w:rsidRDefault="006D6101" w:rsidP="00133C8A">
            <w:pPr>
              <w:pStyle w:val="Descriptiondellment"/>
            </w:pPr>
          </w:p>
        </w:tc>
        <w:tc>
          <w:tcPr>
            <w:tcW w:w="1203" w:type="pct"/>
          </w:tcPr>
          <w:p w14:paraId="7BCE354B" w14:textId="77777777" w:rsidR="006D6101" w:rsidRPr="00E21240" w:rsidRDefault="006D6101" w:rsidP="00133C8A">
            <w:pPr>
              <w:pStyle w:val="Descriptiondellment"/>
            </w:pPr>
          </w:p>
        </w:tc>
        <w:tc>
          <w:tcPr>
            <w:tcW w:w="1220" w:type="pct"/>
          </w:tcPr>
          <w:p w14:paraId="30DF7156" w14:textId="77777777" w:rsidR="006D6101" w:rsidRDefault="006D6101" w:rsidP="00133C8A">
            <w:pPr>
              <w:pStyle w:val="Descriptiondellment"/>
            </w:pPr>
          </w:p>
        </w:tc>
        <w:tc>
          <w:tcPr>
            <w:tcW w:w="1280" w:type="pct"/>
          </w:tcPr>
          <w:p w14:paraId="070BCA16" w14:textId="77777777" w:rsidR="006D6101" w:rsidRDefault="006D6101" w:rsidP="00133C8A">
            <w:pPr>
              <w:pStyle w:val="Descriptiondellment"/>
            </w:pPr>
          </w:p>
        </w:tc>
      </w:tr>
    </w:tbl>
    <w:p w14:paraId="799AD9CF" w14:textId="77777777" w:rsidR="00A66B18" w:rsidRPr="00A6783B" w:rsidRDefault="00A66B18" w:rsidP="00133C8A">
      <w:pPr>
        <w:pStyle w:val="Descriptiondellment"/>
      </w:pPr>
    </w:p>
    <w:sectPr w:rsidR="00A66B18" w:rsidRPr="00A6783B" w:rsidSect="00FB4BAC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E895" w14:textId="77777777" w:rsidR="00FF4A0C" w:rsidRDefault="00FF4A0C" w:rsidP="00A66B18">
      <w:pPr>
        <w:spacing w:before="0" w:after="0"/>
      </w:pPr>
      <w:r>
        <w:separator/>
      </w:r>
    </w:p>
  </w:endnote>
  <w:endnote w:type="continuationSeparator" w:id="0">
    <w:p w14:paraId="5F2A0478" w14:textId="77777777" w:rsidR="00FF4A0C" w:rsidRDefault="00FF4A0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4A0A" w14:textId="77777777" w:rsidR="00FF4A0C" w:rsidRDefault="00FF4A0C" w:rsidP="00A66B18">
      <w:pPr>
        <w:spacing w:before="0" w:after="0"/>
      </w:pPr>
      <w:r>
        <w:separator/>
      </w:r>
    </w:p>
  </w:footnote>
  <w:footnote w:type="continuationSeparator" w:id="0">
    <w:p w14:paraId="400F3659" w14:textId="77777777" w:rsidR="00FF4A0C" w:rsidRDefault="00FF4A0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13EF0" w14:textId="77777777" w:rsidR="00A66B18" w:rsidRDefault="00A66B18">
    <w:pPr>
      <w:pStyle w:val="En-tte"/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9EFD4B" wp14:editId="57EDF58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qu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158B2" id="Graphique 17" o:spid="_x0000_s1026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enumros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8A"/>
    <w:rsid w:val="00047BFD"/>
    <w:rsid w:val="00083BAA"/>
    <w:rsid w:val="000C0F71"/>
    <w:rsid w:val="0010680C"/>
    <w:rsid w:val="00133C8A"/>
    <w:rsid w:val="001766D6"/>
    <w:rsid w:val="001D0A89"/>
    <w:rsid w:val="001E2320"/>
    <w:rsid w:val="00214E28"/>
    <w:rsid w:val="00261CA3"/>
    <w:rsid w:val="00352B81"/>
    <w:rsid w:val="003A0150"/>
    <w:rsid w:val="003C5711"/>
    <w:rsid w:val="003E24DF"/>
    <w:rsid w:val="0041428F"/>
    <w:rsid w:val="0048461A"/>
    <w:rsid w:val="004A1274"/>
    <w:rsid w:val="004A2B0D"/>
    <w:rsid w:val="005C2210"/>
    <w:rsid w:val="00615018"/>
    <w:rsid w:val="0062123A"/>
    <w:rsid w:val="00646E75"/>
    <w:rsid w:val="006D6101"/>
    <w:rsid w:val="006F6F10"/>
    <w:rsid w:val="00783E79"/>
    <w:rsid w:val="007B5AE8"/>
    <w:rsid w:val="007E6992"/>
    <w:rsid w:val="007E7141"/>
    <w:rsid w:val="007E7F36"/>
    <w:rsid w:val="007F5192"/>
    <w:rsid w:val="00862033"/>
    <w:rsid w:val="0087088A"/>
    <w:rsid w:val="009D6E13"/>
    <w:rsid w:val="00A66B18"/>
    <w:rsid w:val="00A6783B"/>
    <w:rsid w:val="00A96CF8"/>
    <w:rsid w:val="00AE1388"/>
    <w:rsid w:val="00AF3982"/>
    <w:rsid w:val="00B03A75"/>
    <w:rsid w:val="00B50294"/>
    <w:rsid w:val="00B57D6E"/>
    <w:rsid w:val="00BC24B5"/>
    <w:rsid w:val="00C454A4"/>
    <w:rsid w:val="00C541F7"/>
    <w:rsid w:val="00C6535F"/>
    <w:rsid w:val="00C701F7"/>
    <w:rsid w:val="00C70786"/>
    <w:rsid w:val="00D41084"/>
    <w:rsid w:val="00D46235"/>
    <w:rsid w:val="00D66593"/>
    <w:rsid w:val="00DE6DA2"/>
    <w:rsid w:val="00DF2D30"/>
    <w:rsid w:val="00E21240"/>
    <w:rsid w:val="00E55D74"/>
    <w:rsid w:val="00E6540C"/>
    <w:rsid w:val="00E81E2A"/>
    <w:rsid w:val="00EB7785"/>
    <w:rsid w:val="00EC37E4"/>
    <w:rsid w:val="00EE0952"/>
    <w:rsid w:val="00FB4BAC"/>
    <w:rsid w:val="00FD78D8"/>
    <w:rsid w:val="00FE0F43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20F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33C8A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Titre1">
    <w:name w:val="heading 1"/>
    <w:basedOn w:val="Destinataire"/>
    <w:next w:val="Normal"/>
    <w:link w:val="Titre1Car"/>
    <w:uiPriority w:val="8"/>
    <w:qFormat/>
    <w:rsid w:val="00133C8A"/>
    <w:pPr>
      <w:spacing w:after="240"/>
      <w:outlineLvl w:val="0"/>
    </w:pPr>
    <w:rPr>
      <w:rFonts w:asciiTheme="majorHAnsi" w:hAnsiTheme="majorHAnsi"/>
      <w:color w:val="17406D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133C8A"/>
    <w:pPr>
      <w:keepNext/>
      <w:keepLines/>
      <w:spacing w:before="120" w:after="120"/>
      <w:ind w:left="0" w:right="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133C8A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Destinataire">
    <w:name w:val="Destinataire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semiHidden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semiHidden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7E6992"/>
    <w:pPr>
      <w:spacing w:after="0"/>
      <w:ind w:left="0" w:right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133C8A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7BFD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7BFD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2"/>
      <w:szCs w:val="56"/>
    </w:rPr>
  </w:style>
  <w:style w:type="paragraph" w:customStyle="1" w:styleId="Informationssurlarunion">
    <w:name w:val="Informations sur la réunion"/>
    <w:basedOn w:val="Normal"/>
    <w:qFormat/>
    <w:rsid w:val="007E6992"/>
    <w:pPr>
      <w:spacing w:after="0"/>
      <w:ind w:right="0"/>
    </w:pPr>
    <w:rPr>
      <w:color w:val="FFFFFF" w:themeColor="background1"/>
    </w:rPr>
  </w:style>
  <w:style w:type="table" w:styleId="Grilledutableau">
    <w:name w:val="Table Grid"/>
    <w:basedOn w:val="Tableau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uredelarunion">
    <w:name w:val="Heure de la réunion"/>
    <w:basedOn w:val="Normal"/>
    <w:semiHidden/>
    <w:qFormat/>
    <w:rsid w:val="007E7F36"/>
    <w:pPr>
      <w:spacing w:before="120" w:after="0"/>
      <w:ind w:left="0" w:right="0"/>
    </w:pPr>
    <w:rPr>
      <w:b/>
    </w:rPr>
  </w:style>
  <w:style w:type="paragraph" w:customStyle="1" w:styleId="Descriptiondellment">
    <w:name w:val="Description de l’élément"/>
    <w:basedOn w:val="Normal"/>
    <w:qFormat/>
    <w:rsid w:val="00E21240"/>
    <w:pPr>
      <w:spacing w:after="120"/>
      <w:ind w:left="0" w:right="360"/>
    </w:pPr>
  </w:style>
  <w:style w:type="paragraph" w:customStyle="1" w:styleId="Lieu">
    <w:name w:val="Lieu"/>
    <w:basedOn w:val="Normal"/>
    <w:qFormat/>
    <w:rsid w:val="00E21240"/>
    <w:pPr>
      <w:spacing w:after="120"/>
      <w:ind w:left="0" w:right="0"/>
    </w:pPr>
  </w:style>
  <w:style w:type="paragraph" w:styleId="Listenumros">
    <w:name w:val="List Number"/>
    <w:basedOn w:val="Normal"/>
    <w:uiPriority w:val="99"/>
    <w:rsid w:val="00133C8A"/>
    <w:pPr>
      <w:numPr>
        <w:numId w:val="3"/>
      </w:numPr>
      <w:spacing w:after="200"/>
      <w:ind w:left="1080"/>
    </w:pPr>
  </w:style>
  <w:style w:type="paragraph" w:styleId="Listenumros2">
    <w:name w:val="List Number 2"/>
    <w:basedOn w:val="Normal"/>
    <w:uiPriority w:val="99"/>
    <w:rsid w:val="00133C8A"/>
    <w:pPr>
      <w:numPr>
        <w:ilvl w:val="1"/>
        <w:numId w:val="3"/>
      </w:numPr>
      <w:spacing w:after="100"/>
      <w:ind w:left="1440" w:right="0"/>
    </w:pPr>
  </w:style>
  <w:style w:type="paragraph" w:styleId="Paragraphedeliste">
    <w:name w:val="List Paragraph"/>
    <w:basedOn w:val="Normal"/>
    <w:uiPriority w:val="34"/>
    <w:semiHidden/>
    <w:rsid w:val="00133C8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D8A95AA9349909D374AAEB0F2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5E7D-D4A0-47DA-8EB0-FBDF6D7086D1}"/>
      </w:docPartPr>
      <w:docPartBody>
        <w:p w:rsidR="00C42AB3" w:rsidRDefault="00C20E42" w:rsidP="00C20E42">
          <w:pPr>
            <w:pStyle w:val="27AD8A95AA9349909D374AAEB0F2F2783"/>
          </w:pPr>
          <w:r w:rsidRPr="007E7F36">
            <w:rPr>
              <w:lang w:bidi="fr-FR"/>
            </w:rPr>
            <w:t>Points inscrits à l’ordre du jour</w:t>
          </w:r>
        </w:p>
      </w:docPartBody>
    </w:docPart>
    <w:docPart>
      <w:docPartPr>
        <w:name w:val="4173C3041D104FAA8C8CAAD2908C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947-BEA9-47C6-BDEB-E29A903C7AA7}"/>
      </w:docPartPr>
      <w:docPartBody>
        <w:p w:rsidR="00C42AB3" w:rsidRDefault="00C20E42" w:rsidP="00C20E42">
          <w:pPr>
            <w:pStyle w:val="4173C3041D104FAA8C8CAAD2908CB9952"/>
          </w:pPr>
          <w:r w:rsidRPr="00133C8A">
            <w:rPr>
              <w:lang w:bidi="fr-FR"/>
            </w:rPr>
            <w:t>Vous pouvez facilement vous approprier ce modèle. Pour remplacer le texte d’un espace réservé, sélectionnez-le et commencez à taper. N’incluez pas d’espace à</w:t>
          </w:r>
          <w:r>
            <w:rPr>
              <w:lang w:bidi="fr-FR"/>
            </w:rPr>
            <w:t> </w:t>
          </w:r>
          <w:r w:rsidRPr="00133C8A">
            <w:rPr>
              <w:lang w:bidi="fr-FR"/>
            </w:rPr>
            <w:t>droite ou à gauche des caractères dans votre sélection.</w:t>
          </w:r>
        </w:p>
      </w:docPartBody>
    </w:docPart>
    <w:docPart>
      <w:docPartPr>
        <w:name w:val="80CFC4F4B7C448BEA52866DA6ED4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E39C-440A-475C-B0FC-729268204E53}"/>
      </w:docPartPr>
      <w:docPartBody>
        <w:p w:rsidR="00C42AB3" w:rsidRDefault="00C20E42" w:rsidP="00C20E42">
          <w:pPr>
            <w:pStyle w:val="80CFC4F4B7C448BEA52866DA6ED4B6662"/>
          </w:pPr>
          <w:r w:rsidRPr="00133C8A">
            <w:rPr>
              <w:lang w:bidi="fr-FR"/>
            </w:rPr>
            <w:t>Retrouvez les options de mise en forme du texte incluses dans ce modèle d’un simple clic à partir de l’onglet Accueil, dans le groupe Styles. Par exemple, ce texte utilise le style Liste numérotée.</w:t>
          </w:r>
        </w:p>
      </w:docPartBody>
    </w:docPart>
    <w:docPart>
      <w:docPartPr>
        <w:name w:val="92466BD0885C42B3ADA7F6FCE5C4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8939-4999-4583-8DAB-74CB212C1819}"/>
      </w:docPartPr>
      <w:docPartBody>
        <w:p w:rsidR="00C42AB3" w:rsidRDefault="00C20E42" w:rsidP="00C20E42">
          <w:pPr>
            <w:pStyle w:val="92466BD0885C42B3ADA7F6FCE5C437D52"/>
          </w:pPr>
          <w:r w:rsidRPr="00133C8A">
            <w:rPr>
              <w:lang w:bidi="fr-FR"/>
            </w:rPr>
            <w:t>Pour ajouter une nouvelle ligne à la fin du tableau des éléments d’action, cliquez sur la dernière cellule de la dernière ligne, puis appuyez sur Tab.</w:t>
          </w:r>
        </w:p>
      </w:docPartBody>
    </w:docPart>
    <w:docPart>
      <w:docPartPr>
        <w:name w:val="A263947C77F04D5D97981064022F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F02-5F4E-4095-B12F-6239CE2FCB3E}"/>
      </w:docPartPr>
      <w:docPartBody>
        <w:p w:rsidR="00C42AB3" w:rsidRDefault="00C20E42" w:rsidP="00C20E42">
          <w:pPr>
            <w:pStyle w:val="A263947C77F04D5D97981064022F5C1B2"/>
          </w:pPr>
          <w:r w:rsidRPr="00133C8A">
            <w:rPr>
              <w:lang w:bidi="fr-FR"/>
            </w:rPr>
            <w:t>Pour ajouter une nouvelle ligne ou colonne dans un tableau, cliquez sur une ligne ou colonne adjacente puis, sous l’onglet Outils de tableau - Disposition du ruban, cliquez sur une option d’insertion.</w:t>
          </w:r>
        </w:p>
      </w:docPartBody>
    </w:docPart>
    <w:docPart>
      <w:docPartPr>
        <w:name w:val="BF3D076FA120497BADC59025F246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6629-C12D-4D6F-92CD-C34F79BF6D33}"/>
      </w:docPartPr>
      <w:docPartBody>
        <w:p w:rsidR="00C42AB3" w:rsidRDefault="00C20E42" w:rsidP="00C20E42">
          <w:pPr>
            <w:pStyle w:val="BF3D076FA120497BADC59025F24634512"/>
          </w:pPr>
          <w:r w:rsidRPr="00133C8A">
            <w:rPr>
              <w:lang w:bidi="fr-FR"/>
            </w:rPr>
            <w:t>[Point à l’ordre du jour]</w:t>
          </w:r>
        </w:p>
      </w:docPartBody>
    </w:docPart>
    <w:docPart>
      <w:docPartPr>
        <w:name w:val="FCB097E7F6D54A9C96D2F6A50903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CDCA-6A53-4419-8A40-E250FF779EF5}"/>
      </w:docPartPr>
      <w:docPartBody>
        <w:p w:rsidR="00C42AB3" w:rsidRDefault="00C20E42" w:rsidP="00C20E42">
          <w:pPr>
            <w:pStyle w:val="FCB097E7F6D54A9C96D2F6A50903C2B72"/>
          </w:pPr>
          <w:r w:rsidRPr="00133C8A">
            <w:rPr>
              <w:lang w:bidi="fr-FR"/>
            </w:rPr>
            <w:t>[Point à l’ordre du jour]</w:t>
          </w:r>
        </w:p>
      </w:docPartBody>
    </w:docPart>
    <w:docPart>
      <w:docPartPr>
        <w:name w:val="382322A4A4EF4EA1BE9A33286F52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032C-099A-43AA-915C-BB1E4ADE52C8}"/>
      </w:docPartPr>
      <w:docPartBody>
        <w:p w:rsidR="00A50CA3" w:rsidRDefault="00C20E42" w:rsidP="00C20E42">
          <w:pPr>
            <w:pStyle w:val="382322A4A4EF4EA1BE9A33286F52C8805"/>
          </w:pPr>
          <w:r w:rsidRPr="007E6992">
            <w:rPr>
              <w:lang w:bidi="fr-FR"/>
            </w:rPr>
            <w:t>Adresse ou numéro de la salle</w:t>
          </w:r>
        </w:p>
      </w:docPartBody>
    </w:docPart>
    <w:docPart>
      <w:docPartPr>
        <w:name w:val="899FD82C51F847E6B503F1111755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E0D9-51EC-4DB4-8430-63F521954BD4}"/>
      </w:docPartPr>
      <w:docPartBody>
        <w:p w:rsidR="00A50CA3" w:rsidRDefault="00C20E42" w:rsidP="00C20E42">
          <w:pPr>
            <w:pStyle w:val="899FD82C51F847E6B503F11117559C5D4"/>
          </w:pPr>
          <w:r w:rsidRPr="0048461A">
            <w:rPr>
              <w:lang w:bidi="fr-FR"/>
            </w:rPr>
            <w:t>Date</w:t>
          </w:r>
        </w:p>
      </w:docPartBody>
    </w:docPart>
    <w:docPart>
      <w:docPartPr>
        <w:name w:val="6AA0D4C449DE427E839CE8CAAC06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B26-3FF7-411E-B1C0-6870CE2BC384}"/>
      </w:docPartPr>
      <w:docPartBody>
        <w:p w:rsidR="00A50CA3" w:rsidRDefault="00C20E42" w:rsidP="00C20E42">
          <w:pPr>
            <w:pStyle w:val="6AA0D4C449DE427E839CE8CAAC0652C05"/>
          </w:pPr>
          <w:r w:rsidRPr="007E6992">
            <w:rPr>
              <w:lang w:bidi="fr-FR"/>
            </w:rPr>
            <w:t>Heure</w:t>
          </w:r>
        </w:p>
      </w:docPartBody>
    </w:docPart>
    <w:docPart>
      <w:docPartPr>
        <w:name w:val="44EC007F1DF742B18503BA5096FC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5BB5-25AC-463F-8BE2-9EC791DD275C}"/>
      </w:docPartPr>
      <w:docPartBody>
        <w:p w:rsidR="00A50CA3" w:rsidRDefault="00C20E42" w:rsidP="00C20E42">
          <w:pPr>
            <w:pStyle w:val="44EC007F1DF742B18503BA5096FC993A4"/>
          </w:pPr>
          <w:r w:rsidRPr="0048461A">
            <w:rPr>
              <w:lang w:bidi="fr-FR"/>
            </w:rPr>
            <w:t>Nom(s)</w:t>
          </w:r>
        </w:p>
      </w:docPartBody>
    </w:docPart>
    <w:docPart>
      <w:docPartPr>
        <w:name w:val="A9BA324748D442ABBFF531614226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6042-7159-432A-B676-8FBAC7D1181E}"/>
      </w:docPartPr>
      <w:docPartBody>
        <w:p w:rsidR="00A50CA3" w:rsidRDefault="00C20E42" w:rsidP="00C20E42">
          <w:pPr>
            <w:pStyle w:val="A9BA324748D442ABBFF531614226EFB14"/>
          </w:pPr>
          <w:r w:rsidRPr="007E6992">
            <w:rPr>
              <w:lang w:bidi="fr-FR"/>
            </w:rPr>
            <w:t>Nom de la réunion</w:t>
          </w:r>
        </w:p>
      </w:docPartBody>
    </w:docPart>
    <w:docPart>
      <w:docPartPr>
        <w:name w:val="3DF3529954E7454A855788079B62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3A24-6F8F-4DFC-A0CB-D6FA50A7D515}"/>
      </w:docPartPr>
      <w:docPartBody>
        <w:p w:rsidR="00A50CA3" w:rsidRDefault="00C20E42" w:rsidP="00C20E42">
          <w:pPr>
            <w:pStyle w:val="3DF3529954E7454A855788079B6202F73"/>
          </w:pPr>
          <w:r w:rsidRPr="00133C8A">
            <w:rPr>
              <w:lang w:bidi="fr-FR"/>
            </w:rPr>
            <w:t>[Élément d’action]</w:t>
          </w:r>
        </w:p>
      </w:docPartBody>
    </w:docPart>
    <w:docPart>
      <w:docPartPr>
        <w:name w:val="E1C677C7FFB2435597B8760685B9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604C-97AD-4A39-9F4C-AAEA1A93A220}"/>
      </w:docPartPr>
      <w:docPartBody>
        <w:p w:rsidR="00A50CA3" w:rsidRDefault="00C20E42" w:rsidP="00C20E42">
          <w:pPr>
            <w:pStyle w:val="E1C677C7FFB2435597B8760685B90A843"/>
          </w:pPr>
          <w:r w:rsidRPr="00133C8A">
            <w:rPr>
              <w:lang w:bidi="fr-FR"/>
            </w:rPr>
            <w:t>[Nom(s)]</w:t>
          </w:r>
        </w:p>
      </w:docPartBody>
    </w:docPart>
    <w:docPart>
      <w:docPartPr>
        <w:name w:val="C3CB4683B0E345F2A7518B1E2589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179D-FDE7-47AD-84CB-AE46B1468B86}"/>
      </w:docPartPr>
      <w:docPartBody>
        <w:p w:rsidR="00A50CA3" w:rsidRDefault="00C20E42" w:rsidP="00C20E42">
          <w:pPr>
            <w:pStyle w:val="C3CB4683B0E345F2A7518B1E25895A633"/>
          </w:pPr>
          <w:r w:rsidRPr="00133C8A">
            <w:rPr>
              <w:lang w:bidi="fr-FR"/>
            </w:rPr>
            <w:t>[Date]</w:t>
          </w:r>
        </w:p>
      </w:docPartBody>
    </w:docPart>
    <w:docPart>
      <w:docPartPr>
        <w:name w:val="1C6C0FC2C10D41E2AAA03ED14F80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163-79E8-4BD9-960B-15562C9456DF}"/>
      </w:docPartPr>
      <w:docPartBody>
        <w:p w:rsidR="00A50CA3" w:rsidRDefault="00C20E42" w:rsidP="00C20E42">
          <w:pPr>
            <w:pStyle w:val="1C6C0FC2C10D41E2AAA03ED14F8012CA3"/>
          </w:pPr>
          <w:r w:rsidRPr="00E21240">
            <w:rPr>
              <w:lang w:bidi="fr-FR"/>
            </w:rPr>
            <w:t>[État, par exemple En</w:t>
          </w:r>
          <w:r>
            <w:rPr>
              <w:lang w:bidi="fr-FR"/>
            </w:rPr>
            <w:t> </w:t>
          </w:r>
          <w:r w:rsidRPr="00E21240">
            <w:rPr>
              <w:lang w:bidi="fr-FR"/>
            </w:rPr>
            <w:t>cours ou Terminé]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F"/>
    <w:rsid w:val="00050B8F"/>
    <w:rsid w:val="001E51AC"/>
    <w:rsid w:val="00836E08"/>
    <w:rsid w:val="008F2E3C"/>
    <w:rsid w:val="00A50CA3"/>
    <w:rsid w:val="00C13C67"/>
    <w:rsid w:val="00C20E42"/>
    <w:rsid w:val="00C42AB3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F93F9709014D29AFDA73113B9E0D0F">
    <w:name w:val="8BF93F9709014D29AFDA73113B9E0D0F"/>
  </w:style>
  <w:style w:type="character" w:styleId="Textedelespacerserv">
    <w:name w:val="Placeholder Text"/>
    <w:basedOn w:val="Policepardfaut"/>
    <w:uiPriority w:val="99"/>
    <w:semiHidden/>
    <w:rsid w:val="00C20E42"/>
    <w:rPr>
      <w:color w:val="808080"/>
    </w:rPr>
  </w:style>
  <w:style w:type="paragraph" w:customStyle="1" w:styleId="27DF91158CC5444184EF7387B4CE9598">
    <w:name w:val="27DF91158CC5444184EF7387B4CE9598"/>
  </w:style>
  <w:style w:type="paragraph" w:customStyle="1" w:styleId="031B51C1A4594A4EBF420EE5DB1DFFA7">
    <w:name w:val="031B51C1A4594A4EBF420EE5DB1DFFA7"/>
  </w:style>
  <w:style w:type="paragraph" w:customStyle="1" w:styleId="85A6FFA84CC14E3189DFF396A61F3BC7">
    <w:name w:val="85A6FFA84CC14E3189DFF396A61F3BC7"/>
  </w:style>
  <w:style w:type="paragraph" w:customStyle="1" w:styleId="657355D297FC4EA8867A13B595498AD3">
    <w:name w:val="657355D297FC4EA8867A13B595498AD3"/>
  </w:style>
  <w:style w:type="paragraph" w:customStyle="1" w:styleId="27AD8A95AA9349909D374AAEB0F2F278">
    <w:name w:val="27AD8A95AA9349909D374AAEB0F2F278"/>
  </w:style>
  <w:style w:type="paragraph" w:customStyle="1" w:styleId="64EEEB5D78F7440581C7681F0E5E76B4">
    <w:name w:val="64EEEB5D78F7440581C7681F0E5E76B4"/>
  </w:style>
  <w:style w:type="paragraph" w:customStyle="1" w:styleId="0BD6CE13949E42FC88AC3D78F8EF2590">
    <w:name w:val="0BD6CE13949E42FC88AC3D78F8EF2590"/>
  </w:style>
  <w:style w:type="paragraph" w:customStyle="1" w:styleId="F351A49D8A2446AEB814EF2AF7C5D226">
    <w:name w:val="F351A49D8A2446AEB814EF2AF7C5D226"/>
  </w:style>
  <w:style w:type="paragraph" w:customStyle="1" w:styleId="0362FAB8518D4317BB2AC8A55282C529">
    <w:name w:val="0362FAB8518D4317BB2AC8A55282C529"/>
  </w:style>
  <w:style w:type="paragraph" w:customStyle="1" w:styleId="F20B8686F677445F8627F5E50540A804">
    <w:name w:val="F20B8686F677445F8627F5E50540A804"/>
  </w:style>
  <w:style w:type="paragraph" w:customStyle="1" w:styleId="DB5C01DC37D2447E99CAB4D064943BB4">
    <w:name w:val="DB5C01DC37D2447E99CAB4D064943BB4"/>
  </w:style>
  <w:style w:type="paragraph" w:customStyle="1" w:styleId="E9E34DC878D247939DEFD077B3E5957D">
    <w:name w:val="E9E34DC878D247939DEFD077B3E5957D"/>
  </w:style>
  <w:style w:type="paragraph" w:customStyle="1" w:styleId="B1609A470A9B4132BBD598C0069742E0">
    <w:name w:val="B1609A470A9B4132BBD598C0069742E0"/>
  </w:style>
  <w:style w:type="paragraph" w:customStyle="1" w:styleId="EA92CB5E3C514B79B4204B8AB04B4481">
    <w:name w:val="EA92CB5E3C514B79B4204B8AB04B4481"/>
  </w:style>
  <w:style w:type="paragraph" w:customStyle="1" w:styleId="2FB215C8F20A4E9BBC4F5998E9C46BD3">
    <w:name w:val="2FB215C8F20A4E9BBC4F5998E9C46BD3"/>
  </w:style>
  <w:style w:type="paragraph" w:customStyle="1" w:styleId="B5FE6CA825954308B7FBB2299CA4C146">
    <w:name w:val="B5FE6CA825954308B7FBB2299CA4C146"/>
  </w:style>
  <w:style w:type="paragraph" w:customStyle="1" w:styleId="A044B9B0880C476794F46083B439AE09">
    <w:name w:val="A044B9B0880C476794F46083B439AE09"/>
  </w:style>
  <w:style w:type="paragraph" w:customStyle="1" w:styleId="4218090D2AA54C99A941CE86D94A4564">
    <w:name w:val="4218090D2AA54C99A941CE86D94A4564"/>
  </w:style>
  <w:style w:type="paragraph" w:customStyle="1" w:styleId="5B0AA837245041C6B529127E58A6C161">
    <w:name w:val="5B0AA837245041C6B529127E58A6C161"/>
  </w:style>
  <w:style w:type="paragraph" w:customStyle="1" w:styleId="37FB6270B3204A918EBA5EEEC0773292">
    <w:name w:val="37FB6270B3204A918EBA5EEEC0773292"/>
  </w:style>
  <w:style w:type="paragraph" w:customStyle="1" w:styleId="F6AE5A6F1881489B82F67A4BE67E89B7">
    <w:name w:val="F6AE5A6F1881489B82F67A4BE67E89B7"/>
  </w:style>
  <w:style w:type="paragraph" w:customStyle="1" w:styleId="157005D9AA9A4D239B7F1EDAAEB426A4">
    <w:name w:val="157005D9AA9A4D239B7F1EDAAEB426A4"/>
  </w:style>
  <w:style w:type="paragraph" w:customStyle="1" w:styleId="464A58C6083C4A00B350328878A8F277">
    <w:name w:val="464A58C6083C4A00B350328878A8F277"/>
  </w:style>
  <w:style w:type="paragraph" w:customStyle="1" w:styleId="0DAF976451384B3B85FEF9B396C0557F">
    <w:name w:val="0DAF976451384B3B85FEF9B396C0557F"/>
  </w:style>
  <w:style w:type="paragraph" w:customStyle="1" w:styleId="EFE8BF3DA14A486BBA38D9948588543E">
    <w:name w:val="EFE8BF3DA14A486BBA38D9948588543E"/>
  </w:style>
  <w:style w:type="paragraph" w:customStyle="1" w:styleId="467579F2DF8C4756939AC6322592E6C8">
    <w:name w:val="467579F2DF8C4756939AC6322592E6C8"/>
  </w:style>
  <w:style w:type="paragraph" w:customStyle="1" w:styleId="FBCDFA67E64449C4AD6C20D7EC67A340">
    <w:name w:val="FBCDFA67E64449C4AD6C20D7EC67A340"/>
    <w:rsid w:val="00050B8F"/>
  </w:style>
  <w:style w:type="paragraph" w:customStyle="1" w:styleId="B345677C4358442198E130F625E9F97C">
    <w:name w:val="B345677C4358442198E130F625E9F97C"/>
    <w:rsid w:val="00050B8F"/>
  </w:style>
  <w:style w:type="paragraph" w:customStyle="1" w:styleId="D8E62AC67F2E472BB5348659599708A1">
    <w:name w:val="D8E62AC67F2E472BB5348659599708A1"/>
    <w:rsid w:val="00050B8F"/>
  </w:style>
  <w:style w:type="paragraph" w:customStyle="1" w:styleId="734B8A9607424141AE6D6EE3FB896F09">
    <w:name w:val="734B8A9607424141AE6D6EE3FB896F09"/>
    <w:rsid w:val="00050B8F"/>
  </w:style>
  <w:style w:type="paragraph" w:customStyle="1" w:styleId="CF3A5A1F98A14C20AE1EE4BD60ADDD79">
    <w:name w:val="CF3A5A1F98A14C20AE1EE4BD60ADDD79"/>
    <w:rsid w:val="00050B8F"/>
  </w:style>
  <w:style w:type="paragraph" w:customStyle="1" w:styleId="C9B1D225556D43B1A587C4D031A91107">
    <w:name w:val="C9B1D225556D43B1A587C4D031A91107"/>
    <w:rsid w:val="00050B8F"/>
  </w:style>
  <w:style w:type="paragraph" w:customStyle="1" w:styleId="56A124522D0C452490E0ED1A31A652EE">
    <w:name w:val="56A124522D0C452490E0ED1A31A652EE"/>
    <w:rsid w:val="00050B8F"/>
  </w:style>
  <w:style w:type="paragraph" w:customStyle="1" w:styleId="77F541E61EC34604A760A5C94C580E8A">
    <w:name w:val="77F541E61EC34604A760A5C94C580E8A"/>
    <w:rsid w:val="00050B8F"/>
  </w:style>
  <w:style w:type="paragraph" w:customStyle="1" w:styleId="7D5E267720344BB68658DBA7DB458203">
    <w:name w:val="7D5E267720344BB68658DBA7DB458203"/>
    <w:rsid w:val="00050B8F"/>
  </w:style>
  <w:style w:type="paragraph" w:customStyle="1" w:styleId="48BC808C79864BDA96D80F47371F40B4">
    <w:name w:val="48BC808C79864BDA96D80F47371F40B4"/>
    <w:rsid w:val="00050B8F"/>
  </w:style>
  <w:style w:type="paragraph" w:customStyle="1" w:styleId="DD2BEFA514A7469F83AF879EA7D76A8D">
    <w:name w:val="DD2BEFA514A7469F83AF879EA7D76A8D"/>
    <w:rsid w:val="00050B8F"/>
  </w:style>
  <w:style w:type="paragraph" w:customStyle="1" w:styleId="1A02D41465E64A68AA9950ABB770BC7E">
    <w:name w:val="1A02D41465E64A68AA9950ABB770BC7E"/>
    <w:rsid w:val="00050B8F"/>
  </w:style>
  <w:style w:type="paragraph" w:customStyle="1" w:styleId="284FEF59B7C64CEE9464FE87E3A03635">
    <w:name w:val="284FEF59B7C64CEE9464FE87E3A03635"/>
    <w:rsid w:val="00050B8F"/>
  </w:style>
  <w:style w:type="paragraph" w:customStyle="1" w:styleId="6BF450BEC8FB475FB64357B4307EA03D">
    <w:name w:val="6BF450BEC8FB475FB64357B4307EA03D"/>
    <w:rsid w:val="00050B8F"/>
  </w:style>
  <w:style w:type="paragraph" w:customStyle="1" w:styleId="F05E305F85A143BB89C96F28A7B38BB2">
    <w:name w:val="F05E305F85A143BB89C96F28A7B38BB2"/>
    <w:rsid w:val="00050B8F"/>
  </w:style>
  <w:style w:type="paragraph" w:customStyle="1" w:styleId="06BDDBB8761843F4BEE6F5DB1A28CB65">
    <w:name w:val="06BDDBB8761843F4BEE6F5DB1A28CB65"/>
    <w:rsid w:val="00050B8F"/>
  </w:style>
  <w:style w:type="paragraph" w:customStyle="1" w:styleId="1CA5E60B2B4346A79358B3DB23289109">
    <w:name w:val="1CA5E60B2B4346A79358B3DB23289109"/>
    <w:rsid w:val="00050B8F"/>
  </w:style>
  <w:style w:type="paragraph" w:customStyle="1" w:styleId="D9206A7D8E3C442987ECCEF7EFF1D501">
    <w:name w:val="D9206A7D8E3C442987ECCEF7EFF1D501"/>
    <w:rsid w:val="00050B8F"/>
  </w:style>
  <w:style w:type="paragraph" w:customStyle="1" w:styleId="A8914AD782C84227935246450834B5C1">
    <w:name w:val="A8914AD782C84227935246450834B5C1"/>
    <w:rsid w:val="00050B8F"/>
  </w:style>
  <w:style w:type="paragraph" w:customStyle="1" w:styleId="0859923D611F463FA2AF3A3E1AEFCA09">
    <w:name w:val="0859923D611F463FA2AF3A3E1AEFCA09"/>
    <w:rsid w:val="00050B8F"/>
  </w:style>
  <w:style w:type="paragraph" w:customStyle="1" w:styleId="EA1B3D2794984551909E7E19F19A513A">
    <w:name w:val="EA1B3D2794984551909E7E19F19A513A"/>
    <w:rsid w:val="00050B8F"/>
  </w:style>
  <w:style w:type="paragraph" w:customStyle="1" w:styleId="27DF91158CC5444184EF7387B4CE95981">
    <w:name w:val="27DF91158CC5444184EF7387B4CE95981"/>
    <w:rsid w:val="00050B8F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5A6FFA84CC14E3189DFF396A61F3BC71">
    <w:name w:val="85A6FFA84CC14E3189DFF396A61F3BC71"/>
    <w:rsid w:val="00050B8F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3F114BAE62514058A839DF01BCF369A2">
    <w:name w:val="3F114BAE62514058A839DF01BCF369A2"/>
    <w:rsid w:val="00C13C67"/>
  </w:style>
  <w:style w:type="paragraph" w:customStyle="1" w:styleId="AF38880C6015475FB82DE127DE276D4F">
    <w:name w:val="AF38880C6015475FB82DE127DE276D4F"/>
    <w:rsid w:val="00C13C67"/>
  </w:style>
  <w:style w:type="paragraph" w:customStyle="1" w:styleId="382322A4A4EF4EA1BE9A33286F52C880">
    <w:name w:val="382322A4A4EF4EA1BE9A33286F52C880"/>
    <w:rsid w:val="00C13C67"/>
  </w:style>
  <w:style w:type="paragraph" w:customStyle="1" w:styleId="899FD82C51F847E6B503F11117559C5D">
    <w:name w:val="899FD82C51F847E6B503F11117559C5D"/>
    <w:rsid w:val="00C13C67"/>
  </w:style>
  <w:style w:type="paragraph" w:customStyle="1" w:styleId="6AA0D4C449DE427E839CE8CAAC0652C0">
    <w:name w:val="6AA0D4C449DE427E839CE8CAAC0652C0"/>
    <w:rsid w:val="00C13C67"/>
  </w:style>
  <w:style w:type="paragraph" w:customStyle="1" w:styleId="44EC007F1DF742B18503BA5096FC993A">
    <w:name w:val="44EC007F1DF742B18503BA5096FC993A"/>
    <w:rsid w:val="00C13C67"/>
  </w:style>
  <w:style w:type="paragraph" w:customStyle="1" w:styleId="A9BA324748D442ABBFF531614226EFB1">
    <w:name w:val="A9BA324748D442ABBFF531614226EFB1"/>
    <w:rsid w:val="00C13C67"/>
  </w:style>
  <w:style w:type="paragraph" w:customStyle="1" w:styleId="382322A4A4EF4EA1BE9A33286F52C8801">
    <w:name w:val="382322A4A4EF4EA1BE9A33286F52C8801"/>
    <w:rsid w:val="00C13C67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1">
    <w:name w:val="6AA0D4C449DE427E839CE8CAAC0652C01"/>
    <w:rsid w:val="00C13C67"/>
    <w:pPr>
      <w:spacing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3DF3529954E7454A855788079B6202F7">
    <w:name w:val="3DF3529954E7454A855788079B6202F7"/>
    <w:rsid w:val="00C13C67"/>
  </w:style>
  <w:style w:type="paragraph" w:customStyle="1" w:styleId="E1C677C7FFB2435597B8760685B90A84">
    <w:name w:val="E1C677C7FFB2435597B8760685B90A84"/>
    <w:rsid w:val="00C13C67"/>
  </w:style>
  <w:style w:type="paragraph" w:customStyle="1" w:styleId="C3CB4683B0E345F2A7518B1E25895A63">
    <w:name w:val="C3CB4683B0E345F2A7518B1E25895A63"/>
    <w:rsid w:val="00C13C67"/>
  </w:style>
  <w:style w:type="paragraph" w:customStyle="1" w:styleId="1C6C0FC2C10D41E2AAA03ED14F8012CA">
    <w:name w:val="1C6C0FC2C10D41E2AAA03ED14F8012CA"/>
    <w:rsid w:val="00C13C67"/>
  </w:style>
  <w:style w:type="paragraph" w:customStyle="1" w:styleId="D49E0DB2AE404F2E8A0970B204F5B1FA">
    <w:name w:val="D49E0DB2AE404F2E8A0970B204F5B1FA"/>
    <w:rsid w:val="00C13C67"/>
  </w:style>
  <w:style w:type="paragraph" w:customStyle="1" w:styleId="6BC394A091544D8C88BD14F2D396D990">
    <w:name w:val="6BC394A091544D8C88BD14F2D396D990"/>
    <w:rsid w:val="00C13C67"/>
  </w:style>
  <w:style w:type="paragraph" w:customStyle="1" w:styleId="20278B3526C54F7783E3D834F95B7C60">
    <w:name w:val="20278B3526C54F7783E3D834F95B7C60"/>
    <w:rsid w:val="00C13C67"/>
  </w:style>
  <w:style w:type="paragraph" w:customStyle="1" w:styleId="C3FBE45D45CA4AE385E0CF4BA729062F">
    <w:name w:val="C3FBE45D45CA4AE385E0CF4BA729062F"/>
    <w:rsid w:val="00C13C67"/>
  </w:style>
  <w:style w:type="paragraph" w:customStyle="1" w:styleId="217646AAC5D14684A84EB8570DBB42AE">
    <w:name w:val="217646AAC5D14684A84EB8570DBB42AE"/>
    <w:rsid w:val="00C13C67"/>
  </w:style>
  <w:style w:type="paragraph" w:customStyle="1" w:styleId="A9BA324748D442ABBFF531614226EFB11">
    <w:name w:val="A9BA324748D442ABBFF531614226EFB11"/>
    <w:rsid w:val="00A50CA3"/>
    <w:pPr>
      <w:spacing w:after="64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382322A4A4EF4EA1BE9A33286F52C8802">
    <w:name w:val="382322A4A4EF4EA1BE9A33286F52C8802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99FD82C51F847E6B503F11117559C5D1">
    <w:name w:val="899FD82C51F847E6B503F11117559C5D1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2">
    <w:name w:val="6AA0D4C449DE427E839CE8CAAC0652C02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44EC007F1DF742B18503BA5096FC993A1">
    <w:name w:val="44EC007F1DF742B18503BA5096FC993A1"/>
    <w:rsid w:val="00A50CA3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A9BA324748D442ABBFF531614226EFB12">
    <w:name w:val="A9BA324748D442ABBFF531614226EFB12"/>
    <w:rsid w:val="00C20E42"/>
    <w:pPr>
      <w:spacing w:after="64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2"/>
      <w:szCs w:val="56"/>
      <w:lang w:eastAsia="ja-JP"/>
    </w:rPr>
  </w:style>
  <w:style w:type="paragraph" w:customStyle="1" w:styleId="382322A4A4EF4EA1BE9A33286F52C8803">
    <w:name w:val="382322A4A4EF4EA1BE9A33286F52C8803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99FD82C51F847E6B503F11117559C5D2">
    <w:name w:val="899FD82C51F847E6B503F11117559C5D2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3">
    <w:name w:val="6AA0D4C449DE427E839CE8CAAC0652C03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44EC007F1DF742B18503BA5096FC993A2">
    <w:name w:val="44EC007F1DF742B18503BA5096FC993A2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27AD8A95AA9349909D374AAEB0F2F2781">
    <w:name w:val="27AD8A95AA9349909D374AAEB0F2F2781"/>
    <w:rsid w:val="00C20E42"/>
    <w:pPr>
      <w:spacing w:before="840" w:after="240" w:line="240" w:lineRule="auto"/>
      <w:ind w:left="720" w:right="720"/>
      <w:outlineLvl w:val="0"/>
    </w:pPr>
    <w:rPr>
      <w:rFonts w:asciiTheme="majorHAnsi" w:eastAsiaTheme="minorHAnsi" w:hAnsiTheme="majorHAnsi"/>
      <w:b/>
      <w:bCs/>
      <w:color w:val="44546A" w:themeColor="text2"/>
      <w:kern w:val="20"/>
      <w:sz w:val="32"/>
      <w:szCs w:val="20"/>
      <w:lang w:eastAsia="ja-JP"/>
    </w:rPr>
  </w:style>
  <w:style w:type="paragraph" w:customStyle="1" w:styleId="4173C3041D104FAA8C8CAAD2908CB995">
    <w:name w:val="4173C3041D104FAA8C8CAAD2908CB995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80CFC4F4B7C448BEA52866DA6ED4B666">
    <w:name w:val="80CFC4F4B7C448BEA52866DA6ED4B666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92466BD0885C42B3ADA7F6FCE5C437D5">
    <w:name w:val="92466BD0885C42B3ADA7F6FCE5C437D5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A263947C77F04D5D97981064022F5C1B">
    <w:name w:val="A263947C77F04D5D97981064022F5C1B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BF3D076FA120497BADC59025F2463451">
    <w:name w:val="BF3D076FA120497BADC59025F2463451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FCB097E7F6D54A9C96D2F6A50903C2B7">
    <w:name w:val="FCB097E7F6D54A9C96D2F6A50903C2B7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3DF3529954E7454A855788079B6202F71">
    <w:name w:val="3DF3529954E7454A855788079B6202F71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E1C677C7FFB2435597B8760685B90A841">
    <w:name w:val="E1C677C7FFB2435597B8760685B90A841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C3CB4683B0E345F2A7518B1E25895A631">
    <w:name w:val="C3CB4683B0E345F2A7518B1E25895A631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1C6C0FC2C10D41E2AAA03ED14F8012CA1">
    <w:name w:val="1C6C0FC2C10D41E2AAA03ED14F8012CA1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A9BA324748D442ABBFF531614226EFB13">
    <w:name w:val="A9BA324748D442ABBFF531614226EFB13"/>
    <w:rsid w:val="00C20E42"/>
    <w:pPr>
      <w:spacing w:after="64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2"/>
      <w:szCs w:val="56"/>
      <w:lang w:eastAsia="ja-JP"/>
    </w:rPr>
  </w:style>
  <w:style w:type="paragraph" w:customStyle="1" w:styleId="382322A4A4EF4EA1BE9A33286F52C8804">
    <w:name w:val="382322A4A4EF4EA1BE9A33286F52C8804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99FD82C51F847E6B503F11117559C5D3">
    <w:name w:val="899FD82C51F847E6B503F11117559C5D3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4">
    <w:name w:val="6AA0D4C449DE427E839CE8CAAC0652C04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44EC007F1DF742B18503BA5096FC993A3">
    <w:name w:val="44EC007F1DF742B18503BA5096FC993A3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27AD8A95AA9349909D374AAEB0F2F2782">
    <w:name w:val="27AD8A95AA9349909D374AAEB0F2F2782"/>
    <w:rsid w:val="00C20E42"/>
    <w:pPr>
      <w:spacing w:before="840" w:after="240" w:line="240" w:lineRule="auto"/>
      <w:ind w:left="720" w:right="720"/>
      <w:outlineLvl w:val="0"/>
    </w:pPr>
    <w:rPr>
      <w:rFonts w:asciiTheme="majorHAnsi" w:eastAsiaTheme="minorHAnsi" w:hAnsiTheme="majorHAnsi"/>
      <w:b/>
      <w:bCs/>
      <w:color w:val="44546A" w:themeColor="text2"/>
      <w:kern w:val="20"/>
      <w:sz w:val="32"/>
      <w:szCs w:val="20"/>
      <w:lang w:eastAsia="ja-JP"/>
    </w:rPr>
  </w:style>
  <w:style w:type="paragraph" w:customStyle="1" w:styleId="4173C3041D104FAA8C8CAAD2908CB9951">
    <w:name w:val="4173C3041D104FAA8C8CAAD2908CB9951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80CFC4F4B7C448BEA52866DA6ED4B6661">
    <w:name w:val="80CFC4F4B7C448BEA52866DA6ED4B6661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92466BD0885C42B3ADA7F6FCE5C437D51">
    <w:name w:val="92466BD0885C42B3ADA7F6FCE5C437D51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A263947C77F04D5D97981064022F5C1B1">
    <w:name w:val="A263947C77F04D5D97981064022F5C1B1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BF3D076FA120497BADC59025F24634511">
    <w:name w:val="BF3D076FA120497BADC59025F24634511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FCB097E7F6D54A9C96D2F6A50903C2B71">
    <w:name w:val="FCB097E7F6D54A9C96D2F6A50903C2B71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3DF3529954E7454A855788079B6202F72">
    <w:name w:val="3DF3529954E7454A855788079B6202F72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E1C677C7FFB2435597B8760685B90A842">
    <w:name w:val="E1C677C7FFB2435597B8760685B90A842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C3CB4683B0E345F2A7518B1E25895A632">
    <w:name w:val="C3CB4683B0E345F2A7518B1E25895A632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1C6C0FC2C10D41E2AAA03ED14F8012CA2">
    <w:name w:val="1C6C0FC2C10D41E2AAA03ED14F8012CA2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A9BA324748D442ABBFF531614226EFB14">
    <w:name w:val="A9BA324748D442ABBFF531614226EFB14"/>
    <w:rsid w:val="00C20E42"/>
    <w:pPr>
      <w:spacing w:after="64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42"/>
      <w:szCs w:val="56"/>
      <w:lang w:eastAsia="ja-JP"/>
    </w:rPr>
  </w:style>
  <w:style w:type="paragraph" w:customStyle="1" w:styleId="382322A4A4EF4EA1BE9A33286F52C8805">
    <w:name w:val="382322A4A4EF4EA1BE9A33286F52C8805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899FD82C51F847E6B503F11117559C5D4">
    <w:name w:val="899FD82C51F847E6B503F11117559C5D4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6AA0D4C449DE427E839CE8CAAC0652C05">
    <w:name w:val="6AA0D4C449DE427E839CE8CAAC0652C05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44EC007F1DF742B18503BA5096FC993A4">
    <w:name w:val="44EC007F1DF742B18503BA5096FC993A4"/>
    <w:rsid w:val="00C20E42"/>
    <w:pPr>
      <w:spacing w:before="40" w:after="0" w:line="240" w:lineRule="auto"/>
    </w:pPr>
    <w:rPr>
      <w:rFonts w:eastAsiaTheme="minorHAnsi"/>
      <w:color w:val="FFFFFF" w:themeColor="background1"/>
      <w:kern w:val="20"/>
      <w:sz w:val="24"/>
      <w:szCs w:val="20"/>
      <w:lang w:eastAsia="ja-JP"/>
    </w:rPr>
  </w:style>
  <w:style w:type="paragraph" w:customStyle="1" w:styleId="27AD8A95AA9349909D374AAEB0F2F2783">
    <w:name w:val="27AD8A95AA9349909D374AAEB0F2F2783"/>
    <w:rsid w:val="00C20E42"/>
    <w:pPr>
      <w:spacing w:before="840" w:after="240" w:line="240" w:lineRule="auto"/>
      <w:ind w:left="720" w:right="720"/>
      <w:outlineLvl w:val="0"/>
    </w:pPr>
    <w:rPr>
      <w:rFonts w:asciiTheme="majorHAnsi" w:eastAsiaTheme="minorHAnsi" w:hAnsiTheme="majorHAnsi"/>
      <w:b/>
      <w:bCs/>
      <w:color w:val="44546A" w:themeColor="text2"/>
      <w:kern w:val="20"/>
      <w:sz w:val="32"/>
      <w:szCs w:val="20"/>
      <w:lang w:eastAsia="ja-JP"/>
    </w:rPr>
  </w:style>
  <w:style w:type="paragraph" w:customStyle="1" w:styleId="4173C3041D104FAA8C8CAAD2908CB9952">
    <w:name w:val="4173C3041D104FAA8C8CAAD2908CB9952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80CFC4F4B7C448BEA52866DA6ED4B6662">
    <w:name w:val="80CFC4F4B7C448BEA52866DA6ED4B6662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92466BD0885C42B3ADA7F6FCE5C437D52">
    <w:name w:val="92466BD0885C42B3ADA7F6FCE5C437D52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A263947C77F04D5D97981064022F5C1B2">
    <w:name w:val="A263947C77F04D5D97981064022F5C1B2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BF3D076FA120497BADC59025F24634512">
    <w:name w:val="BF3D076FA120497BADC59025F24634512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FCB097E7F6D54A9C96D2F6A50903C2B72">
    <w:name w:val="FCB097E7F6D54A9C96D2F6A50903C2B72"/>
    <w:rsid w:val="00C20E42"/>
    <w:pPr>
      <w:numPr>
        <w:numId w:val="3"/>
      </w:numPr>
      <w:tabs>
        <w:tab w:val="clear" w:pos="360"/>
      </w:tabs>
      <w:spacing w:before="40" w:after="200" w:line="240" w:lineRule="auto"/>
      <w:ind w:left="1080" w:right="720" w:hanging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3DF3529954E7454A855788079B6202F73">
    <w:name w:val="3DF3529954E7454A855788079B6202F73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E1C677C7FFB2435597B8760685B90A843">
    <w:name w:val="E1C677C7FFB2435597B8760685B90A843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C3CB4683B0E345F2A7518B1E25895A633">
    <w:name w:val="C3CB4683B0E345F2A7518B1E25895A633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  <w:style w:type="paragraph" w:customStyle="1" w:styleId="1C6C0FC2C10D41E2AAA03ED14F8012CA3">
    <w:name w:val="1C6C0FC2C10D41E2AAA03ED14F8012CA3"/>
    <w:rsid w:val="00C20E42"/>
    <w:pPr>
      <w:spacing w:before="40" w:after="120" w:line="240" w:lineRule="auto"/>
      <w:ind w:right="360"/>
    </w:pPr>
    <w:rPr>
      <w:rFonts w:eastAsiaTheme="minorHAnsi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0A094-DD99-4A61-B945-DC04CE1CA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CC3819F-EB9D-450A-B32E-8EA81E4A8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FCE0E-74AE-473C-967F-C709F0AE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2019-03-04T09:12:00Z</dcterms:created>
  <dcterms:modified xsi:type="dcterms:W3CDTF">2019-03-19T09:15:00Z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