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я таблица верхнего колонтитула"/>
      </w:tblPr>
      <w:tblGrid>
        <w:gridCol w:w="2977"/>
        <w:gridCol w:w="7489"/>
      </w:tblGrid>
      <w:tr w:rsidR="00EC37E4" w:rsidRPr="00EC37E4" w14:paraId="00DA7190" w14:textId="77777777" w:rsidTr="007E7141">
        <w:trPr>
          <w:trHeight w:val="270"/>
          <w:jc w:val="center"/>
        </w:trPr>
        <w:tc>
          <w:tcPr>
            <w:tcW w:w="5000" w:type="pct"/>
            <w:gridSpan w:val="2"/>
          </w:tcPr>
          <w:p w14:paraId="54CD2C5B" w14:textId="66953D8E" w:rsidR="007E7141" w:rsidRPr="00EC37E4" w:rsidRDefault="007E7141" w:rsidP="007E7141">
            <w:pPr>
              <w:pStyle w:val="af3"/>
              <w:rPr>
                <w:color w:val="auto"/>
              </w:rPr>
            </w:pPr>
            <w:r w:rsidRPr="007E6992">
              <w:rPr>
                <w:lang w:bidi="ru-RU"/>
              </w:rPr>
              <w:t xml:space="preserve">Протокол собрания </w:t>
            </w:r>
            <w:sdt>
              <w:sdtPr>
                <w:rPr>
                  <w:color w:val="auto"/>
                </w:rPr>
                <w:id w:val="325257612"/>
                <w:placeholder>
                  <w:docPart w:val="A9BA324748D442ABBFF531614226EFB1"/>
                </w:placeholder>
                <w:temporary/>
                <w:showingPlcHdr/>
                <w15:appearance w15:val="hidden"/>
              </w:sdtPr>
              <w:sdtEndPr/>
              <w:sdtContent>
                <w:r w:rsidRPr="007E6992">
                  <w:rPr>
                    <w:lang w:bidi="ru-RU"/>
                  </w:rPr>
                  <w:t>Название собрания</w:t>
                </w:r>
              </w:sdtContent>
            </w:sdt>
          </w:p>
        </w:tc>
      </w:tr>
      <w:tr w:rsidR="00EC37E4" w:rsidRPr="00EC37E4" w14:paraId="055A2CFE" w14:textId="77777777" w:rsidTr="003B655B">
        <w:trPr>
          <w:trHeight w:val="492"/>
          <w:jc w:val="center"/>
        </w:trPr>
        <w:tc>
          <w:tcPr>
            <w:tcW w:w="1422" w:type="pct"/>
          </w:tcPr>
          <w:p w14:paraId="46458853" w14:textId="1B105DFF" w:rsidR="007E7141" w:rsidRPr="0048461A" w:rsidRDefault="007E7141" w:rsidP="0048461A">
            <w:pPr>
              <w:pStyle w:val="af5"/>
            </w:pPr>
            <w:r w:rsidRPr="0048461A">
              <w:rPr>
                <w:lang w:bidi="ru-RU"/>
              </w:rPr>
              <w:t>Место проведения:</w:t>
            </w:r>
          </w:p>
        </w:tc>
        <w:tc>
          <w:tcPr>
            <w:tcW w:w="3578" w:type="pct"/>
          </w:tcPr>
          <w:p w14:paraId="748BAF84" w14:textId="1FE8E04B" w:rsidR="007E7141" w:rsidRPr="0048461A" w:rsidRDefault="00982A24" w:rsidP="0048461A">
            <w:pPr>
              <w:pStyle w:val="ae"/>
            </w:pPr>
            <w:sdt>
              <w:sdtPr>
                <w:id w:val="16431486"/>
                <w:placeholder>
                  <w:docPart w:val="382322A4A4EF4EA1BE9A33286F52C880"/>
                </w:placeholder>
                <w:temporary/>
                <w:showingPlcHdr/>
                <w15:appearance w15:val="hidden"/>
              </w:sdtPr>
              <w:sdtEndPr/>
              <w:sdtContent>
                <w:r w:rsidR="007E7141" w:rsidRPr="007E6992">
                  <w:rPr>
                    <w:lang w:bidi="ru-RU"/>
                  </w:rPr>
                  <w:t>Адрес или номер кабинета</w:t>
                </w:r>
              </w:sdtContent>
            </w:sdt>
          </w:p>
        </w:tc>
      </w:tr>
      <w:tr w:rsidR="00EC37E4" w:rsidRPr="00EC37E4" w14:paraId="1802BC32" w14:textId="77777777" w:rsidTr="003B655B">
        <w:trPr>
          <w:trHeight w:val="492"/>
          <w:jc w:val="center"/>
        </w:trPr>
        <w:tc>
          <w:tcPr>
            <w:tcW w:w="1422" w:type="pct"/>
          </w:tcPr>
          <w:p w14:paraId="6F7CAEBD" w14:textId="77777777" w:rsidR="007E7141" w:rsidRPr="0048461A" w:rsidRDefault="007E7141" w:rsidP="0048461A">
            <w:pPr>
              <w:pStyle w:val="af5"/>
            </w:pPr>
            <w:r w:rsidRPr="0048461A">
              <w:rPr>
                <w:lang w:bidi="ru-RU"/>
              </w:rPr>
              <w:t>Дата:</w:t>
            </w:r>
          </w:p>
        </w:tc>
        <w:tc>
          <w:tcPr>
            <w:tcW w:w="3578" w:type="pct"/>
          </w:tcPr>
          <w:p w14:paraId="1D4877C8" w14:textId="7237750E" w:rsidR="007E7141" w:rsidRPr="0048461A" w:rsidRDefault="00982A24" w:rsidP="0048461A">
            <w:pPr>
              <w:pStyle w:val="ae"/>
            </w:pPr>
            <w:sdt>
              <w:sdtPr>
                <w:id w:val="470181481"/>
                <w:placeholder>
                  <w:docPart w:val="899FD82C51F847E6B503F11117559C5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E7141" w:rsidRPr="0048461A">
                  <w:rPr>
                    <w:lang w:bidi="ru-RU"/>
                  </w:rPr>
                  <w:t>Дата</w:t>
                </w:r>
              </w:sdtContent>
            </w:sdt>
          </w:p>
        </w:tc>
      </w:tr>
      <w:tr w:rsidR="00EC37E4" w:rsidRPr="00EC37E4" w14:paraId="71169E04" w14:textId="77777777" w:rsidTr="003B655B">
        <w:trPr>
          <w:trHeight w:val="492"/>
          <w:jc w:val="center"/>
        </w:trPr>
        <w:tc>
          <w:tcPr>
            <w:tcW w:w="1422" w:type="pct"/>
          </w:tcPr>
          <w:p w14:paraId="3BFA8B94" w14:textId="77777777" w:rsidR="007E7141" w:rsidRPr="0048461A" w:rsidRDefault="007E7141" w:rsidP="0048461A">
            <w:pPr>
              <w:pStyle w:val="af5"/>
            </w:pPr>
            <w:r w:rsidRPr="0048461A">
              <w:rPr>
                <w:lang w:bidi="ru-RU"/>
              </w:rPr>
              <w:t>Время:</w:t>
            </w:r>
          </w:p>
        </w:tc>
        <w:tc>
          <w:tcPr>
            <w:tcW w:w="3578" w:type="pct"/>
          </w:tcPr>
          <w:p w14:paraId="15C98491" w14:textId="45F19DB8" w:rsidR="007E7141" w:rsidRPr="0048461A" w:rsidRDefault="00982A24" w:rsidP="0048461A">
            <w:pPr>
              <w:pStyle w:val="ae"/>
            </w:pPr>
            <w:sdt>
              <w:sdtPr>
                <w:rPr>
                  <w:rStyle w:val="ad"/>
                  <w:b w:val="0"/>
                  <w:bCs w:val="0"/>
                </w:rPr>
                <w:id w:val="-2020231277"/>
                <w:placeholder>
                  <w:docPart w:val="6AA0D4C449DE427E839CE8CAAC0652C0"/>
                </w:placeholder>
                <w:temporary/>
                <w:showingPlcHdr/>
                <w15:appearance w15:val="hidden"/>
              </w:sdtPr>
              <w:sdtEndPr>
                <w:rPr>
                  <w:rStyle w:val="ad"/>
                </w:rPr>
              </w:sdtEndPr>
              <w:sdtContent>
                <w:r w:rsidR="007E7141" w:rsidRPr="007E6992">
                  <w:rPr>
                    <w:lang w:bidi="ru-RU"/>
                  </w:rPr>
                  <w:t>Время</w:t>
                </w:r>
              </w:sdtContent>
            </w:sdt>
          </w:p>
        </w:tc>
      </w:tr>
      <w:tr w:rsidR="00EC37E4" w:rsidRPr="00EC37E4" w14:paraId="261CF3FF" w14:textId="77777777" w:rsidTr="003B655B">
        <w:trPr>
          <w:trHeight w:val="492"/>
          <w:jc w:val="center"/>
        </w:trPr>
        <w:tc>
          <w:tcPr>
            <w:tcW w:w="1422" w:type="pct"/>
          </w:tcPr>
          <w:p w14:paraId="0BB905A7" w14:textId="77777777" w:rsidR="007E7141" w:rsidRPr="0048461A" w:rsidRDefault="007E7141" w:rsidP="0048461A">
            <w:pPr>
              <w:pStyle w:val="af5"/>
            </w:pPr>
            <w:r w:rsidRPr="0048461A">
              <w:rPr>
                <w:lang w:bidi="ru-RU"/>
              </w:rPr>
              <w:t>Председатель:</w:t>
            </w:r>
          </w:p>
        </w:tc>
        <w:tc>
          <w:tcPr>
            <w:tcW w:w="3578" w:type="pct"/>
          </w:tcPr>
          <w:p w14:paraId="541A976E" w14:textId="3E5FE0D1" w:rsidR="007E7141" w:rsidRPr="0048461A" w:rsidRDefault="00982A24" w:rsidP="0048461A">
            <w:pPr>
              <w:pStyle w:val="ae"/>
            </w:pPr>
            <w:sdt>
              <w:sdtPr>
                <w:id w:val="-417707049"/>
                <w:placeholder>
                  <w:docPart w:val="44EC007F1DF742B18503BA5096FC99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E7141" w:rsidRPr="0048461A">
                  <w:rPr>
                    <w:lang w:bidi="ru-RU"/>
                  </w:rPr>
                  <w:t>Имена</w:t>
                </w:r>
              </w:sdtContent>
            </w:sdt>
          </w:p>
        </w:tc>
      </w:tr>
    </w:tbl>
    <w:p w14:paraId="3FC93C94" w14:textId="115A5671" w:rsidR="00A66B18" w:rsidRDefault="00A66B18"/>
    <w:sdt>
      <w:sdtPr>
        <w:id w:val="921066030"/>
        <w:placeholder>
          <w:docPart w:val="27AD8A95AA9349909D374AAEB0F2F278"/>
        </w:placeholder>
        <w:temporary/>
        <w:showingPlcHdr/>
        <w15:appearance w15:val="hidden"/>
      </w:sdtPr>
      <w:sdtEndPr/>
      <w:sdtContent>
        <w:p w14:paraId="2625C36C" w14:textId="77777777" w:rsidR="007E7F36" w:rsidRDefault="007E7F36" w:rsidP="007E7F36">
          <w:pPr>
            <w:pStyle w:val="1"/>
          </w:pPr>
          <w:r w:rsidRPr="007E7F36">
            <w:rPr>
              <w:lang w:bidi="ru-RU"/>
            </w:rPr>
            <w:t>Пункты повестки дня</w:t>
          </w:r>
        </w:p>
      </w:sdtContent>
    </w:sdt>
    <w:sdt>
      <w:sdtPr>
        <w:id w:val="1030534390"/>
        <w:placeholder>
          <w:docPart w:val="4173C3041D104FAA8C8CAAD2908CB995"/>
        </w:placeholder>
        <w:temporary/>
        <w:showingPlcHdr/>
        <w15:appearance w15:val="hidden"/>
      </w:sdtPr>
      <w:sdtEndPr/>
      <w:sdtContent>
        <w:p w14:paraId="11C6CEEB" w14:textId="77777777" w:rsidR="00133C8A" w:rsidRDefault="00133C8A" w:rsidP="00133C8A">
          <w:pPr>
            <w:pStyle w:val="a"/>
          </w:pPr>
          <w:r w:rsidRPr="00133C8A">
            <w:rPr>
              <w:lang w:bidi="ru-RU"/>
            </w:rPr>
            <w:t>Этот шаблон очень легко сделать индивидуальным. Чтобы заменить замещающий текст, выделите строку и начните печатать. Не выделяйте вместе с текстом пробелы слева и справа от него.</w:t>
          </w:r>
        </w:p>
      </w:sdtContent>
    </w:sdt>
    <w:sdt>
      <w:sdtPr>
        <w:id w:val="-315573228"/>
        <w:placeholder>
          <w:docPart w:val="80CFC4F4B7C448BEA52866DA6ED4B666"/>
        </w:placeholder>
        <w:temporary/>
        <w:showingPlcHdr/>
        <w15:appearance w15:val="hidden"/>
      </w:sdtPr>
      <w:sdtEndPr/>
      <w:sdtContent>
        <w:p w14:paraId="12FCC831" w14:textId="77777777" w:rsidR="00133C8A" w:rsidRDefault="00133C8A" w:rsidP="001D0A89">
          <w:pPr>
            <w:pStyle w:val="a"/>
          </w:pPr>
          <w:r w:rsidRPr="00133C8A">
            <w:rPr>
              <w:lang w:bidi="ru-RU"/>
            </w:rPr>
            <w:t>Вы можете легко применить любое форматирование к этому шаблону. Просто выберите его в группе «Стили» на вкладке «Главная». Например, для этого текста используется стиль «Нумерованный список».</w:t>
          </w:r>
        </w:p>
      </w:sdtContent>
    </w:sdt>
    <w:sdt>
      <w:sdtPr>
        <w:id w:val="-1111513992"/>
        <w:placeholder>
          <w:docPart w:val="92466BD0885C42B3ADA7F6FCE5C437D5"/>
        </w:placeholder>
        <w:temporary/>
        <w:showingPlcHdr/>
        <w15:appearance w15:val="hidden"/>
      </w:sdtPr>
      <w:sdtEndPr/>
      <w:sdtContent>
        <w:p w14:paraId="0698C9D5" w14:textId="0C6D9013" w:rsidR="00133C8A" w:rsidRDefault="00133C8A" w:rsidP="001D0A89">
          <w:pPr>
            <w:pStyle w:val="a"/>
          </w:pPr>
          <w:r w:rsidRPr="00133C8A">
            <w:rPr>
              <w:lang w:bidi="ru-RU"/>
            </w:rPr>
            <w:t>Чтобы добавить строку в конце таблицы поручений, щелкните крайнюю ячейку в</w:t>
          </w:r>
          <w:r w:rsidR="003B655B">
            <w:rPr>
              <w:lang w:val="en-US" w:bidi="ru-RU"/>
            </w:rPr>
            <w:t> </w:t>
          </w:r>
          <w:r w:rsidRPr="00133C8A">
            <w:rPr>
              <w:lang w:bidi="ru-RU"/>
            </w:rPr>
            <w:t>последней строке и нажмите клавишу TAB.</w:t>
          </w:r>
        </w:p>
      </w:sdtContent>
    </w:sdt>
    <w:sdt>
      <w:sdtPr>
        <w:id w:val="1478262740"/>
        <w:placeholder>
          <w:docPart w:val="A263947C77F04D5D97981064022F5C1B"/>
        </w:placeholder>
        <w:temporary/>
        <w:showingPlcHdr/>
        <w15:appearance w15:val="hidden"/>
      </w:sdtPr>
      <w:sdtEndPr/>
      <w:sdtContent>
        <w:p w14:paraId="2E83B58A" w14:textId="77777777" w:rsidR="00133C8A" w:rsidRDefault="00133C8A" w:rsidP="00133C8A">
          <w:pPr>
            <w:pStyle w:val="a"/>
          </w:pPr>
          <w:r w:rsidRPr="00133C8A">
            <w:rPr>
              <w:lang w:bidi="ru-RU"/>
            </w:rPr>
            <w:t>Чтобы добавить строку или столбец в любом месте таблицы, щелкните смежную строку или столбец, затем на вкладе «Макет» области «Работа с таблицами» нажмите кнопку одного из вариантов вставки.</w:t>
          </w:r>
        </w:p>
      </w:sdtContent>
    </w:sdt>
    <w:sdt>
      <w:sdtPr>
        <w:id w:val="-410622858"/>
        <w:placeholder>
          <w:docPart w:val="BF3D076FA120497BADC59025F2463451"/>
        </w:placeholder>
        <w:temporary/>
        <w:showingPlcHdr/>
        <w15:appearance w15:val="hidden"/>
      </w:sdtPr>
      <w:sdtEndPr/>
      <w:sdtContent>
        <w:p w14:paraId="0DD83BB7" w14:textId="77777777" w:rsidR="00133C8A" w:rsidRDefault="00133C8A" w:rsidP="00133C8A">
          <w:pPr>
            <w:pStyle w:val="a"/>
          </w:pPr>
          <w:r w:rsidRPr="00133C8A">
            <w:rPr>
              <w:lang w:bidi="ru-RU"/>
            </w:rPr>
            <w:t>[Пункт повестки дня]</w:t>
          </w:r>
        </w:p>
      </w:sdtContent>
    </w:sdt>
    <w:sdt>
      <w:sdtPr>
        <w:id w:val="-754898235"/>
        <w:placeholder>
          <w:docPart w:val="FCB097E7F6D54A9C96D2F6A50903C2B7"/>
        </w:placeholder>
        <w:temporary/>
        <w:showingPlcHdr/>
        <w15:appearance w15:val="hidden"/>
      </w:sdtPr>
      <w:sdtEndPr/>
      <w:sdtContent>
        <w:p w14:paraId="3B778105" w14:textId="77777777" w:rsidR="00133C8A" w:rsidRPr="00133C8A" w:rsidRDefault="00133C8A" w:rsidP="00133C8A">
          <w:pPr>
            <w:pStyle w:val="a"/>
          </w:pPr>
          <w:r w:rsidRPr="00133C8A">
            <w:rPr>
              <w:lang w:bidi="ru-RU"/>
            </w:rPr>
            <w:t>[Пункт повестки дня]</w:t>
          </w:r>
        </w:p>
      </w:sdtContent>
    </w:sdt>
    <w:tbl>
      <w:tblPr>
        <w:tblW w:w="4750" w:type="pct"/>
        <w:tblInd w:w="5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29"/>
        <w:gridCol w:w="2551"/>
        <w:gridCol w:w="1843"/>
        <w:gridCol w:w="3820"/>
      </w:tblGrid>
      <w:tr w:rsidR="0087088A" w14:paraId="3628C1A5" w14:textId="77777777" w:rsidTr="003B655B">
        <w:trPr>
          <w:trHeight w:val="315"/>
        </w:trPr>
        <w:tc>
          <w:tcPr>
            <w:tcW w:w="869" w:type="pct"/>
            <w:tcBorders>
              <w:top w:val="single" w:sz="18" w:space="0" w:color="17406D" w:themeColor="text2"/>
            </w:tcBorders>
            <w:vAlign w:val="center"/>
          </w:tcPr>
          <w:p w14:paraId="1DE0BC94" w14:textId="77777777" w:rsidR="0087088A" w:rsidRDefault="0087088A" w:rsidP="00133C8A">
            <w:pPr>
              <w:pStyle w:val="20"/>
            </w:pPr>
            <w:r>
              <w:rPr>
                <w:lang w:bidi="ru-RU"/>
              </w:rPr>
              <w:t>Поручения</w:t>
            </w:r>
          </w:p>
        </w:tc>
        <w:tc>
          <w:tcPr>
            <w:tcW w:w="1283" w:type="pct"/>
            <w:tcBorders>
              <w:top w:val="single" w:sz="18" w:space="0" w:color="17406D" w:themeColor="text2"/>
            </w:tcBorders>
            <w:vAlign w:val="center"/>
          </w:tcPr>
          <w:p w14:paraId="51AF28BF" w14:textId="77777777" w:rsidR="0087088A" w:rsidRPr="00E21240" w:rsidRDefault="0087088A" w:rsidP="00133C8A">
            <w:pPr>
              <w:pStyle w:val="20"/>
            </w:pPr>
            <w:r>
              <w:rPr>
                <w:lang w:bidi="ru-RU"/>
              </w:rPr>
              <w:t>Ответственные</w:t>
            </w:r>
          </w:p>
        </w:tc>
        <w:tc>
          <w:tcPr>
            <w:tcW w:w="927" w:type="pct"/>
            <w:tcBorders>
              <w:top w:val="single" w:sz="18" w:space="0" w:color="17406D" w:themeColor="text2"/>
            </w:tcBorders>
            <w:vAlign w:val="center"/>
          </w:tcPr>
          <w:p w14:paraId="47BAFCF4" w14:textId="77777777" w:rsidR="0087088A" w:rsidRDefault="0087088A" w:rsidP="00133C8A">
            <w:pPr>
              <w:pStyle w:val="20"/>
            </w:pPr>
            <w:r>
              <w:rPr>
                <w:lang w:bidi="ru-RU"/>
              </w:rPr>
              <w:t>Крайний срок</w:t>
            </w:r>
          </w:p>
        </w:tc>
        <w:tc>
          <w:tcPr>
            <w:tcW w:w="1921" w:type="pct"/>
            <w:tcBorders>
              <w:top w:val="single" w:sz="18" w:space="0" w:color="17406D" w:themeColor="text2"/>
            </w:tcBorders>
            <w:vAlign w:val="center"/>
          </w:tcPr>
          <w:p w14:paraId="6B87071D" w14:textId="77777777" w:rsidR="0087088A" w:rsidRDefault="0087088A" w:rsidP="00133C8A">
            <w:pPr>
              <w:pStyle w:val="20"/>
            </w:pPr>
            <w:r>
              <w:rPr>
                <w:lang w:bidi="ru-RU"/>
              </w:rPr>
              <w:t>Состояние</w:t>
            </w:r>
          </w:p>
        </w:tc>
        <w:bookmarkStart w:id="0" w:name="_GoBack"/>
        <w:bookmarkEnd w:id="0"/>
      </w:tr>
      <w:tr w:rsidR="0087088A" w14:paraId="5A2A4F6C" w14:textId="77777777" w:rsidTr="003B655B">
        <w:trPr>
          <w:trHeight w:val="288"/>
        </w:trPr>
        <w:sdt>
          <w:sdtPr>
            <w:id w:val="-1452163757"/>
            <w:placeholder>
              <w:docPart w:val="3DF3529954E7454A855788079B6202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9" w:type="pct"/>
              </w:tcPr>
              <w:p w14:paraId="27EEB105" w14:textId="77777777" w:rsidR="0087088A" w:rsidRDefault="0087088A" w:rsidP="00133C8A">
                <w:pPr>
                  <w:pStyle w:val="af8"/>
                </w:pPr>
                <w:r w:rsidRPr="00133C8A">
                  <w:rPr>
                    <w:lang w:bidi="ru-RU"/>
                  </w:rPr>
                  <w:t>[Поручение]</w:t>
                </w:r>
              </w:p>
            </w:tc>
          </w:sdtContent>
        </w:sdt>
        <w:sdt>
          <w:sdtPr>
            <w:id w:val="1635513723"/>
            <w:placeholder>
              <w:docPart w:val="E1C677C7FFB2435597B8760685B90A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83" w:type="pct"/>
              </w:tcPr>
              <w:p w14:paraId="0B09CA09" w14:textId="77777777" w:rsidR="0087088A" w:rsidRPr="00E21240" w:rsidRDefault="0087088A" w:rsidP="00133C8A">
                <w:pPr>
                  <w:pStyle w:val="af8"/>
                </w:pPr>
                <w:r w:rsidRPr="00133C8A">
                  <w:rPr>
                    <w:lang w:bidi="ru-RU"/>
                  </w:rPr>
                  <w:t>[Имена]</w:t>
                </w:r>
              </w:p>
            </w:tc>
          </w:sdtContent>
        </w:sdt>
        <w:sdt>
          <w:sdtPr>
            <w:id w:val="1269968274"/>
            <w:placeholder>
              <w:docPart w:val="C3CB4683B0E345F2A7518B1E25895A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27" w:type="pct"/>
              </w:tcPr>
              <w:p w14:paraId="11987E1C" w14:textId="77777777" w:rsidR="0087088A" w:rsidRDefault="0087088A" w:rsidP="00133C8A">
                <w:pPr>
                  <w:pStyle w:val="af8"/>
                </w:pPr>
                <w:r w:rsidRPr="00133C8A">
                  <w:rPr>
                    <w:lang w:bidi="ru-RU"/>
                  </w:rPr>
                  <w:t>[Дата]</w:t>
                </w:r>
              </w:p>
            </w:tc>
          </w:sdtContent>
        </w:sdt>
        <w:sdt>
          <w:sdtPr>
            <w:id w:val="2051640741"/>
            <w:placeholder>
              <w:docPart w:val="1C6C0FC2C10D41E2AAA03ED14F8012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1" w:type="pct"/>
              </w:tcPr>
              <w:p w14:paraId="222AAC8D" w14:textId="77777777" w:rsidR="0087088A" w:rsidRDefault="0087088A" w:rsidP="00133C8A">
                <w:pPr>
                  <w:pStyle w:val="af8"/>
                </w:pPr>
                <w:r w:rsidRPr="00E21240">
                  <w:rPr>
                    <w:lang w:bidi="ru-RU"/>
                  </w:rPr>
                  <w:t>[Состояние, например «Выполняется» или «Завершено»]</w:t>
                </w:r>
              </w:p>
            </w:tc>
          </w:sdtContent>
        </w:sdt>
      </w:tr>
      <w:tr w:rsidR="0087088A" w14:paraId="4024971A" w14:textId="77777777" w:rsidTr="003B655B">
        <w:trPr>
          <w:trHeight w:val="288"/>
        </w:trPr>
        <w:tc>
          <w:tcPr>
            <w:tcW w:w="869" w:type="pct"/>
          </w:tcPr>
          <w:p w14:paraId="40820847" w14:textId="77777777" w:rsidR="0087088A" w:rsidRDefault="0087088A" w:rsidP="00133C8A">
            <w:pPr>
              <w:pStyle w:val="af8"/>
            </w:pPr>
          </w:p>
        </w:tc>
        <w:tc>
          <w:tcPr>
            <w:tcW w:w="1283" w:type="pct"/>
          </w:tcPr>
          <w:p w14:paraId="578453A6" w14:textId="77777777" w:rsidR="0087088A" w:rsidRPr="00E21240" w:rsidRDefault="0087088A" w:rsidP="00133C8A">
            <w:pPr>
              <w:pStyle w:val="af8"/>
            </w:pPr>
          </w:p>
        </w:tc>
        <w:tc>
          <w:tcPr>
            <w:tcW w:w="927" w:type="pct"/>
          </w:tcPr>
          <w:p w14:paraId="0A89E891" w14:textId="77777777" w:rsidR="0087088A" w:rsidRDefault="0087088A" w:rsidP="00133C8A">
            <w:pPr>
              <w:pStyle w:val="af8"/>
            </w:pPr>
          </w:p>
        </w:tc>
        <w:tc>
          <w:tcPr>
            <w:tcW w:w="1921" w:type="pct"/>
          </w:tcPr>
          <w:p w14:paraId="67ABAD4F" w14:textId="77777777" w:rsidR="0087088A" w:rsidRDefault="0087088A" w:rsidP="00133C8A">
            <w:pPr>
              <w:pStyle w:val="af8"/>
            </w:pPr>
          </w:p>
        </w:tc>
      </w:tr>
      <w:tr w:rsidR="0087088A" w14:paraId="7FC8DC91" w14:textId="77777777" w:rsidTr="003B655B">
        <w:trPr>
          <w:trHeight w:val="288"/>
        </w:trPr>
        <w:tc>
          <w:tcPr>
            <w:tcW w:w="869" w:type="pct"/>
          </w:tcPr>
          <w:p w14:paraId="73CE4A6F" w14:textId="77777777" w:rsidR="0087088A" w:rsidRDefault="0087088A" w:rsidP="00133C8A">
            <w:pPr>
              <w:pStyle w:val="af8"/>
            </w:pPr>
          </w:p>
        </w:tc>
        <w:tc>
          <w:tcPr>
            <w:tcW w:w="1283" w:type="pct"/>
          </w:tcPr>
          <w:p w14:paraId="4C0A6FFF" w14:textId="77777777" w:rsidR="0087088A" w:rsidRPr="00E21240" w:rsidRDefault="0087088A" w:rsidP="00133C8A">
            <w:pPr>
              <w:pStyle w:val="af8"/>
            </w:pPr>
          </w:p>
        </w:tc>
        <w:tc>
          <w:tcPr>
            <w:tcW w:w="927" w:type="pct"/>
          </w:tcPr>
          <w:p w14:paraId="4777643A" w14:textId="77777777" w:rsidR="0087088A" w:rsidRDefault="0087088A" w:rsidP="00133C8A">
            <w:pPr>
              <w:pStyle w:val="af8"/>
            </w:pPr>
          </w:p>
        </w:tc>
        <w:tc>
          <w:tcPr>
            <w:tcW w:w="1921" w:type="pct"/>
          </w:tcPr>
          <w:p w14:paraId="4A4CCFB3" w14:textId="77777777" w:rsidR="0087088A" w:rsidRDefault="0087088A" w:rsidP="00133C8A">
            <w:pPr>
              <w:pStyle w:val="af8"/>
            </w:pPr>
          </w:p>
        </w:tc>
      </w:tr>
      <w:tr w:rsidR="0087088A" w14:paraId="785BECDD" w14:textId="77777777" w:rsidTr="003B655B">
        <w:trPr>
          <w:trHeight w:val="288"/>
        </w:trPr>
        <w:tc>
          <w:tcPr>
            <w:tcW w:w="869" w:type="pct"/>
          </w:tcPr>
          <w:p w14:paraId="605B0523" w14:textId="77777777" w:rsidR="0087088A" w:rsidRDefault="0087088A" w:rsidP="00133C8A">
            <w:pPr>
              <w:pStyle w:val="af8"/>
            </w:pPr>
          </w:p>
        </w:tc>
        <w:tc>
          <w:tcPr>
            <w:tcW w:w="1283" w:type="pct"/>
          </w:tcPr>
          <w:p w14:paraId="1EE101C2" w14:textId="77777777" w:rsidR="0087088A" w:rsidRPr="00E21240" w:rsidRDefault="0087088A" w:rsidP="00133C8A">
            <w:pPr>
              <w:pStyle w:val="af8"/>
            </w:pPr>
          </w:p>
        </w:tc>
        <w:tc>
          <w:tcPr>
            <w:tcW w:w="927" w:type="pct"/>
          </w:tcPr>
          <w:p w14:paraId="390D347C" w14:textId="77777777" w:rsidR="0087088A" w:rsidRDefault="0087088A" w:rsidP="00133C8A">
            <w:pPr>
              <w:pStyle w:val="af8"/>
            </w:pPr>
          </w:p>
        </w:tc>
        <w:tc>
          <w:tcPr>
            <w:tcW w:w="1921" w:type="pct"/>
          </w:tcPr>
          <w:p w14:paraId="4AA35E0D" w14:textId="77777777" w:rsidR="0087088A" w:rsidRDefault="0087088A" w:rsidP="00133C8A">
            <w:pPr>
              <w:pStyle w:val="af8"/>
            </w:pPr>
          </w:p>
        </w:tc>
      </w:tr>
      <w:tr w:rsidR="006D6101" w14:paraId="6A54594C" w14:textId="77777777" w:rsidTr="003B655B">
        <w:trPr>
          <w:trHeight w:val="288"/>
        </w:trPr>
        <w:tc>
          <w:tcPr>
            <w:tcW w:w="869" w:type="pct"/>
          </w:tcPr>
          <w:p w14:paraId="45056A5C" w14:textId="77777777" w:rsidR="006D6101" w:rsidRDefault="006D6101" w:rsidP="00133C8A">
            <w:pPr>
              <w:pStyle w:val="af8"/>
            </w:pPr>
          </w:p>
        </w:tc>
        <w:tc>
          <w:tcPr>
            <w:tcW w:w="1283" w:type="pct"/>
          </w:tcPr>
          <w:p w14:paraId="7BCE354B" w14:textId="77777777" w:rsidR="006D6101" w:rsidRPr="00E21240" w:rsidRDefault="006D6101" w:rsidP="00133C8A">
            <w:pPr>
              <w:pStyle w:val="af8"/>
            </w:pPr>
          </w:p>
        </w:tc>
        <w:tc>
          <w:tcPr>
            <w:tcW w:w="927" w:type="pct"/>
          </w:tcPr>
          <w:p w14:paraId="30DF7156" w14:textId="77777777" w:rsidR="006D6101" w:rsidRDefault="006D6101" w:rsidP="00133C8A">
            <w:pPr>
              <w:pStyle w:val="af8"/>
            </w:pPr>
          </w:p>
        </w:tc>
        <w:tc>
          <w:tcPr>
            <w:tcW w:w="1921" w:type="pct"/>
          </w:tcPr>
          <w:p w14:paraId="070BCA16" w14:textId="77777777" w:rsidR="006D6101" w:rsidRDefault="006D6101" w:rsidP="00133C8A">
            <w:pPr>
              <w:pStyle w:val="af8"/>
            </w:pPr>
          </w:p>
        </w:tc>
      </w:tr>
    </w:tbl>
    <w:p w14:paraId="799AD9CF" w14:textId="77777777" w:rsidR="00A66B18" w:rsidRPr="00A6783B" w:rsidRDefault="00A66B18" w:rsidP="00133C8A">
      <w:pPr>
        <w:pStyle w:val="af8"/>
      </w:pPr>
    </w:p>
    <w:sectPr w:rsidR="00A66B18" w:rsidRPr="00A6783B" w:rsidSect="00FB4BAC">
      <w:headerReference w:type="default" r:id="rId10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C05C9" w14:textId="77777777" w:rsidR="00982A24" w:rsidRDefault="00982A24" w:rsidP="00A66B18">
      <w:pPr>
        <w:spacing w:before="0" w:after="0"/>
      </w:pPr>
      <w:r>
        <w:separator/>
      </w:r>
    </w:p>
  </w:endnote>
  <w:endnote w:type="continuationSeparator" w:id="0">
    <w:p w14:paraId="0F4864F4" w14:textId="77777777" w:rsidR="00982A24" w:rsidRDefault="00982A24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ACA1B" w14:textId="77777777" w:rsidR="00982A24" w:rsidRDefault="00982A24" w:rsidP="00A66B18">
      <w:pPr>
        <w:spacing w:before="0" w:after="0"/>
      </w:pPr>
      <w:r>
        <w:separator/>
      </w:r>
    </w:p>
  </w:footnote>
  <w:footnote w:type="continuationSeparator" w:id="0">
    <w:p w14:paraId="59C7876F" w14:textId="77777777" w:rsidR="00982A24" w:rsidRDefault="00982A24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13EF0" w14:textId="77777777" w:rsidR="00A66B18" w:rsidRDefault="00A66B18">
    <w:pPr>
      <w:pStyle w:val="ab"/>
    </w:pPr>
    <w:r w:rsidRPr="0041428F">
      <w:rPr>
        <w:noProof/>
        <w:lang w:bidi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89EFD4B" wp14:editId="57EDF584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Графический объект 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Полилиния: Фигура 2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Полилиния: Фигура 2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Полилиния: Фигура 2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Полилиния: Фигура 2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67633A" id="Графический объект 17" o:spid="_x0000_s1026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">
              <v:shape id="Полилиния: Фигура 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Полилиния: Фигура 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Полилиния: Фигура 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Полилиния: Фигура 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A720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F4168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10797D"/>
    <w:multiLevelType w:val="hybridMultilevel"/>
    <w:tmpl w:val="17F0A338"/>
    <w:lvl w:ilvl="0" w:tplc="B0149C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522AD"/>
    <w:multiLevelType w:val="multilevel"/>
    <w:tmpl w:val="F2FE7F5A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pStyle w:val="2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8A"/>
    <w:rsid w:val="00083BAA"/>
    <w:rsid w:val="000C0F71"/>
    <w:rsid w:val="0010680C"/>
    <w:rsid w:val="00133C8A"/>
    <w:rsid w:val="001766D6"/>
    <w:rsid w:val="001D0A89"/>
    <w:rsid w:val="001E2320"/>
    <w:rsid w:val="00214E28"/>
    <w:rsid w:val="00352B81"/>
    <w:rsid w:val="003A0150"/>
    <w:rsid w:val="003B655B"/>
    <w:rsid w:val="003C5711"/>
    <w:rsid w:val="003E24DF"/>
    <w:rsid w:val="0041428F"/>
    <w:rsid w:val="0048461A"/>
    <w:rsid w:val="004A1274"/>
    <w:rsid w:val="004A2B0D"/>
    <w:rsid w:val="005C2210"/>
    <w:rsid w:val="00615018"/>
    <w:rsid w:val="0062123A"/>
    <w:rsid w:val="00646E75"/>
    <w:rsid w:val="006D6101"/>
    <w:rsid w:val="006F6F10"/>
    <w:rsid w:val="00783E79"/>
    <w:rsid w:val="007B5AE8"/>
    <w:rsid w:val="007E6992"/>
    <w:rsid w:val="007E7141"/>
    <w:rsid w:val="007E7F36"/>
    <w:rsid w:val="007F5192"/>
    <w:rsid w:val="00862033"/>
    <w:rsid w:val="0087088A"/>
    <w:rsid w:val="00982A24"/>
    <w:rsid w:val="009D6E13"/>
    <w:rsid w:val="00A66B18"/>
    <w:rsid w:val="00A6783B"/>
    <w:rsid w:val="00A96CF8"/>
    <w:rsid w:val="00AC3DF5"/>
    <w:rsid w:val="00AE1388"/>
    <w:rsid w:val="00AF3982"/>
    <w:rsid w:val="00B03A75"/>
    <w:rsid w:val="00B50294"/>
    <w:rsid w:val="00B57D6E"/>
    <w:rsid w:val="00BC24B5"/>
    <w:rsid w:val="00C454A4"/>
    <w:rsid w:val="00C541F7"/>
    <w:rsid w:val="00C6535F"/>
    <w:rsid w:val="00C701F7"/>
    <w:rsid w:val="00C70786"/>
    <w:rsid w:val="00D41084"/>
    <w:rsid w:val="00D46235"/>
    <w:rsid w:val="00D66593"/>
    <w:rsid w:val="00DE6DA2"/>
    <w:rsid w:val="00DF2D30"/>
    <w:rsid w:val="00E21240"/>
    <w:rsid w:val="00E55D74"/>
    <w:rsid w:val="00E6540C"/>
    <w:rsid w:val="00E81E2A"/>
    <w:rsid w:val="00EB7785"/>
    <w:rsid w:val="00EC37E4"/>
    <w:rsid w:val="00EE0952"/>
    <w:rsid w:val="00FB4BAC"/>
    <w:rsid w:val="00FD78D8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B20F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0">
    <w:name w:val="Normal"/>
    <w:qFormat/>
    <w:rsid w:val="00133C8A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1">
    <w:name w:val="heading 1"/>
    <w:basedOn w:val="a1"/>
    <w:next w:val="a0"/>
    <w:link w:val="10"/>
    <w:uiPriority w:val="8"/>
    <w:qFormat/>
    <w:rsid w:val="00133C8A"/>
    <w:pPr>
      <w:spacing w:after="240"/>
      <w:outlineLvl w:val="0"/>
    </w:pPr>
    <w:rPr>
      <w:rFonts w:asciiTheme="majorHAnsi" w:hAnsiTheme="majorHAnsi"/>
      <w:color w:val="17406D" w:themeColor="text2"/>
      <w:sz w:val="32"/>
    </w:rPr>
  </w:style>
  <w:style w:type="paragraph" w:styleId="20">
    <w:name w:val="heading 2"/>
    <w:basedOn w:val="a0"/>
    <w:next w:val="a0"/>
    <w:link w:val="21"/>
    <w:uiPriority w:val="9"/>
    <w:qFormat/>
    <w:rsid w:val="00133C8A"/>
    <w:pPr>
      <w:keepNext/>
      <w:keepLines/>
      <w:spacing w:before="120" w:after="120"/>
      <w:ind w:left="0" w:right="0"/>
      <w:jc w:val="center"/>
      <w:outlineLvl w:val="1"/>
    </w:pPr>
    <w:rPr>
      <w:rFonts w:asciiTheme="majorHAnsi" w:eastAsiaTheme="majorEastAsia" w:hAnsiTheme="majorHAnsi" w:cstheme="majorBidi"/>
      <w:b/>
      <w:color w:val="17406D" w:themeColor="text2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8"/>
    <w:rsid w:val="00133C8A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a1">
    <w:name w:val="Получатель"/>
    <w:basedOn w:val="a0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5">
    <w:name w:val="Salutation"/>
    <w:basedOn w:val="a0"/>
    <w:link w:val="a6"/>
    <w:uiPriority w:val="4"/>
    <w:semiHidden/>
    <w:qFormat/>
    <w:rsid w:val="00A66B18"/>
    <w:pPr>
      <w:spacing w:before="720"/>
    </w:pPr>
  </w:style>
  <w:style w:type="character" w:customStyle="1" w:styleId="a6">
    <w:name w:val="Приветствие Знак"/>
    <w:basedOn w:val="a2"/>
    <w:link w:val="a5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7">
    <w:name w:val="Closing"/>
    <w:basedOn w:val="a0"/>
    <w:next w:val="a8"/>
    <w:link w:val="a9"/>
    <w:uiPriority w:val="6"/>
    <w:semiHidden/>
    <w:qFormat/>
    <w:rsid w:val="00A6783B"/>
    <w:pPr>
      <w:spacing w:before="480" w:after="960"/>
    </w:pPr>
  </w:style>
  <w:style w:type="character" w:customStyle="1" w:styleId="a9">
    <w:name w:val="Прощание Знак"/>
    <w:basedOn w:val="a2"/>
    <w:link w:val="a7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8">
    <w:name w:val="Signature"/>
    <w:basedOn w:val="a0"/>
    <w:link w:val="aa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a">
    <w:name w:val="Подпись Знак"/>
    <w:basedOn w:val="a2"/>
    <w:link w:val="a8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ab">
    <w:name w:val="header"/>
    <w:basedOn w:val="a0"/>
    <w:link w:val="ac"/>
    <w:uiPriority w:val="99"/>
    <w:semiHidden/>
    <w:rsid w:val="003E24DF"/>
    <w:pPr>
      <w:spacing w:after="0"/>
      <w:jc w:val="right"/>
    </w:pPr>
  </w:style>
  <w:style w:type="character" w:customStyle="1" w:styleId="ac">
    <w:name w:val="Верхний колонтитул Знак"/>
    <w:basedOn w:val="a2"/>
    <w:link w:val="ab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ad">
    <w:name w:val="Strong"/>
    <w:basedOn w:val="a2"/>
    <w:uiPriority w:val="1"/>
    <w:semiHidden/>
    <w:rsid w:val="003E24DF"/>
    <w:rPr>
      <w:b/>
      <w:bCs/>
    </w:rPr>
  </w:style>
  <w:style w:type="paragraph" w:customStyle="1" w:styleId="ae">
    <w:name w:val="Контактные данные"/>
    <w:basedOn w:val="a0"/>
    <w:uiPriority w:val="1"/>
    <w:qFormat/>
    <w:rsid w:val="007E6992"/>
    <w:pPr>
      <w:spacing w:after="0"/>
      <w:ind w:left="0" w:right="0"/>
    </w:pPr>
    <w:rPr>
      <w:color w:val="FFFFFF" w:themeColor="background1"/>
    </w:rPr>
  </w:style>
  <w:style w:type="character" w:customStyle="1" w:styleId="21">
    <w:name w:val="Заголовок 2 Знак"/>
    <w:basedOn w:val="a2"/>
    <w:link w:val="20"/>
    <w:uiPriority w:val="9"/>
    <w:rsid w:val="00133C8A"/>
    <w:rPr>
      <w:rFonts w:asciiTheme="majorHAnsi" w:eastAsiaTheme="majorEastAsia" w:hAnsiTheme="majorHAnsi" w:cstheme="majorBidi"/>
      <w:b/>
      <w:color w:val="17406D" w:themeColor="text2"/>
      <w:kern w:val="20"/>
      <w:sz w:val="26"/>
      <w:szCs w:val="26"/>
    </w:rPr>
  </w:style>
  <w:style w:type="paragraph" w:styleId="af">
    <w:name w:val="Normal (Web)"/>
    <w:basedOn w:val="a0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af0">
    <w:name w:val="Placeholder Text"/>
    <w:basedOn w:val="a2"/>
    <w:uiPriority w:val="99"/>
    <w:semiHidden/>
    <w:rsid w:val="001766D6"/>
    <w:rPr>
      <w:color w:val="808080"/>
    </w:rPr>
  </w:style>
  <w:style w:type="paragraph" w:styleId="af1">
    <w:name w:val="footer"/>
    <w:basedOn w:val="a0"/>
    <w:link w:val="af2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2">
    <w:name w:val="Нижний колонтитул Знак"/>
    <w:basedOn w:val="a2"/>
    <w:link w:val="af1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f3">
    <w:name w:val="Title"/>
    <w:basedOn w:val="a0"/>
    <w:next w:val="a0"/>
    <w:link w:val="af4"/>
    <w:uiPriority w:val="10"/>
    <w:qFormat/>
    <w:rsid w:val="003B655B"/>
    <w:pPr>
      <w:spacing w:before="0" w:after="64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44"/>
      <w:szCs w:val="56"/>
    </w:rPr>
  </w:style>
  <w:style w:type="character" w:customStyle="1" w:styleId="af4">
    <w:name w:val="Заголовок Знак"/>
    <w:basedOn w:val="a2"/>
    <w:link w:val="af3"/>
    <w:uiPriority w:val="10"/>
    <w:rsid w:val="003B655B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44"/>
      <w:szCs w:val="56"/>
    </w:rPr>
  </w:style>
  <w:style w:type="paragraph" w:customStyle="1" w:styleId="af5">
    <w:name w:val="Сведения о собрании"/>
    <w:basedOn w:val="a0"/>
    <w:qFormat/>
    <w:rsid w:val="007E6992"/>
    <w:pPr>
      <w:spacing w:after="0"/>
      <w:ind w:right="0"/>
    </w:pPr>
    <w:rPr>
      <w:color w:val="FFFFFF" w:themeColor="background1"/>
    </w:rPr>
  </w:style>
  <w:style w:type="table" w:styleId="af6">
    <w:name w:val="Table Grid"/>
    <w:basedOn w:val="a3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Время собрания"/>
    <w:basedOn w:val="a0"/>
    <w:semiHidden/>
    <w:qFormat/>
    <w:rsid w:val="007E7F36"/>
    <w:pPr>
      <w:spacing w:before="120" w:after="0"/>
      <w:ind w:left="0" w:right="0"/>
    </w:pPr>
    <w:rPr>
      <w:b/>
    </w:rPr>
  </w:style>
  <w:style w:type="paragraph" w:customStyle="1" w:styleId="af8">
    <w:name w:val="Описание пункта"/>
    <w:basedOn w:val="a0"/>
    <w:qFormat/>
    <w:rsid w:val="00E21240"/>
    <w:pPr>
      <w:spacing w:after="120"/>
      <w:ind w:left="0" w:right="360"/>
    </w:pPr>
  </w:style>
  <w:style w:type="paragraph" w:customStyle="1" w:styleId="af9">
    <w:name w:val="Место проведения"/>
    <w:basedOn w:val="a0"/>
    <w:qFormat/>
    <w:rsid w:val="00E21240"/>
    <w:pPr>
      <w:spacing w:after="120"/>
      <w:ind w:left="0" w:right="0"/>
    </w:pPr>
  </w:style>
  <w:style w:type="paragraph" w:styleId="a">
    <w:name w:val="List Number"/>
    <w:basedOn w:val="a0"/>
    <w:uiPriority w:val="99"/>
    <w:rsid w:val="00133C8A"/>
    <w:pPr>
      <w:numPr>
        <w:numId w:val="3"/>
      </w:numPr>
      <w:spacing w:after="200"/>
      <w:ind w:left="1080"/>
    </w:pPr>
  </w:style>
  <w:style w:type="paragraph" w:styleId="2">
    <w:name w:val="List Number 2"/>
    <w:basedOn w:val="a0"/>
    <w:uiPriority w:val="99"/>
    <w:rsid w:val="00133C8A"/>
    <w:pPr>
      <w:numPr>
        <w:ilvl w:val="1"/>
        <w:numId w:val="3"/>
      </w:numPr>
      <w:spacing w:after="100"/>
      <w:ind w:left="1440" w:right="0"/>
    </w:pPr>
  </w:style>
  <w:style w:type="paragraph" w:styleId="afa">
    <w:name w:val="List Paragraph"/>
    <w:basedOn w:val="a0"/>
    <w:uiPriority w:val="34"/>
    <w:semiHidden/>
    <w:rsid w:val="00133C8A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AD8A95AA9349909D374AAEB0F2F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D5E7D-D4A0-47DA-8EB0-FBDF6D7086D1}"/>
      </w:docPartPr>
      <w:docPartBody>
        <w:p w:rsidR="00C42AB3" w:rsidRDefault="00C7457C" w:rsidP="00C7457C">
          <w:pPr>
            <w:pStyle w:val="27AD8A95AA9349909D374AAEB0F2F2781"/>
          </w:pPr>
          <w:r w:rsidRPr="007E7F36">
            <w:rPr>
              <w:lang w:bidi="ru-RU"/>
            </w:rPr>
            <w:t>Пункты повестки дня</w:t>
          </w:r>
        </w:p>
      </w:docPartBody>
    </w:docPart>
    <w:docPart>
      <w:docPartPr>
        <w:name w:val="4173C3041D104FAA8C8CAAD2908CB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69947-BEA9-47C6-BDEB-E29A903C7AA7}"/>
      </w:docPartPr>
      <w:docPartBody>
        <w:p w:rsidR="00C42AB3" w:rsidRDefault="00C7457C" w:rsidP="00C7457C">
          <w:pPr>
            <w:pStyle w:val="4173C3041D104FAA8C8CAAD2908CB995"/>
          </w:pPr>
          <w:r w:rsidRPr="00133C8A">
            <w:rPr>
              <w:lang w:bidi="ru-RU"/>
            </w:rPr>
            <w:t>Этот шаблон очень легко сделать индивидуальным. Чтобы заменить замещающий текст, выделите строку и начните печатать. Не выделяйте вместе с текстом пробелы слева и справа от него.</w:t>
          </w:r>
        </w:p>
      </w:docPartBody>
    </w:docPart>
    <w:docPart>
      <w:docPartPr>
        <w:name w:val="80CFC4F4B7C448BEA52866DA6ED4B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BE39C-440A-475C-B0FC-729268204E53}"/>
      </w:docPartPr>
      <w:docPartBody>
        <w:p w:rsidR="00C42AB3" w:rsidRDefault="00C7457C" w:rsidP="00C7457C">
          <w:pPr>
            <w:pStyle w:val="80CFC4F4B7C448BEA52866DA6ED4B666"/>
          </w:pPr>
          <w:r w:rsidRPr="00133C8A">
            <w:rPr>
              <w:lang w:bidi="ru-RU"/>
            </w:rPr>
            <w:t>Вы можете легко применить любое форматирование к этому шаблону. Просто выберите его в группе «Стили» на вкладке «Главная». Например, для этого текста используется стиль «Нумерованный список».</w:t>
          </w:r>
        </w:p>
      </w:docPartBody>
    </w:docPart>
    <w:docPart>
      <w:docPartPr>
        <w:name w:val="92466BD0885C42B3ADA7F6FCE5C43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C8939-4999-4583-8DAB-74CB212C1819}"/>
      </w:docPartPr>
      <w:docPartBody>
        <w:p w:rsidR="00C42AB3" w:rsidRDefault="00C7457C" w:rsidP="00C7457C">
          <w:pPr>
            <w:pStyle w:val="92466BD0885C42B3ADA7F6FCE5C437D5"/>
          </w:pPr>
          <w:r w:rsidRPr="00133C8A">
            <w:rPr>
              <w:lang w:bidi="ru-RU"/>
            </w:rPr>
            <w:t>Чтобы добавить строку в конце таблицы поручений, щелкните крайнюю ячейку в</w:t>
          </w:r>
          <w:r>
            <w:rPr>
              <w:lang w:val="en-US" w:bidi="ru-RU"/>
            </w:rPr>
            <w:t> </w:t>
          </w:r>
          <w:r w:rsidRPr="00133C8A">
            <w:rPr>
              <w:lang w:bidi="ru-RU"/>
            </w:rPr>
            <w:t>последней строке и нажмите клавишу TAB.</w:t>
          </w:r>
        </w:p>
      </w:docPartBody>
    </w:docPart>
    <w:docPart>
      <w:docPartPr>
        <w:name w:val="A263947C77F04D5D97981064022F5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36F02-5F4E-4095-B12F-6239CE2FCB3E}"/>
      </w:docPartPr>
      <w:docPartBody>
        <w:p w:rsidR="00C42AB3" w:rsidRDefault="00C7457C" w:rsidP="00C7457C">
          <w:pPr>
            <w:pStyle w:val="A263947C77F04D5D97981064022F5C1B"/>
          </w:pPr>
          <w:r w:rsidRPr="00133C8A">
            <w:rPr>
              <w:lang w:bidi="ru-RU"/>
            </w:rPr>
            <w:t>Чтобы добавить строку или столбец в любом месте таблицы, щелкните смежную строку или столбец, затем на вкладе «Макет» области «Работа с таблицами» нажмите кнопку одного из вариантов вставки.</w:t>
          </w:r>
        </w:p>
      </w:docPartBody>
    </w:docPart>
    <w:docPart>
      <w:docPartPr>
        <w:name w:val="BF3D076FA120497BADC59025F2463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F6629-C12D-4D6F-92CD-C34F79BF6D33}"/>
      </w:docPartPr>
      <w:docPartBody>
        <w:p w:rsidR="00C42AB3" w:rsidRDefault="00C7457C" w:rsidP="00C7457C">
          <w:pPr>
            <w:pStyle w:val="BF3D076FA120497BADC59025F2463451"/>
          </w:pPr>
          <w:r w:rsidRPr="00133C8A">
            <w:rPr>
              <w:lang w:bidi="ru-RU"/>
            </w:rPr>
            <w:t>[Пункт повестки дня]</w:t>
          </w:r>
        </w:p>
      </w:docPartBody>
    </w:docPart>
    <w:docPart>
      <w:docPartPr>
        <w:name w:val="FCB097E7F6D54A9C96D2F6A50903C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3CDCA-6A53-4419-8A40-E250FF779EF5}"/>
      </w:docPartPr>
      <w:docPartBody>
        <w:p w:rsidR="00C42AB3" w:rsidRDefault="00C7457C" w:rsidP="00C7457C">
          <w:pPr>
            <w:pStyle w:val="FCB097E7F6D54A9C96D2F6A50903C2B7"/>
          </w:pPr>
          <w:r w:rsidRPr="00133C8A">
            <w:rPr>
              <w:lang w:bidi="ru-RU"/>
            </w:rPr>
            <w:t>[Пункт повестки дня]</w:t>
          </w:r>
        </w:p>
      </w:docPartBody>
    </w:docPart>
    <w:docPart>
      <w:docPartPr>
        <w:name w:val="382322A4A4EF4EA1BE9A33286F52C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B032C-099A-43AA-915C-BB1E4ADE52C8}"/>
      </w:docPartPr>
      <w:docPartBody>
        <w:p w:rsidR="00A50CA3" w:rsidRDefault="00C7457C" w:rsidP="00C7457C">
          <w:pPr>
            <w:pStyle w:val="382322A4A4EF4EA1BE9A33286F52C8803"/>
          </w:pPr>
          <w:r w:rsidRPr="007E6992">
            <w:rPr>
              <w:lang w:bidi="ru-RU"/>
            </w:rPr>
            <w:t>Адрес или номер кабинета</w:t>
          </w:r>
        </w:p>
      </w:docPartBody>
    </w:docPart>
    <w:docPart>
      <w:docPartPr>
        <w:name w:val="899FD82C51F847E6B503F11117559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9E0D9-51EC-4DB4-8430-63F521954BD4}"/>
      </w:docPartPr>
      <w:docPartBody>
        <w:p w:rsidR="00A50CA3" w:rsidRDefault="00C7457C" w:rsidP="00C7457C">
          <w:pPr>
            <w:pStyle w:val="899FD82C51F847E6B503F11117559C5D2"/>
          </w:pPr>
          <w:r w:rsidRPr="0048461A">
            <w:rPr>
              <w:lang w:bidi="ru-RU"/>
            </w:rPr>
            <w:t>Дата</w:t>
          </w:r>
        </w:p>
      </w:docPartBody>
    </w:docPart>
    <w:docPart>
      <w:docPartPr>
        <w:name w:val="6AA0D4C449DE427E839CE8CAAC065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5EB26-3FF7-411E-B1C0-6870CE2BC384}"/>
      </w:docPartPr>
      <w:docPartBody>
        <w:p w:rsidR="00A50CA3" w:rsidRDefault="00C7457C" w:rsidP="00C7457C">
          <w:pPr>
            <w:pStyle w:val="6AA0D4C449DE427E839CE8CAAC0652C03"/>
          </w:pPr>
          <w:r w:rsidRPr="007E6992">
            <w:rPr>
              <w:lang w:bidi="ru-RU"/>
            </w:rPr>
            <w:t>Время</w:t>
          </w:r>
        </w:p>
      </w:docPartBody>
    </w:docPart>
    <w:docPart>
      <w:docPartPr>
        <w:name w:val="44EC007F1DF742B18503BA5096FC9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05BB5-25AC-463F-8BE2-9EC791DD275C}"/>
      </w:docPartPr>
      <w:docPartBody>
        <w:p w:rsidR="00A50CA3" w:rsidRDefault="00C7457C" w:rsidP="00C7457C">
          <w:pPr>
            <w:pStyle w:val="44EC007F1DF742B18503BA5096FC993A2"/>
          </w:pPr>
          <w:r w:rsidRPr="0048461A">
            <w:rPr>
              <w:lang w:bidi="ru-RU"/>
            </w:rPr>
            <w:t>Имена</w:t>
          </w:r>
        </w:p>
      </w:docPartBody>
    </w:docPart>
    <w:docPart>
      <w:docPartPr>
        <w:name w:val="A9BA324748D442ABBFF531614226E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56042-7159-432A-B676-8FBAC7D1181E}"/>
      </w:docPartPr>
      <w:docPartBody>
        <w:p w:rsidR="00A50CA3" w:rsidRDefault="00C7457C" w:rsidP="00C7457C">
          <w:pPr>
            <w:pStyle w:val="A9BA324748D442ABBFF531614226EFB12"/>
          </w:pPr>
          <w:r w:rsidRPr="007E6992">
            <w:rPr>
              <w:lang w:bidi="ru-RU"/>
            </w:rPr>
            <w:t>Название собрания</w:t>
          </w:r>
        </w:p>
      </w:docPartBody>
    </w:docPart>
    <w:docPart>
      <w:docPartPr>
        <w:name w:val="3DF3529954E7454A855788079B620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A3A24-6F8F-4DFC-A0CB-D6FA50A7D515}"/>
      </w:docPartPr>
      <w:docPartBody>
        <w:p w:rsidR="00A50CA3" w:rsidRDefault="00C7457C" w:rsidP="00C7457C">
          <w:pPr>
            <w:pStyle w:val="3DF3529954E7454A855788079B6202F71"/>
          </w:pPr>
          <w:r w:rsidRPr="00133C8A">
            <w:rPr>
              <w:lang w:bidi="ru-RU"/>
            </w:rPr>
            <w:t>[Поручение]</w:t>
          </w:r>
        </w:p>
      </w:docPartBody>
    </w:docPart>
    <w:docPart>
      <w:docPartPr>
        <w:name w:val="E1C677C7FFB2435597B8760685B90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B604C-97AD-4A39-9F4C-AAEA1A93A220}"/>
      </w:docPartPr>
      <w:docPartBody>
        <w:p w:rsidR="00A50CA3" w:rsidRDefault="00C7457C" w:rsidP="00C7457C">
          <w:pPr>
            <w:pStyle w:val="E1C677C7FFB2435597B8760685B90A841"/>
          </w:pPr>
          <w:r w:rsidRPr="00133C8A">
            <w:rPr>
              <w:lang w:bidi="ru-RU"/>
            </w:rPr>
            <w:t>[Имена]</w:t>
          </w:r>
        </w:p>
      </w:docPartBody>
    </w:docPart>
    <w:docPart>
      <w:docPartPr>
        <w:name w:val="C3CB4683B0E345F2A7518B1E25895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8179D-FDE7-47AD-84CB-AE46B1468B86}"/>
      </w:docPartPr>
      <w:docPartBody>
        <w:p w:rsidR="00A50CA3" w:rsidRDefault="00C7457C" w:rsidP="00C7457C">
          <w:pPr>
            <w:pStyle w:val="C3CB4683B0E345F2A7518B1E25895A631"/>
          </w:pPr>
          <w:r w:rsidRPr="00133C8A">
            <w:rPr>
              <w:lang w:bidi="ru-RU"/>
            </w:rPr>
            <w:t>[Дата]</w:t>
          </w:r>
        </w:p>
      </w:docPartBody>
    </w:docPart>
    <w:docPart>
      <w:docPartPr>
        <w:name w:val="1C6C0FC2C10D41E2AAA03ED14F801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3B163-79E8-4BD9-960B-15562C9456DF}"/>
      </w:docPartPr>
      <w:docPartBody>
        <w:p w:rsidR="00A50CA3" w:rsidRDefault="00C7457C" w:rsidP="00C7457C">
          <w:pPr>
            <w:pStyle w:val="1C6C0FC2C10D41E2AAA03ED14F8012CA1"/>
          </w:pPr>
          <w:r w:rsidRPr="00E21240">
            <w:rPr>
              <w:lang w:bidi="ru-RU"/>
            </w:rPr>
            <w:t>[Состояние, например «Выполняется» или «Завершено»]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µÈÏß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8F"/>
    <w:rsid w:val="00050B8F"/>
    <w:rsid w:val="001E51AC"/>
    <w:rsid w:val="00545C03"/>
    <w:rsid w:val="00836E08"/>
    <w:rsid w:val="008F2E3C"/>
    <w:rsid w:val="00A50CA3"/>
    <w:rsid w:val="00C13C67"/>
    <w:rsid w:val="00C42AB3"/>
    <w:rsid w:val="00C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F93F9709014D29AFDA73113B9E0D0F">
    <w:name w:val="8BF93F9709014D29AFDA73113B9E0D0F"/>
  </w:style>
  <w:style w:type="character" w:styleId="a3">
    <w:name w:val="Placeholder Text"/>
    <w:basedOn w:val="a0"/>
    <w:uiPriority w:val="99"/>
    <w:semiHidden/>
    <w:rsid w:val="00C7457C"/>
    <w:rPr>
      <w:color w:val="808080"/>
    </w:rPr>
  </w:style>
  <w:style w:type="paragraph" w:customStyle="1" w:styleId="27DF91158CC5444184EF7387B4CE9598">
    <w:name w:val="27DF91158CC5444184EF7387B4CE9598"/>
  </w:style>
  <w:style w:type="paragraph" w:customStyle="1" w:styleId="031B51C1A4594A4EBF420EE5DB1DFFA7">
    <w:name w:val="031B51C1A4594A4EBF420EE5DB1DFFA7"/>
  </w:style>
  <w:style w:type="paragraph" w:customStyle="1" w:styleId="85A6FFA84CC14E3189DFF396A61F3BC7">
    <w:name w:val="85A6FFA84CC14E3189DFF396A61F3BC7"/>
  </w:style>
  <w:style w:type="paragraph" w:customStyle="1" w:styleId="657355D297FC4EA8867A13B595498AD3">
    <w:name w:val="657355D297FC4EA8867A13B595498AD3"/>
  </w:style>
  <w:style w:type="paragraph" w:customStyle="1" w:styleId="27AD8A95AA9349909D374AAEB0F2F278">
    <w:name w:val="27AD8A95AA9349909D374AAEB0F2F278"/>
  </w:style>
  <w:style w:type="paragraph" w:customStyle="1" w:styleId="64EEEB5D78F7440581C7681F0E5E76B4">
    <w:name w:val="64EEEB5D78F7440581C7681F0E5E76B4"/>
  </w:style>
  <w:style w:type="paragraph" w:customStyle="1" w:styleId="0BD6CE13949E42FC88AC3D78F8EF2590">
    <w:name w:val="0BD6CE13949E42FC88AC3D78F8EF2590"/>
  </w:style>
  <w:style w:type="paragraph" w:customStyle="1" w:styleId="F351A49D8A2446AEB814EF2AF7C5D226">
    <w:name w:val="F351A49D8A2446AEB814EF2AF7C5D226"/>
  </w:style>
  <w:style w:type="paragraph" w:customStyle="1" w:styleId="0362FAB8518D4317BB2AC8A55282C529">
    <w:name w:val="0362FAB8518D4317BB2AC8A55282C529"/>
  </w:style>
  <w:style w:type="paragraph" w:customStyle="1" w:styleId="F20B8686F677445F8627F5E50540A804">
    <w:name w:val="F20B8686F677445F8627F5E50540A804"/>
  </w:style>
  <w:style w:type="paragraph" w:customStyle="1" w:styleId="DB5C01DC37D2447E99CAB4D064943BB4">
    <w:name w:val="DB5C01DC37D2447E99CAB4D064943BB4"/>
  </w:style>
  <w:style w:type="paragraph" w:customStyle="1" w:styleId="E9E34DC878D247939DEFD077B3E5957D">
    <w:name w:val="E9E34DC878D247939DEFD077B3E5957D"/>
  </w:style>
  <w:style w:type="paragraph" w:customStyle="1" w:styleId="B1609A470A9B4132BBD598C0069742E0">
    <w:name w:val="B1609A470A9B4132BBD598C0069742E0"/>
  </w:style>
  <w:style w:type="paragraph" w:customStyle="1" w:styleId="EA92CB5E3C514B79B4204B8AB04B4481">
    <w:name w:val="EA92CB5E3C514B79B4204B8AB04B4481"/>
  </w:style>
  <w:style w:type="paragraph" w:customStyle="1" w:styleId="2FB215C8F20A4E9BBC4F5998E9C46BD3">
    <w:name w:val="2FB215C8F20A4E9BBC4F5998E9C46BD3"/>
  </w:style>
  <w:style w:type="paragraph" w:customStyle="1" w:styleId="B5FE6CA825954308B7FBB2299CA4C146">
    <w:name w:val="B5FE6CA825954308B7FBB2299CA4C146"/>
  </w:style>
  <w:style w:type="paragraph" w:customStyle="1" w:styleId="A044B9B0880C476794F46083B439AE09">
    <w:name w:val="A044B9B0880C476794F46083B439AE09"/>
  </w:style>
  <w:style w:type="paragraph" w:customStyle="1" w:styleId="4218090D2AA54C99A941CE86D94A4564">
    <w:name w:val="4218090D2AA54C99A941CE86D94A4564"/>
  </w:style>
  <w:style w:type="paragraph" w:customStyle="1" w:styleId="5B0AA837245041C6B529127E58A6C161">
    <w:name w:val="5B0AA837245041C6B529127E58A6C161"/>
  </w:style>
  <w:style w:type="paragraph" w:customStyle="1" w:styleId="37FB6270B3204A918EBA5EEEC0773292">
    <w:name w:val="37FB6270B3204A918EBA5EEEC0773292"/>
  </w:style>
  <w:style w:type="paragraph" w:customStyle="1" w:styleId="F6AE5A6F1881489B82F67A4BE67E89B7">
    <w:name w:val="F6AE5A6F1881489B82F67A4BE67E89B7"/>
  </w:style>
  <w:style w:type="paragraph" w:customStyle="1" w:styleId="157005D9AA9A4D239B7F1EDAAEB426A4">
    <w:name w:val="157005D9AA9A4D239B7F1EDAAEB426A4"/>
  </w:style>
  <w:style w:type="paragraph" w:customStyle="1" w:styleId="464A58C6083C4A00B350328878A8F277">
    <w:name w:val="464A58C6083C4A00B350328878A8F277"/>
  </w:style>
  <w:style w:type="paragraph" w:customStyle="1" w:styleId="0DAF976451384B3B85FEF9B396C0557F">
    <w:name w:val="0DAF976451384B3B85FEF9B396C0557F"/>
  </w:style>
  <w:style w:type="paragraph" w:customStyle="1" w:styleId="EFE8BF3DA14A486BBA38D9948588543E">
    <w:name w:val="EFE8BF3DA14A486BBA38D9948588543E"/>
  </w:style>
  <w:style w:type="paragraph" w:customStyle="1" w:styleId="467579F2DF8C4756939AC6322592E6C8">
    <w:name w:val="467579F2DF8C4756939AC6322592E6C8"/>
  </w:style>
  <w:style w:type="paragraph" w:customStyle="1" w:styleId="FBCDFA67E64449C4AD6C20D7EC67A340">
    <w:name w:val="FBCDFA67E64449C4AD6C20D7EC67A340"/>
    <w:rsid w:val="00050B8F"/>
  </w:style>
  <w:style w:type="paragraph" w:customStyle="1" w:styleId="B345677C4358442198E130F625E9F97C">
    <w:name w:val="B345677C4358442198E130F625E9F97C"/>
    <w:rsid w:val="00050B8F"/>
  </w:style>
  <w:style w:type="paragraph" w:customStyle="1" w:styleId="D8E62AC67F2E472BB5348659599708A1">
    <w:name w:val="D8E62AC67F2E472BB5348659599708A1"/>
    <w:rsid w:val="00050B8F"/>
  </w:style>
  <w:style w:type="paragraph" w:customStyle="1" w:styleId="734B8A9607424141AE6D6EE3FB896F09">
    <w:name w:val="734B8A9607424141AE6D6EE3FB896F09"/>
    <w:rsid w:val="00050B8F"/>
  </w:style>
  <w:style w:type="paragraph" w:customStyle="1" w:styleId="CF3A5A1F98A14C20AE1EE4BD60ADDD79">
    <w:name w:val="CF3A5A1F98A14C20AE1EE4BD60ADDD79"/>
    <w:rsid w:val="00050B8F"/>
  </w:style>
  <w:style w:type="paragraph" w:customStyle="1" w:styleId="C9B1D225556D43B1A587C4D031A91107">
    <w:name w:val="C9B1D225556D43B1A587C4D031A91107"/>
    <w:rsid w:val="00050B8F"/>
  </w:style>
  <w:style w:type="paragraph" w:customStyle="1" w:styleId="56A124522D0C452490E0ED1A31A652EE">
    <w:name w:val="56A124522D0C452490E0ED1A31A652EE"/>
    <w:rsid w:val="00050B8F"/>
  </w:style>
  <w:style w:type="paragraph" w:customStyle="1" w:styleId="77F541E61EC34604A760A5C94C580E8A">
    <w:name w:val="77F541E61EC34604A760A5C94C580E8A"/>
    <w:rsid w:val="00050B8F"/>
  </w:style>
  <w:style w:type="paragraph" w:customStyle="1" w:styleId="7D5E267720344BB68658DBA7DB458203">
    <w:name w:val="7D5E267720344BB68658DBA7DB458203"/>
    <w:rsid w:val="00050B8F"/>
  </w:style>
  <w:style w:type="paragraph" w:customStyle="1" w:styleId="48BC808C79864BDA96D80F47371F40B4">
    <w:name w:val="48BC808C79864BDA96D80F47371F40B4"/>
    <w:rsid w:val="00050B8F"/>
  </w:style>
  <w:style w:type="paragraph" w:customStyle="1" w:styleId="DD2BEFA514A7469F83AF879EA7D76A8D">
    <w:name w:val="DD2BEFA514A7469F83AF879EA7D76A8D"/>
    <w:rsid w:val="00050B8F"/>
  </w:style>
  <w:style w:type="paragraph" w:customStyle="1" w:styleId="1A02D41465E64A68AA9950ABB770BC7E">
    <w:name w:val="1A02D41465E64A68AA9950ABB770BC7E"/>
    <w:rsid w:val="00050B8F"/>
  </w:style>
  <w:style w:type="paragraph" w:customStyle="1" w:styleId="284FEF59B7C64CEE9464FE87E3A03635">
    <w:name w:val="284FEF59B7C64CEE9464FE87E3A03635"/>
    <w:rsid w:val="00050B8F"/>
  </w:style>
  <w:style w:type="paragraph" w:customStyle="1" w:styleId="6BF450BEC8FB475FB64357B4307EA03D">
    <w:name w:val="6BF450BEC8FB475FB64357B4307EA03D"/>
    <w:rsid w:val="00050B8F"/>
  </w:style>
  <w:style w:type="paragraph" w:customStyle="1" w:styleId="F05E305F85A143BB89C96F28A7B38BB2">
    <w:name w:val="F05E305F85A143BB89C96F28A7B38BB2"/>
    <w:rsid w:val="00050B8F"/>
  </w:style>
  <w:style w:type="paragraph" w:customStyle="1" w:styleId="06BDDBB8761843F4BEE6F5DB1A28CB65">
    <w:name w:val="06BDDBB8761843F4BEE6F5DB1A28CB65"/>
    <w:rsid w:val="00050B8F"/>
  </w:style>
  <w:style w:type="paragraph" w:customStyle="1" w:styleId="1CA5E60B2B4346A79358B3DB23289109">
    <w:name w:val="1CA5E60B2B4346A79358B3DB23289109"/>
    <w:rsid w:val="00050B8F"/>
  </w:style>
  <w:style w:type="paragraph" w:customStyle="1" w:styleId="D9206A7D8E3C442987ECCEF7EFF1D501">
    <w:name w:val="D9206A7D8E3C442987ECCEF7EFF1D501"/>
    <w:rsid w:val="00050B8F"/>
  </w:style>
  <w:style w:type="paragraph" w:customStyle="1" w:styleId="A8914AD782C84227935246450834B5C1">
    <w:name w:val="A8914AD782C84227935246450834B5C1"/>
    <w:rsid w:val="00050B8F"/>
  </w:style>
  <w:style w:type="paragraph" w:customStyle="1" w:styleId="0859923D611F463FA2AF3A3E1AEFCA09">
    <w:name w:val="0859923D611F463FA2AF3A3E1AEFCA09"/>
    <w:rsid w:val="00050B8F"/>
  </w:style>
  <w:style w:type="paragraph" w:customStyle="1" w:styleId="EA1B3D2794984551909E7E19F19A513A">
    <w:name w:val="EA1B3D2794984551909E7E19F19A513A"/>
    <w:rsid w:val="00050B8F"/>
  </w:style>
  <w:style w:type="paragraph" w:customStyle="1" w:styleId="27DF91158CC5444184EF7387B4CE95981">
    <w:name w:val="27DF91158CC5444184EF7387B4CE95981"/>
    <w:rsid w:val="00050B8F"/>
    <w:pPr>
      <w:spacing w:after="0" w:line="240" w:lineRule="auto"/>
    </w:pPr>
    <w:rPr>
      <w:rFonts w:eastAsiaTheme="minorHAnsi"/>
      <w:color w:val="FFFFFF" w:themeColor="background1"/>
      <w:kern w:val="20"/>
      <w:sz w:val="24"/>
      <w:szCs w:val="20"/>
      <w:lang w:eastAsia="ja-JP"/>
    </w:rPr>
  </w:style>
  <w:style w:type="paragraph" w:customStyle="1" w:styleId="85A6FFA84CC14E3189DFF396A61F3BC71">
    <w:name w:val="85A6FFA84CC14E3189DFF396A61F3BC71"/>
    <w:rsid w:val="00050B8F"/>
    <w:pPr>
      <w:spacing w:after="0" w:line="240" w:lineRule="auto"/>
    </w:pPr>
    <w:rPr>
      <w:rFonts w:eastAsiaTheme="minorHAnsi"/>
      <w:color w:val="FFFFFF" w:themeColor="background1"/>
      <w:kern w:val="20"/>
      <w:sz w:val="24"/>
      <w:szCs w:val="20"/>
      <w:lang w:eastAsia="ja-JP"/>
    </w:rPr>
  </w:style>
  <w:style w:type="paragraph" w:customStyle="1" w:styleId="3F114BAE62514058A839DF01BCF369A2">
    <w:name w:val="3F114BAE62514058A839DF01BCF369A2"/>
    <w:rsid w:val="00C13C67"/>
  </w:style>
  <w:style w:type="paragraph" w:customStyle="1" w:styleId="AF38880C6015475FB82DE127DE276D4F">
    <w:name w:val="AF38880C6015475FB82DE127DE276D4F"/>
    <w:rsid w:val="00C13C67"/>
  </w:style>
  <w:style w:type="paragraph" w:customStyle="1" w:styleId="382322A4A4EF4EA1BE9A33286F52C880">
    <w:name w:val="382322A4A4EF4EA1BE9A33286F52C880"/>
    <w:rsid w:val="00C13C67"/>
  </w:style>
  <w:style w:type="paragraph" w:customStyle="1" w:styleId="899FD82C51F847E6B503F11117559C5D">
    <w:name w:val="899FD82C51F847E6B503F11117559C5D"/>
    <w:rsid w:val="00C13C67"/>
  </w:style>
  <w:style w:type="paragraph" w:customStyle="1" w:styleId="6AA0D4C449DE427E839CE8CAAC0652C0">
    <w:name w:val="6AA0D4C449DE427E839CE8CAAC0652C0"/>
    <w:rsid w:val="00C13C67"/>
  </w:style>
  <w:style w:type="paragraph" w:customStyle="1" w:styleId="44EC007F1DF742B18503BA5096FC993A">
    <w:name w:val="44EC007F1DF742B18503BA5096FC993A"/>
    <w:rsid w:val="00C13C67"/>
  </w:style>
  <w:style w:type="paragraph" w:customStyle="1" w:styleId="A9BA324748D442ABBFF531614226EFB1">
    <w:name w:val="A9BA324748D442ABBFF531614226EFB1"/>
    <w:rsid w:val="00C13C67"/>
  </w:style>
  <w:style w:type="paragraph" w:customStyle="1" w:styleId="382322A4A4EF4EA1BE9A33286F52C8801">
    <w:name w:val="382322A4A4EF4EA1BE9A33286F52C8801"/>
    <w:rsid w:val="00C13C67"/>
    <w:pPr>
      <w:spacing w:after="0" w:line="240" w:lineRule="auto"/>
    </w:pPr>
    <w:rPr>
      <w:rFonts w:eastAsiaTheme="minorHAnsi"/>
      <w:color w:val="FFFFFF" w:themeColor="background1"/>
      <w:kern w:val="20"/>
      <w:sz w:val="24"/>
      <w:szCs w:val="20"/>
      <w:lang w:eastAsia="ja-JP"/>
    </w:rPr>
  </w:style>
  <w:style w:type="paragraph" w:customStyle="1" w:styleId="6AA0D4C449DE427E839CE8CAAC0652C01">
    <w:name w:val="6AA0D4C449DE427E839CE8CAAC0652C01"/>
    <w:rsid w:val="00C13C67"/>
    <w:pPr>
      <w:spacing w:after="0" w:line="240" w:lineRule="auto"/>
    </w:pPr>
    <w:rPr>
      <w:rFonts w:eastAsiaTheme="minorHAnsi"/>
      <w:color w:val="FFFFFF" w:themeColor="background1"/>
      <w:kern w:val="20"/>
      <w:sz w:val="24"/>
      <w:szCs w:val="20"/>
      <w:lang w:eastAsia="ja-JP"/>
    </w:rPr>
  </w:style>
  <w:style w:type="paragraph" w:customStyle="1" w:styleId="3DF3529954E7454A855788079B6202F7">
    <w:name w:val="3DF3529954E7454A855788079B6202F7"/>
    <w:rsid w:val="00C13C67"/>
  </w:style>
  <w:style w:type="paragraph" w:customStyle="1" w:styleId="E1C677C7FFB2435597B8760685B90A84">
    <w:name w:val="E1C677C7FFB2435597B8760685B90A84"/>
    <w:rsid w:val="00C13C67"/>
  </w:style>
  <w:style w:type="paragraph" w:customStyle="1" w:styleId="C3CB4683B0E345F2A7518B1E25895A63">
    <w:name w:val="C3CB4683B0E345F2A7518B1E25895A63"/>
    <w:rsid w:val="00C13C67"/>
  </w:style>
  <w:style w:type="paragraph" w:customStyle="1" w:styleId="1C6C0FC2C10D41E2AAA03ED14F8012CA">
    <w:name w:val="1C6C0FC2C10D41E2AAA03ED14F8012CA"/>
    <w:rsid w:val="00C13C67"/>
  </w:style>
  <w:style w:type="paragraph" w:customStyle="1" w:styleId="D49E0DB2AE404F2E8A0970B204F5B1FA">
    <w:name w:val="D49E0DB2AE404F2E8A0970B204F5B1FA"/>
    <w:rsid w:val="00C13C67"/>
  </w:style>
  <w:style w:type="paragraph" w:customStyle="1" w:styleId="6BC394A091544D8C88BD14F2D396D990">
    <w:name w:val="6BC394A091544D8C88BD14F2D396D990"/>
    <w:rsid w:val="00C13C67"/>
  </w:style>
  <w:style w:type="paragraph" w:customStyle="1" w:styleId="20278B3526C54F7783E3D834F95B7C60">
    <w:name w:val="20278B3526C54F7783E3D834F95B7C60"/>
    <w:rsid w:val="00C13C67"/>
  </w:style>
  <w:style w:type="paragraph" w:customStyle="1" w:styleId="C3FBE45D45CA4AE385E0CF4BA729062F">
    <w:name w:val="C3FBE45D45CA4AE385E0CF4BA729062F"/>
    <w:rsid w:val="00C13C67"/>
  </w:style>
  <w:style w:type="paragraph" w:customStyle="1" w:styleId="217646AAC5D14684A84EB8570DBB42AE">
    <w:name w:val="217646AAC5D14684A84EB8570DBB42AE"/>
    <w:rsid w:val="00C13C67"/>
  </w:style>
  <w:style w:type="paragraph" w:customStyle="1" w:styleId="A9BA324748D442ABBFF531614226EFB11">
    <w:name w:val="A9BA324748D442ABBFF531614226EFB11"/>
    <w:rsid w:val="00A50CA3"/>
    <w:pPr>
      <w:spacing w:after="640" w:line="240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  <w:lang w:eastAsia="ja-JP"/>
    </w:rPr>
  </w:style>
  <w:style w:type="paragraph" w:customStyle="1" w:styleId="382322A4A4EF4EA1BE9A33286F52C8802">
    <w:name w:val="382322A4A4EF4EA1BE9A33286F52C8802"/>
    <w:rsid w:val="00A50CA3"/>
    <w:pPr>
      <w:spacing w:before="40" w:after="0" w:line="240" w:lineRule="auto"/>
    </w:pPr>
    <w:rPr>
      <w:rFonts w:eastAsiaTheme="minorHAnsi"/>
      <w:color w:val="FFFFFF" w:themeColor="background1"/>
      <w:kern w:val="20"/>
      <w:sz w:val="24"/>
      <w:szCs w:val="20"/>
      <w:lang w:eastAsia="ja-JP"/>
    </w:rPr>
  </w:style>
  <w:style w:type="paragraph" w:customStyle="1" w:styleId="899FD82C51F847E6B503F11117559C5D1">
    <w:name w:val="899FD82C51F847E6B503F11117559C5D1"/>
    <w:rsid w:val="00A50CA3"/>
    <w:pPr>
      <w:spacing w:before="40" w:after="0" w:line="240" w:lineRule="auto"/>
    </w:pPr>
    <w:rPr>
      <w:rFonts w:eastAsiaTheme="minorHAnsi"/>
      <w:color w:val="FFFFFF" w:themeColor="background1"/>
      <w:kern w:val="20"/>
      <w:sz w:val="24"/>
      <w:szCs w:val="20"/>
      <w:lang w:eastAsia="ja-JP"/>
    </w:rPr>
  </w:style>
  <w:style w:type="paragraph" w:customStyle="1" w:styleId="6AA0D4C449DE427E839CE8CAAC0652C02">
    <w:name w:val="6AA0D4C449DE427E839CE8CAAC0652C02"/>
    <w:rsid w:val="00A50CA3"/>
    <w:pPr>
      <w:spacing w:before="40" w:after="0" w:line="240" w:lineRule="auto"/>
    </w:pPr>
    <w:rPr>
      <w:rFonts w:eastAsiaTheme="minorHAnsi"/>
      <w:color w:val="FFFFFF" w:themeColor="background1"/>
      <w:kern w:val="20"/>
      <w:sz w:val="24"/>
      <w:szCs w:val="20"/>
      <w:lang w:eastAsia="ja-JP"/>
    </w:rPr>
  </w:style>
  <w:style w:type="paragraph" w:customStyle="1" w:styleId="44EC007F1DF742B18503BA5096FC993A1">
    <w:name w:val="44EC007F1DF742B18503BA5096FC993A1"/>
    <w:rsid w:val="00A50CA3"/>
    <w:pPr>
      <w:spacing w:before="40" w:after="0" w:line="240" w:lineRule="auto"/>
    </w:pPr>
    <w:rPr>
      <w:rFonts w:eastAsiaTheme="minorHAnsi"/>
      <w:color w:val="FFFFFF" w:themeColor="background1"/>
      <w:kern w:val="20"/>
      <w:sz w:val="24"/>
      <w:szCs w:val="20"/>
      <w:lang w:eastAsia="ja-JP"/>
    </w:rPr>
  </w:style>
  <w:style w:type="paragraph" w:customStyle="1" w:styleId="A9BA324748D442ABBFF531614226EFB12">
    <w:name w:val="A9BA324748D442ABBFF531614226EFB12"/>
    <w:rsid w:val="00C7457C"/>
    <w:pPr>
      <w:spacing w:after="640" w:line="240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44"/>
      <w:szCs w:val="56"/>
      <w:lang w:eastAsia="ja-JP"/>
    </w:rPr>
  </w:style>
  <w:style w:type="paragraph" w:customStyle="1" w:styleId="382322A4A4EF4EA1BE9A33286F52C8803">
    <w:name w:val="382322A4A4EF4EA1BE9A33286F52C8803"/>
    <w:rsid w:val="00C7457C"/>
    <w:pPr>
      <w:spacing w:before="40" w:after="0" w:line="240" w:lineRule="auto"/>
    </w:pPr>
    <w:rPr>
      <w:rFonts w:eastAsiaTheme="minorHAnsi"/>
      <w:color w:val="FFFFFF" w:themeColor="background1"/>
      <w:kern w:val="20"/>
      <w:sz w:val="24"/>
      <w:szCs w:val="20"/>
      <w:lang w:eastAsia="ja-JP"/>
    </w:rPr>
  </w:style>
  <w:style w:type="paragraph" w:customStyle="1" w:styleId="899FD82C51F847E6B503F11117559C5D2">
    <w:name w:val="899FD82C51F847E6B503F11117559C5D2"/>
    <w:rsid w:val="00C7457C"/>
    <w:pPr>
      <w:spacing w:before="40" w:after="0" w:line="240" w:lineRule="auto"/>
    </w:pPr>
    <w:rPr>
      <w:rFonts w:eastAsiaTheme="minorHAnsi"/>
      <w:color w:val="FFFFFF" w:themeColor="background1"/>
      <w:kern w:val="20"/>
      <w:sz w:val="24"/>
      <w:szCs w:val="20"/>
      <w:lang w:eastAsia="ja-JP"/>
    </w:rPr>
  </w:style>
  <w:style w:type="paragraph" w:customStyle="1" w:styleId="6AA0D4C449DE427E839CE8CAAC0652C03">
    <w:name w:val="6AA0D4C449DE427E839CE8CAAC0652C03"/>
    <w:rsid w:val="00C7457C"/>
    <w:pPr>
      <w:spacing w:before="40" w:after="0" w:line="240" w:lineRule="auto"/>
    </w:pPr>
    <w:rPr>
      <w:rFonts w:eastAsiaTheme="minorHAnsi"/>
      <w:color w:val="FFFFFF" w:themeColor="background1"/>
      <w:kern w:val="20"/>
      <w:sz w:val="24"/>
      <w:szCs w:val="20"/>
      <w:lang w:eastAsia="ja-JP"/>
    </w:rPr>
  </w:style>
  <w:style w:type="paragraph" w:customStyle="1" w:styleId="44EC007F1DF742B18503BA5096FC993A2">
    <w:name w:val="44EC007F1DF742B18503BA5096FC993A2"/>
    <w:rsid w:val="00C7457C"/>
    <w:pPr>
      <w:spacing w:before="40" w:after="0" w:line="240" w:lineRule="auto"/>
    </w:pPr>
    <w:rPr>
      <w:rFonts w:eastAsiaTheme="minorHAnsi"/>
      <w:color w:val="FFFFFF" w:themeColor="background1"/>
      <w:kern w:val="20"/>
      <w:sz w:val="24"/>
      <w:szCs w:val="20"/>
      <w:lang w:eastAsia="ja-JP"/>
    </w:rPr>
  </w:style>
  <w:style w:type="paragraph" w:customStyle="1" w:styleId="27AD8A95AA9349909D374AAEB0F2F2781">
    <w:name w:val="27AD8A95AA9349909D374AAEB0F2F2781"/>
    <w:rsid w:val="00C7457C"/>
    <w:pPr>
      <w:spacing w:before="840" w:after="240" w:line="240" w:lineRule="auto"/>
      <w:ind w:left="720" w:right="720"/>
      <w:outlineLvl w:val="0"/>
    </w:pPr>
    <w:rPr>
      <w:rFonts w:asciiTheme="majorHAnsi" w:eastAsiaTheme="minorHAnsi" w:hAnsiTheme="majorHAnsi"/>
      <w:b/>
      <w:bCs/>
      <w:color w:val="44546A" w:themeColor="text2"/>
      <w:kern w:val="20"/>
      <w:sz w:val="32"/>
      <w:szCs w:val="20"/>
      <w:lang w:eastAsia="ja-JP"/>
    </w:rPr>
  </w:style>
  <w:style w:type="paragraph" w:customStyle="1" w:styleId="4173C3041D104FAA8C8CAAD2908CB995">
    <w:name w:val="4173C3041D104FAA8C8CAAD2908CB995"/>
    <w:rsid w:val="00C7457C"/>
    <w:pPr>
      <w:numPr>
        <w:numId w:val="3"/>
      </w:numPr>
      <w:tabs>
        <w:tab w:val="clear" w:pos="360"/>
      </w:tabs>
      <w:spacing w:before="40" w:after="200" w:line="240" w:lineRule="auto"/>
      <w:ind w:left="1080" w:right="720" w:hanging="360"/>
    </w:pPr>
    <w:rPr>
      <w:rFonts w:eastAsiaTheme="minorHAnsi"/>
      <w:kern w:val="20"/>
      <w:sz w:val="24"/>
      <w:szCs w:val="20"/>
      <w:lang w:eastAsia="ja-JP"/>
    </w:rPr>
  </w:style>
  <w:style w:type="paragraph" w:customStyle="1" w:styleId="80CFC4F4B7C448BEA52866DA6ED4B666">
    <w:name w:val="80CFC4F4B7C448BEA52866DA6ED4B666"/>
    <w:rsid w:val="00C7457C"/>
    <w:pPr>
      <w:numPr>
        <w:numId w:val="3"/>
      </w:numPr>
      <w:tabs>
        <w:tab w:val="clear" w:pos="360"/>
      </w:tabs>
      <w:spacing w:before="40" w:after="200" w:line="240" w:lineRule="auto"/>
      <w:ind w:left="1080" w:right="720" w:hanging="360"/>
    </w:pPr>
    <w:rPr>
      <w:rFonts w:eastAsiaTheme="minorHAnsi"/>
      <w:kern w:val="20"/>
      <w:sz w:val="24"/>
      <w:szCs w:val="20"/>
      <w:lang w:eastAsia="ja-JP"/>
    </w:rPr>
  </w:style>
  <w:style w:type="paragraph" w:customStyle="1" w:styleId="92466BD0885C42B3ADA7F6FCE5C437D5">
    <w:name w:val="92466BD0885C42B3ADA7F6FCE5C437D5"/>
    <w:rsid w:val="00C7457C"/>
    <w:pPr>
      <w:numPr>
        <w:numId w:val="3"/>
      </w:numPr>
      <w:tabs>
        <w:tab w:val="clear" w:pos="360"/>
      </w:tabs>
      <w:spacing w:before="40" w:after="200" w:line="240" w:lineRule="auto"/>
      <w:ind w:left="1080" w:right="720" w:hanging="360"/>
    </w:pPr>
    <w:rPr>
      <w:rFonts w:eastAsiaTheme="minorHAnsi"/>
      <w:kern w:val="20"/>
      <w:sz w:val="24"/>
      <w:szCs w:val="20"/>
      <w:lang w:eastAsia="ja-JP"/>
    </w:rPr>
  </w:style>
  <w:style w:type="paragraph" w:customStyle="1" w:styleId="A263947C77F04D5D97981064022F5C1B">
    <w:name w:val="A263947C77F04D5D97981064022F5C1B"/>
    <w:rsid w:val="00C7457C"/>
    <w:pPr>
      <w:numPr>
        <w:numId w:val="3"/>
      </w:numPr>
      <w:tabs>
        <w:tab w:val="clear" w:pos="360"/>
      </w:tabs>
      <w:spacing w:before="40" w:after="200" w:line="240" w:lineRule="auto"/>
      <w:ind w:left="1080" w:right="720" w:hanging="360"/>
    </w:pPr>
    <w:rPr>
      <w:rFonts w:eastAsiaTheme="minorHAnsi"/>
      <w:kern w:val="20"/>
      <w:sz w:val="24"/>
      <w:szCs w:val="20"/>
      <w:lang w:eastAsia="ja-JP"/>
    </w:rPr>
  </w:style>
  <w:style w:type="paragraph" w:customStyle="1" w:styleId="BF3D076FA120497BADC59025F2463451">
    <w:name w:val="BF3D076FA120497BADC59025F2463451"/>
    <w:rsid w:val="00C7457C"/>
    <w:pPr>
      <w:numPr>
        <w:numId w:val="3"/>
      </w:numPr>
      <w:tabs>
        <w:tab w:val="clear" w:pos="360"/>
      </w:tabs>
      <w:spacing w:before="40" w:after="200" w:line="240" w:lineRule="auto"/>
      <w:ind w:left="1080" w:right="720" w:hanging="360"/>
    </w:pPr>
    <w:rPr>
      <w:rFonts w:eastAsiaTheme="minorHAnsi"/>
      <w:kern w:val="20"/>
      <w:sz w:val="24"/>
      <w:szCs w:val="20"/>
      <w:lang w:eastAsia="ja-JP"/>
    </w:rPr>
  </w:style>
  <w:style w:type="paragraph" w:customStyle="1" w:styleId="FCB097E7F6D54A9C96D2F6A50903C2B7">
    <w:name w:val="FCB097E7F6D54A9C96D2F6A50903C2B7"/>
    <w:rsid w:val="00C7457C"/>
    <w:pPr>
      <w:numPr>
        <w:numId w:val="3"/>
      </w:numPr>
      <w:tabs>
        <w:tab w:val="clear" w:pos="360"/>
      </w:tabs>
      <w:spacing w:before="40" w:after="200" w:line="240" w:lineRule="auto"/>
      <w:ind w:left="1080" w:right="720" w:hanging="360"/>
    </w:pPr>
    <w:rPr>
      <w:rFonts w:eastAsiaTheme="minorHAnsi"/>
      <w:kern w:val="20"/>
      <w:sz w:val="24"/>
      <w:szCs w:val="20"/>
      <w:lang w:eastAsia="ja-JP"/>
    </w:rPr>
  </w:style>
  <w:style w:type="paragraph" w:customStyle="1" w:styleId="3DF3529954E7454A855788079B6202F71">
    <w:name w:val="3DF3529954E7454A855788079B6202F71"/>
    <w:rsid w:val="00C7457C"/>
    <w:pPr>
      <w:spacing w:before="40" w:after="120" w:line="240" w:lineRule="auto"/>
      <w:ind w:right="360"/>
    </w:pPr>
    <w:rPr>
      <w:rFonts w:eastAsiaTheme="minorHAnsi"/>
      <w:kern w:val="20"/>
      <w:sz w:val="24"/>
      <w:szCs w:val="20"/>
      <w:lang w:eastAsia="ja-JP"/>
    </w:rPr>
  </w:style>
  <w:style w:type="paragraph" w:customStyle="1" w:styleId="E1C677C7FFB2435597B8760685B90A841">
    <w:name w:val="E1C677C7FFB2435597B8760685B90A841"/>
    <w:rsid w:val="00C7457C"/>
    <w:pPr>
      <w:spacing w:before="40" w:after="120" w:line="240" w:lineRule="auto"/>
      <w:ind w:right="360"/>
    </w:pPr>
    <w:rPr>
      <w:rFonts w:eastAsiaTheme="minorHAnsi"/>
      <w:kern w:val="20"/>
      <w:sz w:val="24"/>
      <w:szCs w:val="20"/>
      <w:lang w:eastAsia="ja-JP"/>
    </w:rPr>
  </w:style>
  <w:style w:type="paragraph" w:customStyle="1" w:styleId="C3CB4683B0E345F2A7518B1E25895A631">
    <w:name w:val="C3CB4683B0E345F2A7518B1E25895A631"/>
    <w:rsid w:val="00C7457C"/>
    <w:pPr>
      <w:spacing w:before="40" w:after="120" w:line="240" w:lineRule="auto"/>
      <w:ind w:right="360"/>
    </w:pPr>
    <w:rPr>
      <w:rFonts w:eastAsiaTheme="minorHAnsi"/>
      <w:kern w:val="20"/>
      <w:sz w:val="24"/>
      <w:szCs w:val="20"/>
      <w:lang w:eastAsia="ja-JP"/>
    </w:rPr>
  </w:style>
  <w:style w:type="paragraph" w:customStyle="1" w:styleId="1C6C0FC2C10D41E2AAA03ED14F8012CA1">
    <w:name w:val="1C6C0FC2C10D41E2AAA03ED14F8012CA1"/>
    <w:rsid w:val="00C7457C"/>
    <w:pPr>
      <w:spacing w:before="40" w:after="120" w:line="240" w:lineRule="auto"/>
      <w:ind w:right="360"/>
    </w:pPr>
    <w:rPr>
      <w:rFonts w:eastAsiaTheme="minorHAnsi"/>
      <w:kern w:val="20"/>
      <w:sz w:val="2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0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90A094-DD99-4A61-B945-DC04CE1CAD6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CC3819F-EB9D-450A-B32E-8EA81E4A8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0FCE0E-74AE-473C-967F-C709F0AEA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2019-03-05T07:18:00Z</dcterms:created>
  <dcterms:modified xsi:type="dcterms:W3CDTF">2019-03-20T09:00:00Z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