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814262244"/>
        <w:docPartObj>
          <w:docPartGallery w:val="Cover Pages"/>
          <w:docPartUnique/>
        </w:docPartObj>
      </w:sdtPr>
      <w:sdtEndPr/>
      <w:sdtContent>
        <w:p w:rsidR="00F56C89" w:rsidRDefault="000239BC">
          <w:r>
            <w:rPr>
              <w:noProof/>
            </w:rPr>
            <w:pict>
              <v:rect id="_x0000_s1033" style="position:absolute;margin-left:0;margin-top:0;width:468pt;height:9in;z-index:251660288;mso-width-percent:1000;mso-height-percent:1000;mso-position-horizontal:center;mso-position-horizontal-relative:margin;mso-position-vertical:center;mso-position-vertical-relative:margin;mso-width-percent:1000;mso-height-percent:1000;mso-width-relative:margin;mso-height-relative:margin;v-text-anchor:middle" o:allowincell="f" filled="f" stroked="f">
                <v:textbox>
                  <w:txbxContent>
                    <w:tbl>
                      <w:tblPr>
                        <w:tblStyle w:val="afc"/>
                        <w:tblW w:w="5000" w:type="pct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8391"/>
                      </w:tblGrid>
                      <w:tr w:rsidR="00F56C8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360" w:type="dxa"/>
                            <w:tcBorders>
                              <w:top w:val="single" w:sz="6" w:space="0" w:color="9FB8CD" w:themeColor="accent2"/>
                              <w:left w:val="single" w:sz="6" w:space="0" w:color="9FB8CD" w:themeColor="accent2"/>
                              <w:bottom w:val="single" w:sz="6" w:space="0" w:color="9FB8CD" w:themeColor="accent2"/>
                              <w:right w:val="single" w:sz="6" w:space="0" w:color="9FB8CD" w:themeColor="accent2"/>
                            </w:tcBorders>
                            <w:shd w:val="clear" w:color="auto" w:fill="9FB8CD" w:themeFill="accent2"/>
                            <w:tcMar>
                              <w:top w:w="360" w:type="dxa"/>
                              <w:bottom w:w="360" w:type="dxa"/>
                            </w:tcMar>
                          </w:tcPr>
                          <w:p w:rsidR="00F56C89" w:rsidRDefault="00F56C89">
                            <w:pPr>
                              <w:pStyle w:val="a9"/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FB8CD" w:themeColor="accent2"/>
                              <w:left w:val="single" w:sz="6" w:space="0" w:color="9FB8CD" w:themeColor="accent2"/>
                              <w:bottom w:val="single" w:sz="6" w:space="0" w:color="9FB8CD" w:themeColor="accent2"/>
                              <w:right w:val="single" w:sz="6" w:space="0" w:color="9FB8CD" w:themeColor="accent2"/>
                            </w:tcBorders>
                            <w:tcMar>
                              <w:top w:w="360" w:type="dxa"/>
                              <w:left w:w="360" w:type="dxa"/>
                              <w:bottom w:w="360" w:type="dxa"/>
                              <w:right w:w="360" w:type="dxa"/>
                            </w:tcMar>
                          </w:tcPr>
                          <w:p w:rsidR="00F56C89" w:rsidRDefault="000239BC">
                            <w:pPr>
                              <w:pStyle w:val="a9"/>
                              <w:spacing w:line="276" w:lineRule="auto"/>
                              <w:jc w:val="right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525A7D" w:themeColor="accent1" w:themeShade="BF"/>
                                <w:sz w:val="52"/>
                                <w:szCs w:val="66"/>
                              </w:rPr>
                            </w:pPr>
                            <w:r>
                              <w:rPr>
                                <w:rFonts w:asciiTheme="majorHAnsi" w:hAnsiTheme="majorHAnsi" w:cs="Bookman Old Style"/>
                                <w:color w:val="525A7D" w:themeColor="accent1" w:themeShade="BF"/>
                                <w:sz w:val="52"/>
                                <w:szCs w:val="66"/>
                                <w:cs/>
                                <w:lang w:val="th-TH"/>
                              </w:rPr>
                              <w:t xml:space="preserve"> </w:t>
                            </w:r>
                            <w:r>
                              <w:rPr>
                                <w:color w:val="9FB8CD" w:themeColor="accent2"/>
                                <w:spacing w:val="10"/>
                                <w:sz w:val="52"/>
                                <w:szCs w:val="66"/>
                              </w:rPr>
                              <w:sym w:font="Wingdings 3" w:char="F07D"/>
                            </w:r>
                            <w:sdt>
                              <w:sdtPr>
                                <w:rPr>
                                  <w:rFonts w:asciiTheme="majorHAnsi" w:hAnsiTheme="majorHAnsi" w:cs="Cordia New"/>
                                  <w:color w:val="525A7D" w:themeColor="accent1" w:themeShade="BF"/>
                                  <w:sz w:val="52"/>
                                  <w:szCs w:val="66"/>
                                </w:rPr>
                                <w:alias w:val="ชื่อเรื่อง"/>
                                <w:id w:val="814202438"/>
                                <w:placeholder>
                                  <w:docPart w:val="0C446A4EE16544BDBA4C781FF11C1AB6"/>
                                </w:placeholder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r w:rsidR="00F24B7A" w:rsidRPr="00F24B7A">
                                  <w:rPr>
                                    <w:rFonts w:asciiTheme="majorHAnsi" w:hAnsiTheme="majorHAnsi" w:cs="Cordia New"/>
                                    <w:color w:val="525A7D" w:themeColor="accent1" w:themeShade="BF"/>
                                    <w:sz w:val="52"/>
                                    <w:szCs w:val="66"/>
                                    <w:cs/>
                                  </w:rPr>
                                  <w:t>รายงาน (</w:t>
                                </w:r>
                                <w:proofErr w:type="spellStart"/>
                                <w:r w:rsidR="00F24B7A" w:rsidRPr="00F24B7A">
                                  <w:rPr>
                                    <w:rFonts w:asciiTheme="majorHAnsi" w:hAnsiTheme="majorHAnsi" w:cs="Cordia New"/>
                                    <w:color w:val="525A7D" w:themeColor="accent1" w:themeShade="BF"/>
                                    <w:sz w:val="52"/>
                                    <w:szCs w:val="66"/>
                                    <w:cs/>
                                  </w:rPr>
                                  <w:t>ธีม</w:t>
                                </w:r>
                                <w:proofErr w:type="spellEnd"/>
                                <w:r w:rsidR="00F24B7A" w:rsidRPr="00F24B7A">
                                  <w:rPr>
                                    <w:rFonts w:asciiTheme="majorHAnsi" w:hAnsiTheme="majorHAnsi" w:cs="Cordia New"/>
                                    <w:color w:val="525A7D" w:themeColor="accent1" w:themeShade="BF"/>
                                    <w:sz w:val="52"/>
                                    <w:szCs w:val="66"/>
                                    <w:cs/>
                                  </w:rPr>
                                  <w:t>เริ่มต้น)</w:t>
                                </w:r>
                              </w:sdtContent>
                            </w:sdt>
                          </w:p>
                          <w:p w:rsidR="00F56C89" w:rsidRDefault="000239BC">
                            <w:pPr>
                              <w:pStyle w:val="a9"/>
                              <w:spacing w:line="276" w:lineRule="auto"/>
                              <w:jc w:val="right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eastAsiaTheme="majorEastAsia" w:hAnsiTheme="majorHAnsi" w:cstheme="majorBidi"/>
                                <w:color w:val="9FB8CD" w:themeColor="accent2"/>
                                <w:sz w:val="24"/>
                                <w:szCs w:val="31"/>
                              </w:rPr>
                            </w:pP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olor w:val="9FB8CD" w:themeColor="accent2"/>
                                  <w:sz w:val="24"/>
                                  <w:szCs w:val="31"/>
                                </w:rPr>
                                <w:alias w:val="ชื่อเรื่องรอง"/>
                                <w:id w:val="814202439"/>
                                <w:placeholder>
                                  <w:docPart w:val="095C6C388E1E40E88CB7CA55779C7235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9FB8CD" w:themeColor="accent2"/>
                                    <w:sz w:val="24"/>
                                    <w:szCs w:val="31"/>
                                    <w:cs/>
                                    <w:lang w:val="th-TH"/>
                                  </w:rPr>
                                  <w:t>[พิมพ์ชื่อเรื่องรองเอกสาร]</w:t>
                                </w:r>
                              </w:sdtContent>
                            </w:sdt>
                          </w:p>
                        </w:tc>
                      </w:tr>
                      <w:tr w:rsidR="00F56C89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tcBorders>
                              <w:top w:val="single" w:sz="6" w:space="0" w:color="9FB8CD" w:themeColor="accent2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FB8CD" w:themeColor="accent2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F56C89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single" w:sz="6" w:space="0" w:color="AAB0C7" w:themeColor="accent1" w:themeTint="99"/>
                              <w:bottom w:val="single" w:sz="6" w:space="0" w:color="AAB0C7" w:themeColor="accent1" w:themeTint="99"/>
                              <w:right w:val="single" w:sz="6" w:space="0" w:color="AAB0C7" w:themeColor="accent1" w:themeTint="99"/>
                            </w:tcBorders>
                            <w:shd w:val="clear" w:color="auto" w:fill="AAB0C7" w:themeFill="accent1" w:themeFillTint="99"/>
                            <w:tcMar>
                              <w:top w:w="144" w:type="dxa"/>
                              <w:bottom w:w="144" w:type="dxa"/>
                            </w:tcMar>
                          </w:tcPr>
                          <w:p w:rsidR="00F56C89" w:rsidRDefault="00F56C89">
                            <w:pPr>
                              <w:pStyle w:val="a9"/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single" w:sz="6" w:space="0" w:color="AAB0C7" w:themeColor="accent1" w:themeTint="99"/>
                              <w:bottom w:val="single" w:sz="6" w:space="0" w:color="AAB0C7" w:themeColor="accent1" w:themeTint="99"/>
                              <w:right w:val="single" w:sz="6" w:space="0" w:color="AAB0C7" w:themeColor="accent1" w:themeTint="99"/>
                            </w:tcBorders>
                            <w:tcMar>
                              <w:top w:w="144" w:type="dxa"/>
                              <w:left w:w="144" w:type="dxa"/>
                              <w:bottom w:w="144" w:type="dxa"/>
                              <w:right w:w="144" w:type="dxa"/>
                            </w:tcMar>
                          </w:tcPr>
                          <w:p w:rsidR="00F56C89" w:rsidRDefault="000239BC">
                            <w:pPr>
                              <w:pStyle w:val="a9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525A7D" w:themeColor="accent1" w:themeShade="BF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808080" w:themeColor="background1" w:themeShade="80"/>
                                </w:rPr>
                                <w:alias w:val="ผู้เขียน"/>
                                <w:id w:val="814202440"/>
                                <w:placeholder>
                                  <w:docPart w:val="3B8397CD525B4417A8499FD7C85AF8A6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b/>
                                    <w:bCs/>
                                    <w:color w:val="808080" w:themeColor="background1" w:themeShade="80"/>
                                    <w:cs/>
                                    <w:lang w:val="th-TH"/>
                                  </w:rPr>
                                  <w:t>[พิมพ์ชื่อผู้เขียน]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color w:val="525A7D" w:themeColor="accent1" w:themeShade="BF"/>
                                <w:cs/>
                                <w:lang w:val="th-TH"/>
                              </w:rPr>
                              <w:t xml:space="preserve"> </w:t>
                            </w:r>
                            <w:r>
                              <w:rPr>
                                <w:color w:val="9FB8CD" w:themeColor="accent2"/>
                              </w:rPr>
                              <w:sym w:font="Wingdings 3" w:char="F07D"/>
                            </w:r>
                            <w:r>
                              <w:rPr>
                                <w:b/>
                                <w:bCs/>
                                <w:color w:val="525A7D" w:themeColor="accent1" w:themeShade="BF"/>
                                <w:cs/>
                                <w:lang w:val="th-TH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บริษัท"/>
                                <w:id w:val="814202441"/>
                                <w:placeholder>
                                  <w:docPart w:val="C49C418F88B24BB6A28B77B16B7707C1"/>
                                </w:placeholder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808080" w:themeColor="background1" w:themeShade="80"/>
                                    <w:cs/>
                                    <w:lang w:val="th-TH"/>
                                  </w:rPr>
                                  <w:t>[พิมพ์ชื่อบริษัท]</w:t>
                                </w:r>
                              </w:sdtContent>
                            </w:sdt>
                            <w:r>
                              <w:rPr>
                                <w:color w:val="525A7D" w:themeColor="accent1" w:themeShade="BF"/>
                                <w:cs/>
                                <w:lang w:val="th-TH"/>
                              </w:rPr>
                              <w:t xml:space="preserve"> </w:t>
                            </w:r>
                            <w:r>
                              <w:rPr>
                                <w:color w:val="9FB8CD" w:themeColor="accent2"/>
                              </w:rPr>
                              <w:sym w:font="Wingdings 3" w:char="F07D"/>
                            </w:r>
                            <w:r>
                              <w:rPr>
                                <w:color w:val="525A7D" w:themeColor="accent1" w:themeShade="BF"/>
                                <w:cs/>
                                <w:lang w:val="th-TH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วันที่"/>
                                <w:id w:val="814202442"/>
                                <w:placeholder>
                                  <w:docPart w:val="2A049D0C09C045CCABF31786FD53FBD9"/>
                                </w:placeholder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lid w:val="th-TH"/>
                                  <w:storeMappedDataAs w:val="dateTime"/>
                                  <w:calendar w:val="thai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color w:val="808080" w:themeColor="background1" w:themeShade="80"/>
                                    <w:cs/>
                                    <w:lang w:val="th-TH"/>
                                  </w:rPr>
                                  <w:t>[เลือกวันที่]</w:t>
                                </w:r>
                              </w:sdtContent>
                            </w:sdt>
                          </w:p>
                        </w:tc>
                      </w:tr>
                      <w:tr w:rsidR="00F56C89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F56C89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F56C89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F56C89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F56C89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F56C89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F56C89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F56C89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F56C89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F56C89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F56C89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F56C89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F56C89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F56C89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F56C89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F56C89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F56C89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F56C89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F56C89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F56C89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F56C89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F56C89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F56C89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F56C89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F56C89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F56C89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F56C89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F56C89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F56C89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F56C89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F56C89" w:rsidRDefault="00F56C89">
                            <w:pPr>
                              <w:pStyle w:val="a9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56C89" w:rsidRDefault="00F56C89">
                      <w:pPr>
                        <w:pStyle w:val="a9"/>
                      </w:pPr>
                    </w:p>
                  </w:txbxContent>
                </v:textbox>
                <w10:wrap anchorx="margin" anchory="margin"/>
              </v:rect>
            </w:pict>
          </w:r>
          <w:r>
            <w:br w:type="page"/>
          </w:r>
        </w:p>
      </w:sdtContent>
    </w:sdt>
    <w:sdt>
      <w:sdtPr>
        <w:alias w:val="ชื่อเรื่อง"/>
        <w:tag w:val="ชื่อเรื่อง"/>
        <w:id w:val="259239096"/>
        <w:placeholder>
          <w:docPart w:val="523653F8BE364F17BE877024E1EBB56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F56C89" w:rsidRDefault="00F24B7A">
          <w:pPr>
            <w:pStyle w:val="a4"/>
          </w:pPr>
          <w:r>
            <w:rPr>
              <w:rFonts w:hint="cs"/>
              <w:cs/>
            </w:rPr>
            <w:t>รายงาน (</w:t>
          </w:r>
          <w:proofErr w:type="spellStart"/>
          <w:r>
            <w:rPr>
              <w:rFonts w:hint="cs"/>
              <w:cs/>
            </w:rPr>
            <w:t>ธีม</w:t>
          </w:r>
          <w:proofErr w:type="spellEnd"/>
          <w:r>
            <w:rPr>
              <w:rFonts w:hint="cs"/>
              <w:cs/>
            </w:rPr>
            <w:t>เริ่มต้น)</w:t>
          </w:r>
        </w:p>
      </w:sdtContent>
    </w:sdt>
    <w:sdt>
      <w:sdtPr>
        <w:rPr>
          <w:color w:val="727CA3" w:themeColor="accent1"/>
        </w:rPr>
        <w:alias w:val="ชื่อเรื่องรอง"/>
        <w:tag w:val="ชื่อเรื่องรอง"/>
        <w:id w:val="206753112"/>
        <w:placeholder>
          <w:docPart w:val="793E0D4ED2FF43289A513DCDF8B8AF0F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F56C89" w:rsidRDefault="000239BC">
          <w:pPr>
            <w:pStyle w:val="a6"/>
            <w:rPr>
              <w:color w:val="727CA3" w:themeColor="accent1"/>
            </w:rPr>
          </w:pPr>
          <w:r>
            <w:rPr>
              <w:color w:val="727CA3" w:themeColor="accent1"/>
              <w:cs/>
              <w:lang w:val="th-TH"/>
            </w:rPr>
            <w:t>[พิมพ์ชื่อเรื่องรองเอกสาร]</w:t>
          </w:r>
        </w:p>
      </w:sdtContent>
    </w:sdt>
    <w:sdt>
      <w:sdtPr>
        <w:alias w:val="พิมพ์เนื้อความของรายงาน"/>
        <w:tag w:val="พิมพ์เนื้อความของรายงาน"/>
        <w:id w:val="259239177"/>
        <w:placeholder>
          <w:docPart w:val="24EA5A3EEBE145478C79A7EA8531E2AD"/>
        </w:placeholder>
        <w:temporary/>
        <w:showingPlcHdr/>
      </w:sdtPr>
      <w:sdtEndPr/>
      <w:sdtContent>
        <w:p w:rsidR="00F56C89" w:rsidRDefault="000239BC">
          <w:r>
            <w:rPr>
              <w:cs/>
              <w:lang w:val="th-TH"/>
            </w:rPr>
            <w:t>บนแท็บ แทรก แกลเลอรีได้รวมรายการต่างๆ ที่ถูกออกแบบให้เข้ากันกับลักษณะโดยรวมของเอกสารของคุณ คุณสามารถใช้แกลเลอรีเหล่านี้ในการแทรกตาราง หัวกระดาษ ท้ายกระดาษ รายการ ใบปะหน้า และแบบเอกสารสำเร็จรูปอื่นของเอกสาร เมื่อคุณสร้างรูปภาพ แ</w:t>
          </w:r>
          <w:r>
            <w:rPr>
              <w:cs/>
              <w:lang w:val="th-TH"/>
            </w:rPr>
            <w:t>ผนภูมิ หรือไดอะแกรม สิ่งเหล่านี้จะเข้ากันได้กับลักษณะของเอกสารปัจจุบันของคุณ</w:t>
          </w:r>
        </w:p>
        <w:p w:rsidR="00F56C89" w:rsidRDefault="000239BC">
          <w:pPr>
            <w:pStyle w:val="1"/>
            <w:pBdr>
              <w:left w:val="single" w:sz="6" w:space="3" w:color="9FB8CD" w:themeColor="accent2"/>
            </w:pBdr>
          </w:pPr>
          <w:r>
            <w:rPr>
              <w:cs/>
              <w:lang w:val="th-TH"/>
            </w:rPr>
            <w:t>หัวเรื่อง 1</w:t>
          </w:r>
        </w:p>
        <w:p w:rsidR="00F56C89" w:rsidRDefault="000239BC">
          <w:r>
            <w:rPr>
              <w:cs/>
              <w:lang w:val="th-TH"/>
            </w:rPr>
            <w:t>คุณสามารถเปลี่ยนการจัดรูปแบบของข้อความที่เลือกในข้อความเอกสารได้อย่างง่ายดายโดยการเลือกลักษณะสำหรับข้อความที่เลือกดังกล่าวจากแกลเลอรี ลักษณะด่วน ซึ่งอยู่บนแท็บ หน้าแรก</w:t>
          </w:r>
          <w:r>
            <w:rPr>
              <w:cs/>
              <w:lang w:val="th-TH"/>
            </w:rPr>
            <w:t xml:space="preserve"> นอกจากนี้คุณยังสามารถจัดรูปแบบข้อความได้โดยตรงโดยการใช้ตัวควบคุมอื่นๆ บนแท็บ หน้าแรก ตัวควบคุมส่วนใหญ่จะเสนอทางเลือกในการใช้ลักษณะจากชุดรูปแบบปัจจุบัน หรือใช้รูปแบบที่คุณระบุไว้โดยตรง</w:t>
          </w:r>
        </w:p>
        <w:p w:rsidR="00F56C89" w:rsidRDefault="000239BC">
          <w:pPr>
            <w:pStyle w:val="20"/>
          </w:pPr>
          <w:r>
            <w:rPr>
              <w:cs/>
              <w:lang w:val="th-TH"/>
            </w:rPr>
            <w:t>หัวเรื่อง 2</w:t>
          </w:r>
        </w:p>
        <w:p w:rsidR="00F56C89" w:rsidRDefault="000239BC">
          <w:r>
            <w:rPr>
              <w:cs/>
              <w:lang w:val="th-TH"/>
            </w:rPr>
            <w:t xml:space="preserve">เมื่อต้องการเปลี่ยนลักษณะโดยรวมของเอกสารของคุณ </w:t>
          </w:r>
          <w:r>
            <w:rPr>
              <w:cs/>
              <w:lang w:val="th-TH"/>
            </w:rPr>
            <w:t>ให้เลือกองค์ประกอบใหม่ของชุดรูปแบบบนแท็บ เค้าโครงหน้ากระดาษ เมื่อต้องการเปลี่ยนลักษณะที่มีให้ใช้ในแกลเลอรี ลักษณะด่วน ให้ใช้คำสั่ง เปลี่ยนชุดลักษณะด่วนปัจจุบัน  ทั้งแกลเลอรี ชุดรูปแบบ และแกลเลอรี ลักษณะด่วน จัดเตรียมคำสั่งในการตั้งค่าใหม่เพื่อให้คุณสามารถค</w:t>
          </w:r>
          <w:r>
            <w:rPr>
              <w:cs/>
              <w:lang w:val="th-TH"/>
            </w:rPr>
            <w:t>ืนค่าลักษณะเอกสารของคุณกลับเป็นแบบเดิมที่อยู่ในแม่แบบปัจจุบันของคุณได้ตลอดเวลา</w:t>
          </w:r>
        </w:p>
        <w:p w:rsidR="00F56C89" w:rsidRDefault="000239BC">
          <w:pPr>
            <w:pStyle w:val="30"/>
          </w:pPr>
          <w:r>
            <w:rPr>
              <w:cs/>
              <w:lang w:val="th-TH"/>
            </w:rPr>
            <w:lastRenderedPageBreak/>
            <w:t>หัวเรื่อง 3</w:t>
          </w:r>
        </w:p>
        <w:p w:rsidR="00F56C89" w:rsidRDefault="000239BC">
          <w:r>
            <w:rPr>
              <w:cs/>
              <w:lang w:val="th-TH"/>
            </w:rPr>
            <w:t>บนแท็บ แทรก แกลเลอรีได้รวมรายการต่างๆ ที่ถูกออกแบบให้เข้ากันกับลักษณะโดยรวมของเอกสารของคุณ คุณสามารถใช้แกลเลอรีเหล่านี้ในการแทรกตาราง หัวกระดาษ ท้ายกระดาษ รายการ ใบป</w:t>
          </w:r>
          <w:r>
            <w:rPr>
              <w:cs/>
              <w:lang w:val="th-TH"/>
            </w:rPr>
            <w:t>ะหน้า และแบบเอกสารสำเร็จรูปอื่นของเอกสาร เมื่อคุณสร้างรูปภาพ แผนภูมิ หรือไดอะแกรม สิ่งเหล่านี้จะเข้ากันได้กับลักษณะของเอกสารปัจจุบันของคุณ</w:t>
          </w:r>
        </w:p>
        <w:p w:rsidR="00F56C89" w:rsidRDefault="000239BC">
          <w:r>
            <w:rPr>
              <w:cs/>
              <w:lang w:val="th-TH"/>
            </w:rPr>
            <w:t>คุณสามารถเปลี่ยนการจัดรูปแบบของข้อความที่เลือกในข้อความเอกสารได้อย่างง่ายดายโดยการเลือกลักษณะสำหรับข้อความที่เลือกดัง</w:t>
          </w:r>
          <w:r>
            <w:rPr>
              <w:cs/>
              <w:lang w:val="th-TH"/>
            </w:rPr>
            <w:t>กล่าวจากแกลเลอรี ลักษณะด่วน ซึ่งอยู่บนแท็บ หน้าแรก นอกจากนี้คุณยังสามารถจัดรูปแบบข้อความได้โดยตรงโดยการใช้ตัวควบคุมอื่นๆ บนแท็บ หน้าแรก ตัวควบคุมส่วนใหญ่จะเสนอทางเลือกในการใช้ลักษณะจากชุดรูปแบบปัจจุบัน หรือใช้รูปแบบที่คุณระบุไว้โดยตรง</w:t>
          </w:r>
        </w:p>
        <w:p w:rsidR="00F56C89" w:rsidRDefault="000239BC">
          <w:pPr>
            <w:pStyle w:val="a8"/>
            <w:keepNext/>
            <w:rPr>
              <w:szCs w:val="20"/>
            </w:rPr>
          </w:pPr>
          <w:r>
            <w:rPr>
              <w:szCs w:val="20"/>
              <w:cs/>
              <w:lang w:val="th-TH"/>
            </w:rPr>
            <w:t xml:space="preserve">รูปภาพ </w:t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SEQ Figure \* </w:instrText>
          </w:r>
          <w:r>
            <w:rPr>
              <w:szCs w:val="20"/>
            </w:rPr>
            <w:instrText>ARABIC</w:instrText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  <w:cs/>
              <w:lang w:val="th-TH"/>
            </w:rPr>
            <w:t>1</w:t>
          </w:r>
          <w:r>
            <w:rPr>
              <w:szCs w:val="20"/>
            </w:rPr>
            <w:fldChar w:fldCharType="end"/>
          </w:r>
          <w:r>
            <w:rPr>
              <w:szCs w:val="20"/>
              <w:cs/>
              <w:lang w:val="th-TH"/>
            </w:rPr>
            <w:t>: นี่คือคำบรรยายภาพ</w:t>
          </w:r>
        </w:p>
        <w:p w:rsidR="00F56C89" w:rsidRDefault="000239BC">
          <w:r>
            <w:rPr>
              <w:noProof/>
            </w:rPr>
            <w:drawing>
              <wp:inline distT="0" distB="0" distL="0" distR="0">
                <wp:extent cx="1600200" cy="1600200"/>
                <wp:effectExtent l="19050" t="0" r="19050" b="1638300"/>
                <wp:docPr id="1" name="MPj0390068000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Pj03900680000[1].jpg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effectLst>
                          <a:reflection blurRad="12700" stA="50000" endPos="75000" dist="127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  <w:p w:rsidR="00F56C89" w:rsidRDefault="000239BC">
          <w:r>
            <w:rPr>
              <w:cs/>
              <w:lang w:val="th-TH"/>
            </w:rPr>
            <w:t>เมื่อต้องการเปลี่ยนลักษณะโดยรวมของเอกสารของคุณ ให้เลือกองค์ประกอบใหม่ของชุดรูปแบบบนแท็บ เค้าโครง</w:t>
          </w:r>
          <w:r>
            <w:rPr>
              <w:cs/>
              <w:lang w:val="th-TH"/>
            </w:rPr>
            <w:lastRenderedPageBreak/>
            <w:t>หน้ากระดาษ เมื่อต้องการเปลี่ยนลักษณะที่มีให้ใช้ในแกลเลอรี ลักษณะด่วน ให้ใช้คำสั่ง เปลี่ยนชุดลักษณะด่วนปัจจุบัน  ทั้งแกลเลอรี ชุด</w:t>
          </w:r>
          <w:r>
            <w:rPr>
              <w:cs/>
              <w:lang w:val="th-TH"/>
            </w:rPr>
            <w:t>รูปแบบ และแกลเลอรี ลักษณะด่วน จัดเตรียมคำสั่งในการตั้งค่าใหม่เพื่อให้คุณสามารถคืนค่าลักษณะเอกสารของคุณกลับเป็นแบบเดิมที่อยู่ในแม่แบบปัจจุบันของคุณได้ตลอดเวลา</w:t>
          </w:r>
        </w:p>
      </w:sdtContent>
    </w:sdt>
    <w:p w:rsidR="00F56C89" w:rsidRDefault="00F56C89"/>
    <w:sectPr w:rsidR="00F56C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1"/>
      <w:pgMar w:top="1440" w:right="1440" w:bottom="1440" w:left="1440" w:header="709" w:footer="709" w:gutter="0"/>
      <w:cols w:num="2" w:space="57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9BC" w:rsidRDefault="000239BC">
      <w:pPr>
        <w:spacing w:after="0" w:line="240" w:lineRule="auto"/>
      </w:pPr>
      <w:r>
        <w:separator/>
      </w:r>
    </w:p>
  </w:endnote>
  <w:endnote w:type="continuationSeparator" w:id="0">
    <w:p w:rsidR="000239BC" w:rsidRDefault="0002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89" w:rsidRDefault="000239BC">
    <w:pPr>
      <w:pStyle w:val="-"/>
    </w:pPr>
    <w:r>
      <w:rPr>
        <w:color w:val="9FB8CD" w:themeColor="accent2"/>
      </w:rPr>
      <w:sym w:font="Wingdings 3" w:char="F07D"/>
    </w:r>
    <w:r>
      <w:rPr>
        <w:cs/>
        <w:lang w:val="th-TH"/>
      </w:rPr>
      <w:t xml:space="preserve"> </w:t>
    </w:r>
    <w:r>
      <w:rPr>
        <w:cs/>
        <w:lang w:val="th-TH"/>
      </w:rPr>
      <w:t xml:space="preserve">หน้า </w:t>
    </w:r>
    <w:r>
      <w:fldChar w:fldCharType="begin"/>
    </w:r>
    <w:r>
      <w:instrText xml:space="preserve"> PAGE  \* Arabic  \* MERGEFORMAT </w:instrText>
    </w:r>
    <w:r>
      <w:fldChar w:fldCharType="separate"/>
    </w:r>
    <w:r w:rsidR="00F24B7A" w:rsidRPr="00F24B7A">
      <w:rPr>
        <w:rFonts w:cs="Gill Sans MT"/>
        <w:noProof/>
        <w:szCs w:val="20"/>
        <w:lang w:val="th-TH"/>
      </w:rPr>
      <w:t>2</w:t>
    </w:r>
    <w:r>
      <w:rPr>
        <w:noProof/>
        <w:lang w:val="th-TH"/>
      </w:rPr>
      <w:fldChar w:fldCharType="end"/>
    </w:r>
  </w:p>
  <w:p w:rsidR="00F56C89" w:rsidRDefault="00F56C8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89" w:rsidRDefault="000239BC">
    <w:pPr>
      <w:pStyle w:val="-0"/>
    </w:pPr>
    <w:r>
      <w:rPr>
        <w:color w:val="9FB8CD" w:themeColor="accent2"/>
      </w:rPr>
      <w:sym w:font="Wingdings 3" w:char="F07D"/>
    </w:r>
    <w:r>
      <w:rPr>
        <w:cs/>
        <w:lang w:val="th-TH"/>
      </w:rPr>
      <w:t xml:space="preserve"> </w:t>
    </w:r>
    <w:r>
      <w:rPr>
        <w:cs/>
        <w:lang w:val="th-TH"/>
      </w:rPr>
      <w:t xml:space="preserve">หน้า </w:t>
    </w:r>
    <w:r>
      <w:fldChar w:fldCharType="begin"/>
    </w:r>
    <w:r>
      <w:instrText xml:space="preserve"> PAGE  \* Arabic  \* MERGEFORMAT </w:instrText>
    </w:r>
    <w:r>
      <w:fldChar w:fldCharType="separate"/>
    </w:r>
    <w:r w:rsidR="00F24B7A" w:rsidRPr="00F24B7A">
      <w:rPr>
        <w:rFonts w:cs="Gill Sans MT"/>
        <w:noProof/>
        <w:szCs w:val="20"/>
        <w:lang w:val="th-TH"/>
      </w:rPr>
      <w:t>3</w:t>
    </w:r>
    <w:r>
      <w:rPr>
        <w:noProof/>
        <w:lang w:val="th-TH"/>
      </w:rPr>
      <w:fldChar w:fldCharType="end"/>
    </w:r>
  </w:p>
  <w:p w:rsidR="00F56C89" w:rsidRDefault="00F56C8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89" w:rsidRDefault="00F56C8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9BC" w:rsidRDefault="000239BC">
      <w:pPr>
        <w:spacing w:after="0" w:line="240" w:lineRule="auto"/>
      </w:pPr>
      <w:r>
        <w:separator/>
      </w:r>
    </w:p>
  </w:footnote>
  <w:footnote w:type="continuationSeparator" w:id="0">
    <w:p w:rsidR="000239BC" w:rsidRDefault="00023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89" w:rsidRDefault="000239BC">
    <w:pPr>
      <w:pStyle w:val="-2"/>
      <w:jc w:val="right"/>
    </w:pPr>
    <w:r>
      <w:rPr>
        <w:color w:val="9FB8CD" w:themeColor="accent2"/>
      </w:rPr>
      <w:sym w:font="Wingdings 3" w:char="F07D"/>
    </w:r>
    <w:r>
      <w:rPr>
        <w:cs/>
        <w:lang w:val="th-TH"/>
      </w:rPr>
      <w:t xml:space="preserve"> </w:t>
    </w:r>
    <w:sdt>
      <w:sdtPr>
        <w:alias w:val="ชื่อเรื่อง"/>
        <w:id w:val="168006723"/>
        <w:placeholder>
          <w:docPart w:val="18161061704140EBAA886942B226511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24B7A">
          <w:rPr>
            <w:rFonts w:hint="cs"/>
            <w:cs/>
          </w:rPr>
          <w:t>รายงาน (</w:t>
        </w:r>
        <w:proofErr w:type="spellStart"/>
        <w:r w:rsidR="00F24B7A">
          <w:rPr>
            <w:rFonts w:hint="cs"/>
            <w:cs/>
          </w:rPr>
          <w:t>ธีม</w:t>
        </w:r>
        <w:proofErr w:type="spellEnd"/>
        <w:r w:rsidR="00F24B7A">
          <w:rPr>
            <w:rFonts w:hint="cs"/>
            <w:cs/>
          </w:rPr>
          <w:t>เริ่มต้น)</w:t>
        </w:r>
      </w:sdtContent>
    </w:sdt>
  </w:p>
  <w:p w:rsidR="00F56C89" w:rsidRDefault="00F56C8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89" w:rsidRDefault="000239BC">
    <w:pPr>
      <w:pStyle w:val="-3"/>
      <w:jc w:val="left"/>
    </w:pPr>
    <w:r>
      <w:rPr>
        <w:color w:val="9FB8CD" w:themeColor="accent2"/>
      </w:rPr>
      <w:sym w:font="Wingdings 3" w:char="F07D"/>
    </w:r>
    <w:r>
      <w:rPr>
        <w:cs/>
        <w:lang w:val="th-TH"/>
      </w:rPr>
      <w:t xml:space="preserve"> </w:t>
    </w:r>
    <w:sdt>
      <w:sdtPr>
        <w:alias w:val="ชื่อเรื่อง"/>
        <w:id w:val="703721043"/>
        <w:placeholder>
          <w:docPart w:val="3D331ED2E92241A1A17FD203F94A929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24B7A">
          <w:rPr>
            <w:rFonts w:hint="cs"/>
            <w:cs/>
          </w:rPr>
          <w:t>รายงาน (</w:t>
        </w:r>
        <w:proofErr w:type="spellStart"/>
        <w:r w:rsidR="00F24B7A">
          <w:rPr>
            <w:rFonts w:hint="cs"/>
            <w:cs/>
          </w:rPr>
          <w:t>ธีม</w:t>
        </w:r>
        <w:proofErr w:type="spellEnd"/>
        <w:r w:rsidR="00F24B7A">
          <w:rPr>
            <w:rFonts w:hint="cs"/>
            <w:cs/>
          </w:rPr>
          <w:t>เริ่มต้น)</w:t>
        </w:r>
      </w:sdtContent>
    </w:sdt>
  </w:p>
  <w:p w:rsidR="00F56C89" w:rsidRDefault="00F56C89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89" w:rsidRDefault="00F56C8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3F0C434A"/>
    <w:lvl w:ilvl="0">
      <w:start w:val="1"/>
      <w:numFmt w:val="bullet"/>
      <w:pStyle w:val="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5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56C89"/>
    <w:rsid w:val="000239BC"/>
    <w:rsid w:val="00F24B7A"/>
    <w:rsid w:val="00F5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eastAsiaTheme="minorEastAsia"/>
      <w:color w:val="000000" w:themeColor="text1"/>
      <w:sz w:val="20"/>
      <w:szCs w:val="25"/>
    </w:rPr>
  </w:style>
  <w:style w:type="paragraph" w:styleId="1">
    <w:name w:val="heading 1"/>
    <w:basedOn w:val="a0"/>
    <w:next w:val="a0"/>
    <w:link w:val="10"/>
    <w:uiPriority w:val="9"/>
    <w:qFormat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eastAsiaTheme="majorEastAsia" w:hAnsiTheme="majorHAnsi" w:cstheme="majorBidi"/>
      <w:color w:val="FFFFFF" w:themeColor="background1"/>
      <w:spacing w:val="5"/>
    </w:rPr>
  </w:style>
  <w:style w:type="paragraph" w:styleId="20">
    <w:name w:val="heading 2"/>
    <w:basedOn w:val="a0"/>
    <w:next w:val="a0"/>
    <w:link w:val="21"/>
    <w:uiPriority w:val="9"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eastAsiaTheme="majorEastAsia" w:hAnsiTheme="majorHAnsi" w:cstheme="majorBidi"/>
      <w:color w:val="628BAD" w:themeColor="accent2" w:themeShade="BF"/>
      <w:spacing w:val="5"/>
    </w:rPr>
  </w:style>
  <w:style w:type="paragraph" w:styleId="30">
    <w:name w:val="heading 3"/>
    <w:basedOn w:val="a0"/>
    <w:next w:val="a0"/>
    <w:link w:val="31"/>
    <w:uiPriority w:val="9"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eastAsiaTheme="majorEastAsia" w:hAnsiTheme="majorHAnsi" w:cstheme="majorBidi"/>
      <w:color w:val="595959" w:themeColor="text1" w:themeTint="A6"/>
      <w:spacing w:val="5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spacing w:before="200" w:after="80"/>
      <w:outlineLvl w:val="5"/>
    </w:pPr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23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spacing w:before="200" w:after="80"/>
      <w:outlineLvl w:val="6"/>
    </w:pPr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23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spacing w:before="200" w:after="80"/>
      <w:outlineLvl w:val="7"/>
    </w:pPr>
    <w:rPr>
      <w:rFonts w:asciiTheme="majorHAnsi" w:eastAsiaTheme="majorEastAsia" w:hAnsiTheme="majorHAnsi" w:cstheme="majorBidi"/>
      <w:color w:val="9FB8CD" w:themeColor="accent2"/>
      <w:sz w:val="18"/>
      <w:szCs w:val="23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spacing w:before="200" w:after="80"/>
      <w:outlineLvl w:val="8"/>
    </w:pPr>
    <w:rPr>
      <w:rFonts w:asciiTheme="majorHAnsi" w:eastAsiaTheme="majorEastAsia" w:hAnsiTheme="majorHAnsi" w:cstheme="majorBidi"/>
      <w:i/>
      <w:iCs/>
      <w:color w:val="9FB8CD" w:themeColor="accent2"/>
      <w:sz w:val="18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uiPriority w:val="9"/>
    <w:rPr>
      <w:rFonts w:asciiTheme="majorHAnsi" w:eastAsiaTheme="majorEastAsia" w:hAnsiTheme="majorHAnsi" w:cstheme="majorBidi"/>
      <w:color w:val="FFFFFF" w:themeColor="background1"/>
      <w:spacing w:val="5"/>
      <w:sz w:val="20"/>
      <w:shd w:val="clear" w:color="auto" w:fill="9FB8CD" w:themeFill="accent2"/>
    </w:rPr>
  </w:style>
  <w:style w:type="character" w:customStyle="1" w:styleId="21">
    <w:name w:val="หัวเรื่อง 2 อักขระ"/>
    <w:basedOn w:val="a1"/>
    <w:link w:val="20"/>
    <w:uiPriority w:val="9"/>
    <w:rPr>
      <w:rFonts w:asciiTheme="majorHAnsi" w:eastAsiaTheme="majorEastAsia" w:hAnsiTheme="majorHAnsi" w:cstheme="majorBidi"/>
      <w:color w:val="628BAD" w:themeColor="accent2" w:themeShade="BF"/>
      <w:spacing w:val="5"/>
      <w:sz w:val="20"/>
    </w:rPr>
  </w:style>
  <w:style w:type="character" w:customStyle="1" w:styleId="31">
    <w:name w:val="หัวเรื่อง 3 อักขระ"/>
    <w:basedOn w:val="a1"/>
    <w:link w:val="30"/>
    <w:uiPriority w:val="9"/>
    <w:rPr>
      <w:rFonts w:asciiTheme="majorHAnsi" w:eastAsiaTheme="majorEastAsia" w:hAnsiTheme="majorHAnsi" w:cstheme="majorBidi"/>
      <w:color w:val="595959" w:themeColor="text1" w:themeTint="A6"/>
      <w:spacing w:val="5"/>
      <w:sz w:val="20"/>
    </w:rPr>
  </w:style>
  <w:style w:type="paragraph" w:styleId="a4">
    <w:name w:val="Title"/>
    <w:basedOn w:val="a0"/>
    <w:link w:val="a5"/>
    <w:uiPriority w:val="10"/>
    <w:qFormat/>
    <w:pPr>
      <w:spacing w:line="240" w:lineRule="auto"/>
    </w:pPr>
    <w:rPr>
      <w:rFonts w:asciiTheme="majorHAnsi" w:eastAsiaTheme="majorEastAsia" w:hAnsiTheme="majorHAnsi" w:cstheme="majorBidi"/>
      <w:color w:val="9FB8CD" w:themeColor="accent2"/>
      <w:sz w:val="52"/>
      <w:szCs w:val="66"/>
    </w:rPr>
  </w:style>
  <w:style w:type="character" w:customStyle="1" w:styleId="a5">
    <w:name w:val="ชื่อเรื่อง อักขระ"/>
    <w:basedOn w:val="a1"/>
    <w:link w:val="a4"/>
    <w:uiPriority w:val="10"/>
    <w:rPr>
      <w:rFonts w:asciiTheme="majorHAnsi" w:eastAsiaTheme="majorEastAsia" w:hAnsiTheme="majorHAnsi" w:cstheme="majorBidi"/>
      <w:color w:val="9FB8CD" w:themeColor="accent2"/>
      <w:sz w:val="52"/>
      <w:szCs w:val="66"/>
    </w:rPr>
  </w:style>
  <w:style w:type="paragraph" w:styleId="a6">
    <w:name w:val="Subtitle"/>
    <w:basedOn w:val="a0"/>
    <w:link w:val="a7"/>
    <w:uiPriority w:val="11"/>
    <w:qFormat/>
    <w:pPr>
      <w:spacing w:after="720" w:line="240" w:lineRule="auto"/>
    </w:pPr>
    <w:rPr>
      <w:rFonts w:asciiTheme="majorHAnsi" w:eastAsiaTheme="majorEastAsia" w:hAnsiTheme="majorHAnsi" w:cstheme="majorBidi"/>
      <w:color w:val="9FB8CD" w:themeColor="accent2"/>
      <w:sz w:val="24"/>
      <w:szCs w:val="31"/>
    </w:rPr>
  </w:style>
  <w:style w:type="character" w:customStyle="1" w:styleId="a7">
    <w:name w:val="ชื่อเรื่องรอง อักขระ"/>
    <w:basedOn w:val="a1"/>
    <w:link w:val="a6"/>
    <w:uiPriority w:val="11"/>
    <w:rPr>
      <w:rFonts w:asciiTheme="majorHAnsi" w:eastAsiaTheme="majorEastAsia" w:hAnsiTheme="majorHAnsi" w:cstheme="majorBidi"/>
      <w:color w:val="9FB8CD" w:themeColor="accent2"/>
      <w:sz w:val="24"/>
      <w:szCs w:val="31"/>
    </w:rPr>
  </w:style>
  <w:style w:type="paragraph" w:styleId="a8">
    <w:name w:val="caption"/>
    <w:basedOn w:val="a0"/>
    <w:next w:val="a0"/>
    <w:uiPriority w:val="35"/>
    <w:unhideWhenUsed/>
    <w:pPr>
      <w:spacing w:after="0" w:line="240" w:lineRule="auto"/>
    </w:pPr>
    <w:rPr>
      <w:rFonts w:asciiTheme="majorHAnsi" w:eastAsiaTheme="majorEastAsia" w:hAnsiTheme="majorHAnsi" w:cstheme="majorBidi"/>
      <w:color w:val="9FB8CD" w:themeColor="accent2"/>
      <w:sz w:val="16"/>
    </w:rPr>
  </w:style>
  <w:style w:type="paragraph" w:styleId="a9">
    <w:name w:val="No Spacing"/>
    <w:basedOn w:val="a0"/>
    <w:uiPriority w:val="99"/>
    <w:qFormat/>
    <w:pPr>
      <w:spacing w:after="0" w:line="240" w:lineRule="auto"/>
    </w:pPr>
  </w:style>
  <w:style w:type="paragraph" w:styleId="aa">
    <w:name w:val="Balloon Text"/>
    <w:basedOn w:val="a0"/>
    <w:link w:val="ab"/>
    <w:uiPriority w:val="99"/>
    <w:semiHidden/>
    <w:unhideWhenUsed/>
    <w:rPr>
      <w:rFonts w:hAnsi="Tahoma"/>
      <w:sz w:val="16"/>
    </w:rPr>
  </w:style>
  <w:style w:type="character" w:customStyle="1" w:styleId="ab">
    <w:name w:val="ข้อความบอลลูน อักขระ"/>
    <w:basedOn w:val="a1"/>
    <w:link w:val="aa"/>
    <w:uiPriority w:val="99"/>
    <w:semiHidden/>
    <w:rPr>
      <w:rFonts w:eastAsiaTheme="minorEastAsia" w:hAnsi="Tahoma"/>
      <w:color w:val="000000" w:themeColor="text1"/>
      <w:sz w:val="16"/>
      <w:szCs w:val="20"/>
    </w:rPr>
  </w:style>
  <w:style w:type="character" w:styleId="ac">
    <w:name w:val="Book Title"/>
    <w:basedOn w:val="a1"/>
    <w:uiPriority w:val="33"/>
    <w:qFormat/>
    <w:rPr>
      <w:rFonts w:asciiTheme="majorHAnsi" w:eastAsiaTheme="majorEastAsia" w:hAnsiTheme="majorHAnsi" w:cstheme="majorBidi"/>
      <w:bCs w:val="0"/>
      <w:i/>
      <w:iCs/>
      <w:color w:val="8E736A" w:themeColor="accent6"/>
      <w:sz w:val="20"/>
      <w:szCs w:val="25"/>
      <w:lang w:bidi="th-TH"/>
    </w:rPr>
  </w:style>
  <w:style w:type="character" w:styleId="ad">
    <w:name w:val="Emphasis"/>
    <w:uiPriority w:val="20"/>
    <w:qFormat/>
    <w:rPr>
      <w:rFonts w:eastAsiaTheme="minorEastAsia" w:cstheme="minorBidi"/>
      <w:b/>
      <w:bCs/>
      <w:i/>
      <w:iCs/>
      <w:spacing w:val="0"/>
      <w:szCs w:val="25"/>
      <w:lang w:bidi="th-TH"/>
    </w:rPr>
  </w:style>
  <w:style w:type="paragraph" w:styleId="ae">
    <w:name w:val="footer"/>
    <w:basedOn w:val="a0"/>
    <w:link w:val="af"/>
    <w:uiPriority w:val="99"/>
    <w:unhideWhenUsed/>
    <w:pPr>
      <w:tabs>
        <w:tab w:val="center" w:pos="4320"/>
        <w:tab w:val="right" w:pos="8640"/>
      </w:tabs>
    </w:pPr>
  </w:style>
  <w:style w:type="character" w:customStyle="1" w:styleId="af">
    <w:name w:val="ท้ายกระดาษ อักขระ"/>
    <w:basedOn w:val="a1"/>
    <w:link w:val="ae"/>
    <w:uiPriority w:val="99"/>
    <w:rPr>
      <w:color w:val="000000" w:themeColor="text1"/>
      <w:sz w:val="20"/>
    </w:rPr>
  </w:style>
  <w:style w:type="paragraph" w:styleId="af0">
    <w:name w:val="header"/>
    <w:basedOn w:val="a0"/>
    <w:link w:val="af1"/>
    <w:uiPriority w:val="99"/>
    <w:unhideWhenUsed/>
    <w:pPr>
      <w:tabs>
        <w:tab w:val="center" w:pos="4320"/>
        <w:tab w:val="right" w:pos="8640"/>
      </w:tabs>
    </w:pPr>
  </w:style>
  <w:style w:type="character" w:customStyle="1" w:styleId="af1">
    <w:name w:val="หัวกระดาษ อักขระ"/>
    <w:basedOn w:val="a1"/>
    <w:link w:val="af0"/>
    <w:uiPriority w:val="99"/>
    <w:rPr>
      <w:color w:val="000000" w:themeColor="text1"/>
      <w:sz w:val="20"/>
    </w:rPr>
  </w:style>
  <w:style w:type="character" w:customStyle="1" w:styleId="41">
    <w:name w:val="หัวเรื่อง 4 อักขระ"/>
    <w:basedOn w:val="a1"/>
    <w:link w:val="40"/>
    <w:uiPriority w:val="9"/>
    <w:semiHidden/>
    <w:rPr>
      <w:rFonts w:asciiTheme="majorHAnsi" w:eastAsiaTheme="majorEastAsia" w:hAnsiTheme="majorHAnsi" w:cstheme="majorBidi"/>
      <w:color w:val="595959" w:themeColor="text1" w:themeTint="A6"/>
      <w:sz w:val="20"/>
    </w:rPr>
  </w:style>
  <w:style w:type="character" w:customStyle="1" w:styleId="51">
    <w:name w:val="หัวเรื่อง 5 อักขระ"/>
    <w:basedOn w:val="a1"/>
    <w:link w:val="50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60">
    <w:name w:val="หัวเรื่อง 6 อักขระ"/>
    <w:basedOn w:val="a1"/>
    <w:link w:val="6"/>
    <w:uiPriority w:val="9"/>
    <w:semiHidden/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23"/>
    </w:rPr>
  </w:style>
  <w:style w:type="character" w:customStyle="1" w:styleId="70">
    <w:name w:val="หัวเรื่อง 7 อักขระ"/>
    <w:basedOn w:val="a1"/>
    <w:link w:val="7"/>
    <w:uiPriority w:val="9"/>
    <w:semiHidden/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23"/>
    </w:rPr>
  </w:style>
  <w:style w:type="character" w:customStyle="1" w:styleId="80">
    <w:name w:val="หัวเรื่อง 8 อักขระ"/>
    <w:basedOn w:val="a1"/>
    <w:link w:val="8"/>
    <w:uiPriority w:val="9"/>
    <w:semiHidden/>
    <w:rPr>
      <w:rFonts w:asciiTheme="majorHAnsi" w:eastAsiaTheme="majorEastAsia" w:hAnsiTheme="majorHAnsi" w:cstheme="majorBidi"/>
      <w:color w:val="9FB8CD" w:themeColor="accent2"/>
      <w:sz w:val="18"/>
      <w:szCs w:val="23"/>
    </w:rPr>
  </w:style>
  <w:style w:type="character" w:customStyle="1" w:styleId="90">
    <w:name w:val="หัวเรื่อง 9 อักขระ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9FB8CD" w:themeColor="accent2"/>
      <w:sz w:val="18"/>
      <w:szCs w:val="23"/>
    </w:rPr>
  </w:style>
  <w:style w:type="character" w:styleId="af2">
    <w:name w:val="Intense Emphasis"/>
    <w:basedOn w:val="a1"/>
    <w:uiPriority w:val="21"/>
    <w:qFormat/>
    <w:rPr>
      <w:b/>
      <w:bCs/>
      <w:i/>
      <w:iCs/>
      <w:color w:val="BAC737" w:themeColor="accent3" w:themeShade="BF"/>
      <w:sz w:val="20"/>
    </w:rPr>
  </w:style>
  <w:style w:type="paragraph" w:styleId="af3">
    <w:name w:val="Intense Quote"/>
    <w:basedOn w:val="a0"/>
    <w:link w:val="af4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f4">
    <w:name w:val="ทำให้คำอ้างอิงเป็นสีเข้มขึ้น อักขระ"/>
    <w:basedOn w:val="a1"/>
    <w:link w:val="af3"/>
    <w:uiPriority w:val="30"/>
    <w:rPr>
      <w:rFonts w:asciiTheme="majorHAnsi" w:eastAsiaTheme="majorEastAsia" w:hAnsiTheme="majorHAnsi" w:cstheme="majorBidi"/>
      <w:i/>
      <w:iCs/>
      <w:color w:val="FFFFFF" w:themeColor="background1"/>
      <w:sz w:val="20"/>
      <w:shd w:val="clear" w:color="auto" w:fill="9FB8CD" w:themeFill="accent2"/>
    </w:rPr>
  </w:style>
  <w:style w:type="character" w:styleId="af5">
    <w:name w:val="Intense Reference"/>
    <w:basedOn w:val="a1"/>
    <w:uiPriority w:val="32"/>
    <w:qFormat/>
    <w:rPr>
      <w:b/>
      <w:bCs/>
      <w:color w:val="525A7D" w:themeColor="accent1" w:themeShade="BF"/>
      <w:sz w:val="20"/>
      <w:u w:val="single"/>
    </w:rPr>
  </w:style>
  <w:style w:type="paragraph" w:styleId="a">
    <w:name w:val="List Bullet"/>
    <w:basedOn w:val="a0"/>
    <w:uiPriority w:val="36"/>
    <w:unhideWhenUsed/>
    <w:qFormat/>
    <w:pPr>
      <w:numPr>
        <w:numId w:val="11"/>
      </w:numPr>
      <w:spacing w:after="120"/>
      <w:contextualSpacing/>
    </w:pPr>
  </w:style>
  <w:style w:type="paragraph" w:styleId="2">
    <w:name w:val="List Bullet 2"/>
    <w:basedOn w:val="a0"/>
    <w:uiPriority w:val="36"/>
    <w:unhideWhenUsed/>
    <w:qFormat/>
    <w:pPr>
      <w:numPr>
        <w:numId w:val="12"/>
      </w:numPr>
      <w:spacing w:after="120"/>
      <w:contextualSpacing/>
    </w:pPr>
  </w:style>
  <w:style w:type="paragraph" w:styleId="3">
    <w:name w:val="List Bullet 3"/>
    <w:basedOn w:val="a0"/>
    <w:uiPriority w:val="36"/>
    <w:unhideWhenUsed/>
    <w:qFormat/>
    <w:pPr>
      <w:numPr>
        <w:numId w:val="13"/>
      </w:numPr>
      <w:spacing w:after="120"/>
      <w:contextualSpacing/>
    </w:pPr>
  </w:style>
  <w:style w:type="paragraph" w:styleId="4">
    <w:name w:val="List Bullet 4"/>
    <w:basedOn w:val="a0"/>
    <w:uiPriority w:val="36"/>
    <w:unhideWhenUsed/>
    <w:qFormat/>
    <w:pPr>
      <w:numPr>
        <w:numId w:val="14"/>
      </w:numPr>
      <w:spacing w:after="120"/>
      <w:contextualSpacing/>
    </w:pPr>
  </w:style>
  <w:style w:type="paragraph" w:styleId="5">
    <w:name w:val="List Bullet 5"/>
    <w:basedOn w:val="a0"/>
    <w:uiPriority w:val="36"/>
    <w:unhideWhenUsed/>
    <w:qFormat/>
    <w:pPr>
      <w:numPr>
        <w:numId w:val="15"/>
      </w:numPr>
      <w:spacing w:after="120"/>
      <w:contextualSpacing/>
    </w:pPr>
  </w:style>
  <w:style w:type="character" w:styleId="af6">
    <w:name w:val="Placeholder Text"/>
    <w:basedOn w:val="a1"/>
    <w:uiPriority w:val="99"/>
    <w:semiHidden/>
    <w:rPr>
      <w:color w:val="808080"/>
    </w:rPr>
  </w:style>
  <w:style w:type="paragraph" w:styleId="af7">
    <w:name w:val="Quote"/>
    <w:basedOn w:val="a0"/>
    <w:link w:val="af8"/>
    <w:uiPriority w:val="29"/>
    <w:qFormat/>
    <w:rPr>
      <w:i/>
      <w:iCs/>
      <w:color w:val="7F7F7F" w:themeColor="background1" w:themeShade="7F"/>
    </w:rPr>
  </w:style>
  <w:style w:type="character" w:customStyle="1" w:styleId="af8">
    <w:name w:val="คำอ้างอิง อักขระ"/>
    <w:basedOn w:val="a1"/>
    <w:link w:val="af7"/>
    <w:uiPriority w:val="29"/>
    <w:rPr>
      <w:i/>
      <w:iCs/>
      <w:color w:val="7F7F7F" w:themeColor="background1" w:themeShade="7F"/>
      <w:sz w:val="20"/>
    </w:rPr>
  </w:style>
  <w:style w:type="character" w:styleId="af9">
    <w:name w:val="Strong"/>
    <w:uiPriority w:val="22"/>
    <w:qFormat/>
    <w:rPr>
      <w:rFonts w:asciiTheme="minorHAnsi" w:eastAsiaTheme="minorEastAsia" w:hAnsiTheme="minorHAnsi" w:cstheme="minorBidi"/>
      <w:b/>
      <w:bCs/>
      <w:iCs w:val="0"/>
      <w:color w:val="9FB8CD" w:themeColor="accent2"/>
      <w:szCs w:val="25"/>
      <w:lang w:bidi="th-TH"/>
    </w:rPr>
  </w:style>
  <w:style w:type="character" w:styleId="afa">
    <w:name w:val="Subtle Emphasis"/>
    <w:basedOn w:val="a1"/>
    <w:uiPriority w:val="19"/>
    <w:qFormat/>
    <w:rPr>
      <w:i/>
      <w:iCs/>
      <w:color w:val="737373" w:themeColor="text1" w:themeTint="8C"/>
      <w:kern w:val="16"/>
      <w:sz w:val="20"/>
    </w:rPr>
  </w:style>
  <w:style w:type="character" w:styleId="afb">
    <w:name w:val="Subtle Reference"/>
    <w:basedOn w:val="a1"/>
    <w:uiPriority w:val="31"/>
    <w:qFormat/>
    <w:rPr>
      <w:color w:val="737373" w:themeColor="text1" w:themeTint="8C"/>
      <w:sz w:val="20"/>
      <w:u w:val="single"/>
    </w:rPr>
  </w:style>
  <w:style w:type="table" w:styleId="afc">
    <w:name w:val="Table Grid"/>
    <w:basedOn w:val="a2"/>
    <w:uiPriority w:val="1"/>
    <w:pPr>
      <w:spacing w:after="0" w:line="240" w:lineRule="auto"/>
    </w:pPr>
    <w:rPr>
      <w:rFonts w:eastAsiaTheme="minorEastAsia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paragraph" w:styleId="11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22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-">
    <w:name w:val="ท้ายกระดาษ - ซ้าย"/>
    <w:basedOn w:val="a0"/>
    <w:next w:val="a0"/>
    <w:uiPriority w:val="35"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  <w:spacing w:line="240" w:lineRule="auto"/>
      <w:contextualSpacing/>
    </w:pPr>
    <w:rPr>
      <w:color w:val="7F7F7F" w:themeColor="text1" w:themeTint="80"/>
    </w:rPr>
  </w:style>
  <w:style w:type="paragraph" w:customStyle="1" w:styleId="-0">
    <w:name w:val="ท้ายกระดาษ - ขวา"/>
    <w:basedOn w:val="ae"/>
    <w:uiPriority w:val="35"/>
    <w:qFormat/>
    <w:pPr>
      <w:pBdr>
        <w:top w:val="dashed" w:sz="4" w:space="18" w:color="7F7F7F"/>
      </w:pBdr>
      <w:spacing w:line="240" w:lineRule="auto"/>
      <w:contextualSpacing/>
      <w:jc w:val="right"/>
    </w:pPr>
    <w:rPr>
      <w:color w:val="7F7F7F" w:themeColor="text1" w:themeTint="80"/>
    </w:rPr>
  </w:style>
  <w:style w:type="paragraph" w:customStyle="1" w:styleId="-1">
    <w:name w:val="หัวกระดาษ - หน้าแรก"/>
    <w:basedOn w:val="a0"/>
    <w:next w:val="a0"/>
    <w:uiPriority w:val="39"/>
    <w:pPr>
      <w:pBdr>
        <w:bottom w:val="dashed" w:sz="4" w:space="18" w:color="7F7F7F"/>
      </w:pBdr>
      <w:tabs>
        <w:tab w:val="center" w:pos="4320"/>
        <w:tab w:val="right" w:pos="8640"/>
      </w:tabs>
      <w:spacing w:line="396" w:lineRule="auto"/>
    </w:pPr>
    <w:rPr>
      <w:color w:val="7F7F7F" w:themeColor="text1" w:themeTint="80"/>
    </w:rPr>
  </w:style>
  <w:style w:type="paragraph" w:customStyle="1" w:styleId="-2">
    <w:name w:val="หัวกระดาษ - ซ้าย"/>
    <w:basedOn w:val="af0"/>
    <w:uiPriority w:val="35"/>
    <w:qFormat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-3">
    <w:name w:val="หัวกระดาษ - ขวา"/>
    <w:basedOn w:val="af0"/>
    <w:uiPriority w:val="35"/>
    <w:qFormat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afd">
    <w:name w:val="ชื่อผู้รับ"/>
    <w:basedOn w:val="a0"/>
    <w:uiPriority w:val="14"/>
    <w:pPr>
      <w:spacing w:after="0" w:line="240" w:lineRule="auto"/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46"/>
    </w:rPr>
  </w:style>
  <w:style w:type="paragraph" w:customStyle="1" w:styleId="afe">
    <w:name w:val="ที่อยู่ของผู้ส่ง"/>
    <w:basedOn w:val="a0"/>
    <w:uiPriority w:val="14"/>
    <w:pPr>
      <w:spacing w:before="200" w:after="0"/>
      <w:contextualSpacing/>
      <w:jc w:val="right"/>
    </w:pPr>
    <w:rPr>
      <w:color w:val="9FB8CD" w:themeColor="accent2"/>
      <w:sz w:val="18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3.jpeg"/><Relationship Id="rId4" Type="http://schemas.openxmlformats.org/officeDocument/2006/relationships/image" Target="../media/image2.jpeg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EA5A3EEBE145478C79A7EA8531E2A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C9BFED-ECA6-47BD-B9D6-EC4832B845BE}"/>
      </w:docPartPr>
      <w:docPartBody>
        <w:p w:rsidR="00E66BB3" w:rsidRDefault="001A2BCF">
          <w:pPr>
            <w:rPr>
              <w:szCs w:val="25"/>
            </w:rPr>
          </w:pPr>
          <w:r>
            <w:rPr>
              <w:szCs w:val="25"/>
              <w:cs/>
              <w:lang w:val="th-TH"/>
            </w:rPr>
            <w:t xml:space="preserve">บนแท็บ แทรก แกลเลอรีได้รวมรายการต่างๆ ที่ถูกออกแบบให้เข้ากันกับลักษณะโดยรวมของเอกสารของคุณ คุณสามารถใช้แกลเลอรีเหล่านี้ในการแทรกตาราง หัวกระดาษ ท้ายกระดาษ รายการ ใบปะหน้า และแบบเอกสารสำเร็จรูปอื่นของเอกสาร เมื่อคุณสร้างรูปภาพ แผนภูมิ หรือไดอะแกรม </w:t>
          </w:r>
          <w:r>
            <w:rPr>
              <w:szCs w:val="25"/>
              <w:cs/>
              <w:lang w:val="th-TH"/>
            </w:rPr>
            <w:t>สิ่งเหล่านี้จะเข้ากันได้กับลักษณะของเอกสารปัจจุบันของคุณ</w:t>
          </w:r>
        </w:p>
        <w:p w:rsidR="00E66BB3" w:rsidRDefault="001A2BCF">
          <w:pPr>
            <w:pStyle w:val="1"/>
            <w:pBdr>
              <w:left w:val="single" w:sz="6" w:space="3" w:color="ED7D31" w:themeColor="accent2"/>
            </w:pBdr>
          </w:pPr>
          <w:r>
            <w:rPr>
              <w:cs/>
              <w:lang w:val="th-TH"/>
            </w:rPr>
            <w:t>หัวเรื่อง 1</w:t>
          </w:r>
        </w:p>
        <w:p w:rsidR="00E66BB3" w:rsidRDefault="001A2BCF">
          <w:pPr>
            <w:rPr>
              <w:szCs w:val="25"/>
            </w:rPr>
          </w:pPr>
          <w:r>
            <w:rPr>
              <w:szCs w:val="25"/>
              <w:cs/>
              <w:lang w:val="th-TH"/>
            </w:rPr>
            <w:t>คุณสามารถเปลี่ยนการจัดรูปแบบของข้อความที่เลือกในข้อความเอกสารได้อย่างง่ายดายโดยการเลือกลักษณะสำหรับข้อความที่เลือกดังกล่าวจากแกลเลอรี ลักษณะด่วน ซึ่งอยู่บนแท็บ หน้าแรก นอกจากนี้คุณยังสามา</w:t>
          </w:r>
          <w:r>
            <w:rPr>
              <w:szCs w:val="25"/>
              <w:cs/>
              <w:lang w:val="th-TH"/>
            </w:rPr>
            <w:t>รถจัดรูปแบบข้อความได้โดยตรงโดยการใช้ตัวควบคุมอื่นๆ บนแท็บ หน้าแรก ตัวควบคุมส่วนใหญ่จะเสนอทางเลือกในการใช้ลักษณะจากชุดรูปแบบปัจจุบัน หรือใช้รูปแบบที่คุณระบุไว้โดยตรง</w:t>
          </w:r>
        </w:p>
        <w:p w:rsidR="00E66BB3" w:rsidRDefault="001A2BCF">
          <w:pPr>
            <w:pStyle w:val="2"/>
          </w:pPr>
          <w:r>
            <w:rPr>
              <w:cs/>
              <w:lang w:val="th-TH"/>
            </w:rPr>
            <w:t>หัวเรื่อง 2</w:t>
          </w:r>
        </w:p>
        <w:p w:rsidR="00E66BB3" w:rsidRDefault="001A2BCF">
          <w:pPr>
            <w:rPr>
              <w:szCs w:val="25"/>
            </w:rPr>
          </w:pPr>
          <w:r>
            <w:rPr>
              <w:szCs w:val="25"/>
              <w:cs/>
              <w:lang w:val="th-TH"/>
            </w:rPr>
            <w:t>เมื่อต้องการเปลี่ยนลักษณะโดยรวมของเอกสารของคุณ ให้เลือกองค์ประกอบใหม่ของชุดรูปแ</w:t>
          </w:r>
          <w:r>
            <w:rPr>
              <w:szCs w:val="25"/>
              <w:cs/>
              <w:lang w:val="th-TH"/>
            </w:rPr>
            <w:t>บบบนแท็บ เค้าโครงหน้ากระดาษ เมื่อต้องการเปลี่ยนลักษณะที่มีให้ใช้ในแกลเลอรี ลักษณะด่วน ให้ใช้คำสั่ง เปลี่ยนชุดลักษณะด่วนปัจจุบัน  ทั้งแกลเลอรี ชุดรูปแบบ และแกลเลอรี ลักษณะด่วน จัดเตรียมคำสั่งในการตั้งค่าใหม่เพื่อให้คุณสามารถคืนค่าลักษณะเอกสารของคุณกลับเป็นแ</w:t>
          </w:r>
          <w:r>
            <w:rPr>
              <w:szCs w:val="25"/>
              <w:cs/>
              <w:lang w:val="th-TH"/>
            </w:rPr>
            <w:t>บบเดิมที่อยู่ในแม่แบบปัจจุบันของคุณได้ตลอดเวลา</w:t>
          </w:r>
        </w:p>
        <w:p w:rsidR="00E66BB3" w:rsidRDefault="001A2BCF">
          <w:pPr>
            <w:pStyle w:val="3"/>
          </w:pPr>
          <w:r>
            <w:rPr>
              <w:cs/>
              <w:lang w:val="th-TH"/>
            </w:rPr>
            <w:t>หัวเรื่อง 3</w:t>
          </w:r>
        </w:p>
        <w:p w:rsidR="00E66BB3" w:rsidRDefault="001A2BCF">
          <w:pPr>
            <w:rPr>
              <w:szCs w:val="25"/>
            </w:rPr>
          </w:pPr>
          <w:r>
            <w:rPr>
              <w:szCs w:val="25"/>
              <w:cs/>
              <w:lang w:val="th-TH"/>
            </w:rPr>
            <w:t>บนแท็บ แทรก แกลเลอรีได้รวมรายการต่างๆ ที่ถูกออกแบบให้เข้ากันกับลักษณะโดยรวมของเอกสารของคุณ คุณสามารถใช้แกลเลอรีเหล่านี้ในการแทรกตาราง หัวกระดาษ ท้ายกระดาษ รายการ ใบปะหน้า และแบบเอกสารสำเร็จรูปอื่นข</w:t>
          </w:r>
          <w:r>
            <w:rPr>
              <w:szCs w:val="25"/>
              <w:cs/>
              <w:lang w:val="th-TH"/>
            </w:rPr>
            <w:t>องเอกสาร เมื่อคุณสร้างรูปภาพ แผนภูมิ หรือไดอะแกรม สิ่งเหล่านี้จะเข้ากันได้กับลักษณะของเอกสารปัจจุบันของคุณ</w:t>
          </w:r>
        </w:p>
        <w:p w:rsidR="00E66BB3" w:rsidRDefault="001A2BCF">
          <w:pPr>
            <w:rPr>
              <w:szCs w:val="25"/>
            </w:rPr>
          </w:pPr>
          <w:r>
            <w:rPr>
              <w:szCs w:val="25"/>
              <w:cs/>
              <w:lang w:val="th-TH"/>
            </w:rPr>
            <w:t>คุณสามารถเปลี่ยนการจัดรูปแบบของข้อความที่เลือกในข้อความเอกสารได้อย่างง่ายดายโดยการเลือกลักษณะสำหรับข้อความที่เลือกดังกล่าวจากแกลเลอรี ลักษณะด่วน ซึ่ง</w:t>
          </w:r>
          <w:r>
            <w:rPr>
              <w:szCs w:val="25"/>
              <w:cs/>
              <w:lang w:val="th-TH"/>
            </w:rPr>
            <w:t>อยู่บนแท็บ หน้าแรก นอกจากนี้คุณยังสามารถจัดรูปแบบข้อความได้โดยตรงโดยการใช้ตัวควบคุมอื่นๆ บนแท็บ หน้าแรก ตัวควบคุมส่วนใหญ่จะเสนอทางเลือกในการใช้ลักษณะจากชุดรูปแบบปัจจุบัน หรือใช้รูปแบบที่คุณระบุไว้โดยตรง</w:t>
          </w:r>
        </w:p>
        <w:p w:rsidR="00E66BB3" w:rsidRDefault="001A2BCF">
          <w:pPr>
            <w:pStyle w:val="a3"/>
            <w:keepNext/>
            <w:rPr>
              <w:szCs w:val="20"/>
            </w:rPr>
          </w:pPr>
          <w:r>
            <w:rPr>
              <w:szCs w:val="20"/>
              <w:cs/>
              <w:lang w:val="th-TH"/>
            </w:rPr>
            <w:t xml:space="preserve">รูปภาพ </w:t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>SEQ Figure \* ARABIC</w:instrText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  <w:cs/>
              <w:lang w:val="th-TH"/>
            </w:rPr>
            <w:t>1</w:t>
          </w:r>
          <w:r>
            <w:rPr>
              <w:szCs w:val="20"/>
            </w:rPr>
            <w:fldChar w:fldCharType="end"/>
          </w:r>
          <w:r>
            <w:rPr>
              <w:szCs w:val="20"/>
              <w:cs/>
              <w:lang w:val="th-TH"/>
            </w:rPr>
            <w:t>: นี่คือคำบรรยายภาพ</w:t>
          </w:r>
        </w:p>
        <w:p w:rsidR="00E66BB3" w:rsidRDefault="001A2BCF">
          <w:pPr>
            <w:rPr>
              <w:szCs w:val="25"/>
            </w:rPr>
          </w:pPr>
          <w:r>
            <w:rPr>
              <w:noProof/>
              <w:szCs w:val="25"/>
            </w:rPr>
            <w:drawing>
              <wp:inline distT="0" distB="0" distL="0" distR="0">
                <wp:extent cx="1600200" cy="1600200"/>
                <wp:effectExtent l="19050" t="0" r="19050" b="1638300"/>
                <wp:docPr id="10" name="MPj0390068000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Pj03900680000[1]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effectLst>
                          <a:reflection blurRad="12700" stA="50000" endPos="75000" dist="127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  <w:p w:rsidR="00E66BB3" w:rsidRDefault="001A2BCF">
          <w:pPr>
            <w:pStyle w:val="24EA5A3EEBE145478C79A7EA8531E2AD8"/>
          </w:pPr>
          <w:r>
            <w:rPr>
              <w:cs/>
              <w:lang w:val="th-TH"/>
            </w:rPr>
            <w:t>เมื่อต้องการเปลี่ยนลักษณะโดยรวมของเอกสารของคุณ ให้เลือกองค์ประกอบใหม่ของชุดรูปแบบบนแท็บ เค้าโครงหน้ากระดาษ เมื่อต้องการเปลี่ยนลักษณะที่มีให้ใช้ในแกลเลอรี ลักษณะด่วน ให้ใช้คำสั่ง เปลี่ยนชุดลักษณะด่วนปัจจุบัน  ทั้งแกลเลอรี ชุดรูปแบบ และแกลเลอรี ลักษณะด่วน จั</w:t>
          </w:r>
          <w:r>
            <w:rPr>
              <w:cs/>
              <w:lang w:val="th-TH"/>
            </w:rPr>
            <w:t>ดเตรียมคำสั่งในการตั้งค่าใหม่เพื่อให้คุณสามารถคืนค่าลักษณะเอกสารของคุณกลับเป็นแบบเดิมที่อยู่ในแม่แบบปัจจุบันของคุณได้ตลอดเวลา</w:t>
          </w:r>
        </w:p>
      </w:docPartBody>
    </w:docPart>
    <w:docPart>
      <w:docPartPr>
        <w:name w:val="793E0D4ED2FF43289A513DCDF8B8AF0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6DB4E41-5649-40E6-9E21-D7934B39FB17}"/>
      </w:docPartPr>
      <w:docPartBody>
        <w:p w:rsidR="00E66BB3" w:rsidRDefault="001A2BCF">
          <w:pPr>
            <w:pStyle w:val="793E0D4ED2FF43289A513DCDF8B8AF0F8"/>
          </w:pPr>
          <w:r>
            <w:rPr>
              <w:color w:val="5B9BD5" w:themeColor="accent1"/>
              <w:cs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523653F8BE364F17BE877024E1EBB5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332DF4B-BB74-48A3-9C33-5C12B511DA92}"/>
      </w:docPartPr>
      <w:docPartBody>
        <w:p w:rsidR="00E66BB3" w:rsidRDefault="001A2BCF">
          <w:pPr>
            <w:pStyle w:val="523653F8BE364F17BE877024E1EBB5638"/>
          </w:pPr>
          <w:r>
            <w:rPr>
              <w:cs/>
              <w:lang w:val="th-TH"/>
            </w:rPr>
            <w:t>[ชื่อเรื่องเอกสาร]</w:t>
          </w:r>
        </w:p>
      </w:docPartBody>
    </w:docPart>
    <w:docPart>
      <w:docPartPr>
        <w:name w:val="ใบปะหน้า 1 ที่มี TOC"/>
        <w:style w:val="No Spacing"/>
        <w:category>
          <w:name w:val=" รายงาน"/>
          <w:gallery w:val="coverPg"/>
        </w:category>
        <w:behaviors>
          <w:behavior w:val="pg"/>
        </w:behaviors>
        <w:guid w:val="{760B4F7A-C265-4BBA-828A-3753EAE16AD7}"/>
      </w:docPartPr>
      <w:docPartBody>
        <w:p w:rsidR="00E66BB3" w:rsidRDefault="001A2BCF">
          <w:pPr>
            <w:pStyle w:val="a5"/>
          </w:pPr>
          <w:r>
            <w:rPr>
              <w:noProof/>
            </w:rPr>
            <w:pict>
              <v:rect id="_x0000_s1026" style="position:absolute;margin-left:0;margin-top:0;width:481.4pt;height:699.9pt;z-index:251750400;mso-width-percent:1000;mso-height-percent:1000;mso-position-horizontal:center;mso-position-horizontal-relative:margin;mso-position-vertical:center;mso-position-vertical-relative:margin;mso-width-percent:1000;mso-height-percent:1000;mso-width-relative:margin;mso-height-relative:margin;v-text-anchor:middle" o:allowincell="f" filled="f" stroked="f">
                <v:textbox>
                  <w:txbxContent>
                    <w:tbl>
                      <w:tblPr>
                        <w:tblStyle w:val="a4"/>
                        <w:tblW w:w="5000" w:type="pct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9363"/>
                      </w:tblGrid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ED7D31" w:themeColor="accent2"/>
                              <w:left w:val="single" w:sz="6" w:space="0" w:color="ED7D31" w:themeColor="accent2"/>
                              <w:bottom w:val="single" w:sz="6" w:space="0" w:color="ED7D31" w:themeColor="accent2"/>
                              <w:right w:val="single" w:sz="6" w:space="0" w:color="ED7D31" w:themeColor="accent2"/>
                            </w:tcBorders>
                            <w:shd w:val="clear" w:color="auto" w:fill="ED7D31" w:themeFill="accent2"/>
                            <w:tcMar>
                              <w:top w:w="360" w:type="dxa"/>
                              <w:bottom w:w="360" w:type="dxa"/>
                            </w:tcMar>
                          </w:tcPr>
                          <w:p w:rsidR="00E66BB3" w:rsidRDefault="00E66BB3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ED7D31" w:themeColor="accent2"/>
                              <w:left w:val="single" w:sz="6" w:space="0" w:color="ED7D31" w:themeColor="accent2"/>
                              <w:bottom w:val="single" w:sz="6" w:space="0" w:color="ED7D31" w:themeColor="accent2"/>
                              <w:right w:val="single" w:sz="6" w:space="0" w:color="ED7D31" w:themeColor="accent2"/>
                            </w:tcBorders>
                            <w:tcMar>
                              <w:top w:w="360" w:type="dxa"/>
                              <w:left w:w="360" w:type="dxa"/>
                              <w:bottom w:w="360" w:type="dxa"/>
                              <w:right w:w="360" w:type="dxa"/>
                            </w:tcMar>
                          </w:tcPr>
                          <w:p w:rsidR="00E66BB3" w:rsidRDefault="001A2BCF">
                            <w:pPr>
                              <w:pStyle w:val="a5"/>
                              <w:spacing w:line="276" w:lineRule="auto"/>
                              <w:jc w:val="right"/>
                              <w:rPr>
                                <w:rFonts w:asciiTheme="majorHAnsi" w:hAnsiTheme="majorHAnsi"/>
                                <w:color w:val="2E74B5" w:themeColor="accent1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 w:cs="Cambria"/>
                                <w:color w:val="2E74B5" w:themeColor="accent1" w:themeShade="BF"/>
                                <w:sz w:val="52"/>
                                <w:szCs w:val="52"/>
                                <w:cs/>
                                <w:lang w:val="th-TH"/>
                              </w:rPr>
                              <w:t xml:space="preserve"> </w:t>
                            </w:r>
                            <w:r>
                              <w:rPr>
                                <w:color w:val="ED7D31" w:themeColor="accent2"/>
                                <w:spacing w:val="10"/>
                                <w:sz w:val="52"/>
                                <w:szCs w:val="52"/>
                              </w:rPr>
                              <w:sym w:font="Wingdings 3" w:char="F07D"/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color w:val="2E74B5" w:themeColor="accent1" w:themeShade="BF"/>
                                  <w:sz w:val="52"/>
                                  <w:szCs w:val="52"/>
                                </w:rPr>
                                <w:alias w:val="ชื่อเรื่อง"/>
                                <w:id w:val="319296837"/>
                                <w:placeholder>
                                  <w:docPart w:val="66AF48865B8043DD9ECFF78EB5FA5CE1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Theme="majorHAnsi" w:hAnsiTheme="majorHAnsi" w:cs="Cambria"/>
                                    <w:color w:val="2E74B5" w:themeColor="accent1" w:themeShade="BF"/>
                                    <w:sz w:val="52"/>
                                    <w:szCs w:val="52"/>
                                    <w:cs/>
                                    <w:lang w:val="th-TH"/>
                                  </w:rPr>
                                  <w:t>[</w:t>
                                </w:r>
                                <w:r>
                                  <w:rPr>
                                    <w:rFonts w:asciiTheme="majorHAnsi" w:hAnsiTheme="majorHAnsi" w:cs="Angsana New"/>
                                    <w:color w:val="2E74B5" w:themeColor="accent1" w:themeShade="BF"/>
                                    <w:sz w:val="52"/>
                                    <w:szCs w:val="52"/>
                                    <w:cs/>
                                    <w:lang w:val="th-TH"/>
                                  </w:rPr>
                                  <w:t>พิมพ์ชื่อเรื่องเอกสาร</w:t>
                                </w:r>
                                <w:r>
                                  <w:rPr>
                                    <w:rFonts w:asciiTheme="majorHAnsi" w:hAnsiTheme="majorHAnsi" w:cs="Cambria"/>
                                    <w:color w:val="2E74B5" w:themeColor="accent1" w:themeShade="BF"/>
                                    <w:sz w:val="52"/>
                                    <w:szCs w:val="52"/>
                                    <w:cs/>
                                    <w:lang w:val="th-TH"/>
                                  </w:rPr>
                                  <w:t>]</w:t>
                                </w:r>
                              </w:sdtContent>
                            </w:sdt>
                          </w:p>
                          <w:p w:rsidR="00E66BB3" w:rsidRDefault="001A2BCF">
                            <w:pPr>
                              <w:pStyle w:val="a5"/>
                              <w:spacing w:line="276" w:lineRule="auto"/>
                              <w:jc w:val="right"/>
                              <w:rPr>
                                <w:rFonts w:asciiTheme="majorHAnsi" w:hAnsiTheme="majorHAnsi"/>
                                <w:color w:val="ED7D31" w:themeColor="accent2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ED7D31" w:themeColor="accent2"/>
                                  <w:sz w:val="24"/>
                                </w:rPr>
                                <w:alias w:val="ชื่อเรื่องรอง"/>
                                <w:id w:val="319296842"/>
                                <w:placeholder>
                                  <w:docPart w:val="2EBD2435D39C46D19BCFA858D20035C7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Theme="majorHAnsi" w:hAnsiTheme="majorHAnsi" w:cs="Cambria"/>
                                    <w:color w:val="ED7D31" w:themeColor="accent2"/>
                                    <w:sz w:val="24"/>
                                    <w:szCs w:val="24"/>
                                    <w:cs/>
                                    <w:lang w:val="th-TH"/>
                                  </w:rPr>
                                  <w:t>[</w:t>
                                </w:r>
                                <w:r>
                                  <w:rPr>
                                    <w:rFonts w:asciiTheme="majorHAnsi" w:hAnsiTheme="majorHAnsi" w:cs="Angsana New"/>
                                    <w:color w:val="ED7D31" w:themeColor="accent2"/>
                                    <w:sz w:val="24"/>
                                    <w:szCs w:val="24"/>
                                    <w:cs/>
                                    <w:lang w:val="th-TH"/>
                                  </w:rPr>
                                  <w:t>พิมพ์ชื่อเรื่องรองเอกสาร</w:t>
                                </w:r>
                                <w:r>
                                  <w:rPr>
                                    <w:rFonts w:asciiTheme="majorHAnsi" w:hAnsiTheme="majorHAnsi" w:cs="Cambria"/>
                                    <w:color w:val="ED7D31" w:themeColor="accent2"/>
                                    <w:sz w:val="24"/>
                                    <w:szCs w:val="24"/>
                                    <w:cs/>
                                    <w:lang w:val="th-TH"/>
                                  </w:rPr>
                                  <w:t>]</w:t>
                                </w:r>
                              </w:sdtContent>
                            </w:sdt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ED7D31" w:themeColor="accent2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ED7D31" w:themeColor="accent2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single" w:sz="6" w:space="0" w:color="9CC2E5" w:themeColor="accent1" w:themeTint="99"/>
                              <w:bottom w:val="single" w:sz="6" w:space="0" w:color="9CC2E5" w:themeColor="accent1" w:themeTint="99"/>
                              <w:right w:val="single" w:sz="6" w:space="0" w:color="9CC2E5" w:themeColor="accent1" w:themeTint="99"/>
                            </w:tcBorders>
                            <w:shd w:val="clear" w:color="auto" w:fill="9CC2E5" w:themeFill="accent1" w:themeFillTint="99"/>
                            <w:tcMar>
                              <w:top w:w="144" w:type="dxa"/>
                              <w:bottom w:w="144" w:type="dxa"/>
                            </w:tcMar>
                          </w:tcPr>
                          <w:p w:rsidR="00E66BB3" w:rsidRDefault="00E66BB3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single" w:sz="6" w:space="0" w:color="9CC2E5" w:themeColor="accent1" w:themeTint="99"/>
                              <w:bottom w:val="single" w:sz="6" w:space="0" w:color="9CC2E5" w:themeColor="accent1" w:themeTint="99"/>
                              <w:right w:val="single" w:sz="6" w:space="0" w:color="9CC2E5" w:themeColor="accent1" w:themeTint="99"/>
                            </w:tcBorders>
                            <w:tcMar>
                              <w:top w:w="144" w:type="dxa"/>
                              <w:left w:w="144" w:type="dxa"/>
                              <w:bottom w:w="144" w:type="dxa"/>
                              <w:right w:w="144" w:type="dxa"/>
                            </w:tcMar>
                          </w:tcPr>
                          <w:p w:rsidR="00E66BB3" w:rsidRDefault="001A2BCF">
                            <w:pPr>
                              <w:pStyle w:val="a5"/>
                              <w:rPr>
                                <w:color w:val="2E74B5" w:themeColor="accent1" w:themeShade="BF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808080" w:themeColor="background1" w:themeShade="80"/>
                                </w:rPr>
                                <w:alias w:val="ผู้เขียน"/>
                                <w:id w:val="319296847"/>
                                <w:placeholder>
                                  <w:docPart w:val="7C84013212D5476A937CC5A7DA91E83B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cs="Calibri"/>
                                    <w:b/>
                                    <w:bCs/>
                                    <w:color w:val="808080" w:themeColor="background1" w:themeShade="80"/>
                                    <w:cs/>
                                    <w:lang w:val="th-TH"/>
                                  </w:rPr>
                                  <w:t>[</w:t>
                                </w:r>
                                <w:r>
                                  <w:rPr>
                                    <w:rFonts w:cs="Angsana New"/>
                                    <w:b/>
                                    <w:bCs/>
                                    <w:color w:val="808080" w:themeColor="background1" w:themeShade="80"/>
                                    <w:cs/>
                                    <w:lang w:val="th-TH"/>
                                  </w:rPr>
                                  <w:t>พิมพ์ชื่อผู้เขียน</w:t>
                                </w:r>
                                <w:r>
                                  <w:rPr>
                                    <w:rFonts w:cs="Calibri"/>
                                    <w:b/>
                                    <w:bCs/>
                                    <w:color w:val="808080" w:themeColor="background1" w:themeShade="80"/>
                                    <w:cs/>
                                    <w:lang w:val="th-TH"/>
                                  </w:rPr>
                                  <w:t>]</w:t>
                                </w:r>
                              </w:sdtContent>
                            </w:sdt>
                            <w:r>
                              <w:rPr>
                                <w:rFonts w:cs="Calibri"/>
                                <w:b/>
                                <w:bCs/>
                                <w:color w:val="2E74B5" w:themeColor="accent1" w:themeShade="BF"/>
                                <w:cs/>
                                <w:lang w:val="th-TH"/>
                              </w:rPr>
                              <w:t xml:space="preserve"> </w:t>
                            </w:r>
                            <w:r>
                              <w:rPr>
                                <w:color w:val="ED7D31" w:themeColor="accent2"/>
                              </w:rPr>
                              <w:sym w:font="Wingdings 3" w:char="F07D"/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2E74B5" w:themeColor="accent1" w:themeShade="BF"/>
                                <w:cs/>
                                <w:lang w:val="th-TH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บริษัท"/>
                                <w:id w:val="319296855"/>
                                <w:placeholder>
                                  <w:docPart w:val="5C1C6FEB8E0D4028B4B960034ACD321A"/>
                                </w:placeholder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cs="Calibri"/>
                                    <w:color w:val="808080" w:themeColor="background1" w:themeShade="80"/>
                                    <w:cs/>
                                    <w:lang w:val="th-TH"/>
                                  </w:rPr>
                                  <w:t>[</w:t>
                                </w:r>
                                <w:r>
                                  <w:rPr>
                                    <w:rFonts w:cs="Angsana New"/>
                                    <w:color w:val="808080" w:themeColor="background1" w:themeShade="80"/>
                                    <w:cs/>
                                    <w:lang w:val="th-TH"/>
                                  </w:rPr>
                                  <w:t>พิมพ์ชื่อบริษัท</w:t>
                                </w:r>
                                <w:r>
                                  <w:rPr>
                                    <w:rFonts w:cs="Calibri"/>
                                    <w:color w:val="808080" w:themeColor="background1" w:themeShade="80"/>
                                    <w:cs/>
                                    <w:lang w:val="th-TH"/>
                                  </w:rPr>
                                  <w:t>]</w:t>
                                </w:r>
                              </w:sdtContent>
                            </w:sdt>
                            <w:r>
                              <w:rPr>
                                <w:rFonts w:cs="Calibri"/>
                                <w:color w:val="2E74B5" w:themeColor="accent1" w:themeShade="BF"/>
                                <w:cs/>
                                <w:lang w:val="th-TH"/>
                              </w:rPr>
                              <w:t xml:space="preserve"> </w:t>
                            </w:r>
                            <w:r>
                              <w:rPr>
                                <w:color w:val="ED7D31" w:themeColor="accent2"/>
                              </w:rPr>
                              <w:sym w:font="Wingdings 3" w:char="F07D"/>
                            </w:r>
                            <w:r>
                              <w:rPr>
                                <w:rFonts w:cs="Calibri"/>
                                <w:color w:val="2E74B5" w:themeColor="accent1" w:themeShade="BF"/>
                                <w:cs/>
                                <w:lang w:val="th-TH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วันที่"/>
                                <w:id w:val="319296863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lid w:val="th-TH"/>
                                  <w:storeMappedDataAs w:val="dateTime"/>
                                  <w:calendar w:val="thai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rFonts w:cs="Calibri"/>
                                    <w:color w:val="808080" w:themeColor="background1" w:themeShade="80"/>
                                    <w:cs/>
                                    <w:lang w:val="th-TH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66BB3" w:rsidRDefault="00E66BB3">
                      <w:pPr>
                        <w:pStyle w:val="a5"/>
                      </w:pPr>
                    </w:p>
                  </w:txbxContent>
                </v:textbox>
                <w10:wrap anchorx="margin" anchory="margin"/>
              </v:rect>
            </w:pict>
          </w:r>
        </w:p>
        <w:p w:rsidR="00E66BB3" w:rsidRDefault="00E66BB3">
          <w:pPr>
            <w:pStyle w:val="1"/>
            <w:sectPr w:rsidR="00E66BB3">
              <w:pgSz w:w="12240" w:h="15840"/>
              <w:pgMar w:top="1440" w:right="1440" w:bottom="1440" w:left="1440" w:header="720" w:footer="720" w:gutter="0"/>
              <w:cols w:space="720"/>
              <w:docGrid w:linePitch="360"/>
            </w:sectPr>
          </w:pPr>
        </w:p>
        <w:p w:rsidR="00E66BB3" w:rsidRDefault="001A2BCF">
          <w:pPr>
            <w:pStyle w:val="1"/>
          </w:pPr>
          <w:sdt>
            <w:sdtPr>
              <w:id w:val="57394454"/>
              <w:docPartObj>
                <w:docPartGallery w:val="Quick Parts"/>
                <w:docPartUnique/>
              </w:docPartObj>
            </w:sdtPr>
            <w:sdtEndPr/>
            <w:sdtContent>
              <w:r>
                <w:rPr>
                  <w:rFonts w:cs="Angsana New"/>
                  <w:szCs w:val="20"/>
                  <w:cs/>
                  <w:lang w:val="th-TH"/>
                </w:rPr>
                <w:t>เนื้อหา</w:t>
              </w:r>
            </w:sdtContent>
          </w:sdt>
        </w:p>
        <w:p w:rsidR="00E66BB3" w:rsidRDefault="001A2BCF">
          <w:pPr>
            <w:pStyle w:val="21"/>
            <w:tabs>
              <w:tab w:val="right" w:leader="dot" w:pos="9350"/>
            </w:tabs>
            <w:rPr>
              <w:sz w:val="22"/>
              <w:szCs w:val="22"/>
            </w:rPr>
          </w:pPr>
          <w:r>
            <w:rPr>
              <w:rFonts w:eastAsiaTheme="minorEastAsia" w:cstheme="minorBidi"/>
              <w:sz w:val="24"/>
            </w:rPr>
            <w:fldChar w:fldCharType="begin"/>
          </w:r>
          <w:r>
            <w:instrText>TOC \o "1-3" \h \z \u</w:instrText>
          </w:r>
          <w:r>
            <w:rPr>
              <w:rFonts w:eastAsiaTheme="minorEastAsia" w:cstheme="minorBidi"/>
              <w:sz w:val="24"/>
            </w:rPr>
            <w:fldChar w:fldCharType="separate"/>
          </w:r>
          <w:hyperlink w:anchor="_Toc129749944" w:history="1">
            <w:r>
              <w:rPr>
                <w:rStyle w:val="a6"/>
                <w:rFonts w:cs="Angsana New"/>
                <w:cs/>
                <w:lang w:val="th-TH"/>
              </w:rPr>
              <w:t>ตัวอย่างส่วนหัวสารบัญ</w:t>
            </w:r>
            <w:r>
              <w:rPr>
                <w:webHidden/>
              </w:rPr>
              <w:tab/>
            </w:r>
            <w:r>
              <w:rPr>
                <w:smallCaps w:val="0"/>
                <w:webHidden/>
              </w:rPr>
              <w:fldChar w:fldCharType="begin"/>
            </w:r>
            <w:r>
              <w:rPr>
                <w:webHidden/>
              </w:rPr>
              <w:instrText xml:space="preserve">PAGEREF </w:instrText>
            </w:r>
            <w:r>
              <w:rPr>
                <w:webHidden/>
              </w:rPr>
              <w:instrText>_Toc129749944 \h</w:instrText>
            </w:r>
            <w:r>
              <w:rPr>
                <w:smallCaps w:val="0"/>
                <w:webHidden/>
              </w:rPr>
            </w:r>
            <w:r>
              <w:rPr>
                <w:smallCaps w:val="0"/>
                <w:webHidden/>
              </w:rPr>
              <w:fldChar w:fldCharType="separate"/>
            </w:r>
            <w:r>
              <w:rPr>
                <w:rFonts w:cs="Angsana New"/>
                <w:b/>
                <w:bCs/>
                <w:webHidden/>
                <w:cs/>
                <w:lang w:val="th-TH"/>
              </w:rPr>
              <w:t>ข้อผิดพลาด</w:t>
            </w:r>
            <w:r>
              <w:rPr>
                <w:rFonts w:cs="Calibri"/>
                <w:b/>
                <w:bCs/>
                <w:webHidden/>
                <w:cs/>
                <w:lang w:val="th-TH"/>
              </w:rPr>
              <w:t xml:space="preserve">! </w:t>
            </w:r>
            <w:r>
              <w:rPr>
                <w:rFonts w:cs="Angsana New"/>
                <w:b/>
                <w:bCs/>
                <w:webHidden/>
                <w:cs/>
                <w:lang w:val="th-TH"/>
              </w:rPr>
              <w:t>ไม่ได้กำหนดที่คั่นหน้า</w:t>
            </w:r>
            <w:r>
              <w:rPr>
                <w:smallCaps w:val="0"/>
                <w:webHidden/>
              </w:rPr>
              <w:fldChar w:fldCharType="end"/>
            </w:r>
          </w:hyperlink>
        </w:p>
        <w:p w:rsidR="00E66BB3" w:rsidRDefault="001A2BCF">
          <w:pPr>
            <w:pStyle w:val="11"/>
            <w:tabs>
              <w:tab w:val="right" w:leader="dot" w:pos="9350"/>
            </w:tabs>
            <w:rPr>
              <w:sz w:val="22"/>
              <w:szCs w:val="22"/>
            </w:rPr>
          </w:pPr>
          <w:hyperlink w:anchor="_Toc129749945" w:history="1">
            <w:r>
              <w:rPr>
                <w:rStyle w:val="a6"/>
                <w:rFonts w:cs="Angsana New"/>
                <w:cs/>
                <w:lang w:val="th-TH"/>
              </w:rPr>
              <w:t>เนื้อหา</w:t>
            </w:r>
            <w:r>
              <w:rPr>
                <w:webHidden/>
              </w:rPr>
              <w:tab/>
            </w:r>
            <w:r>
              <w:rPr>
                <w:smallCaps w:val="0"/>
                <w:webHidden/>
              </w:rPr>
              <w:fldChar w:fldCharType="begin"/>
            </w:r>
            <w:r>
              <w:rPr>
                <w:webHidden/>
              </w:rPr>
              <w:instrText>PAGEREF _Toc129749945 \h</w:instrText>
            </w:r>
            <w:r>
              <w:rPr>
                <w:smallCaps w:val="0"/>
                <w:webHidden/>
              </w:rPr>
            </w:r>
            <w:r>
              <w:rPr>
                <w:smallCaps w:val="0"/>
                <w:webHidden/>
              </w:rPr>
              <w:fldChar w:fldCharType="separate"/>
            </w:r>
            <w:r>
              <w:rPr>
                <w:rFonts w:cs="Calibri"/>
                <w:webHidden/>
                <w:cs/>
                <w:lang w:val="th-TH"/>
              </w:rPr>
              <w:t>iii</w:t>
            </w:r>
            <w:r>
              <w:rPr>
                <w:smallCaps w:val="0"/>
                <w:webHidden/>
              </w:rPr>
              <w:fldChar w:fldCharType="end"/>
            </w:r>
          </w:hyperlink>
        </w:p>
        <w:p w:rsidR="00E66BB3" w:rsidRDefault="001A2BCF">
          <w:pPr>
            <w:pStyle w:val="a5"/>
            <w:sectPr w:rsidR="00E66BB3">
              <w:type w:val="oddPage"/>
              <w:pgSz w:w="12240" w:h="15840"/>
              <w:pgMar w:top="1440" w:right="1440" w:bottom="1440" w:left="1440" w:header="720" w:footer="720" w:gutter="0"/>
              <w:pgNumType w:fmt="lowerRoman"/>
              <w:cols w:space="720"/>
              <w:docGrid w:linePitch="360"/>
            </w:sectPr>
          </w:pPr>
          <w:r>
            <w:fldChar w:fldCharType="end"/>
          </w:r>
        </w:p>
        <w:p w:rsidR="00E66BB3" w:rsidRDefault="00E66BB3"/>
      </w:docPartBody>
    </w:docPart>
    <w:docPart>
      <w:docPartPr>
        <w:name w:val="ใบปะหน้า 1"/>
        <w:style w:val="No Spacing"/>
        <w:category>
          <w:name w:val=" รายงาน"/>
          <w:gallery w:val="coverPg"/>
        </w:category>
        <w:behaviors>
          <w:behavior w:val="pg"/>
        </w:behaviors>
        <w:guid w:val="{1159A024-0508-4275-A897-1B9D064FF1E0}"/>
      </w:docPartPr>
      <w:docPartBody>
        <w:p w:rsidR="00E66BB3" w:rsidRDefault="001A2BCF">
          <w:pPr>
            <w:pStyle w:val="140"/>
          </w:pPr>
          <w:r>
            <w:rPr>
              <w:noProof/>
            </w:rPr>
            <w:pict>
              <v:rect id="_x0000_s1027" style="position:absolute;margin-left:0;margin-top:0;width:468pt;height:9in;z-index:251752448;mso-width-percent:1000;mso-height-percent:1000;mso-position-horizontal:center;mso-position-horizontal-relative:margin;mso-position-vertical:center;mso-position-vertical-relative:margin;mso-width-percent:1000;mso-height-percent:1000;mso-width-relative:margin;mso-height-relative:margin;v-text-anchor:middle" o:allowincell="f" filled="f" stroked="f">
                <v:textbox>
                  <w:txbxContent>
                    <w:tbl>
                      <w:tblPr>
                        <w:tblStyle w:val="a4"/>
                        <w:tblW w:w="5000" w:type="pct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9095"/>
                      </w:tblGrid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ED7D31" w:themeColor="accent2"/>
                              <w:left w:val="single" w:sz="6" w:space="0" w:color="ED7D31" w:themeColor="accent2"/>
                              <w:bottom w:val="single" w:sz="6" w:space="0" w:color="ED7D31" w:themeColor="accent2"/>
                              <w:right w:val="single" w:sz="6" w:space="0" w:color="ED7D31" w:themeColor="accent2"/>
                            </w:tcBorders>
                            <w:shd w:val="clear" w:color="auto" w:fill="ED7D31" w:themeFill="accent2"/>
                            <w:tcMar>
                              <w:top w:w="360" w:type="dxa"/>
                              <w:bottom w:w="360" w:type="dxa"/>
                            </w:tcMar>
                          </w:tcPr>
                          <w:p w:rsidR="00E66BB3" w:rsidRDefault="00E66BB3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ED7D31" w:themeColor="accent2"/>
                              <w:left w:val="single" w:sz="6" w:space="0" w:color="ED7D31" w:themeColor="accent2"/>
                              <w:bottom w:val="single" w:sz="6" w:space="0" w:color="ED7D31" w:themeColor="accent2"/>
                              <w:right w:val="single" w:sz="6" w:space="0" w:color="ED7D31" w:themeColor="accent2"/>
                            </w:tcBorders>
                            <w:tcMar>
                              <w:top w:w="360" w:type="dxa"/>
                              <w:left w:w="360" w:type="dxa"/>
                              <w:bottom w:w="360" w:type="dxa"/>
                              <w:right w:w="360" w:type="dxa"/>
                            </w:tcMar>
                          </w:tcPr>
                          <w:p w:rsidR="00E66BB3" w:rsidRDefault="001A2BCF">
                            <w:pPr>
                              <w:pStyle w:val="a5"/>
                              <w:spacing w:line="276" w:lineRule="auto"/>
                              <w:jc w:val="right"/>
                              <w:rPr>
                                <w:rFonts w:asciiTheme="majorHAnsi" w:hAnsiTheme="majorHAnsi"/>
                                <w:color w:val="2E74B5" w:themeColor="accent1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 w:cs="Cambria"/>
                                <w:color w:val="2E74B5" w:themeColor="accent1" w:themeShade="BF"/>
                                <w:sz w:val="52"/>
                                <w:szCs w:val="52"/>
                                <w:cs/>
                                <w:lang w:val="th-TH"/>
                              </w:rPr>
                              <w:t xml:space="preserve"> </w:t>
                            </w:r>
                            <w:r>
                              <w:rPr>
                                <w:color w:val="ED7D31" w:themeColor="accent2"/>
                                <w:spacing w:val="10"/>
                                <w:sz w:val="52"/>
                                <w:szCs w:val="52"/>
                              </w:rPr>
                              <w:sym w:font="Wingdings 3" w:char="F07D"/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color w:val="2E74B5" w:themeColor="accent1" w:themeShade="BF"/>
                                  <w:sz w:val="52"/>
                                  <w:szCs w:val="52"/>
                                </w:rPr>
                                <w:alias w:val="ชื่อเรื่อง"/>
                                <w:id w:val="900788470"/>
                                <w:placeholder>
                                  <w:docPart w:val="D364180D14C6479E8CF7BD28B8E88BDD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Theme="majorHAnsi" w:hAnsiTheme="majorHAnsi" w:cs="Cambria"/>
                                    <w:color w:val="2E74B5" w:themeColor="accent1" w:themeShade="BF"/>
                                    <w:sz w:val="52"/>
                                    <w:szCs w:val="52"/>
                                    <w:cs/>
                                    <w:lang w:val="th-TH"/>
                                  </w:rPr>
                                  <w:t>[</w:t>
                                </w:r>
                                <w:r>
                                  <w:rPr>
                                    <w:rFonts w:asciiTheme="majorHAnsi" w:hAnsiTheme="majorHAnsi" w:cs="Angsana New"/>
                                    <w:color w:val="2E74B5" w:themeColor="accent1" w:themeShade="BF"/>
                                    <w:sz w:val="52"/>
                                    <w:szCs w:val="52"/>
                                    <w:cs/>
                                    <w:lang w:val="th-TH"/>
                                  </w:rPr>
                                  <w:t>พิมพ์ชื่อเรื่องเอกสาร</w:t>
                                </w:r>
                                <w:r>
                                  <w:rPr>
                                    <w:rFonts w:asciiTheme="majorHAnsi" w:hAnsiTheme="majorHAnsi" w:cs="Cambria"/>
                                    <w:color w:val="2E74B5" w:themeColor="accent1" w:themeShade="BF"/>
                                    <w:sz w:val="52"/>
                                    <w:szCs w:val="52"/>
                                    <w:cs/>
                                    <w:lang w:val="th-TH"/>
                                  </w:rPr>
                                  <w:t>]</w:t>
                                </w:r>
                              </w:sdtContent>
                            </w:sdt>
                          </w:p>
                          <w:p w:rsidR="00E66BB3" w:rsidRDefault="001A2BCF">
                            <w:pPr>
                              <w:pStyle w:val="a5"/>
                              <w:spacing w:line="276" w:lineRule="auto"/>
                              <w:jc w:val="right"/>
                              <w:rPr>
                                <w:rFonts w:asciiTheme="majorHAnsi" w:hAnsiTheme="majorHAnsi"/>
                                <w:color w:val="ED7D31" w:themeColor="accent2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ED7D31" w:themeColor="accent2"/>
                                  <w:sz w:val="24"/>
                                </w:rPr>
                                <w:alias w:val="ชื่อเรื่องรอง"/>
                                <w:id w:val="900788471"/>
                                <w:placeholder>
                                  <w:docPart w:val="74F71FF53D6D4B1480E76F6C9F4633EF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Theme="majorHAnsi" w:hAnsiTheme="majorHAnsi" w:cs="Cambria"/>
                                    <w:color w:val="ED7D31" w:themeColor="accent2"/>
                                    <w:sz w:val="24"/>
                                    <w:szCs w:val="24"/>
                                    <w:cs/>
                                    <w:lang w:val="th-TH"/>
                                  </w:rPr>
                                  <w:t>[</w:t>
                                </w:r>
                                <w:r>
                                  <w:rPr>
                                    <w:rFonts w:asciiTheme="majorHAnsi" w:hAnsiTheme="majorHAnsi" w:cs="Angsana New"/>
                                    <w:color w:val="ED7D31" w:themeColor="accent2"/>
                                    <w:sz w:val="24"/>
                                    <w:szCs w:val="24"/>
                                    <w:cs/>
                                    <w:lang w:val="th-TH"/>
                                  </w:rPr>
                                  <w:t>พิมพ์ชื่อเรื่องรองเอกสาร</w:t>
                                </w:r>
                                <w:r>
                                  <w:rPr>
                                    <w:rFonts w:asciiTheme="majorHAnsi" w:hAnsiTheme="majorHAnsi" w:cs="Cambria"/>
                                    <w:color w:val="ED7D31" w:themeColor="accent2"/>
                                    <w:sz w:val="24"/>
                                    <w:szCs w:val="24"/>
                                    <w:cs/>
                                    <w:lang w:val="th-TH"/>
                                  </w:rPr>
                                  <w:t>]</w:t>
                                </w:r>
                              </w:sdtContent>
                            </w:sdt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ED7D31" w:themeColor="accent2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ED7D31" w:themeColor="accent2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single" w:sz="6" w:space="0" w:color="9CC2E5" w:themeColor="accent1" w:themeTint="99"/>
                              <w:bottom w:val="single" w:sz="6" w:space="0" w:color="9CC2E5" w:themeColor="accent1" w:themeTint="99"/>
                              <w:right w:val="single" w:sz="6" w:space="0" w:color="9CC2E5" w:themeColor="accent1" w:themeTint="99"/>
                            </w:tcBorders>
                            <w:shd w:val="clear" w:color="auto" w:fill="9CC2E5" w:themeFill="accent1" w:themeFillTint="99"/>
                            <w:tcMar>
                              <w:top w:w="144" w:type="dxa"/>
                              <w:bottom w:w="144" w:type="dxa"/>
                            </w:tcMar>
                          </w:tcPr>
                          <w:p w:rsidR="00E66BB3" w:rsidRDefault="00E66BB3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single" w:sz="6" w:space="0" w:color="9CC2E5" w:themeColor="accent1" w:themeTint="99"/>
                              <w:bottom w:val="single" w:sz="6" w:space="0" w:color="9CC2E5" w:themeColor="accent1" w:themeTint="99"/>
                              <w:right w:val="single" w:sz="6" w:space="0" w:color="9CC2E5" w:themeColor="accent1" w:themeTint="99"/>
                            </w:tcBorders>
                            <w:tcMar>
                              <w:top w:w="144" w:type="dxa"/>
                              <w:left w:w="144" w:type="dxa"/>
                              <w:bottom w:w="144" w:type="dxa"/>
                              <w:right w:w="144" w:type="dxa"/>
                            </w:tcMar>
                          </w:tcPr>
                          <w:p w:rsidR="00E66BB3" w:rsidRDefault="001A2BCF">
                            <w:pPr>
                              <w:pStyle w:val="a5"/>
                              <w:rPr>
                                <w:color w:val="2E74B5" w:themeColor="accent1" w:themeShade="BF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808080" w:themeColor="background1" w:themeShade="80"/>
                                </w:rPr>
                                <w:alias w:val="ผู้เขียน"/>
                                <w:id w:val="900788472"/>
                                <w:placeholder>
                                  <w:docPart w:val="BBF948902015491494BA84F994573C43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cs="Calibri"/>
                                    <w:b/>
                                    <w:bCs/>
                                    <w:color w:val="808080" w:themeColor="background1" w:themeShade="80"/>
                                    <w:cs/>
                                    <w:lang w:val="th-TH"/>
                                  </w:rPr>
                                  <w:t>[</w:t>
                                </w:r>
                                <w:r>
                                  <w:rPr>
                                    <w:rFonts w:cs="Angsana New"/>
                                    <w:b/>
                                    <w:bCs/>
                                    <w:color w:val="808080" w:themeColor="background1" w:themeShade="80"/>
                                    <w:cs/>
                                    <w:lang w:val="th-TH"/>
                                  </w:rPr>
                                  <w:t>พิมพ์ชื่อผู้เขียน</w:t>
                                </w:r>
                                <w:r>
                                  <w:rPr>
                                    <w:rFonts w:cs="Calibri"/>
                                    <w:b/>
                                    <w:bCs/>
                                    <w:color w:val="808080" w:themeColor="background1" w:themeShade="80"/>
                                    <w:cs/>
                                    <w:lang w:val="th-TH"/>
                                  </w:rPr>
                                  <w:t>]</w:t>
                                </w:r>
                              </w:sdtContent>
                            </w:sdt>
                            <w:r>
                              <w:rPr>
                                <w:rFonts w:cs="Calibri"/>
                                <w:b/>
                                <w:bCs/>
                                <w:color w:val="2E74B5" w:themeColor="accent1" w:themeShade="BF"/>
                                <w:cs/>
                                <w:lang w:val="th-TH"/>
                              </w:rPr>
                              <w:t xml:space="preserve"> </w:t>
                            </w:r>
                            <w:r>
                              <w:rPr>
                                <w:color w:val="ED7D31" w:themeColor="accent2"/>
                              </w:rPr>
                              <w:sym w:font="Wingdings 3" w:char="F07D"/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2E74B5" w:themeColor="accent1" w:themeShade="BF"/>
                                <w:cs/>
                                <w:lang w:val="th-TH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บริษัท"/>
                                <w:id w:val="900788473"/>
                                <w:placeholder>
                                  <w:docPart w:val="6DC687AC6B01430797AC663F27C89535"/>
                                </w:placeholder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cs="Calibri"/>
                                    <w:color w:val="808080" w:themeColor="background1" w:themeShade="80"/>
                                    <w:cs/>
                                    <w:lang w:val="th-TH"/>
                                  </w:rPr>
                                  <w:t>[</w:t>
                                </w:r>
                                <w:r>
                                  <w:rPr>
                                    <w:rFonts w:cs="Angsana New"/>
                                    <w:color w:val="808080" w:themeColor="background1" w:themeShade="80"/>
                                    <w:cs/>
                                    <w:lang w:val="th-TH"/>
                                  </w:rPr>
                                  <w:t>พิมพ์ชื่อบริษัท</w:t>
                                </w:r>
                                <w:r>
                                  <w:rPr>
                                    <w:rFonts w:cs="Calibri"/>
                                    <w:color w:val="808080" w:themeColor="background1" w:themeShade="80"/>
                                    <w:cs/>
                                    <w:lang w:val="th-TH"/>
                                  </w:rPr>
                                  <w:t>]</w:t>
                                </w:r>
                              </w:sdtContent>
                            </w:sdt>
                            <w:r>
                              <w:rPr>
                                <w:rFonts w:cs="Calibri"/>
                                <w:color w:val="2E74B5" w:themeColor="accent1" w:themeShade="BF"/>
                                <w:cs/>
                                <w:lang w:val="th-TH"/>
                              </w:rPr>
                              <w:t xml:space="preserve"> </w:t>
                            </w:r>
                            <w:r>
                              <w:rPr>
                                <w:color w:val="ED7D31" w:themeColor="accent2"/>
                              </w:rPr>
                              <w:sym w:font="Wingdings 3" w:char="F07D"/>
                            </w:r>
                            <w:r>
                              <w:rPr>
                                <w:rFonts w:cs="Calibri"/>
                                <w:color w:val="2E74B5" w:themeColor="accent1" w:themeShade="BF"/>
                                <w:cs/>
                                <w:lang w:val="th-TH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วันที่"/>
                                <w:id w:val="900788474"/>
                                <w:placeholder>
                                  <w:docPart w:val="35395D7FCB964ECAA02817A22942C824"/>
                                </w:placeholder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lid w:val="th-TH"/>
                                  <w:storeMappedDataAs w:val="dateTime"/>
                                  <w:calendar w:val="thai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rFonts w:cs="Calibri"/>
                                    <w:color w:val="808080" w:themeColor="background1" w:themeShade="80"/>
                                    <w:cs/>
                                    <w:lang w:val="th-TH"/>
                                  </w:rPr>
                                  <w:t>[</w:t>
                                </w:r>
                                <w:r>
                                  <w:rPr>
                                    <w:rFonts w:cs="Angsana New"/>
                                    <w:color w:val="808080" w:themeColor="background1" w:themeShade="80"/>
                                    <w:cs/>
                                    <w:lang w:val="th-TH"/>
                                  </w:rPr>
                                  <w:t>เลือกวันที่</w:t>
                                </w:r>
                                <w:r>
                                  <w:rPr>
                                    <w:rFonts w:cs="Calibri"/>
                                    <w:color w:val="808080" w:themeColor="background1" w:themeShade="80"/>
                                    <w:cs/>
                                    <w:lang w:val="th-TH"/>
                                  </w:rPr>
                                  <w:t>]</w:t>
                                </w:r>
                              </w:sdtContent>
                            </w:sdt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66BB3" w:rsidRDefault="00E66BB3">
                      <w:pPr>
                        <w:pStyle w:val="a5"/>
                      </w:pPr>
                    </w:p>
                  </w:txbxContent>
                </v:textbox>
                <w10:wrap anchorx="margin" anchory="margin"/>
              </v:rect>
            </w:pict>
          </w:r>
        </w:p>
      </w:docPartBody>
    </w:docPart>
    <w:docPart>
      <w:docPartPr>
        <w:name w:val="ใบปะหน้า 2"/>
        <w:style w:val="No Spacing"/>
        <w:category>
          <w:name w:val=" รายงาน"/>
          <w:gallery w:val="coverPg"/>
        </w:category>
        <w:behaviors>
          <w:behavior w:val="content"/>
        </w:behaviors>
        <w:guid w:val="{5A4F0D79-7806-4CD5-A8E3-2C1F26BB0E30}"/>
      </w:docPartPr>
      <w:docPartBody>
        <w:p w:rsidR="00E66BB3" w:rsidRDefault="00E66BB3">
          <w:pPr>
            <w:pStyle w:val="a5"/>
          </w:pPr>
        </w:p>
        <w:tbl>
          <w:tblPr>
            <w:tblStyle w:val="a4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898"/>
            <w:gridCol w:w="6207"/>
            <w:gridCol w:w="471"/>
          </w:tblGrid>
          <w:tr w:rsidR="00E66BB3">
            <w:trPr>
              <w:trHeight w:val="1152"/>
            </w:trPr>
            <w:tc>
              <w:tcPr>
                <w:tcW w:w="9576" w:type="dxa"/>
                <w:gridSpan w:val="3"/>
                <w:tcBorders>
                  <w:bottom w:val="dashed" w:sz="4" w:space="0" w:color="808080" w:themeColor="background1" w:themeShade="80"/>
                </w:tcBorders>
                <w:vAlign w:val="center"/>
              </w:tcPr>
              <w:p w:rsidR="00E66BB3" w:rsidRDefault="001A2BCF">
                <w:pPr>
                  <w:pStyle w:val="a5"/>
                  <w:rPr>
                    <w:rFonts w:asciiTheme="majorHAnsi" w:hAnsiTheme="majorHAnsi"/>
                    <w:color w:val="2E74B5" w:themeColor="accent1" w:themeShade="BF"/>
                    <w:sz w:val="52"/>
                    <w:szCs w:val="52"/>
                  </w:rPr>
                </w:pPr>
                <w:sdt>
                  <w:sdtPr>
                    <w:rPr>
                      <w:rFonts w:asciiTheme="majorHAnsi" w:hAnsiTheme="majorHAnsi"/>
                      <w:color w:val="2E74B5" w:themeColor="accent1" w:themeShade="BF"/>
                      <w:sz w:val="52"/>
                      <w:szCs w:val="52"/>
                    </w:rPr>
                    <w:alias w:val="ชื่อเรื่อง"/>
                    <w:id w:val="55156377"/>
                    <w:placeholder>
                      <w:docPart w:val="EAB89B8235BF40538231DE164F99F903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>
                      <w:rPr>
                        <w:rFonts w:asciiTheme="majorHAnsi" w:hAnsiTheme="majorHAnsi" w:cs="Cambria"/>
                        <w:color w:val="2E74B5" w:themeColor="accent1" w:themeShade="BF"/>
                        <w:sz w:val="52"/>
                        <w:szCs w:val="52"/>
                        <w:cs/>
                        <w:lang w:val="th-TH"/>
                      </w:rPr>
                      <w:t>[</w:t>
                    </w:r>
                    <w:r>
                      <w:rPr>
                        <w:rFonts w:asciiTheme="majorHAnsi" w:hAnsiTheme="majorHAnsi" w:cs="Angsana New"/>
                        <w:color w:val="2E74B5" w:themeColor="accent1" w:themeShade="BF"/>
                        <w:sz w:val="52"/>
                        <w:szCs w:val="52"/>
                        <w:cs/>
                        <w:lang w:val="th-TH"/>
                      </w:rPr>
                      <w:t>พิมพ์ชื่อเรื่องเอกสาร</w:t>
                    </w:r>
                    <w:r>
                      <w:rPr>
                        <w:rFonts w:asciiTheme="majorHAnsi" w:hAnsiTheme="majorHAnsi" w:cs="Cambria"/>
                        <w:color w:val="2E74B5" w:themeColor="accent1" w:themeShade="BF"/>
                        <w:sz w:val="52"/>
                        <w:szCs w:val="52"/>
                        <w:cs/>
                        <w:lang w:val="th-TH"/>
                      </w:rPr>
                      <w:t>]</w:t>
                    </w:r>
                  </w:sdtContent>
                </w:sdt>
              </w:p>
              <w:p w:rsidR="00E66BB3" w:rsidRDefault="001A2BCF">
                <w:pPr>
                  <w:pStyle w:val="a5"/>
                  <w:spacing w:before="80" w:after="80"/>
                </w:pPr>
                <w:sdt>
                  <w:sdtPr>
                    <w:rPr>
                      <w:rFonts w:asciiTheme="majorHAnsi" w:hAnsiTheme="majorHAnsi"/>
                      <w:color w:val="A6A6A6" w:themeColor="background1" w:themeShade="A6"/>
                      <w:sz w:val="24"/>
                    </w:rPr>
                    <w:alias w:val="ชื่อเรื่องรอง"/>
                    <w:id w:val="55156380"/>
                    <w:placeholder>
                      <w:docPart w:val="66FFCD18DAF94E929231CD76E8890D12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>
                      <w:rPr>
                        <w:rFonts w:asciiTheme="majorHAnsi" w:hAnsiTheme="majorHAnsi" w:cs="Cambria"/>
                        <w:color w:val="A6A6A6" w:themeColor="background1" w:themeShade="A6"/>
                        <w:sz w:val="24"/>
                        <w:szCs w:val="24"/>
                        <w:cs/>
                        <w:lang w:val="th-TH"/>
                      </w:rPr>
                      <w:t>[</w:t>
                    </w:r>
                    <w:r>
                      <w:rPr>
                        <w:rFonts w:asciiTheme="majorHAnsi" w:hAnsiTheme="majorHAnsi" w:cs="Angsana New"/>
                        <w:color w:val="A6A6A6" w:themeColor="background1" w:themeShade="A6"/>
                        <w:sz w:val="24"/>
                        <w:szCs w:val="24"/>
                        <w:cs/>
                        <w:lang w:val="th-TH"/>
                      </w:rPr>
                      <w:t>พิมพ์ชื่อเรื่องรองเอกสาร</w:t>
                    </w:r>
                    <w:r>
                      <w:rPr>
                        <w:rFonts w:asciiTheme="majorHAnsi" w:hAnsiTheme="majorHAnsi" w:cs="Cambria"/>
                        <w:color w:val="A6A6A6" w:themeColor="background1" w:themeShade="A6"/>
                        <w:sz w:val="24"/>
                        <w:szCs w:val="24"/>
                        <w:cs/>
                        <w:lang w:val="th-TH"/>
                      </w:rPr>
                      <w:t>]</w:t>
                    </w:r>
                  </w:sdtContent>
                </w:sdt>
              </w:p>
            </w:tc>
          </w:tr>
          <w:tr w:rsidR="00E66BB3">
            <w:tc>
              <w:tcPr>
                <w:tcW w:w="9576" w:type="dxa"/>
                <w:gridSpan w:val="3"/>
                <w:tcBorders>
                  <w:top w:val="dashed" w:sz="4" w:space="0" w:color="808080" w:themeColor="background1" w:themeShade="80"/>
                </w:tcBorders>
              </w:tcPr>
              <w:p w:rsidR="00E66BB3" w:rsidRDefault="00E66BB3">
                <w:pPr>
                  <w:pStyle w:val="a5"/>
                </w:pPr>
              </w:p>
            </w:tc>
          </w:tr>
          <w:tr w:rsidR="00E66BB3">
            <w:trPr>
              <w:trHeight w:val="143"/>
            </w:trPr>
            <w:tc>
              <w:tcPr>
                <w:tcW w:w="2898" w:type="dxa"/>
                <w:vMerge w:val="restart"/>
              </w:tcPr>
              <w:p w:rsidR="00E66BB3" w:rsidRDefault="001A2BCF">
                <w:pPr>
                  <w:pStyle w:val="a5"/>
                </w:pPr>
                <w:sdt>
                  <w:sdtPr>
                    <w:rPr>
                      <w:color w:val="ED7D31" w:themeColor="accent2"/>
                      <w:sz w:val="24"/>
                    </w:rPr>
                    <w:alias w:val="ผู้เขียน"/>
                    <w:id w:val="55156390"/>
                    <w:placeholder>
                      <w:docPart w:val="71C36100F5174BFEB42B1E14D23D7D6E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rPr>
                        <w:rFonts w:cs="Calibri"/>
                        <w:color w:val="ED7D31" w:themeColor="accent2"/>
                        <w:sz w:val="24"/>
                        <w:szCs w:val="24"/>
                        <w:cs/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color w:val="ED7D31" w:themeColor="accent2"/>
                        <w:sz w:val="24"/>
                        <w:szCs w:val="24"/>
                        <w:cs/>
                        <w:lang w:val="th-TH"/>
                      </w:rPr>
                      <w:t>พิมพ์ชื่อผู้เขียน</w:t>
                    </w:r>
                    <w:r>
                      <w:rPr>
                        <w:rFonts w:cs="Calibri"/>
                        <w:color w:val="ED7D31" w:themeColor="accent2"/>
                        <w:sz w:val="24"/>
                        <w:szCs w:val="24"/>
                        <w:cs/>
                        <w:lang w:val="th-TH"/>
                      </w:rPr>
                      <w:t>]</w:t>
                    </w:r>
                  </w:sdtContent>
                </w:sdt>
              </w:p>
            </w:tc>
            <w:tc>
              <w:tcPr>
                <w:tcW w:w="6207" w:type="dxa"/>
              </w:tcPr>
              <w:p w:rsidR="00E66BB3" w:rsidRDefault="001A2BCF">
                <w:pPr>
                  <w:pStyle w:val="a5"/>
                </w:pPr>
                <w:sdt>
                  <w:sdtPr>
                    <w:alias w:val="บริษัท"/>
                    <w:id w:val="55156401"/>
                    <w:placeholder>
                      <w:docPart w:val="3CA0FF80E3CF47D6985D4AC1441E6DA3"/>
                    </w:placeholder>
                    <w:showingPlcHdr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>
                      <w:rPr>
                        <w:rFonts w:cs="Calibri"/>
                        <w:cs/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cs/>
                        <w:lang w:val="th-TH"/>
                      </w:rPr>
                      <w:t>พิมพ์ชื่อบริษัท</w:t>
                    </w:r>
                    <w:r>
                      <w:rPr>
                        <w:rFonts w:cs="Calibri"/>
                        <w:cs/>
                        <w:lang w:val="th-TH"/>
                      </w:rPr>
                      <w:t>]</w:t>
                    </w:r>
                  </w:sdtContent>
                </w:sdt>
              </w:p>
            </w:tc>
            <w:tc>
              <w:tcPr>
                <w:tcW w:w="471" w:type="dxa"/>
                <w:vMerge w:val="restart"/>
                <w:vAlign w:val="center"/>
              </w:tcPr>
              <w:p w:rsidR="00E66BB3" w:rsidRDefault="001A2BCF">
                <w:pPr>
                  <w:pStyle w:val="a5"/>
                  <w:jc w:val="right"/>
                </w:pPr>
                <w:r>
                  <w:rPr>
                    <w:color w:val="ED7D31" w:themeColor="accent2"/>
                    <w:sz w:val="48"/>
                    <w:szCs w:val="48"/>
                  </w:rPr>
                  <w:sym w:font="Wingdings 3" w:char="F07D"/>
                </w:r>
              </w:p>
            </w:tc>
          </w:tr>
          <w:tr w:rsidR="00E66BB3">
            <w:trPr>
              <w:trHeight w:val="142"/>
            </w:trPr>
            <w:tc>
              <w:tcPr>
                <w:tcW w:w="2898" w:type="dxa"/>
                <w:vMerge/>
              </w:tcPr>
              <w:p w:rsidR="00E66BB3" w:rsidRDefault="00E66BB3">
                <w:pPr>
                  <w:pStyle w:val="a5"/>
                  <w:rPr>
                    <w:color w:val="ED7D31" w:themeColor="accent2"/>
                    <w:sz w:val="24"/>
                  </w:rPr>
                </w:pPr>
              </w:p>
            </w:tc>
            <w:tc>
              <w:tcPr>
                <w:tcW w:w="6207" w:type="dxa"/>
              </w:tcPr>
              <w:p w:rsidR="00E66BB3" w:rsidRDefault="001A2BCF">
                <w:pPr>
                  <w:pStyle w:val="a5"/>
                </w:pPr>
                <w:sdt>
                  <w:sdtPr>
                    <w:alias w:val="วันที่"/>
                    <w:id w:val="55156407"/>
                    <w:placeholder>
                      <w:docPart w:val="9EE25AAF12CD454EAB7F2C7D0F98A376"/>
                    </w:placeholder>
                    <w:showingPlcHdr/>
                    <w:date>
                      <w:lid w:val="th-TH"/>
                      <w:storeMappedDataAs w:val="dateTime"/>
                      <w:calendar w:val="thai"/>
                    </w:date>
                  </w:sdtPr>
                  <w:sdtEndPr/>
                  <w:sdtContent>
                    <w:r>
                      <w:rPr>
                        <w:rFonts w:cs="Calibri"/>
                        <w:cs/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cs/>
                        <w:lang w:val="th-TH"/>
                      </w:rPr>
                      <w:t>เลือกวันที่</w:t>
                    </w:r>
                    <w:r>
                      <w:rPr>
                        <w:rFonts w:cs="Calibri"/>
                        <w:cs/>
                        <w:lang w:val="th-TH"/>
                      </w:rPr>
                      <w:t>]</w:t>
                    </w:r>
                  </w:sdtContent>
                </w:sdt>
              </w:p>
            </w:tc>
            <w:tc>
              <w:tcPr>
                <w:tcW w:w="471" w:type="dxa"/>
                <w:vMerge/>
              </w:tcPr>
              <w:p w:rsidR="00E66BB3" w:rsidRDefault="00E66BB3">
                <w:pPr>
                  <w:pStyle w:val="a5"/>
                </w:pPr>
              </w:p>
            </w:tc>
          </w:tr>
        </w:tbl>
        <w:p w:rsidR="00E66BB3" w:rsidRDefault="00E66BB3">
          <w:pPr>
            <w:pStyle w:val="a5"/>
            <w:sectPr w:rsidR="00E66BB3">
              <w:pgSz w:w="12240" w:h="15840" w:code="1"/>
              <w:pgMar w:top="1440" w:right="1440" w:bottom="1440" w:left="1440" w:header="720" w:footer="720" w:gutter="0"/>
              <w:cols w:space="720"/>
              <w:docGrid w:linePitch="360"/>
            </w:sectPr>
          </w:pPr>
        </w:p>
        <w:p w:rsidR="00E66BB3" w:rsidRDefault="00E66BB3"/>
      </w:docPartBody>
    </w:docPart>
    <w:docPart>
      <w:docPartPr>
        <w:name w:val="ใบปะหน้า 3"/>
        <w:style w:val="No Spacing"/>
        <w:category>
          <w:name w:val=" รายงาน"/>
          <w:gallery w:val="coverPg"/>
        </w:category>
        <w:behaviors>
          <w:behavior w:val="content"/>
        </w:behaviors>
        <w:guid w:val="{F81E659D-B99C-4930-8340-FA50A2051D3E}"/>
      </w:docPartPr>
      <w:docPartBody>
        <w:tbl>
          <w:tblPr>
            <w:tblStyle w:val="a4"/>
            <w:tblpPr w:leftFromText="187" w:rightFromText="187" w:horzAnchor="margin" w:tblpXSpec="center" w:tblpYSpec="center"/>
            <w:tblOverlap w:val="never"/>
            <w:tblW w:w="465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360" w:type="dxa"/>
              <w:left w:w="360" w:type="dxa"/>
              <w:bottom w:w="360" w:type="dxa"/>
              <w:right w:w="360" w:type="dxa"/>
            </w:tblCellMar>
            <w:tblLook w:val="01E0" w:firstRow="1" w:lastRow="1" w:firstColumn="1" w:lastColumn="1" w:noHBand="0" w:noVBand="0"/>
          </w:tblPr>
          <w:tblGrid>
            <w:gridCol w:w="4687"/>
            <w:gridCol w:w="4687"/>
          </w:tblGrid>
          <w:tr w:rsidR="00E66BB3">
            <w:trPr>
              <w:trHeight w:val="3600"/>
            </w:trPr>
            <w:tc>
              <w:tcPr>
                <w:tcW w:w="2500" w:type="pct"/>
                <w:tcBorders>
                  <w:top w:val="dashed" w:sz="4" w:space="0" w:color="ED7D31" w:themeColor="accent2"/>
                  <w:left w:val="dashed" w:sz="4" w:space="0" w:color="ED7D31" w:themeColor="accent2"/>
                  <w:bottom w:val="dashed" w:sz="4" w:space="0" w:color="ED7D31" w:themeColor="accent2"/>
                </w:tcBorders>
                <w:shd w:val="clear" w:color="auto" w:fill="FFFFFF" w:themeFill="background1"/>
              </w:tcPr>
              <w:sdt>
                <w:sdtPr>
                  <w:rPr>
                    <w:rFonts w:asciiTheme="majorHAnsi" w:hAnsiTheme="majorHAnsi"/>
                    <w:b/>
                    <w:color w:val="833C0B" w:themeColor="accent2" w:themeShade="80"/>
                    <w:sz w:val="60"/>
                    <w:szCs w:val="60"/>
                  </w:rPr>
                  <w:alias w:val="ชื่อเรื่อง"/>
                  <w:id w:val="54281670"/>
                  <w:placeholder>
                    <w:docPart w:val="8F5DBDB522824B86B668C926F455A6AD"/>
                  </w:placeholder>
                  <w:showingPlcHdr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E66BB3" w:rsidRDefault="001A2BCF">
                    <w:pPr>
                      <w:pStyle w:val="a5"/>
                      <w:rPr>
                        <w:rFonts w:asciiTheme="majorHAnsi" w:hAnsiTheme="majorHAnsi"/>
                        <w:b/>
                        <w:color w:val="833C0B" w:themeColor="accent2" w:themeShade="80"/>
                        <w:sz w:val="60"/>
                        <w:szCs w:val="60"/>
                      </w:rPr>
                    </w:pPr>
                    <w:r>
                      <w:rPr>
                        <w:rFonts w:asciiTheme="majorHAnsi" w:hAnsiTheme="majorHAnsi" w:cs="Cambria"/>
                        <w:b/>
                        <w:bCs/>
                        <w:color w:val="833C0B" w:themeColor="accent2" w:themeShade="80"/>
                        <w:sz w:val="60"/>
                        <w:szCs w:val="60"/>
                        <w:cs/>
                        <w:lang w:val="th-TH"/>
                      </w:rPr>
                      <w:t>[</w:t>
                    </w:r>
                    <w:r>
                      <w:rPr>
                        <w:rFonts w:asciiTheme="majorHAnsi" w:hAnsiTheme="majorHAnsi" w:cs="Angsana New"/>
                        <w:b/>
                        <w:bCs/>
                        <w:color w:val="833C0B" w:themeColor="accent2" w:themeShade="80"/>
                        <w:sz w:val="60"/>
                        <w:szCs w:val="60"/>
                        <w:cs/>
                        <w:lang w:val="th-TH"/>
                      </w:rPr>
                      <w:t>พิมพ์ชื่อเรื่องเอกสาร</w:t>
                    </w:r>
                    <w:r>
                      <w:rPr>
                        <w:rFonts w:asciiTheme="majorHAnsi" w:hAnsiTheme="majorHAnsi" w:cs="Cambria"/>
                        <w:b/>
                        <w:bCs/>
                        <w:color w:val="833C0B" w:themeColor="accent2" w:themeShade="80"/>
                        <w:sz w:val="60"/>
                        <w:szCs w:val="60"/>
                        <w:cs/>
                        <w:lang w:val="th-TH"/>
                      </w:rPr>
                      <w:t>]</w:t>
                    </w:r>
                  </w:p>
                </w:sdtContent>
              </w:sdt>
              <w:p w:rsidR="00E66BB3" w:rsidRDefault="00E66BB3"/>
              <w:sdt>
                <w:sdtPr>
                  <w:rPr>
                    <w:rFonts w:asciiTheme="majorHAnsi" w:hAnsiTheme="majorHAnsi"/>
                    <w:color w:val="ED7D31" w:themeColor="accent2"/>
                    <w:sz w:val="24"/>
                  </w:rPr>
                  <w:alias w:val="ชื่อเรื่องรอง"/>
                  <w:id w:val="54281677"/>
                  <w:placeholder>
                    <w:docPart w:val="2FB8939970784B5FA8A457B5B41B2855"/>
                  </w:placeholder>
                  <w:showingPlcHdr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EndPr/>
                <w:sdtContent>
                  <w:p w:rsidR="00E66BB3" w:rsidRDefault="001A2BCF">
                    <w:pPr>
                      <w:pStyle w:val="a5"/>
                      <w:rPr>
                        <w:rFonts w:asciiTheme="majorHAnsi" w:hAnsiTheme="majorHAnsi"/>
                        <w:color w:val="ED7D31" w:themeColor="accent2"/>
                        <w:sz w:val="24"/>
                      </w:rPr>
                    </w:pPr>
                    <w:r>
                      <w:rPr>
                        <w:rFonts w:asciiTheme="majorHAnsi" w:hAnsiTheme="majorHAnsi" w:cs="Cambria"/>
                        <w:color w:val="ED7D31" w:themeColor="accent2"/>
                        <w:sz w:val="24"/>
                        <w:szCs w:val="24"/>
                        <w:cs/>
                        <w:lang w:val="th-TH"/>
                      </w:rPr>
                      <w:t>[</w:t>
                    </w:r>
                    <w:r>
                      <w:rPr>
                        <w:rFonts w:asciiTheme="majorHAnsi" w:hAnsiTheme="majorHAnsi" w:cs="Angsana New"/>
                        <w:color w:val="ED7D31" w:themeColor="accent2"/>
                        <w:sz w:val="24"/>
                        <w:szCs w:val="24"/>
                        <w:cs/>
                        <w:lang w:val="th-TH"/>
                      </w:rPr>
                      <w:t>พิมพ์ชื่อเรื่องรองเอกสาร</w:t>
                    </w:r>
                    <w:r>
                      <w:rPr>
                        <w:rFonts w:asciiTheme="majorHAnsi" w:hAnsiTheme="majorHAnsi" w:cs="Cambria"/>
                        <w:color w:val="ED7D31" w:themeColor="accent2"/>
                        <w:sz w:val="24"/>
                        <w:szCs w:val="24"/>
                        <w:cs/>
                        <w:lang w:val="th-TH"/>
                      </w:rPr>
                      <w:t>]</w:t>
                    </w:r>
                  </w:p>
                </w:sdtContent>
              </w:sdt>
            </w:tc>
            <w:tc>
              <w:tcPr>
                <w:tcW w:w="2500" w:type="pct"/>
                <w:tcBorders>
                  <w:top w:val="single" w:sz="4" w:space="0" w:color="C45911" w:themeColor="accent2" w:themeShade="BF"/>
                  <w:left w:val="nil"/>
                  <w:bottom w:val="single" w:sz="4" w:space="0" w:color="C45911" w:themeColor="accent2" w:themeShade="BF"/>
                  <w:right w:val="single" w:sz="4" w:space="0" w:color="C45911" w:themeColor="accent2" w:themeShade="BF"/>
                </w:tcBorders>
                <w:shd w:val="clear" w:color="auto" w:fill="833C0B" w:themeFill="accent2" w:themeFillShade="80"/>
              </w:tcPr>
              <w:p w:rsidR="00E66BB3" w:rsidRDefault="001A2BCF">
                <w:pPr>
                  <w:pStyle w:val="a5"/>
                  <w:spacing w:after="120"/>
                  <w:rPr>
                    <w:b/>
                    <w:color w:val="FFFFFF" w:themeColor="background1"/>
                    <w:sz w:val="24"/>
                  </w:rPr>
                </w:pPr>
                <w:sdt>
                  <w:sdtPr>
                    <w:rPr>
                      <w:b/>
                      <w:color w:val="FFFFFF" w:themeColor="background1"/>
                      <w:sz w:val="24"/>
                    </w:rPr>
                    <w:alias w:val="ผู้เขียน"/>
                    <w:id w:val="335081509"/>
                    <w:placeholder>
                      <w:docPart w:val="6C054723EE6F452B8CCA794EC3811118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rPr>
                        <w:rFonts w:cs="Calibri"/>
                        <w:b/>
                        <w:bCs/>
                        <w:color w:val="FFFFFF" w:themeColor="background1"/>
                        <w:sz w:val="24"/>
                        <w:szCs w:val="24"/>
                        <w:cs/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b/>
                        <w:bCs/>
                        <w:color w:val="FFFFFF" w:themeColor="background1"/>
                        <w:sz w:val="24"/>
                        <w:szCs w:val="24"/>
                        <w:cs/>
                        <w:lang w:val="th-TH"/>
                      </w:rPr>
                      <w:t>พิมพ์ชื่อผู้เขียน</w:t>
                    </w:r>
                    <w:r>
                      <w:rPr>
                        <w:rFonts w:cs="Calibri"/>
                        <w:b/>
                        <w:bCs/>
                        <w:color w:val="FFFFFF" w:themeColor="background1"/>
                        <w:sz w:val="24"/>
                        <w:szCs w:val="24"/>
                        <w:cs/>
                        <w:lang w:val="th-TH"/>
                      </w:rPr>
                      <w:t>]</w:t>
                    </w:r>
                  </w:sdtContent>
                </w:sdt>
              </w:p>
              <w:p w:rsidR="00E66BB3" w:rsidRDefault="001A2BCF">
                <w:pPr>
                  <w:pStyle w:val="a5"/>
                  <w:spacing w:after="120"/>
                  <w:rPr>
                    <w:color w:val="FFFFFF" w:themeColor="background1"/>
                  </w:rPr>
                </w:pPr>
                <w:sdt>
                  <w:sdtPr>
                    <w:rPr>
                      <w:color w:val="FFFFFF" w:themeColor="background1"/>
                    </w:rPr>
                    <w:alias w:val="บริษัท"/>
                    <w:id w:val="335081528"/>
                    <w:placeholder>
                      <w:docPart w:val="CBC92A932D7643EF8EB7414AC8C79E6E"/>
                    </w:placeholder>
                    <w:showingPlcHdr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>
                      <w:rPr>
                        <w:rFonts w:cs="Calibri"/>
                        <w:color w:val="FFFFFF" w:themeColor="background1"/>
                        <w:cs/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color w:val="FFFFFF" w:themeColor="background1"/>
                        <w:cs/>
                        <w:lang w:val="th-TH"/>
                      </w:rPr>
                      <w:t>พิมพ์ชื่อบริษัท</w:t>
                    </w:r>
                    <w:r>
                      <w:rPr>
                        <w:rFonts w:cs="Calibri"/>
                        <w:color w:val="FFFFFF" w:themeColor="background1"/>
                        <w:cs/>
                        <w:lang w:val="th-TH"/>
                      </w:rPr>
                      <w:t>]</w:t>
                    </w:r>
                  </w:sdtContent>
                </w:sdt>
              </w:p>
              <w:p w:rsidR="00E66BB3" w:rsidRDefault="00E66BB3">
                <w:pPr>
                  <w:pStyle w:val="a5"/>
                  <w:spacing w:after="120"/>
                  <w:rPr>
                    <w:color w:val="FFFFFF" w:themeColor="background1"/>
                    <w:sz w:val="18"/>
                    <w:szCs w:val="18"/>
                  </w:rPr>
                </w:pPr>
              </w:p>
              <w:p w:rsidR="00E66BB3" w:rsidRDefault="00E66BB3">
                <w:pPr>
                  <w:pStyle w:val="a5"/>
                  <w:spacing w:after="120"/>
                  <w:rPr>
                    <w:rFonts w:asciiTheme="majorHAnsi" w:hAnsiTheme="majorHAnsi"/>
                    <w:color w:val="FFFFFF" w:themeColor="background1"/>
                  </w:rPr>
                </w:pPr>
              </w:p>
            </w:tc>
          </w:tr>
          <w:tr w:rsidR="00E66BB3">
            <w:tc>
              <w:tcPr>
                <w:tcW w:w="5000" w:type="pct"/>
                <w:gridSpan w:val="2"/>
                <w:shd w:val="clear" w:color="auto" w:fill="auto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E66BB3" w:rsidRDefault="001A2BCF">
                <w:pPr>
                  <w:pStyle w:val="a5"/>
                  <w:jc w:val="right"/>
                  <w:rPr>
                    <w:color w:val="ED7D31" w:themeColor="accent2"/>
                    <w:sz w:val="16"/>
                    <w:szCs w:val="16"/>
                  </w:rPr>
                </w:pPr>
                <w:sdt>
                  <w:sdtPr>
                    <w:rPr>
                      <w:color w:val="ED7D31" w:themeColor="accent2"/>
                      <w:sz w:val="16"/>
                      <w:szCs w:val="16"/>
                    </w:rPr>
                    <w:alias w:val="วันที่"/>
                    <w:id w:val="335081541"/>
                    <w:placeholder>
                      <w:docPart w:val="8731125F683647B8BC1215185889B3C3"/>
                    </w:placeholder>
                    <w:showingPlcHdr/>
                    <w:date>
                      <w:lid w:val="th-TH"/>
                      <w:storeMappedDataAs w:val="dateTime"/>
                      <w:calendar w:val="thai"/>
                    </w:date>
                  </w:sdtPr>
                  <w:sdtEndPr/>
                  <w:sdtContent>
                    <w:r>
                      <w:rPr>
                        <w:rFonts w:cs="Calibri"/>
                        <w:color w:val="ED7D31" w:themeColor="accent2"/>
                        <w:sz w:val="16"/>
                        <w:szCs w:val="16"/>
                        <w:cs/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color w:val="ED7D31" w:themeColor="accent2"/>
                        <w:sz w:val="16"/>
                        <w:szCs w:val="16"/>
                        <w:cs/>
                        <w:lang w:val="th-TH"/>
                      </w:rPr>
                      <w:t>เลือกวันที่</w:t>
                    </w:r>
                    <w:r>
                      <w:rPr>
                        <w:rFonts w:cs="Calibri"/>
                        <w:color w:val="ED7D31" w:themeColor="accent2"/>
                        <w:sz w:val="16"/>
                        <w:szCs w:val="16"/>
                        <w:cs/>
                        <w:lang w:val="th-TH"/>
                      </w:rPr>
                      <w:t>]</w:t>
                    </w:r>
                  </w:sdtContent>
                </w:sdt>
              </w:p>
            </w:tc>
          </w:tr>
        </w:tbl>
        <w:p w:rsidR="00E66BB3" w:rsidRDefault="00E66BB3"/>
        <w:tbl>
          <w:tblPr>
            <w:tblStyle w:val="a4"/>
            <w:tblpPr w:leftFromText="187" w:rightFromText="187" w:tblpXSpec="center" w:tblpYSpec="bottom"/>
            <w:tblOverlap w:val="never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44" w:type="dxa"/>
              <w:left w:w="144" w:type="dxa"/>
              <w:bottom w:w="144" w:type="dxa"/>
              <w:right w:w="144" w:type="dxa"/>
            </w:tblCellMar>
            <w:tblLook w:val="01E0" w:firstRow="1" w:lastRow="1" w:firstColumn="1" w:lastColumn="1" w:noHBand="0" w:noVBand="0"/>
          </w:tblPr>
          <w:tblGrid>
            <w:gridCol w:w="8883"/>
            <w:gridCol w:w="765"/>
          </w:tblGrid>
          <w:tr w:rsidR="00E66BB3">
            <w:tc>
              <w:tcPr>
                <w:tcW w:w="4604" w:type="pct"/>
                <w:shd w:val="clear" w:color="auto" w:fill="auto"/>
                <w:vAlign w:val="center"/>
              </w:tcPr>
              <w:p w:rsidR="00E66BB3" w:rsidRDefault="001A2BCF">
                <w:pPr>
                  <w:pStyle w:val="a5"/>
                  <w:spacing w:line="276" w:lineRule="auto"/>
                  <w:jc w:val="right"/>
                  <w:rPr>
                    <w:b/>
                    <w:color w:val="ED7D31" w:themeColor="accent2"/>
                    <w:sz w:val="16"/>
                    <w:szCs w:val="16"/>
                  </w:rPr>
                </w:pPr>
                <w:sdt>
                  <w:sdtPr>
                    <w:rPr>
                      <w:color w:val="808080" w:themeColor="background1" w:themeShade="80"/>
                    </w:rPr>
                    <w:alias w:val="บทคัดย่อ"/>
                    <w:id w:val="335081536"/>
                    <w:placeholder>
                      <w:docPart w:val="16952A6173DE4950B52846BE911C3A7E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rFonts w:cs="Calibri"/>
                        <w:color w:val="808080" w:themeColor="background1" w:themeShade="80"/>
                        <w:cs/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color w:val="808080" w:themeColor="background1" w:themeShade="80"/>
                        <w:cs/>
                        <w:lang w:val="th-TH"/>
                      </w:rPr>
                      <w:t xml:space="preserve">พิมพ์บทคัดย่อของเอกสารที่นี่ </w:t>
                    </w:r>
                    <w:r>
                      <w:rPr>
                        <w:rFonts w:cs="Angsana New"/>
                        <w:color w:val="808080" w:themeColor="background1" w:themeShade="80"/>
                        <w:cs/>
                        <w:lang w:val="th-TH"/>
                      </w:rPr>
                      <w:t>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</w:t>
                    </w:r>
                    <w:r>
                      <w:rPr>
                        <w:rFonts w:cs="Calibri"/>
                        <w:color w:val="808080" w:themeColor="background1" w:themeShade="80"/>
                        <w:cs/>
                        <w:lang w:val="th-TH"/>
                      </w:rPr>
                      <w:t>]</w:t>
                    </w:r>
                  </w:sdtContent>
                </w:sdt>
                <w:r>
                  <w:rPr>
                    <w:rFonts w:cs="Calibri"/>
                    <w:color w:val="808080" w:themeColor="background1" w:themeShade="80"/>
                    <w:cs/>
                    <w:lang w:val="th-TH"/>
                  </w:rPr>
                  <w:t>.</w:t>
                </w:r>
              </w:p>
            </w:tc>
            <w:tc>
              <w:tcPr>
                <w:tcW w:w="396" w:type="pct"/>
                <w:shd w:val="clear" w:color="auto" w:fill="auto"/>
              </w:tcPr>
              <w:p w:rsidR="00E66BB3" w:rsidRDefault="001A2BCF">
                <w:pPr>
                  <w:pStyle w:val="a5"/>
                  <w:jc w:val="center"/>
                  <w:rPr>
                    <w:b/>
                    <w:color w:val="ED7D31" w:themeColor="accent2"/>
                    <w:sz w:val="16"/>
                    <w:szCs w:val="16"/>
                  </w:rPr>
                </w:pPr>
                <w:r>
                  <w:rPr>
                    <w:color w:val="ED7D31" w:themeColor="accent2"/>
                    <w:sz w:val="90"/>
                    <w:szCs w:val="90"/>
                  </w:rPr>
                  <w:sym w:font="Wingdings 3" w:char="F07D"/>
                </w:r>
              </w:p>
            </w:tc>
          </w:tr>
        </w:tbl>
        <w:p w:rsidR="00E66BB3" w:rsidRDefault="00E66BB3"/>
        <w:p w:rsidR="00E66BB3" w:rsidRDefault="00E66BB3"/>
        <w:p w:rsidR="00E66BB3" w:rsidRDefault="00E66BB3">
          <w:pPr>
            <w:sectPr w:rsidR="00E66BB3">
              <w:pgSz w:w="12240" w:h="15840" w:code="1"/>
              <w:pgMar w:top="1440" w:right="1440" w:bottom="1440" w:left="1440" w:header="720" w:footer="720" w:gutter="0"/>
              <w:cols w:space="720"/>
              <w:docGrid w:linePitch="360"/>
            </w:sectPr>
          </w:pPr>
        </w:p>
        <w:p w:rsidR="00E66BB3" w:rsidRDefault="00E66BB3"/>
      </w:docPartBody>
    </w:docPart>
    <w:docPart>
      <w:docPartPr>
        <w:name w:val="ใบปะหน้า 4 "/>
        <w:style w:val="No Spacing"/>
        <w:category>
          <w:name w:val=" รายงาน"/>
          <w:gallery w:val="coverPg"/>
        </w:category>
        <w:behaviors>
          <w:behavior w:val="pg"/>
        </w:behaviors>
        <w:guid w:val="{1AFBAA9C-F354-441D-AC46-4934D834DB73}"/>
      </w:docPartPr>
      <w:docPartBody>
        <w:p w:rsidR="00E66BB3" w:rsidRDefault="001A2BCF">
          <w:pPr>
            <w:pStyle w:val="44"/>
          </w:pPr>
          <w:r>
            <w:rPr>
              <w:noProof/>
            </w:rPr>
            <w:pict>
              <v:rect id="_x0000_s1029" style="position:absolute;margin-left:0;margin-top:0;width:519.4pt;height:110.05pt;z-index:251755520;mso-width-percent:850;mso-position-horizontal:center;mso-position-horizontal-relative:page;mso-position-vertical:center;mso-position-vertical-relative:page;mso-width-percent:850" o:allowincell="f" fillcolor="#f2dbdb" strokecolor="#5a5a5a [2109]">
                <v:fill opacity="52429f" rotate="t"/>
                <v:textbox style="mso-next-textbox:#_x0000_s1029;mso-fit-shape-to-text:t" inset="18pt,0,18pt,0">
                  <w:txbxContent>
                    <w:tbl>
                      <w:tblPr>
                        <w:tblStyle w:val="a4"/>
                        <w:tblW w:w="5000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14"/>
                        <w:gridCol w:w="6484"/>
                        <w:gridCol w:w="486"/>
                      </w:tblGrid>
                      <w:tr w:rsidR="00E66BB3">
                        <w:trPr>
                          <w:trHeight w:val="1152"/>
                          <w:jc w:val="center"/>
                        </w:trPr>
                        <w:tc>
                          <w:tcPr>
                            <w:tcW w:w="9857" w:type="dxa"/>
                            <w:gridSpan w:val="3"/>
                            <w:tcBorders>
                              <w:bottom w:val="dashed" w:sz="4" w:space="0" w:color="808080" w:themeColor="background1" w:themeShade="80"/>
                            </w:tcBorders>
                            <w:vAlign w:val="center"/>
                          </w:tcPr>
                          <w:p w:rsidR="00E66BB3" w:rsidRDefault="001A2BCF">
                            <w:pPr>
                              <w:pStyle w:val="a5"/>
                              <w:rPr>
                                <w:rFonts w:asciiTheme="majorHAnsi" w:hAnsiTheme="majorHAnsi"/>
                                <w:color w:val="2E74B5" w:themeColor="accent1" w:themeShade="BF"/>
                                <w:sz w:val="52"/>
                                <w:szCs w:val="52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2E74B5" w:themeColor="accent1" w:themeShade="BF"/>
                                  <w:sz w:val="52"/>
                                  <w:szCs w:val="52"/>
                                </w:rPr>
                                <w:alias w:val="ชื่อเรื่อง"/>
                                <w:id w:val="900788499"/>
                                <w:placeholder>
                                  <w:docPart w:val="208AA0BAF200449681FC901B3D4396A2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Theme="majorHAnsi" w:hAnsiTheme="majorHAnsi" w:cs="Cambria"/>
                                    <w:color w:val="2E74B5" w:themeColor="accent1" w:themeShade="BF"/>
                                    <w:sz w:val="52"/>
                                    <w:szCs w:val="52"/>
                                    <w:cs/>
                                    <w:lang w:val="th-TH"/>
                                  </w:rPr>
                                  <w:t>[</w:t>
                                </w:r>
                                <w:r>
                                  <w:rPr>
                                    <w:rFonts w:asciiTheme="majorHAnsi" w:hAnsiTheme="majorHAnsi" w:cs="Angsana New"/>
                                    <w:color w:val="2E74B5" w:themeColor="accent1" w:themeShade="BF"/>
                                    <w:sz w:val="52"/>
                                    <w:szCs w:val="52"/>
                                    <w:cs/>
                                    <w:lang w:val="th-TH"/>
                                  </w:rPr>
                                  <w:t>พิมพ์ชื่อเรื่องเอกสาร</w:t>
                                </w:r>
                                <w:r>
                                  <w:rPr>
                                    <w:rFonts w:asciiTheme="majorHAnsi" w:hAnsiTheme="majorHAnsi" w:cs="Cambria"/>
                                    <w:color w:val="2E74B5" w:themeColor="accent1" w:themeShade="BF"/>
                                    <w:sz w:val="52"/>
                                    <w:szCs w:val="52"/>
                                    <w:cs/>
                                    <w:lang w:val="th-TH"/>
                                  </w:rPr>
                                  <w:t>]</w:t>
                                </w:r>
                              </w:sdtContent>
                            </w:sdt>
                          </w:p>
                          <w:p w:rsidR="00E66BB3" w:rsidRDefault="001A2BCF">
                            <w:pPr>
                              <w:pStyle w:val="a5"/>
                              <w:spacing w:before="80" w:after="80"/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404040" w:themeColor="text1" w:themeTint="BF"/>
                                  <w:sz w:val="24"/>
                                </w:rPr>
                                <w:alias w:val="ชื่อเรื่องรอง"/>
                                <w:id w:val="55496827"/>
                                <w:placeholder>
                                  <w:docPart w:val="BD570C82F91547048E7F4BDE4CFF78C1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Theme="majorHAnsi" w:hAnsiTheme="majorHAnsi" w:cs="Cambria"/>
                                    <w:color w:val="404040" w:themeColor="text1" w:themeTint="BF"/>
                                    <w:sz w:val="24"/>
                                    <w:szCs w:val="24"/>
                                    <w:cs/>
                                    <w:lang w:val="th-TH"/>
                                  </w:rPr>
                                  <w:t>[</w:t>
                                </w:r>
                                <w:r>
                                  <w:rPr>
                                    <w:rFonts w:asciiTheme="majorHAnsi" w:hAnsiTheme="majorHAnsi" w:cs="Angsana New"/>
                                    <w:color w:val="404040" w:themeColor="text1" w:themeTint="BF"/>
                                    <w:sz w:val="24"/>
                                    <w:szCs w:val="24"/>
                                    <w:cs/>
                                    <w:lang w:val="th-TH"/>
                                  </w:rPr>
                                  <w:t>พิมพ์ชื่อเรื่องรองเอกสาร</w:t>
                                </w:r>
                                <w:r>
                                  <w:rPr>
                                    <w:rFonts w:asciiTheme="majorHAnsi" w:hAnsiTheme="majorHAnsi" w:cs="Cambria"/>
                                    <w:color w:val="404040" w:themeColor="text1" w:themeTint="BF"/>
                                    <w:sz w:val="24"/>
                                    <w:szCs w:val="24"/>
                                    <w:cs/>
                                    <w:lang w:val="th-TH"/>
                                  </w:rPr>
                                  <w:t>]</w:t>
                                </w:r>
                              </w:sdtContent>
                            </w:sdt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9857" w:type="dxa"/>
                            <w:gridSpan w:val="3"/>
                            <w:tcBorders>
                              <w:top w:val="dashed" w:sz="4" w:space="0" w:color="808080" w:themeColor="background1" w:themeShade="80"/>
                            </w:tcBorders>
                          </w:tcPr>
                          <w:p w:rsidR="00E66BB3" w:rsidRDefault="00E66BB3">
                            <w:pPr>
                              <w:pStyle w:val="a5"/>
                            </w:pPr>
                          </w:p>
                        </w:tc>
                      </w:tr>
                      <w:tr w:rsidR="00E66BB3">
                        <w:trPr>
                          <w:trHeight w:val="126"/>
                          <w:jc w:val="center"/>
                        </w:trPr>
                        <w:tc>
                          <w:tcPr>
                            <w:tcW w:w="2906" w:type="dxa"/>
                            <w:vMerge w:val="restart"/>
                          </w:tcPr>
                          <w:p w:rsidR="00E66BB3" w:rsidRDefault="001A2BCF">
                            <w:pPr>
                              <w:pStyle w:val="a5"/>
                            </w:pPr>
                            <w:sdt>
                              <w:sdtPr>
                                <w:rPr>
                                  <w:color w:val="ED7D31" w:themeColor="accent2"/>
                                  <w:sz w:val="24"/>
                                </w:rPr>
                                <w:alias w:val="ผู้เขียน"/>
                                <w:id w:val="900788500"/>
                                <w:placeholder>
                                  <w:docPart w:val="BC6C1265DF8542D591E261991EC46291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cs="Calibri"/>
                                    <w:color w:val="ED7D31" w:themeColor="accent2"/>
                                    <w:sz w:val="24"/>
                                    <w:szCs w:val="24"/>
                                    <w:cs/>
                                    <w:lang w:val="th-TH"/>
                                  </w:rPr>
                                  <w:t>[</w:t>
                                </w:r>
                                <w:r>
                                  <w:rPr>
                                    <w:rFonts w:cs="Angsana New"/>
                                    <w:color w:val="ED7D31" w:themeColor="accent2"/>
                                    <w:sz w:val="24"/>
                                    <w:szCs w:val="24"/>
                                    <w:cs/>
                                    <w:lang w:val="th-TH"/>
                                  </w:rPr>
                                  <w:t>พิมพ์ชื่อผู้เขียน</w:t>
                                </w:r>
                                <w:r>
                                  <w:rPr>
                                    <w:rFonts w:cs="Calibri"/>
                                    <w:color w:val="ED7D31" w:themeColor="accent2"/>
                                    <w:sz w:val="24"/>
                                    <w:szCs w:val="24"/>
                                    <w:cs/>
                                    <w:lang w:val="th-TH"/>
                                  </w:rPr>
                                  <w:t>]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6466" w:type="dxa"/>
                          </w:tcPr>
                          <w:p w:rsidR="00E66BB3" w:rsidRDefault="001A2BCF">
                            <w:pPr>
                              <w:pStyle w:val="a5"/>
                            </w:pPr>
                            <w:sdt>
                              <w:sdtPr>
                                <w:alias w:val="บริษัท"/>
                                <w:id w:val="900788501"/>
                                <w:placeholder>
                                  <w:docPart w:val="5CCF536067D343EFAE8A890EFE55A0EF"/>
                                </w:placeholder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cs="Calibri"/>
                                    <w:cs/>
                                    <w:lang w:val="th-TH"/>
                                  </w:rPr>
                                  <w:t>[</w:t>
                                </w:r>
                                <w:r>
                                  <w:rPr>
                                    <w:rFonts w:cs="Angsana New"/>
                                    <w:cs/>
                                    <w:lang w:val="th-TH"/>
                                  </w:rPr>
                                  <w:t>พิมพ์ชื่อบริษัท</w:t>
                                </w:r>
                                <w:r>
                                  <w:rPr>
                                    <w:rFonts w:cs="Calibri"/>
                                    <w:cs/>
                                    <w:lang w:val="th-TH"/>
                                  </w:rPr>
                                  <w:t>]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85" w:type="dxa"/>
                            <w:vMerge w:val="restart"/>
                            <w:vAlign w:val="center"/>
                          </w:tcPr>
                          <w:p w:rsidR="00E66BB3" w:rsidRDefault="001A2BCF">
                            <w:pPr>
                              <w:pStyle w:val="a5"/>
                              <w:jc w:val="right"/>
                            </w:pPr>
                            <w:r>
                              <w:rPr>
                                <w:color w:val="ED7D31" w:themeColor="accent2"/>
                                <w:sz w:val="48"/>
                                <w:szCs w:val="48"/>
                              </w:rPr>
                              <w:sym w:font="Wingdings 3" w:char="F07D"/>
                            </w:r>
                          </w:p>
                        </w:tc>
                      </w:tr>
                      <w:tr w:rsidR="00E66BB3">
                        <w:trPr>
                          <w:trHeight w:val="125"/>
                          <w:jc w:val="center"/>
                        </w:trPr>
                        <w:tc>
                          <w:tcPr>
                            <w:tcW w:w="2906" w:type="dxa"/>
                            <w:vMerge/>
                          </w:tcPr>
                          <w:p w:rsidR="00E66BB3" w:rsidRDefault="00E66BB3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6466" w:type="dxa"/>
                          </w:tcPr>
                          <w:p w:rsidR="00E66BB3" w:rsidRDefault="001A2BCF">
                            <w:pPr>
                              <w:pStyle w:val="a5"/>
                            </w:pPr>
                            <w:sdt>
                              <w:sdtPr>
                                <w:alias w:val="วันที่"/>
                                <w:id w:val="900788502"/>
                                <w:placeholder>
                                  <w:docPart w:val="449F52F66FA842F1A8A1AFD77805FCB1"/>
                                </w:placeholder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lid w:val="th-TH"/>
                                  <w:storeMappedDataAs w:val="dateTime"/>
                                  <w:calendar w:val="thai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rFonts w:cs="Calibri"/>
                                    <w:cs/>
                                    <w:lang w:val="th-TH"/>
                                  </w:rPr>
                                  <w:t>[</w:t>
                                </w:r>
                                <w:r>
                                  <w:rPr>
                                    <w:rFonts w:cs="Angsana New"/>
                                    <w:cs/>
                                    <w:lang w:val="th-TH"/>
                                  </w:rPr>
                                  <w:t>เลือกวันที่</w:t>
                                </w:r>
                                <w:r>
                                  <w:rPr>
                                    <w:rFonts w:cs="Calibri"/>
                                    <w:cs/>
                                    <w:lang w:val="th-TH"/>
                                  </w:rPr>
                                  <w:t>]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85" w:type="dxa"/>
                            <w:vMerge/>
                          </w:tcPr>
                          <w:p w:rsidR="00E66BB3" w:rsidRDefault="00E66BB3">
                            <w:pPr>
                              <w:pStyle w:val="a5"/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9857" w:type="dxa"/>
                            <w:gridSpan w:val="3"/>
                          </w:tcPr>
                          <w:p w:rsidR="00E66BB3" w:rsidRDefault="00E66BB3">
                            <w:pPr>
                              <w:pStyle w:val="a5"/>
                            </w:pPr>
                          </w:p>
                        </w:tc>
                      </w:tr>
                    </w:tbl>
                    <w:p w:rsidR="00E66BB3" w:rsidRDefault="00E66BB3">
                      <w:pPr>
                        <w:spacing w:after="0" w:line="14" w:lineRule="exact"/>
                      </w:pPr>
                    </w:p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rect id="_x0000_s1028" style="position:absolute;margin-left:0;margin-top:0;width:580.55pt;height:751.55pt;z-index:-251561984;mso-width-percent:950;mso-height-percent:950;mso-position-horizontal:center;mso-position-horizontal-relative:page;mso-position-vertical:center;mso-position-vertical-relative:page;mso-width-percent:950;mso-height-percent:950;v-text-anchor:middle" o:allowincell="f" fillcolor="white [3212]" strokecolor="#5a5a5a [2109]">
                <v:stroke dashstyle="dash"/>
                <v:shadow opacity=".5" offset="3pt,3pt" offset2="2pt,2pt"/>
                <v:textbox style="mso-next-textbox:#_x0000_s1028">
                  <w:txbxContent>
                    <w:p w:rsidR="00E66BB3" w:rsidRDefault="001A2BC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64602" cy="4401801"/>
                            <wp:effectExtent l="15240" t="1524" r="15018" b="4426731"/>
                            <wp:docPr id="24" name="Picture 2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ears4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69245" cy="4405393"/>
                                    </a:xfrm>
                                    <a:prstGeom prst="rect">
                                      <a:avLst/>
                                    </a:prstGeom>
                                    <a:ln w="12700">
                                      <a:noFill/>
                                    </a:ln>
                                    <a:effectLst>
                                      <a:reflection blurRad="12700" stA="50000" endPos="75000" dist="127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w:r>
        </w:p>
      </w:docPartBody>
    </w:docPart>
    <w:docPart>
      <w:docPartPr>
        <w:name w:val="ใบปะหน้า 5 "/>
        <w:style w:val="No Spacing"/>
        <w:category>
          <w:name w:val=" รายงาน"/>
          <w:gallery w:val="coverPg"/>
        </w:category>
        <w:behaviors>
          <w:behavior w:val="pg"/>
        </w:behaviors>
        <w:guid w:val="{5587DE43-AD03-4C48-9F8A-3284E615EF70}"/>
      </w:docPartPr>
      <w:docPartBody>
        <w:p w:rsidR="00E66BB3" w:rsidRDefault="001A2BCF">
          <w:pPr>
            <w:pStyle w:val="54"/>
          </w:pPr>
          <w:r>
            <w:rPr>
              <w:noProof/>
            </w:rPr>
            <w:pict>
              <v:rect id="_x0000_s1031" style="position:absolute;margin-left:-55.7pt;margin-top:-53.4pt;width:580.55pt;height:751.55pt;z-index:-251557888;mso-width-percent:950;mso-height-percent:950;mso-width-percent:950;mso-height-percent:950" fillcolor="#c0504d">
                <v:fill color2="#622423" rotate="t" type="gradient"/>
              </v:rect>
            </w:pict>
          </w:r>
          <w:r>
            <w:rPr>
              <w:noProof/>
            </w:rPr>
            <w:pict>
              <v:rect id="_x0000_s1030" style="position:absolute;margin-left:0;margin-top:0;width:468pt;height:9in;z-index:251757568;mso-width-percent:1000;mso-height-percent:1000;mso-position-horizontal:center;mso-position-horizontal-relative:margin;mso-position-vertical:center;mso-position-vertical-relative:margin;mso-width-percent:1000;mso-height-percent:1000;mso-width-relative:margin;mso-height-relative:margin;v-text-anchor:middle" o:allowincell="f" filled="f" stroked="f">
                <v:textbox style="mso-next-textbox:#_x0000_s1030">
                  <w:txbxContent>
                    <w:tbl>
                      <w:tblPr>
                        <w:tblStyle w:val="a4"/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8943"/>
                      </w:tblGrid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4" w:space="0" w:color="833C0B" w:themeColor="accent2" w:themeShade="80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4" w:space="0" w:color="833C0B" w:themeColor="accent2" w:themeShade="80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833C0B" w:themeColor="accent2" w:themeShade="80"/>
                              <w:left w:val="single" w:sz="4" w:space="0" w:color="833C0B" w:themeColor="accent2" w:themeShade="80"/>
                              <w:bottom w:val="single" w:sz="4" w:space="0" w:color="833C0B" w:themeColor="accent2" w:themeShade="80"/>
                              <w:right w:val="single" w:sz="4" w:space="0" w:color="833C0B" w:themeColor="accent2" w:themeShade="80"/>
                            </w:tcBorders>
                            <w:shd w:val="clear" w:color="auto" w:fill="833C0B" w:themeFill="accent2" w:themeFillShade="80"/>
                            <w:tcMar>
                              <w:top w:w="360" w:type="dxa"/>
                              <w:left w:w="115" w:type="dxa"/>
                              <w:bottom w:w="360" w:type="dxa"/>
                              <w:right w:w="115" w:type="dxa"/>
                            </w:tcMar>
                          </w:tcPr>
                          <w:p w:rsidR="00E66BB3" w:rsidRDefault="00E66BB3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833C0B" w:themeColor="accent2" w:themeShade="80"/>
                              <w:left w:val="single" w:sz="4" w:space="0" w:color="833C0B" w:themeColor="accent2" w:themeShade="80"/>
                              <w:bottom w:val="single" w:sz="4" w:space="0" w:color="833C0B" w:themeColor="accent2" w:themeShade="80"/>
                              <w:right w:val="single" w:sz="4" w:space="0" w:color="833C0B" w:themeColor="accent2" w:themeShade="80"/>
                            </w:tcBorders>
                            <w:tcMar>
                              <w:top w:w="360" w:type="dxa"/>
                              <w:left w:w="360" w:type="dxa"/>
                              <w:bottom w:w="360" w:type="dxa"/>
                              <w:right w:w="360" w:type="dxa"/>
                            </w:tcMar>
                          </w:tcPr>
                          <w:p w:rsidR="00E66BB3" w:rsidRDefault="001A2BCF">
                            <w:pPr>
                              <w:pStyle w:val="a5"/>
                              <w:spacing w:line="276" w:lineRule="auto"/>
                              <w:jc w:val="right"/>
                              <w:rPr>
                                <w:rFonts w:asciiTheme="majorHAnsi" w:hAnsiTheme="majorHAnsi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 w:cs="Cambria"/>
                                <w:sz w:val="52"/>
                                <w:szCs w:val="52"/>
                                <w:cs/>
                                <w:lang w:val="th-TH"/>
                              </w:rPr>
                              <w:t xml:space="preserve"> </w:t>
                            </w:r>
                            <w:r>
                              <w:rPr>
                                <w:color w:val="F4B083" w:themeColor="accent2" w:themeTint="99"/>
                                <w:spacing w:val="10"/>
                                <w:sz w:val="52"/>
                                <w:szCs w:val="52"/>
                              </w:rPr>
                              <w:sym w:font="Wingdings 3" w:char="F07D"/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ชื่อเรื่อง"/>
                                <w:id w:val="335427399"/>
                                <w:placeholder>
                                  <w:docPart w:val="FF2C2BC531F54C57ACCF4B6A2007290C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Theme="majorHAnsi" w:hAnsiTheme="majorHAnsi" w:cs="Cambria"/>
                                    <w:color w:val="FFFFFF" w:themeColor="background1"/>
                                    <w:sz w:val="52"/>
                                    <w:szCs w:val="52"/>
                                    <w:cs/>
                                    <w:lang w:val="th-TH"/>
                                  </w:rPr>
                                  <w:t>[</w:t>
                                </w:r>
                                <w:r>
                                  <w:rPr>
                                    <w:rFonts w:asciiTheme="majorHAnsi" w:hAnsiTheme="majorHAnsi" w:cs="Angsana New"/>
                                    <w:color w:val="FFFFFF" w:themeColor="background1"/>
                                    <w:sz w:val="52"/>
                                    <w:szCs w:val="52"/>
                                    <w:cs/>
                                    <w:lang w:val="th-TH"/>
                                  </w:rPr>
                                  <w:t>พิมพ์ชื่อเรื่องเอกสาร</w:t>
                                </w:r>
                                <w:r>
                                  <w:rPr>
                                    <w:rFonts w:asciiTheme="majorHAnsi" w:hAnsiTheme="majorHAnsi" w:cs="Cambria"/>
                                    <w:color w:val="FFFFFF" w:themeColor="background1"/>
                                    <w:sz w:val="52"/>
                                    <w:szCs w:val="52"/>
                                    <w:cs/>
                                    <w:lang w:val="th-TH"/>
                                  </w:rPr>
                                  <w:t>]</w:t>
                                </w:r>
                              </w:sdtContent>
                            </w:sdt>
                            <w:r>
                              <w:rPr>
                                <w:rFonts w:asciiTheme="majorHAnsi" w:hAnsiTheme="majorHAnsi" w:cs="Cambria"/>
                                <w:color w:val="FFFFFF" w:themeColor="background1"/>
                                <w:sz w:val="52"/>
                                <w:szCs w:val="52"/>
                                <w:cs/>
                                <w:lang w:val="th-TH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rFonts w:asciiTheme="majorHAnsi" w:hAnsiTheme="majorHAnsi"/>
                                <w:color w:val="F7CAAC" w:themeColor="accent2" w:themeTint="66"/>
                                <w:sz w:val="24"/>
                              </w:rPr>
                              <w:alias w:val="ชื่อเรื่องรอง"/>
                              <w:id w:val="3054339"/>
                              <w:placeholder>
                                <w:docPart w:val="1D1EDD47847B4FB5833EA41D92067E24"/>
                              </w:placeholder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E66BB3" w:rsidRDefault="001A2BCF">
                                <w:pPr>
                                  <w:pStyle w:val="a5"/>
                                  <w:spacing w:line="276" w:lineRule="auto"/>
                                  <w:jc w:val="right"/>
                                  <w:rPr>
                                    <w:rFonts w:asciiTheme="majorHAnsi" w:hAnsiTheme="majorHAnsi"/>
                                    <w:color w:val="F7CAAC" w:themeColor="accent2" w:themeTint="66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HAnsi" w:hAnsiTheme="majorHAnsi" w:cs="Cambria"/>
                                    <w:color w:val="F7CAAC" w:themeColor="accent2" w:themeTint="66"/>
                                    <w:sz w:val="24"/>
                                    <w:szCs w:val="24"/>
                                    <w:cs/>
                                    <w:lang w:val="th-TH"/>
                                  </w:rPr>
                                  <w:t>[</w:t>
                                </w:r>
                                <w:r>
                                  <w:rPr>
                                    <w:rFonts w:asciiTheme="majorHAnsi" w:hAnsiTheme="majorHAnsi" w:cs="Angsana New"/>
                                    <w:color w:val="F7CAAC" w:themeColor="accent2" w:themeTint="66"/>
                                    <w:sz w:val="24"/>
                                    <w:szCs w:val="24"/>
                                    <w:cs/>
                                    <w:lang w:val="th-TH"/>
                                  </w:rPr>
                                  <w:t>พิมพ์ชื่อเรื่องรองเอกสาร</w:t>
                                </w:r>
                                <w:r>
                                  <w:rPr>
                                    <w:rFonts w:asciiTheme="majorHAnsi" w:hAnsiTheme="majorHAnsi" w:cs="Cambria"/>
                                    <w:color w:val="F7CAAC" w:themeColor="accent2" w:themeTint="66"/>
                                    <w:sz w:val="24"/>
                                    <w:szCs w:val="24"/>
                                    <w:cs/>
                                    <w:lang w:val="th-TH"/>
                                  </w:rPr>
                                  <w:t>]</w:t>
                                </w:r>
                              </w:p>
                            </w:sdtContent>
                          </w:sdt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833C0B" w:themeColor="accent2" w:themeShade="80"/>
                              <w:left w:val="nil"/>
                              <w:bottom w:val="single" w:sz="4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833C0B" w:themeColor="accent2" w:themeShade="80"/>
                              <w:left w:val="nil"/>
                              <w:bottom w:val="single" w:sz="4" w:space="0" w:color="F4B083" w:themeColor="accent2" w:themeTint="99"/>
                              <w:right w:val="nil"/>
                            </w:tcBorders>
                          </w:tcPr>
                          <w:p w:rsidR="00E66BB3" w:rsidRDefault="00E66BB3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6BB3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F4B083" w:themeColor="accent2" w:themeTint="99"/>
                              <w:left w:val="single" w:sz="4" w:space="0" w:color="F4B083" w:themeColor="accent2" w:themeTint="99"/>
                              <w:bottom w:val="single" w:sz="4" w:space="0" w:color="F4B083" w:themeColor="accent2" w:themeTint="99"/>
                              <w:right w:val="single" w:sz="4" w:space="0" w:color="F4B083" w:themeColor="accent2" w:themeTint="99"/>
                            </w:tcBorders>
                            <w:shd w:val="clear" w:color="auto" w:fill="F4B083" w:themeFill="accent2" w:themeFillTint="99"/>
                            <w:tcMar>
                              <w:top w:w="144" w:type="dxa"/>
                              <w:left w:w="115" w:type="dxa"/>
                              <w:bottom w:w="144" w:type="dxa"/>
                              <w:right w:w="115" w:type="dxa"/>
                            </w:tcMar>
                          </w:tcPr>
                          <w:p w:rsidR="00E66BB3" w:rsidRDefault="00E66BB3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F4B083" w:themeColor="accent2" w:themeTint="99"/>
                              <w:left w:val="single" w:sz="4" w:space="0" w:color="F4B083" w:themeColor="accent2" w:themeTint="99"/>
                              <w:bottom w:val="single" w:sz="4" w:space="0" w:color="F4B083" w:themeColor="accent2" w:themeTint="99"/>
                              <w:right w:val="single" w:sz="4" w:space="0" w:color="F4B083" w:themeColor="accent2" w:themeTint="99"/>
                            </w:tcBorders>
                            <w:tcMar>
                              <w:top w:w="144" w:type="dxa"/>
                              <w:left w:w="144" w:type="dxa"/>
                              <w:bottom w:w="144" w:type="dxa"/>
                              <w:right w:w="144" w:type="dxa"/>
                            </w:tcMar>
                          </w:tcPr>
                          <w:p w:rsidR="00E66BB3" w:rsidRDefault="001A2BCF">
                            <w:pPr>
                              <w:pStyle w:val="a5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FFFFF" w:themeColor="background1"/>
                                </w:rPr>
                                <w:alias w:val="ผู้เขียน"/>
                                <w:id w:val="342635139"/>
                                <w:placeholder>
                                  <w:docPart w:val="62E7E555FB934BEC97955CC06EC5F60C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cs="Calibri"/>
                                    <w:b/>
                                    <w:bCs/>
                                    <w:color w:val="FFFFFF" w:themeColor="background1"/>
                                    <w:cs/>
                                    <w:lang w:val="th-TH"/>
                                  </w:rPr>
                                  <w:t>[</w:t>
                                </w:r>
                                <w:r>
                                  <w:rPr>
                                    <w:rFonts w:cs="Angsana New"/>
                                    <w:b/>
                                    <w:bCs/>
                                    <w:color w:val="FFFFFF" w:themeColor="background1"/>
                                    <w:cs/>
                                    <w:lang w:val="th-TH"/>
                                  </w:rPr>
                                  <w:t>พิมพ์ชื่อผู้เขียน</w:t>
                                </w:r>
                                <w:r>
                                  <w:rPr>
                                    <w:rFonts w:cs="Calibri"/>
                                    <w:b/>
                                    <w:bCs/>
                                    <w:color w:val="FFFFFF" w:themeColor="background1"/>
                                    <w:cs/>
                                    <w:lang w:val="th-TH"/>
                                  </w:rPr>
                                  <w:t>]</w:t>
                                </w:r>
                              </w:sdtContent>
                            </w:sdt>
                            <w:r>
                              <w:rPr>
                                <w:rFonts w:cs="Calibri"/>
                                <w:b/>
                                <w:bCs/>
                                <w:color w:val="FFFFFF" w:themeColor="background1"/>
                                <w:cs/>
                                <w:lang w:val="th-TH"/>
                              </w:rPr>
                              <w:t xml:space="preserve"> </w:t>
                            </w:r>
                            <w:r>
                              <w:rPr>
                                <w:color w:val="F4B083" w:themeColor="accent2" w:themeTint="99"/>
                              </w:rPr>
                              <w:sym w:font="Wingdings 3" w:char="F07D"/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บริษัท"/>
                                <w:id w:val="342635149"/>
                                <w:placeholder>
                                  <w:docPart w:val="2A279E5A75094F40BF26EA81118C9873"/>
                                </w:placeholder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cs="Calibri"/>
                                    <w:color w:val="FFFFFF" w:themeColor="background1"/>
                                    <w:cs/>
                                    <w:lang w:val="th-TH"/>
                                  </w:rPr>
                                  <w:t>[</w:t>
                                </w:r>
                                <w:r>
                                  <w:rPr>
                                    <w:rFonts w:cs="Angsana New"/>
                                    <w:color w:val="FFFFFF" w:themeColor="background1"/>
                                    <w:cs/>
                                    <w:lang w:val="th-TH"/>
                                  </w:rPr>
                                  <w:t>พิมพ์ชื่อบริษัท</w:t>
                                </w:r>
                                <w:r>
                                  <w:rPr>
                                    <w:rFonts w:cs="Calibri"/>
                                    <w:color w:val="FFFFFF" w:themeColor="background1"/>
                                    <w:cs/>
                                    <w:lang w:val="th-TH"/>
                                  </w:rPr>
                                  <w:t>]</w:t>
                                </w:r>
                              </w:sdtContent>
                            </w:sdt>
                            <w:r>
                              <w:rPr>
                                <w:rFonts w:cs="Calibri"/>
                                <w:color w:val="FFFFFF" w:themeColor="background1"/>
                                <w:cs/>
                                <w:lang w:val="th-TH"/>
                              </w:rPr>
                              <w:t xml:space="preserve"> </w:t>
                            </w:r>
                            <w:r>
                              <w:rPr>
                                <w:color w:val="F4B083" w:themeColor="accent2" w:themeTint="99"/>
                              </w:rPr>
                              <w:sym w:font="Wingdings 3" w:char="F07D"/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วันที่"/>
                                <w:id w:val="16590867"/>
                                <w:placeholder>
                                  <w:docPart w:val="F6F69942EB27408AB57A9777EDF7195C"/>
                                </w:placeholder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06-09-06T00:00:00Z">
                                  <w:dateFormat w:val="D/M/bbbb"/>
                                  <w:lid w:val="th-TH"/>
                                  <w:storeMappedDataAs w:val="dateTime"/>
                                  <w:calendar w:val="thai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rFonts w:cs="Calibri"/>
                                    <w:color w:val="FFFFFF" w:themeColor="background1"/>
                                    <w:cs/>
                                    <w:lang w:val="th-TH"/>
                                  </w:rPr>
                                  <w:t>9/6/2006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E66BB3" w:rsidRDefault="00E66BB3">
                      <w:pPr>
                        <w:pStyle w:val="a5"/>
                      </w:pPr>
                    </w:p>
                  </w:txbxContent>
                </v:textbox>
                <w10:wrap anchorx="margin" anchory="margin"/>
              </v:rect>
            </w:pict>
          </w:r>
        </w:p>
      </w:docPartBody>
    </w:docPart>
    <w:docPart>
      <w:docPartPr>
        <w:name w:val="ใบปะหน้าโทรสาร 1"/>
        <w:style w:val="Normal"/>
        <w:category>
          <w:name w:val=" รายงาน"/>
          <w:gallery w:val="coverPg"/>
        </w:category>
        <w:behaviors>
          <w:behavior w:val="content"/>
        </w:behaviors>
        <w:guid w:val="{7F63B6FB-444C-46BD-A49A-59CC1E80DD44}"/>
      </w:docPartPr>
      <w:docPartBody>
        <w:tbl>
          <w:tblPr>
            <w:tblStyle w:val="a4"/>
            <w:tblpPr w:leftFromText="187" w:rightFromText="187" w:horzAnchor="margin" w:tblpXSpec="center" w:tblpYSpec="top"/>
            <w:tblOverlap w:val="never"/>
            <w:tblW w:w="5000" w:type="pct"/>
            <w:tblBorders>
              <w:top w:val="none" w:sz="0" w:space="0" w:color="auto"/>
              <w:left w:val="none" w:sz="0" w:space="0" w:color="auto"/>
              <w:bottom w:val="dashed" w:sz="4" w:space="0" w:color="A6A6A6" w:themeColor="background1" w:themeShade="A6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58" w:type="dxa"/>
              <w:left w:w="115" w:type="dxa"/>
              <w:bottom w:w="58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52"/>
            <w:gridCol w:w="6738"/>
          </w:tblGrid>
          <w:tr w:rsidR="00E66BB3">
            <w:tc>
              <w:tcPr>
                <w:tcW w:w="2635" w:type="dxa"/>
                <w:shd w:val="clear" w:color="auto" w:fill="auto"/>
                <w:tcMar>
                  <w:top w:w="0" w:type="dxa"/>
                  <w:bottom w:w="144" w:type="dxa"/>
                </w:tcMar>
                <w:vAlign w:val="bottom"/>
              </w:tcPr>
              <w:p w:rsidR="00E66BB3" w:rsidRDefault="001A2BCF">
                <w:pPr>
                  <w:rPr>
                    <w:rFonts w:asciiTheme="majorHAnsi" w:hAnsiTheme="majorHAnsi"/>
                    <w:sz w:val="96"/>
                    <w:szCs w:val="96"/>
                  </w:rPr>
                </w:pPr>
                <w:r>
                  <w:rPr>
                    <w:rFonts w:asciiTheme="majorHAnsi" w:hAnsiTheme="majorHAnsi"/>
                    <w:sz w:val="96"/>
                    <w:szCs w:val="96"/>
                  </w:rPr>
                  <w:sym w:font="Wingdings 3" w:char="F07D"/>
                </w:r>
                <w:r>
                  <w:rPr>
                    <w:rFonts w:asciiTheme="majorHAnsi" w:hAnsiTheme="majorHAnsi" w:cs="Angsana New"/>
                    <w:sz w:val="96"/>
                    <w:szCs w:val="96"/>
                    <w:cs/>
                    <w:lang w:val="th-TH"/>
                  </w:rPr>
                  <w:t>โทรสาร</w:t>
                </w:r>
              </w:p>
            </w:tc>
            <w:sdt>
              <w:sdtPr>
                <w:id w:val="794417390"/>
                <w:placeholder>
                  <w:docPart w:val="7D63F88ACCB044DA8CCBBB3C2E35886B"/>
                </w:placeholder>
                <w:showingPlcHdr/>
                <w:date>
                  <w:dateFormat w:val="D/M/bbbb"/>
                  <w:lid w:val="th-TH"/>
                  <w:storeMappedDataAs w:val="dateTime"/>
                  <w:calendar w:val="thai"/>
                </w:date>
              </w:sdtPr>
              <w:sdtEndPr/>
              <w:sdtContent>
                <w:tc>
                  <w:tcPr>
                    <w:tcW w:w="6955" w:type="dxa"/>
                    <w:tcMar>
                      <w:top w:w="0" w:type="dxa"/>
                      <w:left w:w="360" w:type="dxa"/>
                      <w:bottom w:w="144" w:type="dxa"/>
                      <w:right w:w="115" w:type="dxa"/>
                    </w:tcMar>
                    <w:vAlign w:val="bottom"/>
                  </w:tcPr>
                  <w:p w:rsidR="00E66BB3" w:rsidRDefault="001A2BCF">
                    <w:pPr>
                      <w:pStyle w:val="a5"/>
                      <w:jc w:val="right"/>
                    </w:pPr>
                    <w:r>
                      <w:rPr>
                        <w:rFonts w:cs="Calibri"/>
                        <w:cs/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cs/>
                        <w:lang w:val="th-TH"/>
                      </w:rPr>
                      <w:t>เลือกวันที่</w:t>
                    </w:r>
                    <w:r>
                      <w:rPr>
                        <w:rFonts w:cs="Calibri"/>
                        <w:cs/>
                        <w:lang w:val="th-TH"/>
                      </w:rPr>
                      <w:t>]</w:t>
                    </w:r>
                  </w:p>
                </w:tc>
              </w:sdtContent>
            </w:sdt>
          </w:tr>
        </w:tbl>
        <w:tbl>
          <w:tblPr>
            <w:tblStyle w:val="a4"/>
            <w:tblpPr w:leftFromText="187" w:rightFromText="187" w:horzAnchor="margin" w:tblpXSpec="center" w:tblpYSpec="bottom"/>
            <w:tblOverlap w:val="never"/>
            <w:tblW w:w="5000" w:type="pct"/>
            <w:tblCellMar>
              <w:left w:w="144" w:type="dxa"/>
              <w:right w:w="144" w:type="dxa"/>
            </w:tblCellMar>
            <w:tblLook w:val="04A0" w:firstRow="1" w:lastRow="0" w:firstColumn="1" w:lastColumn="0" w:noHBand="0" w:noVBand="1"/>
          </w:tblPr>
          <w:tblGrid>
            <w:gridCol w:w="264"/>
            <w:gridCol w:w="1118"/>
            <w:gridCol w:w="265"/>
            <w:gridCol w:w="1514"/>
            <w:gridCol w:w="265"/>
            <w:gridCol w:w="2053"/>
            <w:gridCol w:w="265"/>
            <w:gridCol w:w="1567"/>
            <w:gridCol w:w="265"/>
            <w:gridCol w:w="1784"/>
          </w:tblGrid>
          <w:tr w:rsidR="00E66BB3">
            <w:trPr>
              <w:trHeight w:val="144"/>
            </w:trPr>
            <w:tc>
              <w:tcPr>
                <w:tcW w:w="9360" w:type="dxa"/>
                <w:gridSpan w:val="10"/>
                <w:tcBorders>
                  <w:top w:val="dashed" w:sz="4" w:space="0" w:color="A6A6A6" w:themeColor="background1" w:themeShade="A6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:rsidR="00E66BB3" w:rsidRDefault="00E66BB3"/>
            </w:tc>
          </w:tr>
          <w:tr w:rsidR="00E66BB3">
            <w:trPr>
              <w:trHeight w:val="144"/>
            </w:trPr>
            <w:tc>
              <w:tcPr>
                <w:tcW w:w="26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tbl>
                <w:tblPr>
                  <w:tblStyle w:val="a4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4"/>
                </w:tblGrid>
                <w:tr w:rsidR="00E66BB3">
                  <w:tc>
                    <w:tcPr>
                      <w:tcW w:w="360" w:type="dxa"/>
                    </w:tcPr>
                    <w:p w:rsidR="00E66BB3" w:rsidRDefault="00E66BB3">
                      <w:pPr>
                        <w:pStyle w:val="a5"/>
                        <w:framePr w:hSpace="187" w:wrap="around" w:hAnchor="margin" w:xAlign="center" w:yAlign="bottom"/>
                        <w:suppressOverlap/>
                        <w:jc w:val="center"/>
                      </w:pPr>
                    </w:p>
                  </w:tc>
                </w:tr>
              </w:tbl>
              <w:p w:rsidR="00E66BB3" w:rsidRDefault="00E66BB3">
                <w:pPr>
                  <w:pStyle w:val="a5"/>
                  <w:jc w:val="center"/>
                </w:pPr>
              </w:p>
            </w:tc>
            <w:tc>
              <w:tcPr>
                <w:tcW w:w="111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66BB3" w:rsidRDefault="001A2BCF">
                <w:r>
                  <w:rPr>
                    <w:rFonts w:cs="Angsana New"/>
                    <w:cs/>
                    <w:lang w:val="th-TH"/>
                  </w:rPr>
                  <w:t>ด่วน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tbl>
                <w:tblPr>
                  <w:tblStyle w:val="a4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5"/>
                </w:tblGrid>
                <w:tr w:rsidR="00E66BB3">
                  <w:tc>
                    <w:tcPr>
                      <w:tcW w:w="360" w:type="dxa"/>
                    </w:tcPr>
                    <w:p w:rsidR="00E66BB3" w:rsidRDefault="00E66BB3">
                      <w:pPr>
                        <w:pStyle w:val="a5"/>
                        <w:framePr w:hSpace="187" w:wrap="around" w:hAnchor="margin" w:xAlign="center" w:yAlign="bottom"/>
                        <w:suppressOverlap/>
                        <w:jc w:val="center"/>
                      </w:pPr>
                    </w:p>
                  </w:tc>
                </w:tr>
              </w:tbl>
              <w:p w:rsidR="00E66BB3" w:rsidRDefault="00E66BB3">
                <w:pPr>
                  <w:pStyle w:val="a5"/>
                  <w:jc w:val="center"/>
                </w:pPr>
              </w:p>
            </w:tc>
            <w:tc>
              <w:tcPr>
                <w:tcW w:w="15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66BB3" w:rsidRDefault="001A2BCF">
                <w:r>
                  <w:rPr>
                    <w:rFonts w:cs="Angsana New"/>
                    <w:cs/>
                    <w:lang w:val="th-TH"/>
                  </w:rPr>
                  <w:t>สำหรับการตรวจทาน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tbl>
                <w:tblPr>
                  <w:tblStyle w:val="a4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5"/>
                </w:tblGrid>
                <w:tr w:rsidR="00E66BB3">
                  <w:tc>
                    <w:tcPr>
                      <w:tcW w:w="360" w:type="dxa"/>
                    </w:tcPr>
                    <w:p w:rsidR="00E66BB3" w:rsidRDefault="00E66BB3">
                      <w:pPr>
                        <w:pStyle w:val="a5"/>
                        <w:framePr w:hSpace="187" w:wrap="around" w:hAnchor="margin" w:xAlign="center" w:yAlign="bottom"/>
                        <w:suppressOverlap/>
                        <w:jc w:val="center"/>
                      </w:pPr>
                    </w:p>
                  </w:tc>
                </w:tr>
              </w:tbl>
              <w:p w:rsidR="00E66BB3" w:rsidRDefault="00E66BB3">
                <w:pPr>
                  <w:pStyle w:val="a5"/>
                  <w:jc w:val="center"/>
                </w:pPr>
              </w:p>
            </w:tc>
            <w:tc>
              <w:tcPr>
                <w:tcW w:w="20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66BB3" w:rsidRDefault="001A2BCF">
                <w:r>
                  <w:rPr>
                    <w:rFonts w:cs="Angsana New"/>
                    <w:cs/>
                    <w:lang w:val="th-TH"/>
                  </w:rPr>
                  <w:t>โปรดให้ข้อคิดเห็น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tbl>
                <w:tblPr>
                  <w:tblStyle w:val="a4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5"/>
                </w:tblGrid>
                <w:tr w:rsidR="00E66BB3">
                  <w:tc>
                    <w:tcPr>
                      <w:tcW w:w="360" w:type="dxa"/>
                    </w:tcPr>
                    <w:p w:rsidR="00E66BB3" w:rsidRDefault="00E66BB3">
                      <w:pPr>
                        <w:pStyle w:val="a5"/>
                        <w:framePr w:hSpace="187" w:wrap="around" w:hAnchor="margin" w:xAlign="center" w:yAlign="bottom"/>
                        <w:suppressOverlap/>
                        <w:jc w:val="center"/>
                      </w:pPr>
                    </w:p>
                  </w:tc>
                </w:tr>
              </w:tbl>
              <w:p w:rsidR="00E66BB3" w:rsidRDefault="00E66BB3">
                <w:pPr>
                  <w:pStyle w:val="a5"/>
                  <w:jc w:val="center"/>
                </w:pPr>
              </w:p>
            </w:tc>
            <w:tc>
              <w:tcPr>
                <w:tcW w:w="1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66BB3" w:rsidRDefault="001A2BCF">
                <w:r>
                  <w:rPr>
                    <w:rFonts w:cs="Angsana New"/>
                    <w:cs/>
                    <w:lang w:val="th-TH"/>
                  </w:rPr>
                  <w:t>โปรดตอบกลับ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tbl>
                <w:tblPr>
                  <w:tblStyle w:val="a4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5"/>
                </w:tblGrid>
                <w:tr w:rsidR="00E66BB3">
                  <w:tc>
                    <w:tcPr>
                      <w:tcW w:w="360" w:type="dxa"/>
                    </w:tcPr>
                    <w:p w:rsidR="00E66BB3" w:rsidRDefault="00E66BB3">
                      <w:pPr>
                        <w:pStyle w:val="a5"/>
                        <w:framePr w:hSpace="187" w:wrap="around" w:hAnchor="margin" w:xAlign="center" w:yAlign="bottom"/>
                        <w:suppressOverlap/>
                        <w:jc w:val="center"/>
                      </w:pPr>
                    </w:p>
                  </w:tc>
                </w:tr>
              </w:tbl>
              <w:p w:rsidR="00E66BB3" w:rsidRDefault="00E66BB3">
                <w:pPr>
                  <w:pStyle w:val="a5"/>
                  <w:jc w:val="center"/>
                </w:pPr>
              </w:p>
            </w:tc>
            <w:tc>
              <w:tcPr>
                <w:tcW w:w="17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66BB3" w:rsidRDefault="001A2BCF">
                <w:r>
                  <w:rPr>
                    <w:rFonts w:cs="Angsana New"/>
                    <w:cs/>
                    <w:lang w:val="th-TH"/>
                  </w:rPr>
                  <w:t>โปรดรีไซเคิล</w:t>
                </w:r>
              </w:p>
            </w:tc>
          </w:tr>
        </w:tbl>
        <w:p w:rsidR="00E66BB3" w:rsidRDefault="00E66BB3">
          <w:pPr>
            <w:pStyle w:val="a5"/>
          </w:pPr>
        </w:p>
        <w:tbl>
          <w:tblPr>
            <w:tblStyle w:val="a4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58" w:type="dxa"/>
              <w:left w:w="115" w:type="dxa"/>
              <w:bottom w:w="58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095"/>
            <w:gridCol w:w="7495"/>
          </w:tblGrid>
          <w:tr w:rsidR="00E66BB3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E66BB3" w:rsidRDefault="001A2BCF">
                <w:pPr>
                  <w:pStyle w:val="a5"/>
                  <w:rPr>
                    <w:color w:val="808080" w:themeColor="background1" w:themeShade="80"/>
                  </w:rPr>
                </w:pPr>
                <w:r>
                  <w:rPr>
                    <w:rFonts w:cs="Angsana New"/>
                    <w:color w:val="808080" w:themeColor="background1" w:themeShade="80"/>
                    <w:cs/>
                    <w:lang w:val="th-TH"/>
                  </w:rPr>
                  <w:t>จาก</w:t>
                </w:r>
                <w:r>
                  <w:rPr>
                    <w:rFonts w:cs="Calibri"/>
                    <w:color w:val="808080" w:themeColor="background1" w:themeShade="80"/>
                    <w:cs/>
                    <w:lang w:val="th-TH"/>
                  </w:rPr>
                  <w:t>:</w:t>
                </w:r>
              </w:p>
            </w:tc>
            <w:sdt>
              <w:sdtPr>
                <w:id w:val="7437009"/>
                <w:placeholder>
                  <w:docPart w:val="DDD51B8C8F0E48278CB9408FB5277E1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E66BB3" w:rsidRDefault="001A2BCF">
                    <w:pPr>
                      <w:pStyle w:val="a5"/>
                    </w:pPr>
                    <w:r>
                      <w:rPr>
                        <w:rFonts w:cs="Calibri"/>
                        <w:cs/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cs/>
                        <w:lang w:val="th-TH"/>
                      </w:rPr>
                      <w:t>พิมพ์ชื่อผู้ส่ง</w:t>
                    </w:r>
                    <w:r>
                      <w:rPr>
                        <w:rFonts w:cs="Calibri"/>
                        <w:cs/>
                        <w:lang w:val="th-TH"/>
                      </w:rPr>
                      <w:t>]</w:t>
                    </w:r>
                  </w:p>
                </w:tc>
              </w:sdtContent>
            </w:sdt>
          </w:tr>
          <w:tr w:rsidR="00E66BB3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E66BB3" w:rsidRDefault="001A2BCF">
                <w:pPr>
                  <w:pStyle w:val="a5"/>
                  <w:rPr>
                    <w:color w:val="808080" w:themeColor="background1" w:themeShade="80"/>
                  </w:rPr>
                </w:pPr>
                <w:r>
                  <w:rPr>
                    <w:rFonts w:cs="Angsana New"/>
                    <w:color w:val="808080" w:themeColor="background1" w:themeShade="80"/>
                    <w:cs/>
                    <w:lang w:val="th-TH"/>
                  </w:rPr>
                  <w:t>โทรศัพท์</w:t>
                </w:r>
                <w:r>
                  <w:rPr>
                    <w:rFonts w:cs="Calibri"/>
                    <w:color w:val="808080" w:themeColor="background1" w:themeShade="80"/>
                    <w:cs/>
                    <w:lang w:val="th-TH"/>
                  </w:rPr>
                  <w:t>:</w:t>
                </w:r>
              </w:p>
            </w:tc>
            <w:sdt>
              <w:sdtPr>
                <w:rPr>
                  <w:rFonts w:cstheme="minorHAnsi"/>
                  <w:color w:val="auto"/>
                  <w:sz w:val="22"/>
                  <w:szCs w:val="22"/>
                </w:rPr>
                <w:id w:val="419747015"/>
                <w:placeholder>
                  <w:docPart w:val="E4D3125D553A4B6EA10832CE8790BDA3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E66BB3" w:rsidRDefault="001A2BCF">
                    <w:pPr>
                      <w:pStyle w:val="a5"/>
                    </w:pPr>
                    <w:r>
                      <w:rPr>
                        <w:rFonts w:cs="Calibri"/>
                        <w:cs/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cs/>
                        <w:lang w:val="th-TH"/>
                      </w:rPr>
                      <w:t>พิมพ์หมายเลขโทรศัพท์ของผู้ส่ง</w:t>
                    </w:r>
                    <w:r>
                      <w:rPr>
                        <w:rFonts w:cs="Calibri"/>
                        <w:cs/>
                        <w:lang w:val="th-TH"/>
                      </w:rPr>
                      <w:t>]</w:t>
                    </w:r>
                  </w:p>
                </w:tc>
              </w:sdtContent>
            </w:sdt>
          </w:tr>
          <w:tr w:rsidR="00E66BB3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E66BB3" w:rsidRDefault="001A2BCF">
                <w:pPr>
                  <w:pStyle w:val="a5"/>
                  <w:rPr>
                    <w:color w:val="808080" w:themeColor="background1" w:themeShade="80"/>
                  </w:rPr>
                </w:pPr>
                <w:r>
                  <w:rPr>
                    <w:rFonts w:cs="Angsana New"/>
                    <w:color w:val="808080" w:themeColor="background1" w:themeShade="80"/>
                    <w:cs/>
                    <w:lang w:val="th-TH"/>
                  </w:rPr>
                  <w:t>โทรสาร</w:t>
                </w:r>
                <w:r>
                  <w:rPr>
                    <w:rFonts w:cs="Calibri"/>
                    <w:color w:val="808080" w:themeColor="background1" w:themeShade="80"/>
                    <w:cs/>
                    <w:lang w:val="th-TH"/>
                  </w:rPr>
                  <w:t>:</w:t>
                </w:r>
              </w:p>
            </w:tc>
            <w:tc>
              <w:tcPr>
                <w:tcW w:w="7495" w:type="dxa"/>
                <w:tcBorders>
                  <w:left w:val="nil"/>
                </w:tcBorders>
              </w:tcPr>
              <w:p w:rsidR="00E66BB3" w:rsidRDefault="001A2BCF">
                <w:pPr>
                  <w:pStyle w:val="a5"/>
                </w:pPr>
                <w:sdt>
                  <w:sdtPr>
                    <w:rPr>
                      <w:rFonts w:cstheme="minorHAnsi"/>
                      <w:color w:val="auto"/>
                      <w:sz w:val="22"/>
                      <w:szCs w:val="22"/>
                    </w:rPr>
                    <w:id w:val="419747029"/>
                    <w:placeholder>
                      <w:docPart w:val="F3D063A742AE4E1D9A1FB12BFAB6037F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rFonts w:cs="Calibri"/>
                        <w:cs/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cs/>
                        <w:lang w:val="th-TH"/>
                      </w:rPr>
                      <w:t>พิมพ์หมายเลขโทรสารของผู้ส่ง</w:t>
                    </w:r>
                    <w:r>
                      <w:rPr>
                        <w:rFonts w:cs="Calibri"/>
                        <w:cs/>
                        <w:lang w:val="th-TH"/>
                      </w:rPr>
                      <w:t>]</w:t>
                    </w:r>
                  </w:sdtContent>
                </w:sdt>
              </w:p>
            </w:tc>
          </w:tr>
          <w:tr w:rsidR="00E66BB3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E66BB3" w:rsidRDefault="001A2BCF">
                <w:pPr>
                  <w:pStyle w:val="a5"/>
                  <w:rPr>
                    <w:color w:val="808080" w:themeColor="background1" w:themeShade="80"/>
                  </w:rPr>
                </w:pPr>
                <w:r>
                  <w:rPr>
                    <w:rFonts w:cs="Angsana New"/>
                    <w:color w:val="808080" w:themeColor="background1" w:themeShade="80"/>
                    <w:cs/>
                    <w:lang w:val="th-TH"/>
                  </w:rPr>
                  <w:t>ชื่อบริษัท</w:t>
                </w:r>
                <w:r>
                  <w:rPr>
                    <w:rFonts w:cs="Calibri"/>
                    <w:color w:val="808080" w:themeColor="background1" w:themeShade="80"/>
                    <w:cs/>
                    <w:lang w:val="th-TH"/>
                  </w:rPr>
                  <w:t>:</w:t>
                </w:r>
              </w:p>
            </w:tc>
            <w:sdt>
              <w:sdtPr>
                <w:id w:val="7437016"/>
                <w:placeholder>
                  <w:docPart w:val="9A241EE56A75486BBF2E8976CC47BFE1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E66BB3" w:rsidRDefault="001A2BCF">
                    <w:pPr>
                      <w:pStyle w:val="a5"/>
                    </w:pPr>
                    <w:r>
                      <w:rPr>
                        <w:rFonts w:cs="Calibri"/>
                        <w:cs/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cs/>
                        <w:lang w:val="th-TH"/>
                      </w:rPr>
                      <w:t>พิมพ์ชื่อบริษัทของผู้ส่ง</w:t>
                    </w:r>
                    <w:r>
                      <w:rPr>
                        <w:rFonts w:cs="Calibri"/>
                        <w:cs/>
                        <w:lang w:val="th-TH"/>
                      </w:rPr>
                      <w:t>]</w:t>
                    </w:r>
                  </w:p>
                </w:tc>
              </w:sdtContent>
            </w:sdt>
          </w:tr>
          <w:tr w:rsidR="00E66BB3">
            <w:trPr>
              <w:jc w:val="center"/>
            </w:trPr>
            <w:tc>
              <w:tcPr>
                <w:tcW w:w="2095" w:type="dxa"/>
                <w:shd w:val="clear" w:color="auto" w:fill="auto"/>
                <w:tcMar>
                  <w:top w:w="0" w:type="dxa"/>
                  <w:bottom w:w="0" w:type="dxa"/>
                </w:tcMar>
              </w:tcPr>
              <w:p w:rsidR="00E66BB3" w:rsidRDefault="00E66BB3">
                <w:pPr>
                  <w:pStyle w:val="a5"/>
                  <w:rPr>
                    <w:color w:val="808080" w:themeColor="background1" w:themeShade="80"/>
                  </w:rPr>
                </w:pPr>
              </w:p>
            </w:tc>
            <w:tc>
              <w:tcPr>
                <w:tcW w:w="7495" w:type="dxa"/>
                <w:tcBorders>
                  <w:left w:val="nil"/>
                </w:tcBorders>
                <w:tcMar>
                  <w:top w:w="0" w:type="dxa"/>
                  <w:bottom w:w="0" w:type="dxa"/>
                </w:tcMar>
              </w:tcPr>
              <w:p w:rsidR="00E66BB3" w:rsidRDefault="00E66BB3">
                <w:pPr>
                  <w:pStyle w:val="a5"/>
                </w:pPr>
              </w:p>
            </w:tc>
          </w:tr>
          <w:tr w:rsidR="00E66BB3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E66BB3" w:rsidRDefault="001A2BCF">
                <w:pPr>
                  <w:pStyle w:val="a5"/>
                  <w:rPr>
                    <w:color w:val="808080" w:themeColor="background1" w:themeShade="80"/>
                  </w:rPr>
                </w:pPr>
                <w:r>
                  <w:rPr>
                    <w:rFonts w:cs="Angsana New"/>
                    <w:color w:val="808080" w:themeColor="background1" w:themeShade="80"/>
                    <w:cs/>
                    <w:lang w:val="th-TH"/>
                  </w:rPr>
                  <w:t>ถึง</w:t>
                </w:r>
                <w:r>
                  <w:rPr>
                    <w:rFonts w:cs="Calibri"/>
                    <w:color w:val="808080" w:themeColor="background1" w:themeShade="80"/>
                    <w:cs/>
                    <w:lang w:val="th-TH"/>
                  </w:rPr>
                  <w:t>:</w:t>
                </w:r>
              </w:p>
            </w:tc>
            <w:sdt>
              <w:sdtPr>
                <w:rPr>
                  <w:rFonts w:cstheme="minorHAnsi"/>
                  <w:color w:val="auto"/>
                  <w:sz w:val="22"/>
                  <w:szCs w:val="22"/>
                </w:rPr>
                <w:id w:val="419747051"/>
                <w:placeholder>
                  <w:docPart w:val="E25CB7869773439EAA8998CFAE6C91C8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E66BB3" w:rsidRDefault="001A2BCF">
                    <w:pPr>
                      <w:pStyle w:val="a5"/>
                    </w:pPr>
                    <w:r>
                      <w:rPr>
                        <w:rFonts w:cs="Calibri"/>
                        <w:cs/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cs/>
                        <w:lang w:val="th-TH"/>
                      </w:rPr>
                      <w:t>พิมพ์ชื่อผู้รับ</w:t>
                    </w:r>
                    <w:r>
                      <w:rPr>
                        <w:rFonts w:cs="Calibri"/>
                        <w:cs/>
                        <w:lang w:val="th-TH"/>
                      </w:rPr>
                      <w:t>]</w:t>
                    </w:r>
                  </w:p>
                </w:tc>
              </w:sdtContent>
            </w:sdt>
          </w:tr>
          <w:tr w:rsidR="00E66BB3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E66BB3" w:rsidRDefault="001A2BCF">
                <w:pPr>
                  <w:pStyle w:val="a5"/>
                  <w:rPr>
                    <w:color w:val="808080" w:themeColor="background1" w:themeShade="80"/>
                  </w:rPr>
                </w:pPr>
                <w:r>
                  <w:rPr>
                    <w:rFonts w:cs="Angsana New"/>
                    <w:color w:val="808080" w:themeColor="background1" w:themeShade="80"/>
                    <w:cs/>
                    <w:lang w:val="th-TH"/>
                  </w:rPr>
                  <w:t>โทรศัพท์</w:t>
                </w:r>
                <w:r>
                  <w:rPr>
                    <w:rFonts w:cs="Calibri"/>
                    <w:color w:val="808080" w:themeColor="background1" w:themeShade="80"/>
                    <w:cs/>
                    <w:lang w:val="th-TH"/>
                  </w:rPr>
                  <w:t>:</w:t>
                </w:r>
              </w:p>
            </w:tc>
            <w:sdt>
              <w:sdtPr>
                <w:rPr>
                  <w:rFonts w:cstheme="minorHAnsi"/>
                  <w:color w:val="auto"/>
                  <w:sz w:val="22"/>
                  <w:szCs w:val="22"/>
                </w:rPr>
                <w:id w:val="419747060"/>
                <w:placeholder>
                  <w:docPart w:val="F26D02A826764171BC941D7C36A74FC6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E66BB3" w:rsidRDefault="001A2BCF">
                    <w:pPr>
                      <w:pStyle w:val="a5"/>
                    </w:pPr>
                    <w:r>
                      <w:rPr>
                        <w:rFonts w:cs="Calibri"/>
                        <w:cs/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cs/>
                        <w:lang w:val="th-TH"/>
                      </w:rPr>
                      <w:t>พิมพ์หมายเลขโทรศัพท์ของผู้รับ</w:t>
                    </w:r>
                    <w:r>
                      <w:rPr>
                        <w:rFonts w:cs="Calibri"/>
                        <w:cs/>
                        <w:lang w:val="th-TH"/>
                      </w:rPr>
                      <w:t>]</w:t>
                    </w:r>
                  </w:p>
                </w:tc>
              </w:sdtContent>
            </w:sdt>
          </w:tr>
          <w:tr w:rsidR="00E66BB3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E66BB3" w:rsidRDefault="001A2BCF">
                <w:pPr>
                  <w:pStyle w:val="a5"/>
                  <w:rPr>
                    <w:color w:val="808080" w:themeColor="background1" w:themeShade="80"/>
                  </w:rPr>
                </w:pPr>
                <w:r>
                  <w:rPr>
                    <w:rFonts w:cs="Angsana New"/>
                    <w:color w:val="808080" w:themeColor="background1" w:themeShade="80"/>
                    <w:cs/>
                    <w:lang w:val="th-TH"/>
                  </w:rPr>
                  <w:t>โทรสาร</w:t>
                </w:r>
                <w:r>
                  <w:rPr>
                    <w:rFonts w:cs="Calibri"/>
                    <w:color w:val="808080" w:themeColor="background1" w:themeShade="80"/>
                    <w:cs/>
                    <w:lang w:val="th-TH"/>
                  </w:rPr>
                  <w:t>:</w:t>
                </w:r>
              </w:p>
            </w:tc>
            <w:sdt>
              <w:sdtPr>
                <w:rPr>
                  <w:rFonts w:cstheme="minorHAnsi"/>
                  <w:color w:val="auto"/>
                  <w:sz w:val="22"/>
                  <w:szCs w:val="22"/>
                </w:rPr>
                <w:id w:val="419747064"/>
                <w:placeholder>
                  <w:docPart w:val="0A566C2FF43E4EDE85DC8C873958F84C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E66BB3" w:rsidRDefault="001A2BCF">
                    <w:pPr>
                      <w:pStyle w:val="a5"/>
                    </w:pPr>
                    <w:r>
                      <w:rPr>
                        <w:rFonts w:cs="Calibri"/>
                        <w:cs/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cs/>
                        <w:lang w:val="th-TH"/>
                      </w:rPr>
                      <w:t>พิมพ์หมายเลขโทรสารของผู้รับ</w:t>
                    </w:r>
                    <w:r>
                      <w:rPr>
                        <w:rFonts w:cs="Calibri"/>
                        <w:cs/>
                        <w:lang w:val="th-TH"/>
                      </w:rPr>
                      <w:t>]</w:t>
                    </w:r>
                  </w:p>
                </w:tc>
              </w:sdtContent>
            </w:sdt>
          </w:tr>
          <w:tr w:rsidR="00E66BB3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E66BB3" w:rsidRDefault="001A2BCF">
                <w:pPr>
                  <w:pStyle w:val="a5"/>
                  <w:rPr>
                    <w:color w:val="808080" w:themeColor="background1" w:themeShade="80"/>
                  </w:rPr>
                </w:pPr>
                <w:r>
                  <w:rPr>
                    <w:rFonts w:cs="Angsana New"/>
                    <w:color w:val="808080" w:themeColor="background1" w:themeShade="80"/>
                    <w:cs/>
                    <w:lang w:val="th-TH"/>
                  </w:rPr>
                  <w:t>ชื่อบริษัท</w:t>
                </w:r>
                <w:r>
                  <w:rPr>
                    <w:rFonts w:cs="Calibri"/>
                    <w:color w:val="808080" w:themeColor="background1" w:themeShade="80"/>
                    <w:cs/>
                    <w:lang w:val="th-TH"/>
                  </w:rPr>
                  <w:t>:</w:t>
                </w:r>
              </w:p>
            </w:tc>
            <w:sdt>
              <w:sdtPr>
                <w:rPr>
                  <w:rFonts w:cstheme="minorHAnsi"/>
                  <w:color w:val="auto"/>
                  <w:sz w:val="22"/>
                  <w:szCs w:val="22"/>
                </w:rPr>
                <w:id w:val="419747068"/>
                <w:placeholder>
                  <w:docPart w:val="7EB0C479E4704085A743353934B21C6C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E66BB3" w:rsidRDefault="001A2BCF">
                    <w:pPr>
                      <w:pStyle w:val="a5"/>
                    </w:pPr>
                    <w:r>
                      <w:rPr>
                        <w:rFonts w:cs="Calibri"/>
                        <w:cs/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cs/>
                        <w:lang w:val="th-TH"/>
                      </w:rPr>
                      <w:t>พิมพ์ชื่อบริษัทของผู้รับ</w:t>
                    </w:r>
                    <w:r>
                      <w:rPr>
                        <w:rFonts w:cs="Calibri"/>
                        <w:cs/>
                        <w:lang w:val="th-TH"/>
                      </w:rPr>
                      <w:t>]</w:t>
                    </w:r>
                  </w:p>
                </w:tc>
              </w:sdtContent>
            </w:sdt>
          </w:tr>
          <w:tr w:rsidR="00E66BB3">
            <w:trPr>
              <w:jc w:val="center"/>
            </w:trPr>
            <w:tc>
              <w:tcPr>
                <w:tcW w:w="2095" w:type="dxa"/>
                <w:tcBorders>
                  <w:bottom w:val="dashed" w:sz="4" w:space="0" w:color="A6A6A6" w:themeColor="background1" w:themeShade="A6"/>
                </w:tcBorders>
                <w:shd w:val="clear" w:color="auto" w:fill="auto"/>
              </w:tcPr>
              <w:p w:rsidR="00E66BB3" w:rsidRDefault="00E66BB3">
                <w:pPr>
                  <w:pStyle w:val="a5"/>
                  <w:rPr>
                    <w:color w:val="808080" w:themeColor="background1" w:themeShade="80"/>
                  </w:rPr>
                </w:pPr>
              </w:p>
            </w:tc>
            <w:tc>
              <w:tcPr>
                <w:tcW w:w="7495" w:type="dxa"/>
                <w:tcBorders>
                  <w:left w:val="nil"/>
                  <w:bottom w:val="dashed" w:sz="4" w:space="0" w:color="A6A6A6" w:themeColor="background1" w:themeShade="A6"/>
                </w:tcBorders>
              </w:tcPr>
              <w:p w:rsidR="00E66BB3" w:rsidRDefault="00E66BB3">
                <w:pPr>
                  <w:pStyle w:val="a5"/>
                  <w:rPr>
                    <w:rFonts w:cstheme="minorHAnsi"/>
                    <w:color w:val="auto"/>
                    <w:sz w:val="22"/>
                    <w:szCs w:val="22"/>
                  </w:rPr>
                </w:pPr>
              </w:p>
            </w:tc>
          </w:tr>
        </w:tbl>
        <w:p w:rsidR="00E66BB3" w:rsidRDefault="00E66BB3">
          <w:pPr>
            <w:pStyle w:val="a5"/>
          </w:pPr>
        </w:p>
        <w:p w:rsidR="00E66BB3" w:rsidRDefault="00E66BB3">
          <w:pPr>
            <w:pStyle w:val="a5"/>
            <w:sectPr w:rsidR="00E66BB3">
              <w:pgSz w:w="12240" w:h="15840" w:code="1"/>
              <w:pgMar w:top="1440" w:right="1440" w:bottom="1440" w:left="1440" w:header="720" w:footer="720" w:gutter="0"/>
              <w:cols w:space="720"/>
              <w:docGrid w:linePitch="360"/>
            </w:sectPr>
          </w:pPr>
        </w:p>
        <w:p w:rsidR="00E66BB3" w:rsidRDefault="00E66BB3"/>
      </w:docPartBody>
    </w:docPart>
    <w:docPart>
      <w:docPartPr>
        <w:name w:val="ใบปะหน้าโทรสาร 2"/>
        <w:style w:val="Header First Page"/>
        <w:category>
          <w:name w:val=" รายงาน"/>
          <w:gallery w:val="coverPg"/>
        </w:category>
        <w:behaviors>
          <w:behavior w:val="content"/>
        </w:behaviors>
        <w:guid w:val="{8DE85FB3-5F15-40AC-93E1-31B0EA384FC4}"/>
      </w:docPartPr>
      <w:docPartBody>
        <w:tbl>
          <w:tblPr>
            <w:tblStyle w:val="a4"/>
            <w:tblpPr w:leftFromText="187" w:rightFromText="187" w:tblpYSpec="top"/>
            <w:tblOverlap w:val="never"/>
            <w:tblW w:w="0" w:type="auto"/>
            <w:tblBorders>
              <w:top w:val="dashed" w:sz="4" w:space="0" w:color="808080" w:themeColor="background1" w:themeShade="80"/>
              <w:left w:val="none" w:sz="0" w:space="0" w:color="auto"/>
              <w:bottom w:val="none" w:sz="0" w:space="0" w:color="auto"/>
              <w:right w:val="none" w:sz="0" w:space="0" w:color="auto"/>
              <w:insideH w:val="dashed" w:sz="4" w:space="0" w:color="7F7F7F"/>
              <w:insideV w:val="dashed" w:sz="4" w:space="0" w:color="7F7F7F"/>
            </w:tblBorders>
            <w:tblLook w:val="04A0" w:firstRow="1" w:lastRow="0" w:firstColumn="1" w:lastColumn="0" w:noHBand="0" w:noVBand="1"/>
          </w:tblPr>
          <w:tblGrid>
            <w:gridCol w:w="9576"/>
          </w:tblGrid>
          <w:tr w:rsidR="00E66BB3">
            <w:tc>
              <w:tcPr>
                <w:tcW w:w="9576" w:type="dxa"/>
              </w:tcPr>
              <w:p w:rsidR="00E66BB3" w:rsidRDefault="00E66BB3">
                <w:pPr>
                  <w:pStyle w:val="-"/>
                  <w:pBdr>
                    <w:bottom w:val="none" w:sz="0" w:space="0" w:color="auto"/>
                  </w:pBdr>
                  <w:rPr>
                    <w:color w:val="ED7D31" w:themeColor="accent2"/>
                  </w:rPr>
                </w:pPr>
              </w:p>
            </w:tc>
          </w:tr>
        </w:tbl>
        <w:p w:rsidR="00E66BB3" w:rsidRDefault="00E66BB3">
          <w:pPr>
            <w:pStyle w:val="a5"/>
          </w:pPr>
        </w:p>
        <w:tbl>
          <w:tblPr>
            <w:tblStyle w:val="a4"/>
            <w:tblW w:w="4900" w:type="pct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56"/>
            <w:gridCol w:w="9177"/>
          </w:tblGrid>
          <w:tr w:rsidR="00E66BB3">
            <w:trPr>
              <w:jc w:val="center"/>
            </w:trPr>
            <w:tc>
              <w:tcPr>
                <w:tcW w:w="356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6" w:space="0" w:color="ED7D31" w:themeColor="accent2"/>
                  <w:right w:val="single" w:sz="6" w:space="0" w:color="ED7D31" w:themeColor="accent2"/>
                </w:tcBorders>
                <w:shd w:val="clear" w:color="auto" w:fill="ED7D31" w:themeFill="accent2"/>
              </w:tcPr>
              <w:p w:rsidR="00E66BB3" w:rsidRDefault="00E66BB3">
                <w:pPr>
                  <w:pStyle w:val="a5"/>
                </w:pPr>
              </w:p>
            </w:tc>
            <w:tc>
              <w:tcPr>
                <w:tcW w:w="9177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6" w:space="0" w:color="ED7D31" w:themeColor="accent2"/>
                  <w:right w:val="single" w:sz="6" w:space="0" w:color="ED7D31" w:themeColor="accent2"/>
                </w:tcBorders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E66BB3" w:rsidRDefault="001A2BCF">
                <w:pPr>
                  <w:pStyle w:val="aa"/>
                </w:pPr>
                <w:r>
                  <w:rPr>
                    <w:color w:val="ED7D31" w:themeColor="accent2"/>
                    <w:spacing w:val="10"/>
                  </w:rPr>
                  <w:sym w:font="Wingdings 3" w:char="F07D"/>
                </w:r>
                <w:r>
                  <w:rPr>
                    <w:rFonts w:cs="Cambria"/>
                    <w:cs/>
                    <w:lang w:val="th-TH"/>
                  </w:rPr>
                  <w:t xml:space="preserve"> </w:t>
                </w:r>
                <w:sdt>
                  <w:sdtPr>
                    <w:id w:val="418319274"/>
                    <w:placeholder>
                      <w:docPart w:val="04447D0D79B6442EA6F918A72DB0ADCB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rFonts w:cs="Cambria"/>
                        <w:cs/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cs/>
                        <w:lang w:val="th-TH"/>
                      </w:rPr>
                      <w:t>พิมพ์ชื่อผู้รับ</w:t>
                    </w:r>
                    <w:r>
                      <w:rPr>
                        <w:rFonts w:cs="Cambria"/>
                        <w:cs/>
                        <w:lang w:val="th-TH"/>
                      </w:rPr>
                      <w:t>]</w:t>
                    </w:r>
                  </w:sdtContent>
                </w:sdt>
              </w:p>
              <w:p w:rsidR="00E66BB3" w:rsidRDefault="001A2BCF">
                <w:pPr>
                  <w:pStyle w:val="a9"/>
                </w:pPr>
                <w:sdt>
                  <w:sdtPr>
                    <w:rPr>
                      <w:rFonts w:cstheme="minorHAnsi"/>
                      <w:color w:val="auto"/>
                      <w:sz w:val="22"/>
                      <w:szCs w:val="22"/>
                    </w:rPr>
                    <w:id w:val="418319407"/>
                    <w:placeholder>
                      <w:docPart w:val="A881FE062A5245BF97EFF6A40F60E67B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rFonts w:cs="Calibri"/>
                        <w:cs/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cs/>
                        <w:lang w:val="th-TH"/>
                      </w:rPr>
                      <w:t>พิมพ์หมายเลขโทรศัพท์ของผู้รับ</w:t>
                    </w:r>
                    <w:r>
                      <w:rPr>
                        <w:rFonts w:cs="Calibri"/>
                        <w:cs/>
                        <w:lang w:val="th-TH"/>
                      </w:rPr>
                      <w:t>]</w:t>
                    </w:r>
                  </w:sdtContent>
                </w:sdt>
              </w:p>
              <w:p w:rsidR="00E66BB3" w:rsidRDefault="001A2BCF">
                <w:pPr>
                  <w:pStyle w:val="a9"/>
                </w:pPr>
                <w:sdt>
                  <w:sdtPr>
                    <w:rPr>
                      <w:rFonts w:cstheme="minorHAnsi"/>
                      <w:color w:val="auto"/>
                      <w:sz w:val="22"/>
                      <w:szCs w:val="22"/>
                    </w:rPr>
                    <w:id w:val="418319433"/>
                    <w:placeholder>
                      <w:docPart w:val="B4A60B2471704661952414EE4F4450AF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rFonts w:cs="Calibri"/>
                        <w:cs/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cs/>
                        <w:lang w:val="th-TH"/>
                      </w:rPr>
                      <w:t>พิมพ์ที่อยู่ผู้รับ</w:t>
                    </w:r>
                    <w:r>
                      <w:rPr>
                        <w:rFonts w:cs="Calibri"/>
                        <w:cs/>
                        <w:lang w:val="th-TH"/>
                      </w:rPr>
                      <w:t>]</w:t>
                    </w:r>
                  </w:sdtContent>
                </w:sdt>
              </w:p>
              <w:p w:rsidR="00E66BB3" w:rsidRDefault="001A2BCF">
                <w:pPr>
                  <w:pStyle w:val="a9"/>
                </w:pPr>
                <w:sdt>
                  <w:sdtPr>
                    <w:rPr>
                      <w:rFonts w:cstheme="minorHAnsi"/>
                      <w:color w:val="auto"/>
                      <w:sz w:val="22"/>
                      <w:szCs w:val="22"/>
                    </w:rPr>
                    <w:id w:val="418319447"/>
                    <w:placeholder>
                      <w:docPart w:val="62B10525ECB54B00B80C01D0AE660F0C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rFonts w:cs="Calibri"/>
                        <w:cs/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cs/>
                        <w:lang w:val="th-TH"/>
                      </w:rPr>
                      <w:t>พิมพ์ชื่อบริษัทของผู้รับ</w:t>
                    </w:r>
                    <w:r>
                      <w:rPr>
                        <w:rFonts w:cs="Calibri"/>
                        <w:cs/>
                        <w:lang w:val="th-TH"/>
                      </w:rPr>
                      <w:t>]</w:t>
                    </w:r>
                  </w:sdtContent>
                </w:sdt>
              </w:p>
              <w:p w:rsidR="00E66BB3" w:rsidRDefault="00E66BB3">
                <w:pPr>
                  <w:pStyle w:val="a9"/>
                </w:pPr>
              </w:p>
              <w:p w:rsidR="00E66BB3" w:rsidRDefault="001A2BCF">
                <w:pPr>
                  <w:pStyle w:val="a9"/>
                </w:pPr>
                <w:r>
                  <w:rPr>
                    <w:rFonts w:cs="Calibri"/>
                    <w:cs/>
                    <w:lang w:val="th-TH"/>
                  </w:rPr>
                  <w:t xml:space="preserve"> </w:t>
                </w:r>
                <w:sdt>
                  <w:sdtPr>
                    <w:id w:val="25945626"/>
                    <w:placeholder>
                      <w:docPart w:val="168FE2E4CD284CE1B5EB5DF924596052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rPr>
                        <w:rFonts w:cs="Calibri"/>
                        <w:cs/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cs/>
                        <w:lang w:val="th-TH"/>
                      </w:rPr>
                      <w:t>พิมพ์ชื่อผู้ส่ง</w:t>
                    </w:r>
                    <w:r>
                      <w:rPr>
                        <w:rFonts w:cs="Calibri"/>
                        <w:cs/>
                        <w:lang w:val="th-TH"/>
                      </w:rPr>
                      <w:t>]</w:t>
                    </w:r>
                  </w:sdtContent>
                </w:sdt>
              </w:p>
              <w:p w:rsidR="00E66BB3" w:rsidRDefault="001A2BCF">
                <w:pPr>
                  <w:pStyle w:val="a9"/>
                </w:pPr>
                <w:sdt>
                  <w:sdtPr>
                    <w:rPr>
                      <w:rFonts w:cstheme="minorHAnsi"/>
                      <w:color w:val="auto"/>
                      <w:sz w:val="22"/>
                      <w:szCs w:val="22"/>
                    </w:rPr>
                    <w:id w:val="418319501"/>
                    <w:placeholder>
                      <w:docPart w:val="C320C43DC3D247C58B9FC88E3695687B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rFonts w:cs="Calibri"/>
                        <w:cs/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cs/>
                        <w:lang w:val="th-TH"/>
                      </w:rPr>
                      <w:t>พิมพ์หมายเลขโทรศัพท์ของผู้ส่ง</w:t>
                    </w:r>
                    <w:r>
                      <w:rPr>
                        <w:rFonts w:cs="Calibri"/>
                        <w:cs/>
                        <w:lang w:val="th-TH"/>
                      </w:rPr>
                      <w:t>]</w:t>
                    </w:r>
                  </w:sdtContent>
                </w:sdt>
              </w:p>
              <w:p w:rsidR="00E66BB3" w:rsidRDefault="001A2BCF">
                <w:pPr>
                  <w:pStyle w:val="a9"/>
                </w:pPr>
                <w:sdt>
                  <w:sdtPr>
                    <w:rPr>
                      <w:rFonts w:cstheme="minorHAnsi"/>
                      <w:color w:val="auto"/>
                      <w:sz w:val="22"/>
                      <w:szCs w:val="22"/>
                    </w:rPr>
                    <w:id w:val="418319512"/>
                    <w:placeholder>
                      <w:docPart w:val="D1BA8822572947FEBFCF02D137646687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rFonts w:cs="Calibri"/>
                        <w:cs/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cs/>
                        <w:lang w:val="th-TH"/>
                      </w:rPr>
                      <w:t>พิมพ์หมายเลขโทรสารของผู้ส่ง</w:t>
                    </w:r>
                    <w:r>
                      <w:rPr>
                        <w:rFonts w:cs="Calibri"/>
                        <w:cs/>
                        <w:lang w:val="th-TH"/>
                      </w:rPr>
                      <w:t>]</w:t>
                    </w:r>
                  </w:sdtContent>
                </w:sdt>
              </w:p>
              <w:sdt>
                <w:sdtPr>
                  <w:id w:val="7558180"/>
                  <w:placeholder>
                    <w:docPart w:val="97D0C355CFBC41B9A7444980CF201F91"/>
                  </w:placeholder>
                  <w:showingPlcHdr/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p w:rsidR="00E66BB3" w:rsidRDefault="001A2BCF">
                    <w:pPr>
                      <w:pStyle w:val="a9"/>
                    </w:pPr>
                    <w:r>
                      <w:rPr>
                        <w:rFonts w:cs="Calibri"/>
                        <w:cs/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cs/>
                        <w:lang w:val="th-TH"/>
                      </w:rPr>
                      <w:t>พิมพ์ชื่อบริษัทของผู้ส่ง</w:t>
                    </w:r>
                    <w:r>
                      <w:rPr>
                        <w:rFonts w:cs="Calibri"/>
                        <w:cs/>
                        <w:lang w:val="th-TH"/>
                      </w:rPr>
                      <w:t>]</w:t>
                    </w:r>
                  </w:p>
                </w:sdtContent>
              </w:sdt>
            </w:tc>
          </w:tr>
          <w:tr w:rsidR="00E66BB3">
            <w:trPr>
              <w:jc w:val="center"/>
            </w:trPr>
            <w:tc>
              <w:tcPr>
                <w:tcW w:w="356" w:type="dxa"/>
                <w:tcBorders>
                  <w:top w:val="single" w:sz="6" w:space="0" w:color="ED7D31" w:themeColor="accent2"/>
                  <w:left w:val="nil"/>
                  <w:bottom w:val="single" w:sz="6" w:space="0" w:color="9CC2E5" w:themeColor="accent1" w:themeTint="99"/>
                  <w:right w:val="nil"/>
                </w:tcBorders>
              </w:tcPr>
              <w:p w:rsidR="00E66BB3" w:rsidRDefault="00E66BB3">
                <w:pPr>
                  <w:pStyle w:val="a5"/>
                  <w:rPr>
                    <w:sz w:val="16"/>
                    <w:szCs w:val="16"/>
                  </w:rPr>
                </w:pPr>
              </w:p>
            </w:tc>
            <w:tc>
              <w:tcPr>
                <w:tcW w:w="9177" w:type="dxa"/>
                <w:tcBorders>
                  <w:top w:val="single" w:sz="6" w:space="0" w:color="ED7D31" w:themeColor="accent2"/>
                  <w:left w:val="nil"/>
                  <w:bottom w:val="single" w:sz="6" w:space="0" w:color="9CC2E5" w:themeColor="accent1" w:themeTint="99"/>
                  <w:right w:val="nil"/>
                </w:tcBorders>
              </w:tcPr>
              <w:p w:rsidR="00E66BB3" w:rsidRDefault="00E66BB3">
                <w:pPr>
                  <w:pStyle w:val="a5"/>
                  <w:rPr>
                    <w:sz w:val="16"/>
                    <w:szCs w:val="16"/>
                  </w:rPr>
                </w:pPr>
              </w:p>
            </w:tc>
          </w:tr>
          <w:tr w:rsidR="00E66BB3">
            <w:trPr>
              <w:jc w:val="center"/>
            </w:trPr>
            <w:tc>
              <w:tcPr>
                <w:tcW w:w="356" w:type="dxa"/>
                <w:tcBorders>
                  <w:top w:val="single" w:sz="6" w:space="0" w:color="9CC2E5" w:themeColor="accent1" w:themeTint="99"/>
                  <w:left w:val="single" w:sz="6" w:space="0" w:color="9CC2E5" w:themeColor="accent1" w:themeTint="99"/>
                  <w:bottom w:val="single" w:sz="6" w:space="0" w:color="9CC2E5" w:themeColor="accent1" w:themeTint="99"/>
                  <w:right w:val="single" w:sz="6" w:space="0" w:color="9CC2E5" w:themeColor="accent1" w:themeTint="99"/>
                </w:tcBorders>
                <w:shd w:val="clear" w:color="auto" w:fill="9CC2E5" w:themeFill="accent1" w:themeFillTint="99"/>
              </w:tcPr>
              <w:p w:rsidR="00E66BB3" w:rsidRDefault="00E66BB3">
                <w:pPr>
                  <w:pStyle w:val="a5"/>
                </w:pPr>
              </w:p>
            </w:tc>
            <w:tc>
              <w:tcPr>
                <w:tcW w:w="9177" w:type="dxa"/>
                <w:tcBorders>
                  <w:top w:val="single" w:sz="6" w:space="0" w:color="9CC2E5" w:themeColor="accent1" w:themeTint="99"/>
                  <w:left w:val="single" w:sz="6" w:space="0" w:color="9CC2E5" w:themeColor="accent1" w:themeTint="99"/>
                  <w:bottom w:val="single" w:sz="6" w:space="0" w:color="9CC2E5" w:themeColor="accent1" w:themeTint="99"/>
                  <w:right w:val="single" w:sz="6" w:space="0" w:color="9CC2E5" w:themeColor="accent1" w:themeTint="99"/>
                </w:tcBorders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:rsidR="00E66BB3" w:rsidRDefault="001A2BCF">
                <w:pPr>
                  <w:pStyle w:val="a5"/>
                  <w:rPr>
                    <w:color w:val="808080" w:themeColor="background1" w:themeShade="80"/>
                  </w:rPr>
                </w:pPr>
                <w:r>
                  <w:rPr>
                    <w:rFonts w:cs="Angsana New"/>
                    <w:b/>
                    <w:bCs/>
                    <w:color w:val="808080" w:themeColor="background1" w:themeShade="80"/>
                    <w:cs/>
                    <w:lang w:val="th-TH"/>
                  </w:rPr>
                  <w:t>ด่วน</w:t>
                </w:r>
                <w:r>
                  <w:rPr>
                    <w:rFonts w:cs="Calibri"/>
                    <w:b/>
                    <w:bCs/>
                    <w:color w:val="808080" w:themeColor="background1" w:themeShade="80"/>
                    <w:cs/>
                    <w:lang w:val="th-TH"/>
                  </w:rPr>
                  <w:t>:</w:t>
                </w:r>
                <w:r>
                  <w:rPr>
                    <w:rFonts w:cs="Calibri"/>
                    <w:color w:val="808080" w:themeColor="background1" w:themeShade="80"/>
                    <w:cs/>
                    <w:lang w:val="th-TH"/>
                  </w:rPr>
                  <w:t xml:space="preserve"> </w:t>
                </w:r>
                <w:sdt>
                  <w:sdtPr>
                    <w:rPr>
                      <w:color w:val="808080" w:themeColor="background1" w:themeShade="80"/>
                    </w:rPr>
                    <w:id w:val="555778"/>
                    <w:placeholder>
                      <w:docPart w:val="D66FAE052F16420D826069DD43142B5D"/>
                    </w:placeholder>
                    <w:showingPlcHdr/>
                    <w:dropDownList>
                      <w:listItem w:value="เลือกรายการ"/>
                      <w:listItem w:displayText="ใช่" w:value="Yes"/>
                      <w:listItem w:displayText="ไม่ใช่" w:value="No"/>
                    </w:dropDownList>
                  </w:sdtPr>
                  <w:sdtEndPr/>
                  <w:sdtContent>
                    <w:r>
                      <w:rPr>
                        <w:rStyle w:val="a7"/>
                        <w:rFonts w:cs="Angsana New"/>
                        <w:cs/>
                        <w:lang w:val="th-TH"/>
                      </w:rPr>
                      <w:t>เลือกรายการ</w:t>
                    </w:r>
                  </w:sdtContent>
                </w:sdt>
                <w:r>
                  <w:rPr>
                    <w:rFonts w:cs="Calibri"/>
                    <w:color w:val="808080" w:themeColor="background1" w:themeShade="80"/>
                    <w:cs/>
                    <w:lang w:val="th-TH"/>
                  </w:rPr>
                  <w:t xml:space="preserve"> </w:t>
                </w:r>
                <w:r>
                  <w:rPr>
                    <w:color w:val="ED7D31" w:themeColor="accent2"/>
                  </w:rPr>
                  <w:sym w:font="Wingdings 3" w:char="F07D"/>
                </w:r>
                <w:r>
                  <w:rPr>
                    <w:rFonts w:cs="Calibri"/>
                    <w:b/>
                    <w:bCs/>
                    <w:color w:val="808080" w:themeColor="background1" w:themeShade="80"/>
                    <w:cs/>
                    <w:lang w:val="th-TH"/>
                  </w:rPr>
                  <w:t xml:space="preserve"> </w:t>
                </w:r>
                <w:r>
                  <w:rPr>
                    <w:rFonts w:cs="Angsana New"/>
                    <w:b/>
                    <w:bCs/>
                    <w:color w:val="808080" w:themeColor="background1" w:themeShade="80"/>
                    <w:cs/>
                    <w:lang w:val="th-TH"/>
                  </w:rPr>
                  <w:t>การกระทำที่ต้องการ</w:t>
                </w:r>
                <w:r>
                  <w:rPr>
                    <w:rFonts w:cs="Calibri"/>
                    <w:b/>
                    <w:bCs/>
                    <w:color w:val="808080" w:themeColor="background1" w:themeShade="80"/>
                    <w:cs/>
                    <w:lang w:val="th-TH"/>
                  </w:rPr>
                  <w:t>:</w:t>
                </w:r>
                <w:r>
                  <w:rPr>
                    <w:rFonts w:cs="Calibri"/>
                    <w:color w:val="808080" w:themeColor="background1" w:themeShade="80"/>
                    <w:cs/>
                    <w:lang w:val="th-TH"/>
                  </w:rPr>
                  <w:t xml:space="preserve"> </w:t>
                </w:r>
                <w:sdt>
                  <w:sdtPr>
                    <w:rPr>
                      <w:color w:val="808080" w:themeColor="background1" w:themeShade="80"/>
                    </w:rPr>
                    <w:id w:val="418319543"/>
                    <w:placeholder>
                      <w:docPart w:val="7F582B4052E24D8E973E4818C3DE1F12"/>
                    </w:placeholder>
                    <w:showingPlcHdr/>
                    <w:dropDownList>
                      <w:listItem w:value="เลือกรายการ"/>
                      <w:listItem w:displayText="สำหรับการตรวจทาน" w:value="For Review"/>
                      <w:listItem w:displayText="โปรดให้ข้อคิดเห็น" w:value="Please Comment"/>
                      <w:listItem w:displayText="โปรดตอบกลับ" w:value="Please Reply"/>
                      <w:listItem w:displayText="โปรดรีไซเคิล" w:value="Please Recycle"/>
                    </w:dropDownList>
                  </w:sdtPr>
                  <w:sdtEndPr/>
                  <w:sdtContent>
                    <w:r>
                      <w:rPr>
                        <w:rStyle w:val="a7"/>
                        <w:rFonts w:cs="Angsana New"/>
                        <w:cs/>
                        <w:lang w:val="th-TH"/>
                      </w:rPr>
                      <w:t>เลือกรายการ</w:t>
                    </w:r>
                  </w:sdtContent>
                </w:sdt>
                <w:r>
                  <w:rPr>
                    <w:rFonts w:cs="Calibri"/>
                    <w:color w:val="808080" w:themeColor="background1" w:themeShade="80"/>
                    <w:cs/>
                    <w:lang w:val="th-TH"/>
                  </w:rPr>
                  <w:t xml:space="preserve"> </w:t>
                </w:r>
                <w:r>
                  <w:rPr>
                    <w:color w:val="ED7D31" w:themeColor="accent2"/>
                  </w:rPr>
                  <w:sym w:font="Wingdings 3" w:char="F07D"/>
                </w:r>
                <w:r>
                  <w:rPr>
                    <w:rFonts w:cs="Calibri"/>
                    <w:color w:val="808080" w:themeColor="background1" w:themeShade="80"/>
                    <w:cs/>
                    <w:lang w:val="th-TH"/>
                  </w:rPr>
                  <w:t xml:space="preserve"> </w:t>
                </w:r>
                <w:r>
                  <w:rPr>
                    <w:rFonts w:cs="Angsana New"/>
                    <w:b/>
                    <w:bCs/>
                    <w:color w:val="808080" w:themeColor="background1" w:themeShade="80"/>
                    <w:cs/>
                    <w:lang w:val="th-TH"/>
                  </w:rPr>
                  <w:t>หน้า</w:t>
                </w:r>
                <w:r>
                  <w:rPr>
                    <w:rFonts w:cs="Calibri"/>
                    <w:b/>
                    <w:bCs/>
                    <w:color w:val="808080" w:themeColor="background1" w:themeShade="80"/>
                    <w:cs/>
                    <w:lang w:val="th-TH"/>
                  </w:rPr>
                  <w:t>:</w:t>
                </w:r>
                <w:r>
                  <w:rPr>
                    <w:rFonts w:cs="Calibri"/>
                    <w:color w:val="808080" w:themeColor="background1" w:themeShade="80"/>
                    <w:cs/>
                    <w:lang w:val="th-TH"/>
                  </w:rPr>
                  <w:t xml:space="preserve"> </w:t>
                </w:r>
                <w:sdt>
                  <w:sdtPr>
                    <w:rPr>
                      <w:rFonts w:cstheme="minorHAnsi"/>
                      <w:color w:val="808080" w:themeColor="background1" w:themeShade="80"/>
                      <w:sz w:val="22"/>
                      <w:szCs w:val="22"/>
                    </w:rPr>
                    <w:id w:val="418319570"/>
                    <w:placeholder>
                      <w:docPart w:val="B17B8503A13941A7B52FE912DE71C35D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rFonts w:cs="Calibri"/>
                        <w:color w:val="808080" w:themeColor="background1" w:themeShade="80"/>
                        <w:cs/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color w:val="808080" w:themeColor="background1" w:themeShade="80"/>
                        <w:cs/>
                        <w:lang w:val="th-TH"/>
                      </w:rPr>
                      <w:t>พิมพ์จำนวนหน้าที่รวมอยู่</w:t>
                    </w:r>
                    <w:r>
                      <w:rPr>
                        <w:rFonts w:cs="Calibri"/>
                        <w:color w:val="808080" w:themeColor="background1" w:themeShade="80"/>
                        <w:cs/>
                        <w:lang w:val="th-TH"/>
                      </w:rPr>
                      <w:t>]</w:t>
                    </w:r>
                  </w:sdtContent>
                </w:sdt>
              </w:p>
            </w:tc>
          </w:tr>
        </w:tbl>
        <w:p w:rsidR="00E66BB3" w:rsidRDefault="00E66BB3">
          <w:pPr>
            <w:pStyle w:val="a5"/>
          </w:pPr>
        </w:p>
        <w:p w:rsidR="00E66BB3" w:rsidRDefault="00E66BB3">
          <w:pPr>
            <w:pStyle w:val="a5"/>
          </w:pPr>
        </w:p>
        <w:p w:rsidR="00E66BB3" w:rsidRDefault="001A2BCF">
          <w:pPr>
            <w:pStyle w:val="a5"/>
            <w:pBdr>
              <w:bottom w:val="dashed" w:sz="6" w:space="1" w:color="808080" w:themeColor="background1" w:themeShade="80"/>
            </w:pBdr>
            <w:rPr>
              <w:b/>
              <w:color w:val="ED7D31" w:themeColor="accent2"/>
            </w:rPr>
          </w:pPr>
          <w:r>
            <w:rPr>
              <w:rFonts w:cs="Angsana New"/>
              <w:b/>
              <w:bCs/>
              <w:color w:val="ED7D31" w:themeColor="accent2"/>
              <w:cs/>
              <w:lang w:val="th-TH"/>
            </w:rPr>
            <w:t>ข้อคิดเห็น</w:t>
          </w:r>
          <w:r>
            <w:rPr>
              <w:rFonts w:cs="Calibri"/>
              <w:b/>
              <w:bCs/>
              <w:color w:val="ED7D31" w:themeColor="accent2"/>
              <w:cs/>
              <w:lang w:val="th-TH"/>
            </w:rPr>
            <w:t xml:space="preserve">: </w:t>
          </w:r>
        </w:p>
        <w:p w:rsidR="00E66BB3" w:rsidRDefault="00E66BB3">
          <w:pPr>
            <w:pStyle w:val="a5"/>
          </w:pPr>
        </w:p>
        <w:sdt>
          <w:sdtPr>
            <w:id w:val="23770993"/>
            <w:placeholder>
              <w:docPart w:val="776BA1EFFB5749C2AD91508152BE60B7"/>
            </w:placeholder>
            <w:temporary/>
            <w:showingPlcHdr/>
          </w:sdtPr>
          <w:sdtEndPr/>
          <w:sdtContent>
            <w:p w:rsidR="00E66BB3" w:rsidRDefault="001A2BCF">
              <w:r>
                <w:rPr>
                  <w:rFonts w:cs="Calibri"/>
                  <w:cs/>
                  <w:lang w:val="th-TH"/>
                </w:rPr>
                <w:t>[</w:t>
              </w:r>
              <w:r>
                <w:rPr>
                  <w:rFonts w:cs="Angsana New"/>
                  <w:cs/>
                  <w:lang w:val="th-TH"/>
                </w:rPr>
                <w:t>พิมพ์ข้อคิดเห็น</w:t>
              </w:r>
              <w:r>
                <w:rPr>
                  <w:rFonts w:cs="Calibri"/>
                  <w:cs/>
                  <w:lang w:val="th-TH"/>
                </w:rPr>
                <w:t>]</w:t>
              </w:r>
            </w:p>
          </w:sdtContent>
        </w:sdt>
        <w:tbl>
          <w:tblPr>
            <w:tblStyle w:val="a4"/>
            <w:tblpPr w:leftFromText="187" w:rightFromText="187" w:tblpYSpec="bottom"/>
            <w:tblOverlap w:val="never"/>
            <w:tblW w:w="0" w:type="auto"/>
            <w:tblBorders>
              <w:top w:val="dashed" w:sz="4" w:space="0" w:color="808080" w:themeColor="background1" w:themeShade="80"/>
              <w:left w:val="none" w:sz="0" w:space="0" w:color="auto"/>
              <w:bottom w:val="none" w:sz="0" w:space="0" w:color="auto"/>
              <w:right w:val="none" w:sz="0" w:space="0" w:color="auto"/>
              <w:insideH w:val="dashed" w:sz="4" w:space="0" w:color="auto"/>
              <w:insideV w:val="dashed" w:sz="4" w:space="0" w:color="auto"/>
            </w:tblBorders>
            <w:tblLook w:val="04A0" w:firstRow="1" w:lastRow="0" w:firstColumn="1" w:lastColumn="0" w:noHBand="0" w:noVBand="1"/>
          </w:tblPr>
          <w:tblGrid>
            <w:gridCol w:w="9576"/>
          </w:tblGrid>
          <w:tr w:rsidR="00E66BB3">
            <w:trPr>
              <w:trHeight w:val="576"/>
            </w:trPr>
            <w:tc>
              <w:tcPr>
                <w:tcW w:w="9576" w:type="dxa"/>
                <w:vAlign w:val="bottom"/>
              </w:tcPr>
              <w:p w:rsidR="00E66BB3" w:rsidRDefault="001A2BCF">
                <w:pPr>
                  <w:jc w:val="right"/>
                </w:pPr>
                <w:r>
                  <w:rPr>
                    <w:color w:val="ED7D31" w:themeColor="accent2"/>
                  </w:rPr>
                  <w:sym w:font="Wingdings 3" w:char="F07D"/>
                </w:r>
                <w:r>
                  <w:rPr>
                    <w:rFonts w:cs="Calibri"/>
                    <w:color w:val="ED7D31" w:themeColor="accent2"/>
                    <w:cs/>
                    <w:lang w:val="th-TH"/>
                  </w:rPr>
                  <w:t xml:space="preserve"> </w:t>
                </w:r>
                <w:r>
                  <w:rPr>
                    <w:rFonts w:cs="Angsana New"/>
                    <w:color w:val="808080" w:themeColor="background1" w:themeShade="80"/>
                    <w:cs/>
                    <w:lang w:val="th-TH"/>
                  </w:rPr>
                  <w:t xml:space="preserve">โทรสาร </w:t>
                </w:r>
                <w:r>
                  <w:rPr>
                    <w:rFonts w:cs="Calibri"/>
                    <w:color w:val="808080" w:themeColor="background1" w:themeShade="80"/>
                    <w:cs/>
                    <w:lang w:val="th-TH"/>
                  </w:rPr>
                  <w:t>|</w:t>
                </w:r>
                <w:r>
                  <w:rPr>
                    <w:rFonts w:cs="Calibri"/>
                    <w:cs/>
                    <w:lang w:val="th-TH"/>
                  </w:rPr>
                  <w:t xml:space="preserve"> </w:t>
                </w:r>
                <w:sdt>
                  <w:sdtPr>
                    <w:id w:val="8961707"/>
                    <w:placeholder>
                      <w:docPart w:val="89362BADC8EC476599D8259013E5B7D3"/>
                    </w:placeholder>
                    <w:showingPlcHdr/>
                    <w:date>
                      <w:dateFormat w:val="D/M/bbbb"/>
                      <w:lid w:val="th-TH"/>
                      <w:storeMappedDataAs w:val="dateTime"/>
                      <w:calendar w:val="thai"/>
                    </w:date>
                  </w:sdtPr>
                  <w:sdtEndPr/>
                  <w:sdtContent>
                    <w:r>
                      <w:rPr>
                        <w:rFonts w:cs="Calibri"/>
                        <w:color w:val="808080" w:themeColor="background1" w:themeShade="80"/>
                        <w:cs/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color w:val="808080" w:themeColor="background1" w:themeShade="80"/>
                        <w:cs/>
                        <w:lang w:val="th-TH"/>
                      </w:rPr>
                      <w:t>เลือกวันที่</w:t>
                    </w:r>
                    <w:r>
                      <w:rPr>
                        <w:rFonts w:cs="Calibri"/>
                        <w:color w:val="808080" w:themeColor="background1" w:themeShade="80"/>
                        <w:cs/>
                        <w:lang w:val="th-TH"/>
                      </w:rPr>
                      <w:t>]</w:t>
                    </w:r>
                  </w:sdtContent>
                </w:sdt>
              </w:p>
            </w:tc>
          </w:tr>
        </w:tbl>
        <w:p w:rsidR="00E66BB3" w:rsidRDefault="00E66BB3">
          <w:pPr>
            <w:pStyle w:val="a5"/>
          </w:pPr>
        </w:p>
        <w:p w:rsidR="00E66BB3" w:rsidRDefault="00E66BB3">
          <w:pPr>
            <w:pStyle w:val="a5"/>
          </w:pPr>
        </w:p>
        <w:p w:rsidR="00E66BB3" w:rsidRDefault="00E66BB3">
          <w:pPr>
            <w:pStyle w:val="a5"/>
            <w:sectPr w:rsidR="00E66BB3">
              <w:pgSz w:w="12240" w:h="15840" w:code="1"/>
              <w:pgMar w:top="1440" w:right="1440" w:bottom="1440" w:left="1440" w:header="720" w:footer="720" w:gutter="0"/>
              <w:cols w:space="720"/>
              <w:docGrid w:linePitch="360"/>
            </w:sectPr>
          </w:pPr>
        </w:p>
        <w:p w:rsidR="00E66BB3" w:rsidRDefault="00E66BB3"/>
      </w:docPartBody>
    </w:docPart>
    <w:docPart>
      <w:docPartPr>
        <w:name w:val="เดิม (หน้าคู่)"/>
        <w:style w:val="Footer Left"/>
        <w:category>
          <w:name w:val=" รายงาน"/>
          <w:gallery w:val="ftrs"/>
        </w:category>
        <w:behaviors>
          <w:behavior w:val="content"/>
        </w:behaviors>
        <w:guid w:val="{E2A4B9A9-51E2-45B8-846D-8DFE438A7B13}"/>
      </w:docPartPr>
      <w:docPartBody>
        <w:p w:rsidR="00E66BB3" w:rsidRDefault="001A2BCF">
          <w:pPr>
            <w:pStyle w:val="-0"/>
          </w:pPr>
          <w:r>
            <w:rPr>
              <w:color w:val="ED7D31" w:themeColor="accent2"/>
            </w:rPr>
            <w:sym w:font="Wingdings 3" w:char="F07D"/>
          </w:r>
          <w:r>
            <w:rPr>
              <w:rFonts w:cs="Calibri"/>
              <w:szCs w:val="20"/>
              <w:cs/>
              <w:lang w:val="th-TH"/>
            </w:rPr>
            <w:t xml:space="preserve"> </w:t>
          </w:r>
          <w:r>
            <w:rPr>
              <w:rFonts w:cs="Angsana New"/>
              <w:szCs w:val="20"/>
              <w:cs/>
              <w:lang w:val="th-TH"/>
            </w:rPr>
            <w:t xml:space="preserve">หน้า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rFonts w:cs="Calibri"/>
              <w:noProof/>
              <w:szCs w:val="20"/>
              <w:cs/>
              <w:lang w:val="th-TH"/>
            </w:rPr>
            <w:t>1</w:t>
          </w:r>
          <w:r>
            <w:rPr>
              <w:rFonts w:cs="Calibri"/>
              <w:noProof/>
              <w:szCs w:val="20"/>
              <w:lang w:val="th-TH"/>
            </w:rPr>
            <w:fldChar w:fldCharType="end"/>
          </w:r>
        </w:p>
        <w:p w:rsidR="00E66BB3" w:rsidRDefault="00E66BB3"/>
      </w:docPartBody>
    </w:docPart>
    <w:docPart>
      <w:docPartPr>
        <w:name w:val="เดิม (หน้าคี่)"/>
        <w:style w:val="Footer Right"/>
        <w:category>
          <w:name w:val=" รายงาน"/>
          <w:gallery w:val="ftrs"/>
        </w:category>
        <w:behaviors>
          <w:behavior w:val="content"/>
        </w:behaviors>
        <w:guid w:val="{88F25F7A-0FF4-4FA5-8630-ADFA44BDC25A}"/>
      </w:docPartPr>
      <w:docPartBody>
        <w:p w:rsidR="00E66BB3" w:rsidRDefault="001A2BCF">
          <w:pPr>
            <w:pStyle w:val="-1"/>
          </w:pPr>
          <w:r>
            <w:rPr>
              <w:color w:val="ED7D31" w:themeColor="accent2"/>
            </w:rPr>
            <w:sym w:font="Wingdings 3" w:char="F07D"/>
          </w:r>
          <w:r>
            <w:rPr>
              <w:rFonts w:cs="Calibri"/>
              <w:szCs w:val="20"/>
              <w:cs/>
              <w:lang w:val="th-TH"/>
            </w:rPr>
            <w:t xml:space="preserve"> </w:t>
          </w:r>
          <w:r>
            <w:rPr>
              <w:rFonts w:cs="Angsana New"/>
              <w:szCs w:val="20"/>
              <w:cs/>
              <w:lang w:val="th-TH"/>
            </w:rPr>
            <w:t xml:space="preserve">หน้า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rFonts w:cs="Calibri"/>
              <w:noProof/>
              <w:szCs w:val="20"/>
              <w:cs/>
              <w:lang w:val="th-TH"/>
            </w:rPr>
            <w:t>1</w:t>
          </w:r>
          <w:r>
            <w:rPr>
              <w:rFonts w:cs="Calibri"/>
              <w:noProof/>
              <w:szCs w:val="20"/>
              <w:lang w:val="th-TH"/>
            </w:rPr>
            <w:fldChar w:fldCharType="end"/>
          </w:r>
        </w:p>
        <w:p w:rsidR="00E66BB3" w:rsidRDefault="00E66BB3"/>
      </w:docPartBody>
    </w:docPart>
    <w:docPart>
      <w:docPartPr>
        <w:name w:val="เดิม (หน้าคู่)"/>
        <w:style w:val="Header Left"/>
        <w:category>
          <w:name w:val=" รายงาน"/>
          <w:gallery w:val="hdrs"/>
        </w:category>
        <w:behaviors>
          <w:behavior w:val="content"/>
        </w:behaviors>
        <w:guid w:val="{C344F124-AF58-43A6-A817-EE798ED30802}"/>
      </w:docPartPr>
      <w:docPartBody>
        <w:p w:rsidR="00E66BB3" w:rsidRDefault="001A2BCF">
          <w:pPr>
            <w:pStyle w:val="-2"/>
            <w:jc w:val="right"/>
          </w:pPr>
          <w:r>
            <w:rPr>
              <w:color w:val="ED7D31" w:themeColor="accent2"/>
            </w:rPr>
            <w:sym w:font="Wingdings 3" w:char="F07D"/>
          </w:r>
          <w:r>
            <w:rPr>
              <w:rFonts w:cs="Calibri"/>
              <w:cs/>
              <w:lang w:val="th-TH"/>
            </w:rPr>
            <w:t xml:space="preserve"> </w:t>
          </w:r>
          <w:sdt>
            <w:sdtPr>
              <w:alias w:val="ชื่อเรื่อง"/>
              <w:id w:val="168006723"/>
              <w:placeholder>
                <w:docPart w:val="A4061B3B4DDD443A82D6874B17D41C2D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cs="Calibri"/>
                  <w:cs/>
                  <w:lang w:val="th-TH"/>
                </w:rPr>
                <w:t>[</w:t>
              </w:r>
              <w:r>
                <w:rPr>
                  <w:rFonts w:cs="Angsana New"/>
                  <w:cs/>
                  <w:lang w:val="th-TH"/>
                </w:rPr>
                <w:t>พิมพ์ชื่อเรื่องเอกสาร</w:t>
              </w:r>
              <w:r>
                <w:rPr>
                  <w:rFonts w:cs="Calibri"/>
                  <w:cs/>
                  <w:lang w:val="th-TH"/>
                </w:rPr>
                <w:t>]</w:t>
              </w:r>
            </w:sdtContent>
          </w:sdt>
        </w:p>
        <w:p w:rsidR="00E66BB3" w:rsidRDefault="00E66BB3"/>
      </w:docPartBody>
    </w:docPart>
    <w:docPart>
      <w:docPartPr>
        <w:name w:val="18161061704140EBAA886942B226511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236F4C3-5390-448D-870F-37D05C12AA66}"/>
      </w:docPartPr>
      <w:docPartBody>
        <w:p w:rsidR="00E66BB3" w:rsidRDefault="001A2BCF">
          <w:pPr>
            <w:pStyle w:val="18161061704140EBAA886942B226511B8"/>
          </w:pPr>
          <w:r>
            <w:rPr>
              <w:cs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เดิม (หน้าคี่)"/>
        <w:style w:val="Header Right"/>
        <w:category>
          <w:name w:val=" รายงาน"/>
          <w:gallery w:val="hdrs"/>
        </w:category>
        <w:behaviors>
          <w:behavior w:val="content"/>
        </w:behaviors>
        <w:guid w:val="{CC111803-33D6-470F-933C-51020D5198BE}"/>
      </w:docPartPr>
      <w:docPartBody>
        <w:p w:rsidR="00E66BB3" w:rsidRDefault="001A2BCF">
          <w:pPr>
            <w:pStyle w:val="-3"/>
            <w:jc w:val="left"/>
          </w:pPr>
          <w:r>
            <w:rPr>
              <w:color w:val="ED7D31" w:themeColor="accent2"/>
            </w:rPr>
            <w:sym w:font="Wingdings 3" w:char="F07D"/>
          </w:r>
          <w:r>
            <w:rPr>
              <w:rFonts w:cs="Calibri"/>
              <w:cs/>
              <w:lang w:val="th-TH"/>
            </w:rPr>
            <w:t xml:space="preserve"> </w:t>
          </w:r>
          <w:sdt>
            <w:sdtPr>
              <w:alias w:val="ชื่อเรื่อง"/>
              <w:id w:val="900788559"/>
              <w:placeholder>
                <w:docPart w:val="02F3BFC8B8E741E9ADAEC813014E481F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cs="Calibri"/>
                  <w:cs/>
                  <w:lang w:val="th-TH"/>
                </w:rPr>
                <w:t>[</w:t>
              </w:r>
              <w:r>
                <w:rPr>
                  <w:rFonts w:cs="Angsana New"/>
                  <w:cs/>
                  <w:lang w:val="th-TH"/>
                </w:rPr>
                <w:t>พิมพ์ชื่อเรื่องเอกสาร</w:t>
              </w:r>
              <w:r>
                <w:rPr>
                  <w:rFonts w:cs="Calibri"/>
                  <w:cs/>
                  <w:lang w:val="th-TH"/>
                </w:rPr>
                <w:t>]</w:t>
              </w:r>
            </w:sdtContent>
          </w:sdt>
        </w:p>
        <w:p w:rsidR="00E66BB3" w:rsidRDefault="00E66BB3"/>
      </w:docPartBody>
    </w:docPart>
    <w:docPart>
      <w:docPartPr>
        <w:name w:val="3D331ED2E92241A1A17FD203F94A929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BADDC6-33F8-4E0F-973E-1812EDE1BD89}"/>
      </w:docPartPr>
      <w:docPartBody>
        <w:p w:rsidR="00E66BB3" w:rsidRDefault="001A2BCF">
          <w:pPr>
            <w:pStyle w:val="3D331ED2E92241A1A17FD203F94A92938"/>
          </w:pPr>
          <w:r>
            <w:rPr>
              <w:cs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รูปภาพ"/>
        <w:style w:val="Caption"/>
        <w:category>
          <w:name w:val=" รายงาน"/>
          <w:gallery w:val="txtBox"/>
        </w:category>
        <w:behaviors>
          <w:behavior w:val="content"/>
        </w:behaviors>
        <w:guid w:val="{A9F2C362-EE6B-4291-8AB4-39C2EDE377E4}"/>
      </w:docPartPr>
      <w:docPartBody>
        <w:p w:rsidR="00E66BB3" w:rsidRDefault="001A2BCF">
          <w:pPr>
            <w:pStyle w:val="a3"/>
            <w:keepNext/>
          </w:pPr>
          <w:r>
            <w:rPr>
              <w:rFonts w:cs="Angsana New"/>
              <w:bCs/>
              <w:szCs w:val="16"/>
              <w:cs/>
              <w:lang w:val="th-TH"/>
            </w:rPr>
            <w:t xml:space="preserve">รูปภาพ </w:t>
          </w:r>
          <w:r>
            <w:fldChar w:fldCharType="begin"/>
          </w:r>
          <w:r>
            <w:instrText xml:space="preserve"> SEQ Figure \* ARABIC </w:instrText>
          </w:r>
          <w:r>
            <w:fldChar w:fldCharType="separate"/>
          </w:r>
          <w:r>
            <w:rPr>
              <w:rFonts w:cs="Cambria"/>
              <w:bCs/>
              <w:noProof/>
              <w:szCs w:val="16"/>
              <w:cs/>
              <w:lang w:val="th-TH"/>
            </w:rPr>
            <w:t>1</w:t>
          </w:r>
          <w:r>
            <w:rPr>
              <w:rFonts w:cs="Cambria"/>
              <w:bCs/>
              <w:noProof/>
              <w:szCs w:val="16"/>
              <w:lang w:val="th-TH"/>
            </w:rPr>
            <w:fldChar w:fldCharType="end"/>
          </w:r>
          <w:r>
            <w:rPr>
              <w:rFonts w:cs="Cambria"/>
              <w:bCs/>
              <w:szCs w:val="16"/>
              <w:cs/>
              <w:lang w:val="th-TH"/>
            </w:rPr>
            <w:t xml:space="preserve">: </w:t>
          </w:r>
          <w:sdt>
            <w:sdtPr>
              <w:id w:val="2476524"/>
              <w:placeholder>
                <w:docPart w:val="4B7F6BDD03504CE8AA700307D4044BA8"/>
              </w:placeholder>
              <w:temporary/>
              <w:showingPlcHdr/>
            </w:sdtPr>
            <w:sdtEndPr/>
            <w:sdtContent>
              <w:r>
                <w:rPr>
                  <w:rFonts w:cs="Cambria"/>
                  <w:bCs/>
                  <w:szCs w:val="16"/>
                  <w:cs/>
                  <w:lang w:val="th-TH"/>
                </w:rPr>
                <w:t>[</w:t>
              </w:r>
              <w:r>
                <w:rPr>
                  <w:rFonts w:cs="Angsana New"/>
                  <w:bCs/>
                  <w:szCs w:val="16"/>
                  <w:cs/>
                  <w:lang w:val="th-TH"/>
                </w:rPr>
                <w:t>พิมพ์คำอธิบายภาพ</w:t>
              </w:r>
              <w:r>
                <w:rPr>
                  <w:rFonts w:cs="Cambria"/>
                  <w:bCs/>
                  <w:szCs w:val="16"/>
                  <w:cs/>
                  <w:lang w:val="th-TH"/>
                </w:rPr>
                <w:t>]</w:t>
              </w:r>
            </w:sdtContent>
          </w:sdt>
        </w:p>
        <w:p w:rsidR="00E66BB3" w:rsidRDefault="001A2BCF">
          <w:r>
            <w:rPr>
              <w:noProof/>
            </w:rPr>
            <w:drawing>
              <wp:inline distT="0" distB="0" distL="0" distR="0">
                <wp:extent cx="1521145" cy="1520540"/>
                <wp:effectExtent l="19050" t="0" r="21905" b="1565560"/>
                <wp:docPr id="1" name="gears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ars4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059" cy="1522059"/>
                        </a:xfrm>
                        <a:prstGeom prst="rect">
                          <a:avLst/>
                        </a:prstGeom>
                        <a:effectLst>
                          <a:reflection blurRad="12700" stA="50000" endPos="75000" dist="127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  <w:p w:rsidR="00E66BB3" w:rsidRDefault="00E66BB3"/>
      </w:docPartBody>
    </w:docPart>
    <w:docPart>
      <w:docPartPr>
        <w:name w:val="คำอ้างอิงที่ดึงมาแบบเข้ม"/>
        <w:style w:val="Normal"/>
        <w:category>
          <w:name w:val=" รายงาน"/>
          <w:gallery w:val="txtBox"/>
        </w:category>
        <w:behaviors>
          <w:behavior w:val="content"/>
        </w:behaviors>
        <w:guid w:val="{9F87A2D9-CF52-447B-A217-C5044749842F}"/>
      </w:docPartPr>
      <w:docPartBody>
        <w:p w:rsidR="00E66BB3" w:rsidRDefault="00E66BB3"/>
        <w:p w:rsidR="00E66BB3" w:rsidRDefault="001A2BCF">
          <w:pPr>
            <w:pStyle w:val="40"/>
          </w:pPr>
          <w:r>
            <w:rPr>
              <w:noProof/>
            </w:rPr>
            <w:pict>
              <v:rect id="_x0000_s1032" style="position:absolute;margin-left:0;margin-top:0;width:238.15pt;height:122.7pt;z-index:-251555840;mso-position-horizontal:center;mso-position-horizontal-relative:page;mso-position-vertical:center;mso-position-vertical-relative:page;v-text-anchor:middle" o:allowoverlap="f" fillcolor="#c0504d" stroked="f" strokecolor="#9bbb59">
                <v:textbox style="mso-fit-shape-to-text:t" inset="14.4pt,14.4pt,14.4pt,14.4pt">
                  <w:txbxContent>
                    <w:sdt>
                      <w:sdtPr>
                        <w:rPr>
                          <w:rFonts w:asciiTheme="majorHAnsi" w:hAnsiTheme="majorHAnsi"/>
                          <w:i/>
                          <w:color w:val="FFFFFF" w:themeColor="background1"/>
                          <w:sz w:val="32"/>
                          <w:szCs w:val="32"/>
                        </w:rPr>
                        <w:id w:val="91959384"/>
                        <w:placeholder>
                          <w:docPart w:val="76D61EC8E67B425BB09D7779AA6CC77A"/>
                        </w:placeholder>
                        <w:temporary/>
                        <w:showingPlcHdr/>
                      </w:sdtPr>
                      <w:sdtEndPr/>
                      <w:sdtContent>
                        <w:p w:rsidR="00E66BB3" w:rsidRDefault="001A2BCF">
                          <w:pPr>
                            <w:pStyle w:val="a5"/>
                            <w:jc w:val="center"/>
                            <w:rPr>
                              <w:rFonts w:asciiTheme="majorHAnsi" w:hAnsiTheme="majorHAnsi"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hAnsiTheme="majorHAnsi" w:cs="Cambria"/>
                              <w:i/>
                              <w:iCs/>
                              <w:color w:val="FFFFFF" w:themeColor="background1"/>
                              <w:sz w:val="32"/>
                              <w:szCs w:val="32"/>
                              <w:cs/>
                              <w:lang w:val="th-TH"/>
                            </w:rPr>
                            <w:t>[“</w:t>
                          </w:r>
                          <w:r>
                            <w:rPr>
                              <w:rFonts w:asciiTheme="majorHAnsi" w:hAnsiTheme="majorHAnsi" w:cs="Angsana New"/>
                              <w:i/>
                              <w:iCs/>
                              <w:color w:val="FFFFFF" w:themeColor="background1"/>
                              <w:sz w:val="32"/>
                              <w:szCs w:val="32"/>
                              <w:cs/>
                              <w:lang w:val="th-TH"/>
                            </w:rPr>
                            <w:t>บนแท็บ แทรก แกลเลอรีได้รวมรายการต่างๆ ที่ถูกออกแบบให้เข้ากันกับลักษณะโดยรวมของเอกสารของคุณ</w:t>
                          </w:r>
                          <w:r>
                            <w:rPr>
                              <w:rFonts w:asciiTheme="majorHAnsi" w:hAnsiTheme="majorHAnsi" w:cs="Cambria"/>
                              <w:i/>
                              <w:iCs/>
                              <w:color w:val="FFFFFF" w:themeColor="background1"/>
                              <w:sz w:val="32"/>
                              <w:szCs w:val="32"/>
                              <w:cs/>
                              <w:lang w:val="th-TH"/>
                            </w:rPr>
                            <w:t>”]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rect>
            </w:pict>
          </w:r>
        </w:p>
      </w:docPartBody>
    </w:docPart>
    <w:docPart>
      <w:docPartPr>
        <w:name w:val="คำอ้างอิงที่ดึงมาแบบปานกลาง"/>
        <w:style w:val="Normal"/>
        <w:category>
          <w:name w:val=" รายงาน"/>
          <w:gallery w:val="txtBox"/>
        </w:category>
        <w:behaviors>
          <w:behavior w:val="content"/>
        </w:behaviors>
        <w:guid w:val="{FBD21A55-80F3-434E-A3DC-C417F98486AD}"/>
      </w:docPartPr>
      <w:docPartBody>
        <w:p w:rsidR="00E66BB3" w:rsidRDefault="00E66BB3"/>
        <w:p w:rsidR="00E66BB3" w:rsidRDefault="001A2BCF">
          <w:pPr>
            <w:pStyle w:val="45"/>
          </w:pPr>
          <w:r>
            <w:rPr>
              <w:noProof/>
            </w:rPr>
            <w:pict>
              <v:rect id="_x0000_s1033" style="position:absolute;margin-left:0;margin-top:0;width:238.15pt;height:122.6pt;z-index:-251553792;mso-position-horizontal:center;mso-position-horizontal-relative:page;mso-position-vertical:center;mso-position-vertical-relative:page;v-text-anchor:middle" o:allowoverlap="f" filled="f" stroked="f" strokecolor="#9bbb59">
                <v:textbox style="mso-fit-shape-to-text:t" inset="18pt,,14.4pt">
                  <w:txbxContent>
                    <w:p w:rsidR="00E66BB3" w:rsidRDefault="001A2BCF">
                      <w:pPr>
                        <w:pStyle w:val="a5"/>
                        <w:pBdr>
                          <w:top w:val="single" w:sz="6" w:space="10" w:color="ED7D31" w:themeColor="accent2"/>
                          <w:left w:val="single" w:sz="48" w:space="10" w:color="ED7D31" w:themeColor="accent2"/>
                          <w:bottom w:val="single" w:sz="6" w:space="10" w:color="ED7D31" w:themeColor="accent2"/>
                          <w:right w:val="single" w:sz="6" w:space="10" w:color="ED7D31" w:themeColor="accent2"/>
                        </w:pBdr>
                        <w:jc w:val="center"/>
                        <w:rPr>
                          <w:rFonts w:asciiTheme="majorHAnsi" w:hAnsiTheme="majorHAnsi"/>
                          <w:i/>
                          <w:color w:val="ED7D31" w:themeColor="accent2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i/>
                            <w:color w:val="ED7D31" w:themeColor="accent2"/>
                            <w:sz w:val="32"/>
                            <w:szCs w:val="32"/>
                          </w:rPr>
                          <w:id w:val="92013618"/>
                          <w:placeholder>
                            <w:docPart w:val="BC4ECD6112514BEC9F3A41813C6C447C"/>
                          </w:placeholder>
                          <w:temporary/>
                          <w:showingPlcHdr/>
                        </w:sdtPr>
                        <w:sdtEndPr/>
                        <w:sdtContent>
                          <w:r>
                            <w:rPr>
                              <w:rFonts w:asciiTheme="majorHAnsi" w:hAnsiTheme="majorHAnsi" w:cs="Cambria"/>
                              <w:i/>
                              <w:iCs/>
                              <w:color w:val="ED7D31" w:themeColor="accent2"/>
                              <w:sz w:val="32"/>
                              <w:szCs w:val="32"/>
                              <w:cs/>
                              <w:lang w:val="th-TH"/>
                            </w:rPr>
                            <w:t>[“</w:t>
                          </w:r>
                          <w:r>
                            <w:rPr>
                              <w:rFonts w:asciiTheme="majorHAnsi" w:hAnsiTheme="majorHAnsi" w:cs="Angsana New"/>
                              <w:i/>
                              <w:iCs/>
                              <w:color w:val="ED7D31" w:themeColor="accent2"/>
                              <w:sz w:val="32"/>
                              <w:szCs w:val="32"/>
                              <w:cs/>
                              <w:lang w:val="th-TH"/>
                            </w:rPr>
                            <w:t xml:space="preserve">บนแท็บ แทรก </w:t>
                          </w:r>
                          <w:r>
                            <w:rPr>
                              <w:rFonts w:asciiTheme="majorHAnsi" w:hAnsiTheme="majorHAnsi" w:cs="Angsana New"/>
                              <w:i/>
                              <w:iCs/>
                              <w:color w:val="ED7D31" w:themeColor="accent2"/>
                              <w:sz w:val="32"/>
                              <w:szCs w:val="32"/>
                              <w:cs/>
                              <w:lang w:val="th-TH"/>
                            </w:rPr>
                            <w:t>แกลเลอรีได้รวมรายการต่างๆ ที่ถูกออกแบบให้เข้ากันกับลักษณะโดยรวมของเอกสารของคุณ</w:t>
                          </w:r>
                          <w:r>
                            <w:rPr>
                              <w:rFonts w:asciiTheme="majorHAnsi" w:hAnsiTheme="majorHAnsi" w:cs="Cambria"/>
                              <w:i/>
                              <w:iCs/>
                              <w:color w:val="ED7D31" w:themeColor="accent2"/>
                              <w:sz w:val="32"/>
                              <w:szCs w:val="32"/>
                              <w:cs/>
                              <w:lang w:val="th-TH"/>
                            </w:rPr>
                            <w:t>”]</w:t>
                          </w:r>
                        </w:sdtContent>
                      </w:sdt>
                    </w:p>
                  </w:txbxContent>
                </v:textbox>
                <w10:wrap type="square" anchorx="page" anchory="page"/>
              </v:rect>
            </w:pict>
          </w:r>
        </w:p>
      </w:docPartBody>
    </w:docPart>
    <w:docPart>
      <w:docPartPr>
        <w:name w:val="คำอ้างอิงที่ดึงมาแบบละเอียด"/>
        <w:style w:val="Normal"/>
        <w:category>
          <w:name w:val=" รายงาน"/>
          <w:gallery w:val="txtBox"/>
        </w:category>
        <w:behaviors>
          <w:behavior w:val="content"/>
        </w:behaviors>
        <w:guid w:val="{4C75ED55-0A1E-47F8-826B-C2FB0B57752C}"/>
      </w:docPartPr>
      <w:docPartBody>
        <w:p w:rsidR="00E66BB3" w:rsidRDefault="00E66BB3"/>
        <w:p w:rsidR="00E66BB3" w:rsidRDefault="001A2BCF">
          <w:pPr>
            <w:pStyle w:val="46"/>
          </w:pPr>
          <w:r>
            <w:rPr>
              <w:noProof/>
            </w:rPr>
            <w:pict>
              <v:rect id="_x0000_s1034" style="position:absolute;margin-left:0;margin-top:0;width:238.15pt;height:101.1pt;z-index:-251551744;mso-position-horizontal:center;mso-position-horizontal-relative:page;mso-position-vertical:center;mso-position-vertical-relative:page;v-text-anchor:middle" o:allowoverlap="f" filled="f" stroked="f" strokecolor="#9bbb59">
                <v:textbox style="mso-fit-shape-to-text:t" inset="18pt,,0">
                  <w:txbxContent>
                    <w:p w:rsidR="00E66BB3" w:rsidRDefault="001A2BCF">
                      <w:pPr>
                        <w:pStyle w:val="a5"/>
                        <w:pBdr>
                          <w:left w:val="single" w:sz="48" w:space="4" w:color="ED7D31" w:themeColor="accent2"/>
                        </w:pBdr>
                        <w:rPr>
                          <w:rFonts w:asciiTheme="majorHAnsi" w:hAnsiTheme="majorHAnsi"/>
                          <w:i/>
                          <w:color w:val="ED7D31" w:themeColor="accent2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i/>
                            <w:color w:val="ED7D31" w:themeColor="accent2"/>
                            <w:sz w:val="32"/>
                            <w:szCs w:val="32"/>
                          </w:rPr>
                          <w:id w:val="92048634"/>
                          <w:placeholder>
                            <w:docPart w:val="275C741ED40A46F7B751571215DE26B3"/>
                          </w:placeholder>
                          <w:temporary/>
                          <w:showingPlcHdr/>
                        </w:sdtPr>
                        <w:sdtEndPr/>
                        <w:sdtContent>
                          <w:r>
                            <w:rPr>
                              <w:rFonts w:asciiTheme="majorHAnsi" w:hAnsiTheme="majorHAnsi" w:cs="Cambria"/>
                              <w:i/>
                              <w:iCs/>
                              <w:color w:val="ED7D31" w:themeColor="accent2"/>
                              <w:sz w:val="32"/>
                              <w:szCs w:val="32"/>
                              <w:cs/>
                              <w:lang w:val="th-TH"/>
                            </w:rPr>
                            <w:t>[“</w:t>
                          </w:r>
                          <w:r>
                            <w:rPr>
                              <w:rFonts w:asciiTheme="majorHAnsi" w:hAnsiTheme="majorHAnsi" w:cs="Angsana New"/>
                              <w:i/>
                              <w:iCs/>
                              <w:color w:val="ED7D31" w:themeColor="accent2"/>
                              <w:sz w:val="32"/>
                              <w:szCs w:val="32"/>
                              <w:cs/>
                              <w:lang w:val="th-TH"/>
                            </w:rPr>
                            <w:t>บนแท็บ แทรก แกลเลอรีได้รวมรายการต่างๆ ที่ถูกออกแบบให้เข้ากันกับลักษณะโดยรวมของเอกสารของคุณ</w:t>
                          </w:r>
                          <w:r>
                            <w:rPr>
                              <w:rFonts w:asciiTheme="majorHAnsi" w:hAnsiTheme="majorHAnsi" w:cs="Cambria"/>
                              <w:i/>
                              <w:iCs/>
                              <w:color w:val="ED7D31" w:themeColor="accent2"/>
                              <w:sz w:val="32"/>
                              <w:szCs w:val="32"/>
                              <w:cs/>
                              <w:lang w:val="th-TH"/>
                            </w:rPr>
                            <w:t>”]</w:t>
                          </w:r>
                        </w:sdtContent>
                      </w:sdt>
                    </w:p>
                  </w:txbxContent>
                </v:textbox>
                <w10:wrap type="square" anchorx="page" anchory="page"/>
              </v:rect>
            </w:pict>
          </w:r>
        </w:p>
      </w:docPartBody>
    </w:docPart>
    <w:docPart>
      <w:docPartPr>
        <w:name w:val="แถบด้านข้างแบบเข้ม "/>
        <w:style w:val="Normal"/>
        <w:category>
          <w:name w:val=" รายงาน"/>
          <w:gallery w:val="txtBox"/>
        </w:category>
        <w:behaviors>
          <w:behavior w:val="content"/>
        </w:behaviors>
        <w:guid w:val="{46F09826-9608-4BD8-8EE9-D4B52F02A2BD}"/>
      </w:docPartPr>
      <w:docPartBody>
        <w:p w:rsidR="00E66BB3" w:rsidRDefault="00E66BB3"/>
        <w:p w:rsidR="00E66BB3" w:rsidRDefault="001A2BCF">
          <w:pPr>
            <w:pStyle w:val="47"/>
          </w:pPr>
          <w:r>
            <w:rPr>
              <w:noProof/>
            </w:rPr>
            <w:pict>
              <v:rect id="_x0000_s1035" style="position:absolute;margin-left:4514.7pt;margin-top:0;width:142.55pt;height:9in;z-index:-251549696;mso-width-percent:330;mso-height-percent:1000;mso-position-horizontal:right;mso-position-horizontal-relative:margin;mso-position-vertical:center;mso-position-vertical-relative:page;mso-width-percent:330;mso-height-percent:1000;mso-width-relative:margin;mso-height-relative:margin" o:allowincell="f" o:allowoverlap="f" fillcolor="#c0504d" stroked="f" strokecolor="#9bbb59">
                <v:textbox style="mso-next-textbox:#_x0000_s1035" inset="14.4pt,14.4pt,14.4pt,14.4pt">
                  <w:txbxContent>
                    <w:p w:rsidR="00E66BB3" w:rsidRDefault="001A2BCF">
                      <w:pPr>
                        <w:spacing w:line="360" w:lineRule="auto"/>
                        <w:rPr>
                          <w:rFonts w:asciiTheme="majorHAnsi" w:hAnsiTheme="majorHAnsi" w:cstheme="minorHAnsi"/>
                          <w:i/>
                          <w:color w:val="FFFFFF" w:themeColor="background1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Theme="majorHAnsi" w:hAnsiTheme="majorHAnsi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id w:val="92076946"/>
                          <w:placeholder>
                            <w:docPart w:val="6206CB2CEA9A4F8887F6F97BDE64EBBD"/>
                          </w:placeholder>
                          <w:temporary/>
                          <w:showingPlcHdr/>
                        </w:sdtPr>
                        <w:sdtEndPr/>
                        <w:sdtContent>
                          <w:r>
                            <w:rPr>
                              <w:rFonts w:asciiTheme="majorHAnsi" w:hAnsiTheme="majorHAnsi" w:cs="Cambria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  <w:cs/>
                              <w:lang w:val="th-TH"/>
                            </w:rPr>
                            <w:t>[</w:t>
                          </w:r>
                          <w:r>
                            <w:rPr>
                              <w:rFonts w:asciiTheme="majorHAnsi" w:hAnsiTheme="majorHAnsi" w:cs="Angsana New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  <w:cs/>
                              <w:lang w:val="th-TH"/>
                            </w:rPr>
                            <w:t>บนแท็บ แทรก แกลเลอรีได้รวมรายการต่างๆ ที่ถูกออกแบบให้เข้ากันกับลั</w:t>
                          </w:r>
                          <w:r>
                            <w:rPr>
                              <w:rFonts w:asciiTheme="majorHAnsi" w:hAnsiTheme="majorHAnsi" w:cs="Angsana New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  <w:cs/>
                              <w:lang w:val="th-TH"/>
                            </w:rPr>
                            <w:t>กษณะโดยรวมของเอกสารของคุณ คุณสามารถใช้แกลเลอรีเหล่านี้ในการแทรกตาราง หัวกระดาษ ท้ายกระดาษ รายการ ใบปะหน้า และแบบเอกสารสำเร็จรูปอื่นของเอกสารอื่น เมื่อคุณสร้างรูปภาพ แผนภูมิ หรือไดอะแกรม สิ่งเหล่านี้จะเข้ากันได้กับลักษณะของเอกสารปัจจุบันของคุณ คุณสามารถเปลี</w:t>
                          </w:r>
                          <w:r>
                            <w:rPr>
                              <w:rFonts w:asciiTheme="majorHAnsi" w:hAnsiTheme="majorHAnsi" w:cs="Angsana New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  <w:cs/>
                              <w:lang w:val="th-TH"/>
                            </w:rPr>
                            <w:t>่ยนการจัดรูปแบบของข้อความที่เลือกในข้อความเอกสารได้อย่างง่ายดายโดยการเลือกลักษณะสำหรับข้อความที่เลือกดังกล่าวจากแกลเลอรี ลักษณะด่วน ซึ่งอยู่บนแท็บ หน้าแรก นอกจากนี้คุณยังสามารถจัดรูปแบบข้อความได้โดยตรงโดยการใช้ตัวควบคุมอื่นๆ บนแท็บ หน้าแรก ตัวควบคุมส่วนใหญ</w:t>
                          </w:r>
                          <w:r>
                            <w:rPr>
                              <w:rFonts w:asciiTheme="majorHAnsi" w:hAnsiTheme="majorHAnsi" w:cs="Angsana New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  <w:cs/>
                              <w:lang w:val="th-TH"/>
                            </w:rPr>
                            <w:t>่จะเสนอทางเลือกในการใช้ลักษณะจากชุดรูปแบบปัจจุบัน หรือใช้รูปแบบที่คุณระบุไว้โดยตรง เมื่อต้องการเปลี่ยนลักษณะโดยรวมของเอกสารของคุณ ให้เลือกองค์ประกอบใหม่ของชุดรูปแบบบนแท็บ เค้าโครงหน้ากระดาษ เมื่อต้องการเปลี่ยนลักษณะที่มีให้ใช้ในแกลเลอรี ลักษณะด่วน ให้ใช้คำ</w:t>
                          </w:r>
                          <w:r>
                            <w:rPr>
                              <w:rFonts w:asciiTheme="majorHAnsi" w:hAnsiTheme="majorHAnsi" w:cs="Angsana New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  <w:cs/>
                              <w:lang w:val="th-TH"/>
                            </w:rPr>
                            <w:t>สั่ง ชุดลักษณะ</w:t>
                          </w:r>
                          <w:r>
                            <w:rPr>
                              <w:rFonts w:asciiTheme="majorHAnsi" w:hAnsiTheme="majorHAnsi" w:cs="Cambria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  <w:cs/>
                              <w:lang w:val="th-TH"/>
                            </w:rPr>
                            <w:t>]</w:t>
                          </w:r>
                        </w:sdtContent>
                      </w:sdt>
                      <w:r>
                        <w:rPr>
                          <w:rFonts w:asciiTheme="majorHAnsi" w:hAnsiTheme="majorHAnsi" w:cs="Cambria"/>
                          <w:i/>
                          <w:iCs/>
                          <w:color w:val="FFFFFF" w:themeColor="background1"/>
                          <w:sz w:val="18"/>
                          <w:szCs w:val="18"/>
                          <w:cs/>
                          <w:lang w:val="th-TH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rect>
            </w:pict>
          </w:r>
        </w:p>
      </w:docPartBody>
    </w:docPart>
    <w:docPart>
      <w:docPartPr>
        <w:name w:val="แถบด้านข้างแบบปานกลาง"/>
        <w:style w:val="Normal"/>
        <w:category>
          <w:name w:val=" รายงาน"/>
          <w:gallery w:val="txtBox"/>
        </w:category>
        <w:behaviors>
          <w:behavior w:val="content"/>
        </w:behaviors>
        <w:guid w:val="{2FB61ADA-BD08-4BF9-B6FE-4698F5FE0690}"/>
      </w:docPartPr>
      <w:docPartBody>
        <w:p w:rsidR="00E66BB3" w:rsidRDefault="001A2BCF">
          <w:r>
            <w:rPr>
              <w:noProof/>
            </w:rPr>
            <w:pict>
              <v:rect id="_x0000_s1036" style="position:absolute;margin-left:4911pt;margin-top:0;width:142.55pt;height:9in;z-index:-251547648;mso-width-percent:330;mso-height-percent:1000;mso-position-horizontal:right;mso-position-horizontal-relative:margin;mso-position-vertical:center;mso-position-vertical-relative:page;mso-width-percent:330;mso-height-percent:1000;mso-width-relative:margin;mso-height-relative:margin" o:allowincell="f" o:allowoverlap="f" filled="f" stroked="f" strokecolor="#9bbb59">
                <v:textbox style="mso-next-textbox:#_x0000_s1036" inset="18pt">
                  <w:txbxContent>
                    <w:p w:rsidR="00E66BB3" w:rsidRDefault="001A2BCF">
                      <w:pPr>
                        <w:pBdr>
                          <w:top w:val="single" w:sz="6" w:space="10" w:color="ED7D31" w:themeColor="accent2"/>
                          <w:left w:val="single" w:sz="48" w:space="10" w:color="ED7D31" w:themeColor="accent2"/>
                          <w:bottom w:val="single" w:sz="6" w:space="10" w:color="ED7D31" w:themeColor="accent2"/>
                          <w:right w:val="single" w:sz="6" w:space="10" w:color="ED7D31" w:themeColor="accent2"/>
                        </w:pBdr>
                        <w:spacing w:line="360" w:lineRule="auto"/>
                        <w:rPr>
                          <w:rFonts w:asciiTheme="majorHAnsi" w:hAnsiTheme="majorHAnsi" w:cstheme="minorHAnsi"/>
                          <w:i/>
                          <w:color w:val="ED7D31" w:themeColor="accent2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Theme="majorHAnsi" w:hAnsiTheme="majorHAnsi" w:cstheme="minorHAnsi"/>
                            <w:i/>
                            <w:color w:val="ED7D31" w:themeColor="accent2"/>
                            <w:sz w:val="18"/>
                            <w:szCs w:val="18"/>
                          </w:rPr>
                          <w:id w:val="92117399"/>
                          <w:placeholder>
                            <w:docPart w:val="2118BE0DFCDB4FA195BEA343A492BAD7"/>
                          </w:placeholder>
                          <w:temporary/>
                          <w:showingPlcHdr/>
                        </w:sdtPr>
                        <w:sdtEndPr/>
                        <w:sdtContent>
                          <w:r>
                            <w:rPr>
                              <w:rFonts w:asciiTheme="majorHAnsi" w:hAnsiTheme="majorHAnsi" w:cs="Cambria"/>
                              <w:i/>
                              <w:iCs/>
                              <w:color w:val="ED7D31" w:themeColor="accent2"/>
                              <w:sz w:val="18"/>
                              <w:szCs w:val="18"/>
                              <w:cs/>
                              <w:lang w:val="th-TH"/>
                            </w:rPr>
                            <w:t xml:space="preserve">[ </w:t>
                          </w:r>
                          <w:r>
                            <w:rPr>
                              <w:rFonts w:asciiTheme="majorHAnsi" w:hAnsiTheme="majorHAnsi" w:cs="Angsana New"/>
                              <w:i/>
                              <w:iCs/>
                              <w:color w:val="ED7D31" w:themeColor="accent2"/>
                              <w:sz w:val="18"/>
                              <w:szCs w:val="18"/>
                              <w:cs/>
                              <w:lang w:val="th-TH"/>
                            </w:rPr>
                            <w:t xml:space="preserve">บนแท็บ แทรก แกลเลอรีได้รวมรายการต่างๆ ที่ถูกออกแบบให้เข้ากันกับลักษณะโดยรวมของเอกสารของคุณ คุณสามารถใช้แกลเลอรีเหล่านี้ในการแทรกตาราง  หัวกระดาษ ท้ายกระดาษ รายการ ใบปะหน้า และแบบเอกสารสำเร็จรูปอื่นของเอกสาร เมื่อคุณสร้างรูปภาพ </w:t>
                          </w:r>
                          <w:r>
                            <w:rPr>
                              <w:rFonts w:asciiTheme="majorHAnsi" w:hAnsiTheme="majorHAnsi" w:cs="Angsana New"/>
                              <w:i/>
                              <w:iCs/>
                              <w:color w:val="ED7D31" w:themeColor="accent2"/>
                              <w:sz w:val="18"/>
                              <w:szCs w:val="18"/>
                              <w:cs/>
                              <w:lang w:val="th-TH"/>
                            </w:rPr>
                            <w:t>แผนภูมิ หรือไดอะแกรม สิ่งเหล่านี้จะเข้ากันได้กับลักษณะของเอกสารปัจจุบันของคุณ คุณสามารถเปลี่ยนการจัดรูปแบบของข้อความที่เลือกในข้อความเอกสารได้อย่างง่ายดายโดยการเลือกลักษณะสำหรับข้อความที่เลือกดังกล่าวจากแกลเลอรี ลักษณะด่วน ซึ่งอยู่บนแท็บ เขียน  นอกจากนี้คุ</w:t>
                          </w:r>
                          <w:r>
                            <w:rPr>
                              <w:rFonts w:asciiTheme="majorHAnsi" w:hAnsiTheme="majorHAnsi" w:cs="Angsana New"/>
                              <w:i/>
                              <w:iCs/>
                              <w:color w:val="ED7D31" w:themeColor="accent2"/>
                              <w:sz w:val="18"/>
                              <w:szCs w:val="18"/>
                              <w:cs/>
                              <w:lang w:val="th-TH"/>
                            </w:rPr>
                            <w:t>ณยังสามารถจัดรูปแบบข้อความได้โดยตรงโดยการใช้ตัวควบคุมอื่นๆ บนแท็บ เขียน  ตัวควบคุมส่วนใหญ่จะเสนอทางเลือกในการใช้ลักษณะจากชุดรูปแบบปัจจุบัน หรือใช้รูปแบบที่คุณระบุไว้โดยตรง  เมื่อต้องการเปลี่ยนลักษณะโดยรวมของเอกสารของคุณ ให้เลือกองค์ประกอบใหม่ของชุดรูปแบบบน</w:t>
                          </w:r>
                          <w:r>
                            <w:rPr>
                              <w:rFonts w:asciiTheme="majorHAnsi" w:hAnsiTheme="majorHAnsi" w:cs="Angsana New"/>
                              <w:i/>
                              <w:iCs/>
                              <w:color w:val="ED7D31" w:themeColor="accent2"/>
                              <w:sz w:val="18"/>
                              <w:szCs w:val="18"/>
                              <w:cs/>
                              <w:lang w:val="th-TH"/>
                            </w:rPr>
                            <w:t>แท็บ เค้าโครงหน้ากระดาษ เมื่อต้องการเปลี่ยนลักษณะที่มีให้ใช้ในแกลเลอรี ลักษณะด่วน ให้ใช้คำสั่ง เปลี่ยนชุดลักษณะด่วนปัจจุบัน</w:t>
                          </w:r>
                          <w:r>
                            <w:rPr>
                              <w:rFonts w:asciiTheme="majorHAnsi" w:hAnsiTheme="majorHAnsi" w:cs="Cambria"/>
                              <w:i/>
                              <w:iCs/>
                              <w:color w:val="ED7D31" w:themeColor="accent2"/>
                              <w:sz w:val="18"/>
                              <w:szCs w:val="18"/>
                              <w:cs/>
                              <w:lang w:val="th-TH"/>
                            </w:rPr>
                            <w:t>]</w:t>
                          </w:r>
                        </w:sdtContent>
                      </w:sdt>
                      <w:r>
                        <w:rPr>
                          <w:rFonts w:asciiTheme="majorHAnsi" w:hAnsiTheme="majorHAnsi" w:cs="Cambria"/>
                          <w:i/>
                          <w:iCs/>
                          <w:color w:val="ED7D31" w:themeColor="accent2"/>
                          <w:sz w:val="18"/>
                          <w:szCs w:val="18"/>
                          <w:cs/>
                          <w:lang w:val="th-TH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rect>
            </w:pict>
          </w:r>
        </w:p>
        <w:p w:rsidR="00E66BB3" w:rsidRDefault="00E66BB3"/>
      </w:docPartBody>
    </w:docPart>
    <w:docPart>
      <w:docPartPr>
        <w:name w:val="แถบด้านข้างแบบละเอียด "/>
        <w:style w:val="Normal"/>
        <w:category>
          <w:name w:val=" รายงาน"/>
          <w:gallery w:val="txtBox"/>
        </w:category>
        <w:behaviors>
          <w:behavior w:val="content"/>
        </w:behaviors>
        <w:guid w:val="{329022DA-52E7-4CBF-9F73-05244352DB03}"/>
      </w:docPartPr>
      <w:docPartBody>
        <w:p w:rsidR="00E66BB3" w:rsidRDefault="001A2BCF">
          <w:r>
            <w:rPr>
              <w:noProof/>
            </w:rPr>
            <w:pict>
              <v:rect id="_x0000_s1037" style="position:absolute;margin-left:4911pt;margin-top:0;width:142.55pt;height:9in;z-index:-251545600;mso-width-percent:330;mso-height-percent:1000;mso-position-horizontal:right;mso-position-horizontal-relative:margin;mso-position-vertical:center;mso-position-vertical-relative:page;mso-width-percent:330;mso-height-percent:1000;mso-width-relative:margin;mso-height-relative:margin" o:allowincell="f" o:allowoverlap="f" filled="f" stroked="f" strokecolor="#9bbb59">
                <v:textbox style="mso-next-textbox:#_x0000_s1037" inset="18pt">
                  <w:txbxContent>
                    <w:p w:rsidR="00E66BB3" w:rsidRDefault="001A2BCF">
                      <w:pPr>
                        <w:pBdr>
                          <w:left w:val="dashed" w:sz="6" w:space="10" w:color="808080" w:themeColor="background1" w:themeShade="80"/>
                        </w:pBdr>
                        <w:spacing w:line="360" w:lineRule="auto"/>
                        <w:rPr>
                          <w:rFonts w:asciiTheme="majorHAnsi" w:hAnsiTheme="majorHAnsi" w:cstheme="minorHAnsi"/>
                          <w:i/>
                          <w:color w:val="ED7D31" w:themeColor="accent2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Theme="majorHAnsi" w:hAnsiTheme="majorHAnsi" w:cstheme="minorHAnsi"/>
                            <w:i/>
                            <w:color w:val="ED7D31" w:themeColor="accent2"/>
                            <w:sz w:val="18"/>
                            <w:szCs w:val="18"/>
                          </w:rPr>
                          <w:id w:val="92150212"/>
                          <w:placeholder>
                            <w:docPart w:val="05641130AEAA45C9AB5E94B1FE8BF571"/>
                          </w:placeholder>
                          <w:temporary/>
                          <w:showingPlcHdr/>
                        </w:sdtPr>
                        <w:sdtEndPr/>
                        <w:sdtContent>
                          <w:r>
                            <w:rPr>
                              <w:rFonts w:asciiTheme="majorHAnsi" w:hAnsiTheme="majorHAnsi" w:cs="Cambria"/>
                              <w:i/>
                              <w:iCs/>
                              <w:color w:val="ED7D31" w:themeColor="accent2"/>
                              <w:sz w:val="18"/>
                              <w:szCs w:val="18"/>
                              <w:cs/>
                              <w:lang w:val="th-TH"/>
                            </w:rPr>
                            <w:t xml:space="preserve">[ </w:t>
                          </w:r>
                          <w:r>
                            <w:rPr>
                              <w:rFonts w:asciiTheme="majorHAnsi" w:hAnsiTheme="majorHAnsi" w:cs="Angsana New"/>
                              <w:i/>
                              <w:iCs/>
                              <w:color w:val="ED7D31" w:themeColor="accent2"/>
                              <w:sz w:val="18"/>
                              <w:szCs w:val="18"/>
                              <w:cs/>
                              <w:lang w:val="th-TH"/>
                            </w:rPr>
                            <w:t>บนแท็บ แทรก แกลเลอรีได้รวมรายการต่างๆ ที่ถูกออกแบบให้เข้ากันกับลักษณะโดยรวมของเอกสารของคุณ คุณสามารถใช้แกลเลอรีเหล่านี้ใน</w:t>
                          </w:r>
                          <w:r>
                            <w:rPr>
                              <w:rFonts w:asciiTheme="majorHAnsi" w:hAnsiTheme="majorHAnsi" w:cs="Angsana New"/>
                              <w:i/>
                              <w:iCs/>
                              <w:color w:val="ED7D31" w:themeColor="accent2"/>
                              <w:sz w:val="18"/>
                              <w:szCs w:val="18"/>
                              <w:cs/>
                              <w:lang w:val="th-TH"/>
                            </w:rPr>
                            <w:t>การแทรกตาราง  หัวกระดาษ ท้ายกระดาษ รายการ ใบปะหน้า และแบบเอกสารสำเร็จรูปอื่นของเอกสาร เมื่อคุณสร้างรูปภาพ แผนภูมิ หรือไดอะแกรม สิ่งเหล่านี้จะเข้ากันได้กับลักษณะของเอกสารปัจจุบันของคุณ คุณสามารถเปลี่ยนการจัดรูปแบบของข้อความที่เลือกในข้อความเอกสารได้อย่างง่า</w:t>
                          </w:r>
                          <w:r>
                            <w:rPr>
                              <w:rFonts w:asciiTheme="majorHAnsi" w:hAnsiTheme="majorHAnsi" w:cs="Angsana New"/>
                              <w:i/>
                              <w:iCs/>
                              <w:color w:val="ED7D31" w:themeColor="accent2"/>
                              <w:sz w:val="18"/>
                              <w:szCs w:val="18"/>
                              <w:cs/>
                              <w:lang w:val="th-TH"/>
                            </w:rPr>
                            <w:t>ยดายโดยการเลือกลักษณะสำหรับข้อความที่เลือกดังกล่าวจากแกลเลอรี ลักษณะด่วน ซึ่งอยู่บนแท็บ เขียน  นอกจากนี้คุณยังสามารถจัดรูปแบบข้อความได้โดยตรงโดยการใช้ตัวควบคุมอื่นๆ บนแท็บ เขียน  ตัวควบคุมส่วนใหญ่จะเสนอทางเลือกในการใช้ลักษณะจากชุดรูปแบบปัจจุบัน หรือใช้รูปแ</w:t>
                          </w:r>
                          <w:r>
                            <w:rPr>
                              <w:rFonts w:asciiTheme="majorHAnsi" w:hAnsiTheme="majorHAnsi" w:cs="Angsana New"/>
                              <w:i/>
                              <w:iCs/>
                              <w:color w:val="ED7D31" w:themeColor="accent2"/>
                              <w:sz w:val="18"/>
                              <w:szCs w:val="18"/>
                              <w:cs/>
                              <w:lang w:val="th-TH"/>
                            </w:rPr>
                            <w:t>บบที่คุณระบุไว้โดยตรง  เมื่อต้องการเปลี่ยนลักษณะโดยรวมของเอกสารของคุณ ให้เลือกองค์ประกอบใหม่ของชุดรูปแบบบนแท็บ เค้าโครงหน้ากระดาษ เมื่อต้องการเปลี่ยนลักษณะที่มีให้ใช้ในแกลเลอรี ลักษณะด่วน ให้ใช้คำสั่ง เปลี่ยนชุดลักษณะด่วนปัจจุบัน</w:t>
                          </w:r>
                          <w:r>
                            <w:rPr>
                              <w:rFonts w:asciiTheme="majorHAnsi" w:hAnsiTheme="majorHAnsi" w:cs="Cambria"/>
                              <w:i/>
                              <w:iCs/>
                              <w:color w:val="ED7D31" w:themeColor="accent2"/>
                              <w:sz w:val="18"/>
                              <w:szCs w:val="18"/>
                              <w:cs/>
                              <w:lang w:val="th-TH"/>
                            </w:rPr>
                            <w:t>]</w:t>
                          </w:r>
                        </w:sdtContent>
                      </w:sdt>
                      <w:r>
                        <w:rPr>
                          <w:rFonts w:asciiTheme="majorHAnsi" w:hAnsiTheme="majorHAnsi" w:cs="Cambria"/>
                          <w:i/>
                          <w:iCs/>
                          <w:color w:val="ED7D31" w:themeColor="accent2"/>
                          <w:sz w:val="18"/>
                          <w:szCs w:val="18"/>
                          <w:cs/>
                          <w:lang w:val="th-TH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rect>
            </w:pict>
          </w:r>
        </w:p>
        <w:p w:rsidR="00E66BB3" w:rsidRDefault="00E66BB3"/>
      </w:docPartBody>
    </w:docPart>
    <w:docPart>
      <w:docPartPr>
        <w:name w:val="0C446A4EE16544BDBA4C781FF11C1AB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3A047F-1000-451B-B12E-EBB8D9E04819}"/>
      </w:docPartPr>
      <w:docPartBody>
        <w:p w:rsidR="00E66BB3" w:rsidRDefault="001A2BCF">
          <w:pPr>
            <w:pStyle w:val="0C446A4EE16544BDBA4C781FF11C1AB68"/>
          </w:pPr>
          <w:r>
            <w:rPr>
              <w:rFonts w:asciiTheme="majorHAnsi" w:hAnsiTheme="majorHAnsi" w:cs="Bookman Old Style"/>
              <w:color w:val="2E74B5" w:themeColor="accent1" w:themeShade="BF"/>
              <w:sz w:val="52"/>
              <w:szCs w:val="66"/>
              <w:cs/>
              <w:lang w:val="th-TH"/>
            </w:rPr>
            <w:t>[</w:t>
          </w:r>
          <w:r>
            <w:rPr>
              <w:rFonts w:asciiTheme="majorHAnsi" w:hAnsiTheme="majorHAnsi" w:cs="Angsana New"/>
              <w:color w:val="2E74B5" w:themeColor="accent1" w:themeShade="BF"/>
              <w:sz w:val="52"/>
              <w:szCs w:val="66"/>
              <w:cs/>
              <w:lang w:val="th-TH"/>
            </w:rPr>
            <w:t>พิมพ์ชื่อเรื่องเอกส</w:t>
          </w:r>
          <w:r>
            <w:rPr>
              <w:rFonts w:asciiTheme="majorHAnsi" w:hAnsiTheme="majorHAnsi" w:cs="Angsana New"/>
              <w:color w:val="2E74B5" w:themeColor="accent1" w:themeShade="BF"/>
              <w:sz w:val="52"/>
              <w:szCs w:val="66"/>
              <w:cs/>
              <w:lang w:val="th-TH"/>
            </w:rPr>
            <w:t>าร</w:t>
          </w:r>
          <w:r>
            <w:rPr>
              <w:rFonts w:asciiTheme="majorHAnsi" w:hAnsiTheme="majorHAnsi" w:cs="Bookman Old Style"/>
              <w:color w:val="2E74B5" w:themeColor="accent1" w:themeShade="BF"/>
              <w:sz w:val="52"/>
              <w:szCs w:val="66"/>
              <w:cs/>
              <w:lang w:val="th-TH"/>
            </w:rPr>
            <w:t>]</w:t>
          </w:r>
        </w:p>
      </w:docPartBody>
    </w:docPart>
    <w:docPart>
      <w:docPartPr>
        <w:name w:val="095C6C388E1E40E88CB7CA55779C723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675185D-6EA5-4F98-B471-018BAC36B898}"/>
      </w:docPartPr>
      <w:docPartBody>
        <w:p w:rsidR="00E66BB3" w:rsidRDefault="001A2BCF">
          <w:pPr>
            <w:pStyle w:val="095C6C388E1E40E88CB7CA55779C72358"/>
          </w:pPr>
          <w:r>
            <w:rPr>
              <w:rFonts w:asciiTheme="majorHAnsi" w:eastAsiaTheme="majorEastAsia" w:hAnsiTheme="majorHAnsi" w:cstheme="majorBidi"/>
              <w:color w:val="ED7D31" w:themeColor="accent2"/>
              <w:sz w:val="24"/>
              <w:szCs w:val="31"/>
              <w:cs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3B8397CD525B4417A8499FD7C85AF8A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73E646-3ECC-4998-A47A-B80977C86C60}"/>
      </w:docPartPr>
      <w:docPartBody>
        <w:p w:rsidR="00E66BB3" w:rsidRDefault="001A2BCF">
          <w:pPr>
            <w:pStyle w:val="3B8397CD525B4417A8499FD7C85AF8A68"/>
          </w:pPr>
          <w:r>
            <w:rPr>
              <w:b/>
              <w:bCs/>
              <w:color w:val="808080" w:themeColor="background1" w:themeShade="80"/>
              <w:cs/>
              <w:lang w:val="th-TH"/>
            </w:rPr>
            <w:t>[พิมพ์ชื่อผู้เขียน]</w:t>
          </w:r>
        </w:p>
      </w:docPartBody>
    </w:docPart>
    <w:docPart>
      <w:docPartPr>
        <w:name w:val="C49C418F88B24BB6A28B77B16B7707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C25E05D-1FEA-4869-B8CF-FFFA038AB78B}"/>
      </w:docPartPr>
      <w:docPartBody>
        <w:p w:rsidR="00E66BB3" w:rsidRDefault="001A2BCF">
          <w:pPr>
            <w:pStyle w:val="C49C418F88B24BB6A28B77B16B7707C18"/>
          </w:pPr>
          <w:r>
            <w:rPr>
              <w:color w:val="808080" w:themeColor="background1" w:themeShade="80"/>
              <w:cs/>
              <w:lang w:val="th-TH"/>
            </w:rPr>
            <w:t>[พิมพ์ชื่อบริษัท]</w:t>
          </w:r>
        </w:p>
      </w:docPartBody>
    </w:docPart>
    <w:docPart>
      <w:docPartPr>
        <w:name w:val="2A049D0C09C045CCABF31786FD53FBD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5C1F661-9EFE-44B7-B9CA-1A36E86AC11A}"/>
      </w:docPartPr>
      <w:docPartBody>
        <w:p w:rsidR="00E66BB3" w:rsidRDefault="001A2BCF">
          <w:pPr>
            <w:pStyle w:val="2A049D0C09C045CCABF31786FD53FBD98"/>
          </w:pPr>
          <w:r>
            <w:rPr>
              <w:color w:val="808080" w:themeColor="background1" w:themeShade="80"/>
              <w:cs/>
              <w:lang w:val="th-TH"/>
            </w:rPr>
            <w:t>[เลือกวันที่]</w:t>
          </w:r>
        </w:p>
      </w:docPartBody>
    </w:docPart>
    <w:docPart>
      <w:docPartPr>
        <w:name w:val="66AF48865B8043DD9ECFF78EB5FA5C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D1B4370-BA81-4107-8615-246C78DEAD59}"/>
      </w:docPartPr>
      <w:docPartBody>
        <w:p w:rsidR="00E66BB3" w:rsidRDefault="001A2BCF">
          <w:pPr>
            <w:pStyle w:val="66AF48865B8043DD9ECFF78EB5FA5CE1"/>
          </w:pPr>
          <w:r>
            <w:rPr>
              <w:rFonts w:asciiTheme="majorHAnsi" w:hAnsiTheme="majorHAnsi" w:cs="Cambria"/>
              <w:color w:val="2E74B5" w:themeColor="accent1" w:themeShade="BF"/>
              <w:sz w:val="52"/>
              <w:szCs w:val="52"/>
              <w:cs/>
              <w:lang w:val="th-TH"/>
            </w:rPr>
            <w:t>[</w:t>
          </w:r>
          <w:r>
            <w:rPr>
              <w:rFonts w:asciiTheme="majorHAnsi" w:hAnsiTheme="majorHAnsi" w:cs="Angsana New"/>
              <w:color w:val="2E74B5" w:themeColor="accent1" w:themeShade="BF"/>
              <w:sz w:val="52"/>
              <w:szCs w:val="52"/>
              <w:cs/>
              <w:lang w:val="th-TH"/>
            </w:rPr>
            <w:t>พิมพ์ชื่อเรื่องเอกสาร</w:t>
          </w:r>
          <w:r>
            <w:rPr>
              <w:rFonts w:asciiTheme="majorHAnsi" w:hAnsiTheme="majorHAnsi" w:cs="Cambria"/>
              <w:color w:val="2E74B5" w:themeColor="accent1" w:themeShade="BF"/>
              <w:sz w:val="52"/>
              <w:szCs w:val="52"/>
              <w:cs/>
              <w:lang w:val="th-TH"/>
            </w:rPr>
            <w:t>]</w:t>
          </w:r>
        </w:p>
      </w:docPartBody>
    </w:docPart>
    <w:docPart>
      <w:docPartPr>
        <w:name w:val="2EBD2435D39C46D19BCFA858D20035C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42930B1-E5FC-4384-BD9A-BEA51840D9FD}"/>
      </w:docPartPr>
      <w:docPartBody>
        <w:p w:rsidR="00E66BB3" w:rsidRDefault="001A2BCF">
          <w:pPr>
            <w:pStyle w:val="2EBD2435D39C46D19BCFA858D20035C7"/>
          </w:pPr>
          <w:r>
            <w:rPr>
              <w:rFonts w:asciiTheme="majorHAnsi" w:hAnsiTheme="majorHAnsi" w:cs="Cambria"/>
              <w:color w:val="ED7D31" w:themeColor="accent2"/>
              <w:sz w:val="24"/>
              <w:szCs w:val="24"/>
              <w:cs/>
              <w:lang w:val="th-TH"/>
            </w:rPr>
            <w:t>[</w:t>
          </w:r>
          <w:r>
            <w:rPr>
              <w:rFonts w:asciiTheme="majorHAnsi" w:hAnsiTheme="majorHAnsi" w:cs="Angsana New"/>
              <w:color w:val="ED7D31" w:themeColor="accent2"/>
              <w:sz w:val="24"/>
              <w:szCs w:val="24"/>
              <w:cs/>
              <w:lang w:val="th-TH"/>
            </w:rPr>
            <w:t>พิมพ์ชื่อเรื่องรองเอกสาร</w:t>
          </w:r>
          <w:r>
            <w:rPr>
              <w:rFonts w:asciiTheme="majorHAnsi" w:hAnsiTheme="majorHAnsi" w:cs="Cambria"/>
              <w:color w:val="ED7D31" w:themeColor="accent2"/>
              <w:sz w:val="24"/>
              <w:szCs w:val="24"/>
              <w:cs/>
              <w:lang w:val="th-TH"/>
            </w:rPr>
            <w:t>]</w:t>
          </w:r>
        </w:p>
      </w:docPartBody>
    </w:docPart>
    <w:docPart>
      <w:docPartPr>
        <w:name w:val="7C84013212D5476A937CC5A7DA91E8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415E3FF-BE2F-4FC8-AD9B-4265BD247F16}"/>
      </w:docPartPr>
      <w:docPartBody>
        <w:p w:rsidR="00E66BB3" w:rsidRDefault="001A2BCF">
          <w:pPr>
            <w:pStyle w:val="7C84013212D5476A937CC5A7DA91E83B"/>
          </w:pPr>
          <w:r>
            <w:rPr>
              <w:rFonts w:cs="Calibri"/>
              <w:b/>
              <w:bCs/>
              <w:color w:val="808080" w:themeColor="background1" w:themeShade="80"/>
              <w:cs/>
              <w:lang w:val="th-TH"/>
            </w:rPr>
            <w:t>[</w:t>
          </w:r>
          <w:r>
            <w:rPr>
              <w:rFonts w:cs="Angsana New"/>
              <w:b/>
              <w:bCs/>
              <w:color w:val="808080" w:themeColor="background1" w:themeShade="80"/>
              <w:cs/>
              <w:lang w:val="th-TH"/>
            </w:rPr>
            <w:t>พิมพ์ชื่อผู้เขียน</w:t>
          </w:r>
          <w:r>
            <w:rPr>
              <w:rFonts w:cs="Calibri"/>
              <w:b/>
              <w:bCs/>
              <w:color w:val="808080" w:themeColor="background1" w:themeShade="80"/>
              <w:cs/>
              <w:lang w:val="th-TH"/>
            </w:rPr>
            <w:t>]</w:t>
          </w:r>
        </w:p>
      </w:docPartBody>
    </w:docPart>
    <w:docPart>
      <w:docPartPr>
        <w:name w:val="5C1C6FEB8E0D4028B4B960034ACD321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38FDE0C-3FF0-41A2-96F3-18B73ACDE027}"/>
      </w:docPartPr>
      <w:docPartBody>
        <w:p w:rsidR="00E66BB3" w:rsidRDefault="001A2BCF">
          <w:pPr>
            <w:pStyle w:val="5C1C6FEB8E0D4028B4B960034ACD321A"/>
          </w:pPr>
          <w:r>
            <w:rPr>
              <w:rFonts w:cs="Calibri"/>
              <w:color w:val="808080" w:themeColor="background1" w:themeShade="80"/>
              <w:cs/>
              <w:lang w:val="th-TH"/>
            </w:rPr>
            <w:t>[</w:t>
          </w:r>
          <w:r>
            <w:rPr>
              <w:rFonts w:cs="Angsana New"/>
              <w:color w:val="808080" w:themeColor="background1" w:themeShade="80"/>
              <w:cs/>
              <w:lang w:val="th-TH"/>
            </w:rPr>
            <w:t>พิมพ์ชื่อบริษัท</w:t>
          </w:r>
          <w:r>
            <w:rPr>
              <w:rFonts w:cs="Calibri"/>
              <w:color w:val="808080" w:themeColor="background1" w:themeShade="80"/>
              <w:cs/>
              <w:lang w:val="th-TH"/>
            </w:rPr>
            <w:t>]</w:t>
          </w:r>
        </w:p>
      </w:docPartBody>
    </w:docPart>
    <w:docPart>
      <w:docPartPr>
        <w:name w:val="EAB89B8235BF40538231DE164F99F9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355DD95-37BE-4A8E-A43D-D5EC3BBC7484}"/>
      </w:docPartPr>
      <w:docPartBody>
        <w:p w:rsidR="00E66BB3" w:rsidRDefault="001A2BCF">
          <w:pPr>
            <w:pStyle w:val="EAB89B8235BF40538231DE164F99F903"/>
          </w:pPr>
          <w:r>
            <w:rPr>
              <w:rFonts w:asciiTheme="majorHAnsi" w:hAnsiTheme="majorHAnsi" w:cs="Cambria"/>
              <w:color w:val="2E74B5" w:themeColor="accent1" w:themeShade="BF"/>
              <w:sz w:val="52"/>
              <w:szCs w:val="52"/>
              <w:cs/>
              <w:lang w:val="th-TH"/>
            </w:rPr>
            <w:t>[</w:t>
          </w:r>
          <w:r>
            <w:rPr>
              <w:rFonts w:asciiTheme="majorHAnsi" w:hAnsiTheme="majorHAnsi" w:cs="Angsana New"/>
              <w:color w:val="2E74B5" w:themeColor="accent1" w:themeShade="BF"/>
              <w:sz w:val="52"/>
              <w:szCs w:val="52"/>
              <w:cs/>
              <w:lang w:val="th-TH"/>
            </w:rPr>
            <w:t>พิมพ์ชื่อเรื่องเอกสาร</w:t>
          </w:r>
          <w:r>
            <w:rPr>
              <w:rFonts w:asciiTheme="majorHAnsi" w:hAnsiTheme="majorHAnsi" w:cs="Cambria"/>
              <w:color w:val="2E74B5" w:themeColor="accent1" w:themeShade="BF"/>
              <w:sz w:val="52"/>
              <w:szCs w:val="52"/>
              <w:cs/>
              <w:lang w:val="th-TH"/>
            </w:rPr>
            <w:t>]</w:t>
          </w:r>
        </w:p>
      </w:docPartBody>
    </w:docPart>
    <w:docPart>
      <w:docPartPr>
        <w:name w:val="66FFCD18DAF94E929231CD76E8890D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B31E03-83E0-4624-A318-3BADBAB83911}"/>
      </w:docPartPr>
      <w:docPartBody>
        <w:p w:rsidR="00E66BB3" w:rsidRDefault="001A2BCF">
          <w:pPr>
            <w:pStyle w:val="66FFCD18DAF94E929231CD76E8890D12"/>
          </w:pPr>
          <w:r>
            <w:rPr>
              <w:rFonts w:asciiTheme="majorHAnsi" w:hAnsiTheme="majorHAnsi" w:cs="Cambria"/>
              <w:color w:val="A6A6A6" w:themeColor="background1" w:themeShade="A6"/>
              <w:sz w:val="24"/>
              <w:szCs w:val="24"/>
              <w:cs/>
              <w:lang w:val="th-TH"/>
            </w:rPr>
            <w:t>[</w:t>
          </w:r>
          <w:r>
            <w:rPr>
              <w:rFonts w:asciiTheme="majorHAnsi" w:hAnsiTheme="majorHAnsi" w:cs="Angsana New"/>
              <w:color w:val="A6A6A6" w:themeColor="background1" w:themeShade="A6"/>
              <w:sz w:val="24"/>
              <w:szCs w:val="24"/>
              <w:cs/>
              <w:lang w:val="th-TH"/>
            </w:rPr>
            <w:t>พิมพ์ชื่อเรื่องรองเอกสาร</w:t>
          </w:r>
          <w:r>
            <w:rPr>
              <w:rFonts w:asciiTheme="majorHAnsi" w:hAnsiTheme="majorHAnsi" w:cs="Cambria"/>
              <w:color w:val="A6A6A6" w:themeColor="background1" w:themeShade="A6"/>
              <w:sz w:val="24"/>
              <w:szCs w:val="24"/>
              <w:cs/>
              <w:lang w:val="th-TH"/>
            </w:rPr>
            <w:t>]</w:t>
          </w:r>
        </w:p>
      </w:docPartBody>
    </w:docPart>
    <w:docPart>
      <w:docPartPr>
        <w:name w:val="71C36100F5174BFEB42B1E14D23D7D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76618F7-92CC-4F60-8E43-C449275A0A94}"/>
      </w:docPartPr>
      <w:docPartBody>
        <w:p w:rsidR="00E66BB3" w:rsidRDefault="001A2BCF">
          <w:pPr>
            <w:pStyle w:val="71C36100F5174BFEB42B1E14D23D7D6E"/>
          </w:pPr>
          <w:r>
            <w:rPr>
              <w:rFonts w:cs="Calibri"/>
              <w:color w:val="ED7D31" w:themeColor="accent2"/>
              <w:sz w:val="24"/>
              <w:szCs w:val="24"/>
              <w:cs/>
              <w:lang w:val="th-TH"/>
            </w:rPr>
            <w:t>[</w:t>
          </w:r>
          <w:r>
            <w:rPr>
              <w:rFonts w:cs="Angsana New"/>
              <w:color w:val="ED7D31" w:themeColor="accent2"/>
              <w:sz w:val="24"/>
              <w:szCs w:val="24"/>
              <w:cs/>
              <w:lang w:val="th-TH"/>
            </w:rPr>
            <w:t>พิมพ์ชื่อผู้เขียน</w:t>
          </w:r>
          <w:r>
            <w:rPr>
              <w:rFonts w:cs="Calibri"/>
              <w:color w:val="ED7D31" w:themeColor="accent2"/>
              <w:sz w:val="24"/>
              <w:szCs w:val="24"/>
              <w:cs/>
              <w:lang w:val="th-TH"/>
            </w:rPr>
            <w:t>]</w:t>
          </w:r>
        </w:p>
      </w:docPartBody>
    </w:docPart>
    <w:docPart>
      <w:docPartPr>
        <w:name w:val="3CA0FF80E3CF47D6985D4AC1441E6DA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D5E566-99EB-4906-A246-6D89A145EAC5}"/>
      </w:docPartPr>
      <w:docPartBody>
        <w:p w:rsidR="00E66BB3" w:rsidRDefault="001A2BCF">
          <w:pPr>
            <w:pStyle w:val="3CA0FF80E3CF47D6985D4AC1441E6DA3"/>
          </w:pPr>
          <w:r>
            <w:rPr>
              <w:rFonts w:cs="Calibri"/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พิมพ์ชื่อบริษัท</w:t>
          </w:r>
          <w:r>
            <w:rPr>
              <w:rFonts w:cs="Calibri"/>
              <w:cs/>
              <w:lang w:val="th-TH"/>
            </w:rPr>
            <w:t>]</w:t>
          </w:r>
        </w:p>
      </w:docPartBody>
    </w:docPart>
    <w:docPart>
      <w:docPartPr>
        <w:name w:val="9EE25AAF12CD454EAB7F2C7D0F98A3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25E4CD-D4A5-4FB5-BC0E-987EC4E71844}"/>
      </w:docPartPr>
      <w:docPartBody>
        <w:p w:rsidR="00E66BB3" w:rsidRDefault="001A2BCF">
          <w:pPr>
            <w:pStyle w:val="9EE25AAF12CD454EAB7F2C7D0F98A376"/>
          </w:pPr>
          <w:r>
            <w:rPr>
              <w:rFonts w:cs="Calibri"/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เลือกวันที่</w:t>
          </w:r>
          <w:r>
            <w:rPr>
              <w:rFonts w:cs="Calibri"/>
              <w:cs/>
              <w:lang w:val="th-TH"/>
            </w:rPr>
            <w:t>]</w:t>
          </w:r>
        </w:p>
      </w:docPartBody>
    </w:docPart>
    <w:docPart>
      <w:docPartPr>
        <w:name w:val="8F5DBDB522824B86B668C926F455A6A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877E41C-5FAA-4026-AE74-64E45298E9FC}"/>
      </w:docPartPr>
      <w:docPartBody>
        <w:p w:rsidR="00E66BB3" w:rsidRDefault="001A2BCF">
          <w:pPr>
            <w:pStyle w:val="8F5DBDB522824B86B668C926F455A6AD"/>
          </w:pPr>
          <w:r>
            <w:rPr>
              <w:rFonts w:asciiTheme="majorHAnsi" w:hAnsiTheme="majorHAnsi" w:cs="Cambria"/>
              <w:b/>
              <w:bCs/>
              <w:color w:val="833C0B" w:themeColor="accent2" w:themeShade="80"/>
              <w:sz w:val="60"/>
              <w:szCs w:val="60"/>
              <w:cs/>
              <w:lang w:val="th-TH"/>
            </w:rPr>
            <w:t>[</w:t>
          </w:r>
          <w:r>
            <w:rPr>
              <w:rFonts w:asciiTheme="majorHAnsi" w:hAnsiTheme="majorHAnsi" w:cs="Angsana New"/>
              <w:b/>
              <w:bCs/>
              <w:color w:val="833C0B" w:themeColor="accent2" w:themeShade="80"/>
              <w:sz w:val="60"/>
              <w:szCs w:val="60"/>
              <w:cs/>
              <w:lang w:val="th-TH"/>
            </w:rPr>
            <w:t>พิมพ์ชื่อเรื่องเอกสาร</w:t>
          </w:r>
          <w:r>
            <w:rPr>
              <w:rFonts w:asciiTheme="majorHAnsi" w:hAnsiTheme="majorHAnsi" w:cs="Cambria"/>
              <w:b/>
              <w:bCs/>
              <w:color w:val="833C0B" w:themeColor="accent2" w:themeShade="80"/>
              <w:sz w:val="60"/>
              <w:szCs w:val="60"/>
              <w:cs/>
              <w:lang w:val="th-TH"/>
            </w:rPr>
            <w:t>]</w:t>
          </w:r>
        </w:p>
      </w:docPartBody>
    </w:docPart>
    <w:docPart>
      <w:docPartPr>
        <w:name w:val="2FB8939970784B5FA8A457B5B41B285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ED8C825-668C-411D-BB2D-768DAC34A465}"/>
      </w:docPartPr>
      <w:docPartBody>
        <w:p w:rsidR="00E66BB3" w:rsidRDefault="001A2BCF">
          <w:pPr>
            <w:pStyle w:val="2FB8939970784B5FA8A457B5B41B2855"/>
          </w:pPr>
          <w:r>
            <w:rPr>
              <w:rFonts w:asciiTheme="majorHAnsi" w:hAnsiTheme="majorHAnsi" w:cs="Cambria"/>
              <w:color w:val="ED7D31" w:themeColor="accent2"/>
              <w:sz w:val="24"/>
              <w:szCs w:val="24"/>
              <w:cs/>
              <w:lang w:val="th-TH"/>
            </w:rPr>
            <w:t>[</w:t>
          </w:r>
          <w:r>
            <w:rPr>
              <w:rFonts w:asciiTheme="majorHAnsi" w:hAnsiTheme="majorHAnsi" w:cs="Angsana New"/>
              <w:color w:val="ED7D31" w:themeColor="accent2"/>
              <w:sz w:val="24"/>
              <w:szCs w:val="24"/>
              <w:cs/>
              <w:lang w:val="th-TH"/>
            </w:rPr>
            <w:t>พิมพ์ชื่อเรื่องรองเอกสาร</w:t>
          </w:r>
          <w:r>
            <w:rPr>
              <w:rFonts w:asciiTheme="majorHAnsi" w:hAnsiTheme="majorHAnsi" w:cs="Cambria"/>
              <w:color w:val="ED7D31" w:themeColor="accent2"/>
              <w:sz w:val="24"/>
              <w:szCs w:val="24"/>
              <w:cs/>
              <w:lang w:val="th-TH"/>
            </w:rPr>
            <w:t>]</w:t>
          </w:r>
        </w:p>
      </w:docPartBody>
    </w:docPart>
    <w:docPart>
      <w:docPartPr>
        <w:name w:val="6C054723EE6F452B8CCA794EC381111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834DA9-7A2D-474E-9E15-816909C87266}"/>
      </w:docPartPr>
      <w:docPartBody>
        <w:p w:rsidR="00E66BB3" w:rsidRDefault="001A2BCF">
          <w:pPr>
            <w:pStyle w:val="6C054723EE6F452B8CCA794EC3811118"/>
          </w:pPr>
          <w:r>
            <w:rPr>
              <w:rFonts w:cs="Calibri"/>
              <w:b/>
              <w:bCs/>
              <w:color w:val="FFFFFF" w:themeColor="background1"/>
              <w:sz w:val="24"/>
              <w:szCs w:val="24"/>
              <w:cs/>
              <w:lang w:val="th-TH"/>
            </w:rPr>
            <w:t>[</w:t>
          </w:r>
          <w:r>
            <w:rPr>
              <w:rFonts w:cs="Angsana New"/>
              <w:b/>
              <w:bCs/>
              <w:color w:val="FFFFFF" w:themeColor="background1"/>
              <w:sz w:val="24"/>
              <w:szCs w:val="24"/>
              <w:cs/>
              <w:lang w:val="th-TH"/>
            </w:rPr>
            <w:t>พิมพ์ชื่อผู้เขียน</w:t>
          </w:r>
          <w:r>
            <w:rPr>
              <w:rFonts w:cs="Calibri"/>
              <w:b/>
              <w:bCs/>
              <w:color w:val="FFFFFF" w:themeColor="background1"/>
              <w:sz w:val="24"/>
              <w:szCs w:val="24"/>
              <w:cs/>
              <w:lang w:val="th-TH"/>
            </w:rPr>
            <w:t>]</w:t>
          </w:r>
        </w:p>
      </w:docPartBody>
    </w:docPart>
    <w:docPart>
      <w:docPartPr>
        <w:name w:val="CBC92A932D7643EF8EB7414AC8C79E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D5F45E-D3EB-4318-AA46-F36C71B3BF58}"/>
      </w:docPartPr>
      <w:docPartBody>
        <w:p w:rsidR="00E66BB3" w:rsidRDefault="001A2BCF">
          <w:pPr>
            <w:pStyle w:val="CBC92A932D7643EF8EB7414AC8C79E6E"/>
          </w:pPr>
          <w:r>
            <w:rPr>
              <w:rFonts w:cs="Calibri"/>
              <w:color w:val="FFFFFF" w:themeColor="background1"/>
              <w:cs/>
              <w:lang w:val="th-TH"/>
            </w:rPr>
            <w:t>[</w:t>
          </w:r>
          <w:r>
            <w:rPr>
              <w:rFonts w:cs="Angsana New"/>
              <w:color w:val="FFFFFF" w:themeColor="background1"/>
              <w:cs/>
              <w:lang w:val="th-TH"/>
            </w:rPr>
            <w:t>พิมพ์ชื่อบริษัท</w:t>
          </w:r>
          <w:r>
            <w:rPr>
              <w:rFonts w:cs="Calibri"/>
              <w:color w:val="FFFFFF" w:themeColor="background1"/>
              <w:cs/>
              <w:lang w:val="th-TH"/>
            </w:rPr>
            <w:t>]</w:t>
          </w:r>
        </w:p>
      </w:docPartBody>
    </w:docPart>
    <w:docPart>
      <w:docPartPr>
        <w:name w:val="8731125F683647B8BC1215185889B3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9F64FEC-B443-4BB5-A359-E7CAC84621D8}"/>
      </w:docPartPr>
      <w:docPartBody>
        <w:p w:rsidR="00E66BB3" w:rsidRDefault="001A2BCF">
          <w:pPr>
            <w:pStyle w:val="8731125F683647B8BC1215185889B3C3"/>
          </w:pPr>
          <w:r>
            <w:rPr>
              <w:rFonts w:cs="Calibri"/>
              <w:color w:val="ED7D31" w:themeColor="accent2"/>
              <w:sz w:val="16"/>
              <w:szCs w:val="16"/>
              <w:cs/>
              <w:lang w:val="th-TH"/>
            </w:rPr>
            <w:t>[</w:t>
          </w:r>
          <w:r>
            <w:rPr>
              <w:rFonts w:cs="Angsana New"/>
              <w:color w:val="ED7D31" w:themeColor="accent2"/>
              <w:sz w:val="16"/>
              <w:szCs w:val="16"/>
              <w:cs/>
              <w:lang w:val="th-TH"/>
            </w:rPr>
            <w:t>เลือกวันที่</w:t>
          </w:r>
          <w:r>
            <w:rPr>
              <w:rFonts w:cs="Calibri"/>
              <w:color w:val="ED7D31" w:themeColor="accent2"/>
              <w:sz w:val="16"/>
              <w:szCs w:val="16"/>
              <w:cs/>
              <w:lang w:val="th-TH"/>
            </w:rPr>
            <w:t>]</w:t>
          </w:r>
        </w:p>
      </w:docPartBody>
    </w:docPart>
    <w:docPart>
      <w:docPartPr>
        <w:name w:val="16952A6173DE4950B52846BE911C3A7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206CA87-66B5-4760-85B3-7D9639251AA6}"/>
      </w:docPartPr>
      <w:docPartBody>
        <w:p w:rsidR="00E66BB3" w:rsidRDefault="001A2BCF">
          <w:pPr>
            <w:pStyle w:val="16952A6173DE4950B52846BE911C3A7E"/>
          </w:pPr>
          <w:r>
            <w:rPr>
              <w:rFonts w:cs="Calibri"/>
              <w:color w:val="808080" w:themeColor="background1" w:themeShade="80"/>
              <w:cs/>
              <w:lang w:val="th-TH"/>
            </w:rPr>
            <w:t>[</w:t>
          </w:r>
          <w:r>
            <w:rPr>
              <w:rFonts w:cs="Angsana New"/>
              <w:color w:val="808080" w:themeColor="background1" w:themeShade="80"/>
              <w:cs/>
              <w:lang w:val="th-TH"/>
            </w:rPr>
            <w:t>พิมพ์บทคัดย่อของเอกสารที่นี่ 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</w:t>
          </w:r>
          <w:r>
            <w:rPr>
              <w:rFonts w:cs="Calibri"/>
              <w:color w:val="808080" w:themeColor="background1" w:themeShade="80"/>
              <w:cs/>
              <w:lang w:val="th-TH"/>
            </w:rPr>
            <w:t>]</w:t>
          </w:r>
        </w:p>
      </w:docPartBody>
    </w:docPart>
    <w:docPart>
      <w:docPartPr>
        <w:name w:val="7D63F88ACCB044DA8CCBBB3C2E3588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8F22487-43D5-4AD5-82DE-E160892345CB}"/>
      </w:docPartPr>
      <w:docPartBody>
        <w:p w:rsidR="00E66BB3" w:rsidRDefault="001A2BCF">
          <w:pPr>
            <w:pStyle w:val="7D63F88ACCB044DA8CCBBB3C2E35886B"/>
          </w:pPr>
          <w:r>
            <w:rPr>
              <w:rFonts w:cs="Calibri"/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เลือกวันที่</w:t>
          </w:r>
          <w:r>
            <w:rPr>
              <w:rFonts w:cs="Calibri"/>
              <w:cs/>
              <w:lang w:val="th-TH"/>
            </w:rPr>
            <w:t>]</w:t>
          </w:r>
        </w:p>
      </w:docPartBody>
    </w:docPart>
    <w:docPart>
      <w:docPartPr>
        <w:name w:val="DDD51B8C8F0E48278CB9408FB5277E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B748C4-0D74-4E1E-A99F-2E02CAC07340}"/>
      </w:docPartPr>
      <w:docPartBody>
        <w:p w:rsidR="00E66BB3" w:rsidRDefault="001A2BCF">
          <w:pPr>
            <w:pStyle w:val="DDD51B8C8F0E48278CB9408FB5277E12"/>
          </w:pPr>
          <w:r>
            <w:rPr>
              <w:rFonts w:cs="Calibri"/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พิมพ์ชื่อผู้ส่ง</w:t>
          </w:r>
          <w:r>
            <w:rPr>
              <w:rFonts w:cs="Calibri"/>
              <w:cs/>
              <w:lang w:val="th-TH"/>
            </w:rPr>
            <w:t>]</w:t>
          </w:r>
        </w:p>
      </w:docPartBody>
    </w:docPart>
    <w:docPart>
      <w:docPartPr>
        <w:name w:val="E4D3125D553A4B6EA10832CE8790BDA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667D52-713E-428D-93D1-0D958619507C}"/>
      </w:docPartPr>
      <w:docPartBody>
        <w:p w:rsidR="00E66BB3" w:rsidRDefault="001A2BCF">
          <w:pPr>
            <w:pStyle w:val="E4D3125D553A4B6EA10832CE8790BDA3"/>
          </w:pPr>
          <w:r>
            <w:rPr>
              <w:rFonts w:cs="Calibri"/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พิมพ์หมายเลขโทรศัพท์ของผู้ส่ง</w:t>
          </w:r>
          <w:r>
            <w:rPr>
              <w:rFonts w:cs="Calibri"/>
              <w:cs/>
              <w:lang w:val="th-TH"/>
            </w:rPr>
            <w:t>]</w:t>
          </w:r>
        </w:p>
      </w:docPartBody>
    </w:docPart>
    <w:docPart>
      <w:docPartPr>
        <w:name w:val="F3D063A742AE4E1D9A1FB12BFAB603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DAA126F-3C44-4BA2-84CF-7D0E50A04B48}"/>
      </w:docPartPr>
      <w:docPartBody>
        <w:p w:rsidR="00E66BB3" w:rsidRDefault="001A2BCF">
          <w:pPr>
            <w:pStyle w:val="F3D063A742AE4E1D9A1FB12BFAB6037F"/>
          </w:pPr>
          <w:r>
            <w:rPr>
              <w:rFonts w:cs="Calibri"/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พิมพ์หมายเลขโทรสารของผู้ส่ง</w:t>
          </w:r>
          <w:r>
            <w:rPr>
              <w:rFonts w:cs="Calibri"/>
              <w:cs/>
              <w:lang w:val="th-TH"/>
            </w:rPr>
            <w:t>]</w:t>
          </w:r>
        </w:p>
      </w:docPartBody>
    </w:docPart>
    <w:docPart>
      <w:docPartPr>
        <w:name w:val="9A241EE56A75486BBF2E8976CC47BF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76A083-C7F5-4DBB-B0DC-83B6A16C079F}"/>
      </w:docPartPr>
      <w:docPartBody>
        <w:p w:rsidR="00E66BB3" w:rsidRDefault="001A2BCF">
          <w:pPr>
            <w:pStyle w:val="9A241EE56A75486BBF2E8976CC47BFE1"/>
          </w:pPr>
          <w:r>
            <w:rPr>
              <w:rFonts w:cs="Calibri"/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พิมพ์ชื่อบริษัทของผู้ส่ง</w:t>
          </w:r>
          <w:r>
            <w:rPr>
              <w:rFonts w:cs="Calibri"/>
              <w:cs/>
              <w:lang w:val="th-TH"/>
            </w:rPr>
            <w:t>]</w:t>
          </w:r>
        </w:p>
      </w:docPartBody>
    </w:docPart>
    <w:docPart>
      <w:docPartPr>
        <w:name w:val="E25CB7869773439EAA8998CFAE6C91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A324E4-7A81-4F53-B8E1-F6DFB5386715}"/>
      </w:docPartPr>
      <w:docPartBody>
        <w:p w:rsidR="00E66BB3" w:rsidRDefault="001A2BCF">
          <w:pPr>
            <w:pStyle w:val="E25CB7869773439EAA8998CFAE6C91C8"/>
          </w:pPr>
          <w:r>
            <w:rPr>
              <w:rFonts w:cs="Calibri"/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พิมพ์ชื่อผู้รับ</w:t>
          </w:r>
          <w:r>
            <w:rPr>
              <w:rFonts w:cs="Calibri"/>
              <w:cs/>
              <w:lang w:val="th-TH"/>
            </w:rPr>
            <w:t>]</w:t>
          </w:r>
        </w:p>
      </w:docPartBody>
    </w:docPart>
    <w:docPart>
      <w:docPartPr>
        <w:name w:val="F26D02A826764171BC941D7C36A74F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C9A2FF-7891-44EB-837F-F37F44AD9A91}"/>
      </w:docPartPr>
      <w:docPartBody>
        <w:p w:rsidR="00E66BB3" w:rsidRDefault="001A2BCF">
          <w:pPr>
            <w:pStyle w:val="F26D02A826764171BC941D7C36A74FC6"/>
          </w:pPr>
          <w:r>
            <w:rPr>
              <w:rFonts w:cs="Calibri"/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พิมพ์หมายเลขโทรศัพท์ของผู้รับ</w:t>
          </w:r>
          <w:r>
            <w:rPr>
              <w:rFonts w:cs="Calibri"/>
              <w:cs/>
              <w:lang w:val="th-TH"/>
            </w:rPr>
            <w:t>]</w:t>
          </w:r>
        </w:p>
      </w:docPartBody>
    </w:docPart>
    <w:docPart>
      <w:docPartPr>
        <w:name w:val="0A566C2FF43E4EDE85DC8C873958F8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389D42E-7FD6-497E-913A-518CB2A755F8}"/>
      </w:docPartPr>
      <w:docPartBody>
        <w:p w:rsidR="00E66BB3" w:rsidRDefault="001A2BCF">
          <w:pPr>
            <w:pStyle w:val="0A566C2FF43E4EDE85DC8C873958F84C"/>
          </w:pPr>
          <w:r>
            <w:rPr>
              <w:rFonts w:cs="Calibri"/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พิมพ์หมายเลขโทรสารของผู้รับ</w:t>
          </w:r>
          <w:r>
            <w:rPr>
              <w:rFonts w:cs="Calibri"/>
              <w:cs/>
              <w:lang w:val="th-TH"/>
            </w:rPr>
            <w:t>]</w:t>
          </w:r>
        </w:p>
      </w:docPartBody>
    </w:docPart>
    <w:docPart>
      <w:docPartPr>
        <w:name w:val="7EB0C479E4704085A743353934B21C6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038A08E-810B-4832-AC0D-5F819BAC4404}"/>
      </w:docPartPr>
      <w:docPartBody>
        <w:p w:rsidR="00E66BB3" w:rsidRDefault="001A2BCF">
          <w:pPr>
            <w:pStyle w:val="7EB0C479E4704085A743353934B21C6C"/>
          </w:pPr>
          <w:r>
            <w:rPr>
              <w:rFonts w:cs="Calibri"/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พิมพ์ชื่อบริษัทของผู้รับ</w:t>
          </w:r>
          <w:r>
            <w:rPr>
              <w:rFonts w:cs="Calibri"/>
              <w:cs/>
              <w:lang w:val="th-TH"/>
            </w:rPr>
            <w:t>]</w:t>
          </w:r>
        </w:p>
      </w:docPartBody>
    </w:docPart>
    <w:docPart>
      <w:docPartPr>
        <w:name w:val="04447D0D79B6442EA6F918A72DB0AD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870C07E-1FCE-48A2-8E51-1C14B8E9E572}"/>
      </w:docPartPr>
      <w:docPartBody>
        <w:p w:rsidR="00E66BB3" w:rsidRDefault="001A2BCF">
          <w:pPr>
            <w:pStyle w:val="04447D0D79B6442EA6F918A72DB0ADCB"/>
          </w:pPr>
          <w:r>
            <w:rPr>
              <w:rFonts w:cs="Calibri"/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พิมพ์ชื่อผู้รับ</w:t>
          </w:r>
          <w:r>
            <w:rPr>
              <w:rFonts w:cs="Calibri"/>
              <w:cs/>
              <w:lang w:val="th-TH"/>
            </w:rPr>
            <w:t>]</w:t>
          </w:r>
        </w:p>
      </w:docPartBody>
    </w:docPart>
    <w:docPart>
      <w:docPartPr>
        <w:name w:val="A881FE062A5245BF97EFF6A40F60E67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B9D068B-2367-44BE-9641-7EF1F80592D8}"/>
      </w:docPartPr>
      <w:docPartBody>
        <w:p w:rsidR="00E66BB3" w:rsidRDefault="001A2BCF">
          <w:pPr>
            <w:pStyle w:val="A881FE062A5245BF97EFF6A40F60E67B"/>
          </w:pPr>
          <w:r>
            <w:rPr>
              <w:rFonts w:cs="Calibri"/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พิมพ์หมายเลขโทรศัพท์ของผู้รับ</w:t>
          </w:r>
          <w:r>
            <w:rPr>
              <w:rFonts w:cs="Calibri"/>
              <w:cs/>
              <w:lang w:val="th-TH"/>
            </w:rPr>
            <w:t>]</w:t>
          </w:r>
        </w:p>
      </w:docPartBody>
    </w:docPart>
    <w:docPart>
      <w:docPartPr>
        <w:name w:val="B4A60B2471704661952414EE4F4450A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5AB517-80E8-422D-A3DF-5A1D3BF81988}"/>
      </w:docPartPr>
      <w:docPartBody>
        <w:p w:rsidR="00E66BB3" w:rsidRDefault="001A2BCF">
          <w:pPr>
            <w:pStyle w:val="B4A60B2471704661952414EE4F4450AF"/>
          </w:pPr>
          <w:r>
            <w:rPr>
              <w:rFonts w:cs="Calibri"/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พิมพ์ที่อยู่ผู้รับ</w:t>
          </w:r>
          <w:r>
            <w:rPr>
              <w:rFonts w:cs="Calibri"/>
              <w:cs/>
              <w:lang w:val="th-TH"/>
            </w:rPr>
            <w:t>]</w:t>
          </w:r>
        </w:p>
      </w:docPartBody>
    </w:docPart>
    <w:docPart>
      <w:docPartPr>
        <w:name w:val="62B10525ECB54B00B80C01D0AE660F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0C004F0-6E5F-4436-BA25-3C9B87F190FB}"/>
      </w:docPartPr>
      <w:docPartBody>
        <w:p w:rsidR="00E66BB3" w:rsidRDefault="001A2BCF">
          <w:pPr>
            <w:pStyle w:val="62B10525ECB54B00B80C01D0AE660F0C"/>
          </w:pPr>
          <w:r>
            <w:rPr>
              <w:rFonts w:cs="Calibri"/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พิมพ์ชื่อบริษัทของผู้รับ</w:t>
          </w:r>
          <w:r>
            <w:rPr>
              <w:rFonts w:cs="Calibri"/>
              <w:cs/>
              <w:lang w:val="th-TH"/>
            </w:rPr>
            <w:t>]</w:t>
          </w:r>
        </w:p>
      </w:docPartBody>
    </w:docPart>
    <w:docPart>
      <w:docPartPr>
        <w:name w:val="168FE2E4CD284CE1B5EB5DF92459605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02ED81-0EDC-4B82-A550-442701BF7619}"/>
      </w:docPartPr>
      <w:docPartBody>
        <w:p w:rsidR="00E66BB3" w:rsidRDefault="001A2BCF">
          <w:pPr>
            <w:pStyle w:val="168FE2E4CD284CE1B5EB5DF924596052"/>
          </w:pPr>
          <w:r>
            <w:rPr>
              <w:rFonts w:cs="Calibri"/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พิมพ์ชื่อผู้ส่ง</w:t>
          </w:r>
          <w:r>
            <w:rPr>
              <w:rFonts w:cs="Calibri"/>
              <w:cs/>
              <w:lang w:val="th-TH"/>
            </w:rPr>
            <w:t>]</w:t>
          </w:r>
        </w:p>
      </w:docPartBody>
    </w:docPart>
    <w:docPart>
      <w:docPartPr>
        <w:name w:val="C320C43DC3D247C58B9FC88E3695687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C9BD74-8F04-460B-A2DE-96FEFFB7B31B}"/>
      </w:docPartPr>
      <w:docPartBody>
        <w:p w:rsidR="00E66BB3" w:rsidRDefault="001A2BCF">
          <w:pPr>
            <w:pStyle w:val="C320C43DC3D247C58B9FC88E3695687B"/>
          </w:pPr>
          <w:r>
            <w:rPr>
              <w:rFonts w:cs="Calibri"/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พิมพ์หมายเลขโทรศัพท์ของผู้ส่ง</w:t>
          </w:r>
          <w:r>
            <w:rPr>
              <w:rFonts w:cs="Calibri"/>
              <w:cs/>
              <w:lang w:val="th-TH"/>
            </w:rPr>
            <w:t>]</w:t>
          </w:r>
        </w:p>
      </w:docPartBody>
    </w:docPart>
    <w:docPart>
      <w:docPartPr>
        <w:name w:val="D1BA8822572947FEBFCF02D1376466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C3F924-00A4-450F-80FF-E776525C7E20}"/>
      </w:docPartPr>
      <w:docPartBody>
        <w:p w:rsidR="00E66BB3" w:rsidRDefault="001A2BCF">
          <w:pPr>
            <w:pStyle w:val="D1BA8822572947FEBFCF02D137646687"/>
          </w:pPr>
          <w:r>
            <w:rPr>
              <w:rFonts w:cs="Calibri"/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พ</w:t>
          </w:r>
          <w:r>
            <w:rPr>
              <w:rFonts w:cs="Angsana New"/>
              <w:cs/>
              <w:lang w:val="th-TH"/>
            </w:rPr>
            <w:t>ิมพ์หมายเลขโทรสารของผู้ส่ง</w:t>
          </w:r>
          <w:r>
            <w:rPr>
              <w:rFonts w:cs="Calibri"/>
              <w:cs/>
              <w:lang w:val="th-TH"/>
            </w:rPr>
            <w:t>]</w:t>
          </w:r>
        </w:p>
      </w:docPartBody>
    </w:docPart>
    <w:docPart>
      <w:docPartPr>
        <w:name w:val="97D0C355CFBC41B9A7444980CF201F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B71963-4FBF-47C1-B19E-AA8E1454C81C}"/>
      </w:docPartPr>
      <w:docPartBody>
        <w:p w:rsidR="00E66BB3" w:rsidRDefault="001A2BCF">
          <w:pPr>
            <w:pStyle w:val="97D0C355CFBC41B9A7444980CF201F91"/>
          </w:pPr>
          <w:r>
            <w:rPr>
              <w:rFonts w:cs="Calibri"/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พิมพ์ชื่อบริษัทของผู้ส่ง</w:t>
          </w:r>
          <w:r>
            <w:rPr>
              <w:rFonts w:cs="Calibri"/>
              <w:cs/>
              <w:lang w:val="th-TH"/>
            </w:rPr>
            <w:t>]</w:t>
          </w:r>
        </w:p>
      </w:docPartBody>
    </w:docPart>
    <w:docPart>
      <w:docPartPr>
        <w:name w:val="D66FAE052F16420D826069DD43142B5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5AC789-16F3-45E3-813A-413FF586882A}"/>
      </w:docPartPr>
      <w:docPartBody>
        <w:p w:rsidR="00E66BB3" w:rsidRDefault="001A2BCF">
          <w:pPr>
            <w:pStyle w:val="D66FAE052F16420D826069DD43142B5D"/>
          </w:pPr>
          <w:r>
            <w:rPr>
              <w:rStyle w:val="a7"/>
              <w:rFonts w:cs="Angsana New"/>
              <w:cs/>
              <w:lang w:val="th-TH"/>
            </w:rPr>
            <w:t>เลือกรายการ</w:t>
          </w:r>
        </w:p>
      </w:docPartBody>
    </w:docPart>
    <w:docPart>
      <w:docPartPr>
        <w:name w:val="7F582B4052E24D8E973E4818C3DE1F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0B4DE0-F186-4B66-9AB8-77C17942752D}"/>
      </w:docPartPr>
      <w:docPartBody>
        <w:p w:rsidR="00E66BB3" w:rsidRDefault="001A2BCF">
          <w:pPr>
            <w:pStyle w:val="7F582B4052E24D8E973E4818C3DE1F12"/>
          </w:pPr>
          <w:r>
            <w:rPr>
              <w:rStyle w:val="a7"/>
              <w:rFonts w:cs="Angsana New"/>
              <w:cs/>
              <w:lang w:val="th-TH"/>
            </w:rPr>
            <w:t>เลือกรายการ</w:t>
          </w:r>
        </w:p>
      </w:docPartBody>
    </w:docPart>
    <w:docPart>
      <w:docPartPr>
        <w:name w:val="B17B8503A13941A7B52FE912DE71C35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4D6B6F-29C7-403E-AFE5-79AB8EDE9F4A}"/>
      </w:docPartPr>
      <w:docPartBody>
        <w:p w:rsidR="00E66BB3" w:rsidRDefault="001A2BCF">
          <w:pPr>
            <w:pStyle w:val="B17B8503A13941A7B52FE912DE71C35D"/>
          </w:pPr>
          <w:r>
            <w:rPr>
              <w:rFonts w:cs="Calibri"/>
              <w:color w:val="808080" w:themeColor="background1" w:themeShade="80"/>
              <w:cs/>
              <w:lang w:val="th-TH"/>
            </w:rPr>
            <w:t>[</w:t>
          </w:r>
          <w:r>
            <w:rPr>
              <w:rFonts w:cs="Angsana New"/>
              <w:color w:val="808080" w:themeColor="background1" w:themeShade="80"/>
              <w:cs/>
              <w:lang w:val="th-TH"/>
            </w:rPr>
            <w:t>พิมพ์จำนวนหน้าที่รวมอยู่</w:t>
          </w:r>
          <w:r>
            <w:rPr>
              <w:rFonts w:cs="Calibri"/>
              <w:color w:val="808080" w:themeColor="background1" w:themeShade="80"/>
              <w:cs/>
              <w:lang w:val="th-TH"/>
            </w:rPr>
            <w:t>]</w:t>
          </w:r>
        </w:p>
      </w:docPartBody>
    </w:docPart>
    <w:docPart>
      <w:docPartPr>
        <w:name w:val="776BA1EFFB5749C2AD91508152BE60B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4F8C25B-FA25-4BD8-B876-47301C0814E9}"/>
      </w:docPartPr>
      <w:docPartBody>
        <w:p w:rsidR="00E66BB3" w:rsidRDefault="001A2BCF">
          <w:pPr>
            <w:pStyle w:val="776BA1EFFB5749C2AD91508152BE60B7"/>
          </w:pPr>
          <w:r>
            <w:rPr>
              <w:rFonts w:cs="Calibri"/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พิมพ์ข้อคิดเห็น</w:t>
          </w:r>
          <w:r>
            <w:rPr>
              <w:rFonts w:cs="Calibri"/>
              <w:cs/>
              <w:lang w:val="th-TH"/>
            </w:rPr>
            <w:t>]</w:t>
          </w:r>
        </w:p>
      </w:docPartBody>
    </w:docPart>
    <w:docPart>
      <w:docPartPr>
        <w:name w:val="89362BADC8EC476599D8259013E5B7D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F11E933-B23E-439C-BCF3-03A117320049}"/>
      </w:docPartPr>
      <w:docPartBody>
        <w:p w:rsidR="00E66BB3" w:rsidRDefault="001A2BCF">
          <w:pPr>
            <w:pStyle w:val="89362BADC8EC476599D8259013E5B7D3"/>
          </w:pPr>
          <w:r>
            <w:rPr>
              <w:rFonts w:cs="Calibri"/>
              <w:color w:val="808080" w:themeColor="background1" w:themeShade="80"/>
              <w:cs/>
              <w:lang w:val="th-TH"/>
            </w:rPr>
            <w:t>[</w:t>
          </w:r>
          <w:r>
            <w:rPr>
              <w:rFonts w:cs="Angsana New"/>
              <w:color w:val="808080" w:themeColor="background1" w:themeShade="80"/>
              <w:cs/>
              <w:lang w:val="th-TH"/>
            </w:rPr>
            <w:t>เลือกวันที่</w:t>
          </w:r>
          <w:r>
            <w:rPr>
              <w:rFonts w:cs="Calibri"/>
              <w:color w:val="808080" w:themeColor="background1" w:themeShade="80"/>
              <w:cs/>
              <w:lang w:val="th-TH"/>
            </w:rPr>
            <w:t>]</w:t>
          </w:r>
        </w:p>
      </w:docPartBody>
    </w:docPart>
    <w:docPart>
      <w:docPartPr>
        <w:name w:val="A4061B3B4DDD443A82D6874B17D41C2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6E6CD42-DB60-46AC-8A52-12D2BDA89B45}"/>
      </w:docPartPr>
      <w:docPartBody>
        <w:p w:rsidR="00E66BB3" w:rsidRDefault="001A2BCF">
          <w:pPr>
            <w:pStyle w:val="A4061B3B4DDD443A82D6874B17D41C2D"/>
          </w:pPr>
          <w:r>
            <w:rPr>
              <w:rFonts w:cs="Calibri"/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พิมพ์ชื่อเรื่องเอกสาร</w:t>
          </w:r>
          <w:r>
            <w:rPr>
              <w:rFonts w:cs="Calibri"/>
              <w:cs/>
              <w:lang w:val="th-TH"/>
            </w:rPr>
            <w:t>]</w:t>
          </w:r>
        </w:p>
      </w:docPartBody>
    </w:docPart>
    <w:docPart>
      <w:docPartPr>
        <w:name w:val="02F3BFC8B8E741E9ADAEC813014E481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A32947-24A3-4EC1-B54B-905BD565AE9F}"/>
      </w:docPartPr>
      <w:docPartBody>
        <w:p w:rsidR="00E66BB3" w:rsidRDefault="001A2BCF">
          <w:pPr>
            <w:pStyle w:val="02F3BFC8B8E741E9ADAEC813014E481F"/>
          </w:pPr>
          <w:r>
            <w:rPr>
              <w:rFonts w:cs="Calibri"/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พิมพ์ชื่อเรื่องเอกสาร</w:t>
          </w:r>
          <w:r>
            <w:rPr>
              <w:rFonts w:cs="Calibri"/>
              <w:cs/>
              <w:lang w:val="th-TH"/>
            </w:rPr>
            <w:t>]</w:t>
          </w:r>
        </w:p>
      </w:docPartBody>
    </w:docPart>
    <w:docPart>
      <w:docPartPr>
        <w:name w:val="4B7F6BDD03504CE8AA700307D4044B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D704E85-E4EB-4762-9E71-021F13628C18}"/>
      </w:docPartPr>
      <w:docPartBody>
        <w:p w:rsidR="00E66BB3" w:rsidRDefault="001A2BCF">
          <w:pPr>
            <w:pStyle w:val="4B7F6BDD03504CE8AA700307D4044BA8"/>
          </w:pPr>
          <w:r>
            <w:rPr>
              <w:rFonts w:cs="Calibri"/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พิมพ์คำอธิบายภาพ</w:t>
          </w:r>
          <w:r>
            <w:rPr>
              <w:rFonts w:cs="Calibri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E66BB3"/>
    <w:rsid w:val="001A2BCF"/>
    <w:rsid w:val="00E6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pBdr>
        <w:top w:val="single" w:sz="6" w:space="1" w:color="ED7D31" w:themeColor="accent2"/>
        <w:left w:val="single" w:sz="6" w:space="1" w:color="ED7D31" w:themeColor="accent2"/>
        <w:bottom w:val="single" w:sz="6" w:space="1" w:color="ED7D31" w:themeColor="accent2"/>
        <w:right w:val="single" w:sz="6" w:space="1" w:color="ED7D31" w:themeColor="accent2"/>
      </w:pBdr>
      <w:shd w:val="clear" w:color="auto" w:fill="ED7D31" w:themeFill="accent2"/>
      <w:spacing w:before="300" w:after="40"/>
      <w:outlineLvl w:val="0"/>
    </w:pPr>
    <w:rPr>
      <w:rFonts w:asciiTheme="majorHAnsi" w:eastAsiaTheme="majorEastAsia" w:hAnsiTheme="majorHAnsi" w:cstheme="majorBidi"/>
      <w:color w:val="FFFFFF" w:themeColor="background1"/>
      <w:spacing w:val="5"/>
      <w:sz w:val="20"/>
      <w:szCs w:val="25"/>
    </w:rPr>
  </w:style>
  <w:style w:type="paragraph" w:styleId="2">
    <w:name w:val="heading 2"/>
    <w:basedOn w:val="a"/>
    <w:next w:val="a"/>
    <w:link w:val="20"/>
    <w:uiPriority w:val="9"/>
    <w:qFormat/>
    <w:pPr>
      <w:pBdr>
        <w:top w:val="single" w:sz="6" w:space="1" w:color="ED7D31" w:themeColor="accent2"/>
        <w:left w:val="single" w:sz="48" w:space="1" w:color="ED7D31" w:themeColor="accent2"/>
        <w:bottom w:val="single" w:sz="6" w:space="1" w:color="ED7D31" w:themeColor="accent2"/>
        <w:right w:val="single" w:sz="6" w:space="1" w:color="ED7D31" w:themeColor="accent2"/>
      </w:pBdr>
      <w:spacing w:before="240" w:after="80"/>
      <w:ind w:left="144"/>
      <w:outlineLvl w:val="1"/>
    </w:pPr>
    <w:rPr>
      <w:rFonts w:asciiTheme="majorHAnsi" w:eastAsiaTheme="majorEastAsia" w:hAnsiTheme="majorHAnsi" w:cstheme="majorBidi"/>
      <w:color w:val="C45911" w:themeColor="accent2" w:themeShade="BF"/>
      <w:spacing w:val="5"/>
      <w:sz w:val="20"/>
      <w:szCs w:val="25"/>
    </w:rPr>
  </w:style>
  <w:style w:type="paragraph" w:styleId="3">
    <w:name w:val="heading 3"/>
    <w:basedOn w:val="a"/>
    <w:next w:val="a"/>
    <w:link w:val="30"/>
    <w:uiPriority w:val="9"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eastAsiaTheme="majorEastAsia" w:hAnsiTheme="majorHAnsi" w:cstheme="majorBidi"/>
      <w:color w:val="595959" w:themeColor="text1" w:themeTint="A6"/>
      <w:spacing w:val="5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Pr>
      <w:rFonts w:asciiTheme="majorHAnsi" w:eastAsiaTheme="majorEastAsia" w:hAnsiTheme="majorHAnsi" w:cstheme="majorBidi"/>
      <w:color w:val="FFFFFF" w:themeColor="background1"/>
      <w:spacing w:val="5"/>
      <w:sz w:val="20"/>
      <w:szCs w:val="25"/>
      <w:shd w:val="clear" w:color="auto" w:fill="ED7D31" w:themeFill="accent2"/>
    </w:rPr>
  </w:style>
  <w:style w:type="character" w:customStyle="1" w:styleId="20">
    <w:name w:val="หัวเรื่อง 2 อักขระ"/>
    <w:basedOn w:val="a0"/>
    <w:link w:val="2"/>
    <w:uiPriority w:val="9"/>
    <w:rPr>
      <w:rFonts w:asciiTheme="majorHAnsi" w:eastAsiaTheme="majorEastAsia" w:hAnsiTheme="majorHAnsi" w:cstheme="majorBidi"/>
      <w:color w:val="C45911" w:themeColor="accent2" w:themeShade="BF"/>
      <w:spacing w:val="5"/>
      <w:sz w:val="20"/>
      <w:szCs w:val="25"/>
    </w:rPr>
  </w:style>
  <w:style w:type="character" w:customStyle="1" w:styleId="30">
    <w:name w:val="หัวเรื่อง 3 อักขระ"/>
    <w:basedOn w:val="a0"/>
    <w:link w:val="3"/>
    <w:uiPriority w:val="9"/>
    <w:rPr>
      <w:rFonts w:asciiTheme="majorHAnsi" w:eastAsiaTheme="majorEastAsia" w:hAnsiTheme="majorHAnsi" w:cstheme="majorBidi"/>
      <w:color w:val="595959" w:themeColor="text1" w:themeTint="A6"/>
      <w:spacing w:val="5"/>
      <w:sz w:val="20"/>
      <w:szCs w:val="25"/>
    </w:rPr>
  </w:style>
  <w:style w:type="paragraph" w:styleId="a3">
    <w:name w:val="caption"/>
    <w:basedOn w:val="a"/>
    <w:next w:val="a"/>
    <w:uiPriority w:val="35"/>
    <w:unhideWhenUsed/>
    <w:pPr>
      <w:spacing w:after="0" w:line="240" w:lineRule="auto"/>
    </w:pPr>
    <w:rPr>
      <w:rFonts w:asciiTheme="majorHAnsi" w:eastAsiaTheme="majorEastAsia" w:hAnsiTheme="majorHAnsi" w:cstheme="majorBidi"/>
      <w:color w:val="ED7D31" w:themeColor="accent2"/>
      <w:sz w:val="16"/>
      <w:szCs w:val="25"/>
    </w:rPr>
  </w:style>
  <w:style w:type="paragraph" w:customStyle="1" w:styleId="24EA5A3EEBE145478C79A7EA8531E2AD">
    <w:name w:val="24EA5A3EEBE145478C79A7EA8531E2AD"/>
  </w:style>
  <w:style w:type="paragraph" w:customStyle="1" w:styleId="793E0D4ED2FF43289A513DCDF8B8AF0F">
    <w:name w:val="793E0D4ED2FF43289A513DCDF8B8AF0F"/>
  </w:style>
  <w:style w:type="paragraph" w:customStyle="1" w:styleId="523653F8BE364F17BE877024E1EBB563">
    <w:name w:val="523653F8BE364F17BE877024E1EBB563"/>
  </w:style>
  <w:style w:type="paragraph" w:customStyle="1" w:styleId="C11FC34A392F485597E3BCABA4C1369B">
    <w:name w:val="C11FC34A392F485597E3BCABA4C1369B"/>
  </w:style>
  <w:style w:type="paragraph" w:customStyle="1" w:styleId="C7C43706BF244AA1AADA744835F98956">
    <w:name w:val="C7C43706BF244AA1AADA744835F98956"/>
  </w:style>
  <w:style w:type="paragraph" w:customStyle="1" w:styleId="AF614B6048504D6C89F879B7CEB974B8">
    <w:name w:val="AF614B6048504D6C89F879B7CEB974B8"/>
  </w:style>
  <w:style w:type="paragraph" w:customStyle="1" w:styleId="9603C917F48E434E9C04C7127802F7C4">
    <w:name w:val="9603C917F48E434E9C04C7127802F7C4"/>
  </w:style>
  <w:style w:type="table" w:styleId="a4">
    <w:name w:val="Table Grid"/>
    <w:basedOn w:val="a1"/>
    <w:uiPriority w:val="1"/>
    <w:pPr>
      <w:spacing w:after="0" w:line="240" w:lineRule="auto"/>
    </w:pPr>
    <w:rPr>
      <w:rFonts w:eastAsiaTheme="minorHAnsi"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99"/>
    <w:qFormat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styleId="11">
    <w:name w:val="toc 1"/>
    <w:basedOn w:val="a"/>
    <w:next w:val="a"/>
    <w:autoRedefine/>
    <w:uiPriority w:val="99"/>
    <w:unhideWhenUsed/>
    <w:qFormat/>
    <w:pPr>
      <w:tabs>
        <w:tab w:val="right" w:leader="dot" w:pos="8630"/>
      </w:tabs>
      <w:spacing w:after="40" w:line="240" w:lineRule="auto"/>
    </w:pPr>
    <w:rPr>
      <w:rFonts w:eastAsiaTheme="minorHAnsi" w:cs="Times New Roman"/>
      <w:smallCaps/>
      <w:noProof/>
      <w:color w:val="ED7D31" w:themeColor="accent2"/>
      <w:sz w:val="20"/>
      <w:szCs w:val="20"/>
    </w:rPr>
  </w:style>
  <w:style w:type="paragraph" w:styleId="21">
    <w:name w:val="toc 2"/>
    <w:basedOn w:val="a"/>
    <w:next w:val="a"/>
    <w:autoRedefine/>
    <w:uiPriority w:val="99"/>
    <w:unhideWhenUsed/>
    <w:qFormat/>
    <w:pPr>
      <w:tabs>
        <w:tab w:val="right" w:leader="dot" w:pos="8630"/>
      </w:tabs>
      <w:spacing w:after="40" w:line="240" w:lineRule="auto"/>
      <w:ind w:left="216"/>
    </w:pPr>
    <w:rPr>
      <w:rFonts w:eastAsiaTheme="minorHAnsi" w:cs="Times New Roman"/>
      <w:smallCaps/>
      <w:noProof/>
      <w:color w:val="000000" w:themeColor="text1"/>
      <w:sz w:val="20"/>
      <w:szCs w:val="20"/>
    </w:rPr>
  </w:style>
  <w:style w:type="character" w:styleId="a6">
    <w:name w:val="Hyperlink"/>
    <w:basedOn w:val="a0"/>
    <w:uiPriority w:val="99"/>
    <w:semiHidden/>
    <w:unhideWhenUsed/>
    <w:rPr>
      <w:color w:val="0563C1" w:themeColor="hyperlink"/>
      <w:u w:val="single"/>
    </w:rPr>
  </w:style>
  <w:style w:type="paragraph" w:customStyle="1" w:styleId="05E91D9D09B34C50B98CD78209D26621">
    <w:name w:val="05E91D9D09B34C50B98CD78209D26621"/>
  </w:style>
  <w:style w:type="paragraph" w:customStyle="1" w:styleId="A887DEB95F2849308E2A71BBD0C20A91">
    <w:name w:val="A887DEB95F2849308E2A71BBD0C20A91"/>
  </w:style>
  <w:style w:type="paragraph" w:customStyle="1" w:styleId="1A62C5298A4F4BE989155AF4412BE28F">
    <w:name w:val="1A62C5298A4F4BE989155AF4412BE28F"/>
  </w:style>
  <w:style w:type="paragraph" w:customStyle="1" w:styleId="40D620A2311A4B2CA9F957487D36E4FA">
    <w:name w:val="40D620A2311A4B2CA9F957487D36E4FA"/>
  </w:style>
  <w:style w:type="paragraph" w:customStyle="1" w:styleId="568AF7CDBEED4274BC7956B076B75424">
    <w:name w:val="568AF7CDBEED4274BC7956B076B75424"/>
  </w:style>
  <w:style w:type="paragraph" w:customStyle="1" w:styleId="12">
    <w:name w:val="ใบปะหน้า 1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ED770EDD5DAC46D88F53DD4A45CB83E0">
    <w:name w:val="ED770EDD5DAC46D88F53DD4A45CB83E0"/>
  </w:style>
  <w:style w:type="paragraph" w:customStyle="1" w:styleId="CA18DC929DF54B48AC31664625DB05E5">
    <w:name w:val="CA18DC929DF54B48AC31664625DB05E5"/>
  </w:style>
  <w:style w:type="paragraph" w:customStyle="1" w:styleId="6CC3AC486F3E4DC6A493A72D82093F25">
    <w:name w:val="6CC3AC486F3E4DC6A493A72D82093F25"/>
  </w:style>
  <w:style w:type="paragraph" w:customStyle="1" w:styleId="16D93D77670F493DAC76B0F9120D6EB3">
    <w:name w:val="16D93D77670F493DAC76B0F9120D6EB3"/>
  </w:style>
  <w:style w:type="paragraph" w:customStyle="1" w:styleId="51524EAE8BF0461A921F7409B8E8CEDE">
    <w:name w:val="51524EAE8BF0461A921F7409B8E8CEDE"/>
  </w:style>
  <w:style w:type="paragraph" w:customStyle="1" w:styleId="C8A800747D244E728432E3F53A0BC8F8">
    <w:name w:val="C8A800747D244E728432E3F53A0BC8F8"/>
  </w:style>
  <w:style w:type="paragraph" w:customStyle="1" w:styleId="618FB25CA35E463394AE11416E4FE276">
    <w:name w:val="618FB25CA35E463394AE11416E4FE276"/>
  </w:style>
  <w:style w:type="paragraph" w:customStyle="1" w:styleId="DBDBDA5EE27C4473BAB0C101F52A161A">
    <w:name w:val="DBDBDA5EE27C4473BAB0C101F52A161A"/>
  </w:style>
  <w:style w:type="paragraph" w:customStyle="1" w:styleId="798711A37A0547D392F9F69C70BBAC31">
    <w:name w:val="798711A37A0547D392F9F69C70BBAC31"/>
  </w:style>
  <w:style w:type="paragraph" w:customStyle="1" w:styleId="54A59FCB02C94FF4B1AFE6A5A6B1500E">
    <w:name w:val="54A59FCB02C94FF4B1AFE6A5A6B1500E"/>
  </w:style>
  <w:style w:type="paragraph" w:customStyle="1" w:styleId="83C456BB0A75444886440F6D4654F5C9">
    <w:name w:val="83C456BB0A75444886440F6D4654F5C9"/>
  </w:style>
  <w:style w:type="paragraph" w:customStyle="1" w:styleId="526ED56F69B24DD1B4F1502F6657D00F">
    <w:name w:val="526ED56F69B24DD1B4F1502F6657D00F"/>
  </w:style>
  <w:style w:type="paragraph" w:customStyle="1" w:styleId="C08FF93EF00D43089337D03E965F9CEF">
    <w:name w:val="C08FF93EF00D43089337D03E965F9CEF"/>
  </w:style>
  <w:style w:type="paragraph" w:customStyle="1" w:styleId="ADA6152B42C44082930D70C5682E25B5">
    <w:name w:val="ADA6152B42C44082930D70C5682E25B5"/>
  </w:style>
  <w:style w:type="paragraph" w:customStyle="1" w:styleId="778AA56589B445AFAE6510007E53262E">
    <w:name w:val="778AA56589B445AFAE6510007E53262E"/>
  </w:style>
  <w:style w:type="paragraph" w:customStyle="1" w:styleId="D990C00196DA488A80A34CAA87569AA5">
    <w:name w:val="D990C00196DA488A80A34CAA87569AA5"/>
  </w:style>
  <w:style w:type="paragraph" w:customStyle="1" w:styleId="4">
    <w:name w:val="ใบปะหน้า 4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4326850E854040D2A4B6322BC7F9CA08">
    <w:name w:val="4326850E854040D2A4B6322BC7F9CA08"/>
  </w:style>
  <w:style w:type="paragraph" w:customStyle="1" w:styleId="CDB35FA6708F4EB8863BAE3375BA8E48">
    <w:name w:val="CDB35FA6708F4EB8863BAE3375BA8E48"/>
  </w:style>
  <w:style w:type="paragraph" w:customStyle="1" w:styleId="7440DACF81BB4124BE5E3117C642F21B">
    <w:name w:val="7440DACF81BB4124BE5E3117C642F21B"/>
  </w:style>
  <w:style w:type="paragraph" w:customStyle="1" w:styleId="D37FE2D9418D4AD48538F87CF1A08868">
    <w:name w:val="D37FE2D9418D4AD48538F87CF1A08868"/>
  </w:style>
  <w:style w:type="paragraph" w:customStyle="1" w:styleId="714B24BC0EA24FBBA019E3C12E61B536">
    <w:name w:val="714B24BC0EA24FBBA019E3C12E61B536"/>
  </w:style>
  <w:style w:type="paragraph" w:customStyle="1" w:styleId="5">
    <w:name w:val="ใบปะหน้า 5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FFE584B0470497095AE123EB2A731EF">
    <w:name w:val="9FFE584B0470497095AE123EB2A731EF"/>
  </w:style>
  <w:style w:type="paragraph" w:customStyle="1" w:styleId="7C967B8BC16049588A391AFE7BDED9FD">
    <w:name w:val="7C967B8BC16049588A391AFE7BDED9FD"/>
  </w:style>
  <w:style w:type="paragraph" w:customStyle="1" w:styleId="12CD93A85EA64BE8803A0E7B2F299690">
    <w:name w:val="12CD93A85EA64BE8803A0E7B2F299690"/>
  </w:style>
  <w:style w:type="paragraph" w:customStyle="1" w:styleId="49E828C87D0A4A0DBBC2822175B16CF6">
    <w:name w:val="49E828C87D0A4A0DBBC2822175B16CF6"/>
  </w:style>
  <w:style w:type="paragraph" w:customStyle="1" w:styleId="C9E158BD0AAC4BF38F78230D8B2367FA">
    <w:name w:val="C9E158BD0AAC4BF38F78230D8B2367FA"/>
  </w:style>
  <w:style w:type="paragraph" w:customStyle="1" w:styleId="0C4CE2482C954062B7527D833CBA5038">
    <w:name w:val="0C4CE2482C954062B7527D833CBA5038"/>
  </w:style>
  <w:style w:type="paragraph" w:customStyle="1" w:styleId="A73891112AE343F7A13AC790F75B1B6E">
    <w:name w:val="A73891112AE343F7A13AC790F75B1B6E"/>
  </w:style>
  <w:style w:type="paragraph" w:customStyle="1" w:styleId="BD337DACDD0648B0AD91EBDC68C7AA08">
    <w:name w:val="BD337DACDD0648B0AD91EBDC68C7AA08"/>
  </w:style>
  <w:style w:type="paragraph" w:customStyle="1" w:styleId="E19C2CA370A544F2BFEF242EFE6E0B56">
    <w:name w:val="E19C2CA370A544F2BFEF242EFE6E0B56"/>
  </w:style>
  <w:style w:type="paragraph" w:customStyle="1" w:styleId="4D0088C61A5D4D22908449873DBEA518">
    <w:name w:val="4D0088C61A5D4D22908449873DBEA518"/>
  </w:style>
  <w:style w:type="paragraph" w:customStyle="1" w:styleId="0ECD79964DB3422684EC490F4DD4F884">
    <w:name w:val="0ECD79964DB3422684EC490F4DD4F884"/>
  </w:style>
  <w:style w:type="paragraph" w:customStyle="1" w:styleId="C4C9439615284F86B877410A16E6D7E8">
    <w:name w:val="C4C9439615284F86B877410A16E6D7E8"/>
  </w:style>
  <w:style w:type="paragraph" w:customStyle="1" w:styleId="AAADFEB3971F412A800AA9D072632504">
    <w:name w:val="AAADFEB3971F412A800AA9D072632504"/>
  </w:style>
  <w:style w:type="paragraph" w:customStyle="1" w:styleId="597D1E6CAD1B4EC994AFFCDB72A7B926">
    <w:name w:val="597D1E6CAD1B4EC994AFFCDB72A7B926"/>
  </w:style>
  <w:style w:type="paragraph" w:customStyle="1" w:styleId="5AB3CD735D394B8EA89944029A077E7F">
    <w:name w:val="5AB3CD735D394B8EA89944029A077E7F"/>
  </w:style>
  <w:style w:type="paragraph" w:customStyle="1" w:styleId="2982CDEA0A194131817B8F7A3A50568B">
    <w:name w:val="2982CDEA0A194131817B8F7A3A50568B"/>
  </w:style>
  <w:style w:type="paragraph" w:customStyle="1" w:styleId="664643BA288B40BFA693D360519F8DE1">
    <w:name w:val="664643BA288B40BFA693D360519F8DE1"/>
  </w:style>
  <w:style w:type="character" w:styleId="a7">
    <w:name w:val="Placeholder Text"/>
    <w:basedOn w:val="a0"/>
    <w:uiPriority w:val="99"/>
    <w:semiHidden/>
    <w:rPr>
      <w:rFonts w:eastAsiaTheme="minorEastAsia" w:cstheme="minorBidi"/>
      <w:bCs w:val="0"/>
      <w:iCs w:val="0"/>
      <w:color w:val="808080"/>
      <w:szCs w:val="25"/>
      <w:lang w:bidi="th-TH"/>
    </w:rPr>
  </w:style>
  <w:style w:type="paragraph" w:customStyle="1" w:styleId="A6169A227D6A4DB4AE376EB0358CFD41">
    <w:name w:val="A6169A227D6A4DB4AE376EB0358CFD41"/>
  </w:style>
  <w:style w:type="paragraph" w:customStyle="1" w:styleId="24D0171663564B6C9AAB25EE170A2C73">
    <w:name w:val="24D0171663564B6C9AAB25EE170A2C73"/>
  </w:style>
  <w:style w:type="paragraph" w:customStyle="1" w:styleId="053F46C8BF604F3BA6FB26445ACC61D3">
    <w:name w:val="053F46C8BF604F3BA6FB26445ACC61D3"/>
  </w:style>
  <w:style w:type="paragraph" w:customStyle="1" w:styleId="E32A6A06D46649C9A382BF04B691640E">
    <w:name w:val="E32A6A06D46649C9A382BF04B691640E"/>
  </w:style>
  <w:style w:type="paragraph" w:customStyle="1" w:styleId="65B8B24CCD3F4F9184C670BFA42ED891">
    <w:name w:val="65B8B24CCD3F4F9184C670BFA42ED891"/>
  </w:style>
  <w:style w:type="paragraph" w:customStyle="1" w:styleId="-">
    <w:name w:val="หัวกระดาษ - หน้าแรก"/>
    <w:basedOn w:val="a8"/>
    <w:qFormat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rFonts w:eastAsiaTheme="minorHAnsi" w:cs="Times New Roman"/>
      <w:color w:val="7F7F7F" w:themeColor="text1" w:themeTint="80"/>
      <w:sz w:val="20"/>
      <w:szCs w:val="20"/>
    </w:rPr>
  </w:style>
  <w:style w:type="paragraph" w:customStyle="1" w:styleId="a9">
    <w:name w:val="ที่อยู่ของผู้ส่ง"/>
    <w:basedOn w:val="a5"/>
    <w:uiPriority w:val="2"/>
    <w:qFormat/>
    <w:pPr>
      <w:spacing w:before="200" w:line="276" w:lineRule="auto"/>
      <w:contextualSpacing/>
      <w:jc w:val="right"/>
    </w:pPr>
    <w:rPr>
      <w:color w:val="ED7D31" w:themeColor="accent2"/>
      <w:sz w:val="18"/>
      <w:szCs w:val="18"/>
    </w:rPr>
  </w:style>
  <w:style w:type="paragraph" w:customStyle="1" w:styleId="aa">
    <w:name w:val="ชื่อผู้รับ"/>
    <w:basedOn w:val="a5"/>
    <w:uiPriority w:val="1"/>
    <w:qFormat/>
    <w:pPr>
      <w:jc w:val="right"/>
    </w:pPr>
    <w:rPr>
      <w:rFonts w:asciiTheme="majorHAnsi" w:hAnsiTheme="majorHAnsi"/>
      <w:noProof/>
      <w:color w:val="2E74B5" w:themeColor="accent1" w:themeShade="BF"/>
      <w:sz w:val="36"/>
      <w:szCs w:val="36"/>
    </w:rPr>
  </w:style>
  <w:style w:type="paragraph" w:styleId="a8">
    <w:name w:val="header"/>
    <w:next w:val="-"/>
    <w:link w:val="ab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8"/>
    <w:uiPriority w:val="99"/>
    <w:semiHidden/>
  </w:style>
  <w:style w:type="paragraph" w:customStyle="1" w:styleId="-0">
    <w:name w:val="ท้ายกระดาษ - ซ้าย"/>
    <w:basedOn w:val="ac"/>
    <w:uiPriority w:val="35"/>
    <w:qFormat/>
    <w:pPr>
      <w:pBdr>
        <w:top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</w:pPr>
    <w:rPr>
      <w:rFonts w:eastAsiaTheme="minorHAnsi" w:cs="Times New Roman"/>
      <w:color w:val="7F7F7F" w:themeColor="text1" w:themeTint="80"/>
      <w:sz w:val="20"/>
      <w:szCs w:val="18"/>
    </w:rPr>
  </w:style>
  <w:style w:type="paragraph" w:styleId="ac">
    <w:name w:val="footer"/>
    <w:next w:val="-0"/>
    <w:link w:val="ad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semiHidden/>
  </w:style>
  <w:style w:type="paragraph" w:customStyle="1" w:styleId="-1">
    <w:name w:val="ท้ายกระดาษ - ขวา"/>
    <w:basedOn w:val="ac"/>
    <w:uiPriority w:val="35"/>
    <w:qFormat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  <w:jc w:val="right"/>
    </w:pPr>
    <w:rPr>
      <w:rFonts w:eastAsiaTheme="minorHAnsi" w:cs="Times New Roman"/>
      <w:color w:val="7F7F7F" w:themeColor="text1" w:themeTint="80"/>
      <w:sz w:val="20"/>
      <w:szCs w:val="18"/>
    </w:rPr>
  </w:style>
  <w:style w:type="paragraph" w:customStyle="1" w:styleId="18161061704140EBAA886942B226511B">
    <w:name w:val="18161061704140EBAA886942B226511B"/>
  </w:style>
  <w:style w:type="paragraph" w:customStyle="1" w:styleId="-2">
    <w:name w:val="หัวกระดาษ - ซ้าย"/>
    <w:basedOn w:val="a8"/>
    <w:uiPriority w:val="35"/>
    <w:qFormat/>
    <w:pPr>
      <w:pBdr>
        <w:bottom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rFonts w:eastAsiaTheme="minorHAnsi" w:cs="Times New Roman"/>
      <w:color w:val="7F7F7F" w:themeColor="text1" w:themeTint="80"/>
      <w:sz w:val="20"/>
      <w:szCs w:val="20"/>
    </w:rPr>
  </w:style>
  <w:style w:type="paragraph" w:customStyle="1" w:styleId="3D331ED2E92241A1A17FD203F94A9293">
    <w:name w:val="3D331ED2E92241A1A17FD203F94A9293"/>
  </w:style>
  <w:style w:type="paragraph" w:customStyle="1" w:styleId="-3">
    <w:name w:val="หัวกระดาษ - ขวา"/>
    <w:basedOn w:val="a8"/>
    <w:uiPriority w:val="35"/>
    <w:qFormat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eastAsiaTheme="minorHAnsi" w:cs="Times New Roman"/>
      <w:color w:val="7F7F7F" w:themeColor="text1" w:themeTint="80"/>
      <w:sz w:val="20"/>
      <w:szCs w:val="20"/>
    </w:rPr>
  </w:style>
  <w:style w:type="paragraph" w:customStyle="1" w:styleId="569780C70EB443039AAA42D1B21A9666">
    <w:name w:val="569780C70EB443039AAA42D1B21A9666"/>
  </w:style>
  <w:style w:type="paragraph" w:customStyle="1" w:styleId="774B61270E854D3E8D2D5755324E2D00">
    <w:name w:val="774B61270E854D3E8D2D5755324E2D00"/>
  </w:style>
  <w:style w:type="paragraph" w:customStyle="1" w:styleId="ae">
    <w:name w:val="คำอ้างอิงที่ดึงมาแบบเข้ม"/>
    <w:rPr>
      <w:rFonts w:eastAsiaTheme="minorHAnsi" w:cs="Times New Roman"/>
      <w:color w:val="000000" w:themeColor="text1"/>
      <w:sz w:val="20"/>
      <w:szCs w:val="20"/>
    </w:rPr>
  </w:style>
  <w:style w:type="paragraph" w:customStyle="1" w:styleId="60EE19191487433C92606A3A194DC8FE">
    <w:name w:val="60EE19191487433C92606A3A194DC8FE"/>
  </w:style>
  <w:style w:type="paragraph" w:customStyle="1" w:styleId="af">
    <w:name w:val="คำอ้างอิงที่ดึงมาแบบปานกลาง"/>
    <w:rPr>
      <w:rFonts w:eastAsiaTheme="minorHAnsi" w:cs="Times New Roman"/>
      <w:color w:val="000000" w:themeColor="text1"/>
      <w:sz w:val="20"/>
      <w:szCs w:val="20"/>
    </w:rPr>
  </w:style>
  <w:style w:type="paragraph" w:customStyle="1" w:styleId="35F8DF9D4A234919928D56D7594059EB">
    <w:name w:val="35F8DF9D4A234919928D56D7594059EB"/>
  </w:style>
  <w:style w:type="paragraph" w:customStyle="1" w:styleId="af0">
    <w:name w:val="คำอ้างอิงที่ดึงมาแบบละเอียด"/>
    <w:rPr>
      <w:rFonts w:eastAsiaTheme="minorHAnsi" w:cs="Times New Roman"/>
      <w:color w:val="000000" w:themeColor="text1"/>
      <w:sz w:val="20"/>
      <w:szCs w:val="20"/>
    </w:rPr>
  </w:style>
  <w:style w:type="paragraph" w:customStyle="1" w:styleId="C969A7A965EC4FA891EF3E403E15D98F">
    <w:name w:val="C969A7A965EC4FA891EF3E403E15D98F"/>
  </w:style>
  <w:style w:type="paragraph" w:customStyle="1" w:styleId="af1">
    <w:name w:val="แถบด้านข้างแบบเข้ม"/>
    <w:rPr>
      <w:rFonts w:eastAsiaTheme="minorHAnsi" w:cs="Times New Roman"/>
      <w:color w:val="000000" w:themeColor="text1"/>
      <w:sz w:val="20"/>
      <w:szCs w:val="20"/>
    </w:rPr>
  </w:style>
  <w:style w:type="paragraph" w:customStyle="1" w:styleId="E264DCDE99024308A6B7811849B0B28E">
    <w:name w:val="E264DCDE99024308A6B7811849B0B28E"/>
  </w:style>
  <w:style w:type="paragraph" w:customStyle="1" w:styleId="B9BC92B6071F4A1D9F7F281E3BF8C779">
    <w:name w:val="B9BC92B6071F4A1D9F7F281E3BF8C779"/>
  </w:style>
  <w:style w:type="paragraph" w:customStyle="1" w:styleId="81C429146F974B09BB8A80A123ED8745">
    <w:name w:val="81C429146F974B09BB8A80A123ED8745"/>
  </w:style>
  <w:style w:type="paragraph" w:customStyle="1" w:styleId="9D39952FB0DB4857A109CAF8A3A28510">
    <w:name w:val="9D39952FB0DB4857A109CAF8A3A28510"/>
  </w:style>
  <w:style w:type="paragraph" w:customStyle="1" w:styleId="088BE017286B4E86B6C01ED49EE808FB">
    <w:name w:val="088BE017286B4E86B6C01ED49EE808FB"/>
  </w:style>
  <w:style w:type="paragraph" w:customStyle="1" w:styleId="68C15F50290C48D3BF140B7A51F7477F">
    <w:name w:val="68C15F50290C48D3BF140B7A51F7477F"/>
  </w:style>
  <w:style w:type="paragraph" w:customStyle="1" w:styleId="DB9FC125ED534381BE5E0CD19962A9CF">
    <w:name w:val="DB9FC125ED534381BE5E0CD19962A9CF"/>
  </w:style>
  <w:style w:type="paragraph" w:customStyle="1" w:styleId="D0F3A43FAFC8479D9F064E8C8441AC7E">
    <w:name w:val="D0F3A43FAFC8479D9F064E8C8441AC7E"/>
  </w:style>
  <w:style w:type="paragraph" w:customStyle="1" w:styleId="8EDD1E9641B34214B44785B874C0255D">
    <w:name w:val="8EDD1E9641B34214B44785B874C0255D"/>
  </w:style>
  <w:style w:type="paragraph" w:customStyle="1" w:styleId="16F06460C8F34D1E82137901635F04C7">
    <w:name w:val="16F06460C8F34D1E82137901635F04C7"/>
  </w:style>
  <w:style w:type="paragraph" w:customStyle="1" w:styleId="CBD990622CDF426083D634A964CA731E">
    <w:name w:val="CBD990622CDF426083D634A964CA731E"/>
  </w:style>
  <w:style w:type="paragraph" w:customStyle="1" w:styleId="110">
    <w:name w:val="ใบปะหน้า 11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EE1A6359FBA64F788B986BC373EF9714">
    <w:name w:val="EE1A6359FBA64F788B986BC373EF9714"/>
  </w:style>
  <w:style w:type="paragraph" w:customStyle="1" w:styleId="1AB5BEDD82CA4A01A7A867B3CA287E16">
    <w:name w:val="1AB5BEDD82CA4A01A7A867B3CA287E16"/>
  </w:style>
  <w:style w:type="paragraph" w:customStyle="1" w:styleId="241CF71CC219468C8B0CC67A63AE4570">
    <w:name w:val="241CF71CC219468C8B0CC67A63AE4570"/>
  </w:style>
  <w:style w:type="paragraph" w:customStyle="1" w:styleId="74FED27916B54B259D548D98A7DAA6A7">
    <w:name w:val="74FED27916B54B259D548D98A7DAA6A7"/>
  </w:style>
  <w:style w:type="paragraph" w:customStyle="1" w:styleId="B8A73AB27E614C7E899D5D1B3463A417">
    <w:name w:val="B8A73AB27E614C7E899D5D1B3463A417"/>
  </w:style>
  <w:style w:type="paragraph" w:customStyle="1" w:styleId="1BB6791BAF0E42CFB47ADB687EC71A68">
    <w:name w:val="1BB6791BAF0E42CFB47ADB687EC71A68"/>
  </w:style>
  <w:style w:type="paragraph" w:customStyle="1" w:styleId="491404F4F216499483D8F416249C0F5B">
    <w:name w:val="491404F4F216499483D8F416249C0F5B"/>
  </w:style>
  <w:style w:type="paragraph" w:customStyle="1" w:styleId="D550D0E793F3402A89C8F529469F4DD1">
    <w:name w:val="D550D0E793F3402A89C8F529469F4DD1"/>
  </w:style>
  <w:style w:type="paragraph" w:customStyle="1" w:styleId="716DB3400F2343468D65C67D36362A11">
    <w:name w:val="716DB3400F2343468D65C67D36362A11"/>
  </w:style>
  <w:style w:type="paragraph" w:customStyle="1" w:styleId="BEA3D12F8DD34D3D912914BB3B95372F">
    <w:name w:val="BEA3D12F8DD34D3D912914BB3B95372F"/>
  </w:style>
  <w:style w:type="paragraph" w:customStyle="1" w:styleId="A95C8A2D85AF4ADB80EBB021860CD1BF">
    <w:name w:val="A95C8A2D85AF4ADB80EBB021860CD1BF"/>
  </w:style>
  <w:style w:type="paragraph" w:customStyle="1" w:styleId="A77403DD60D542BF94443624ABBF2827">
    <w:name w:val="A77403DD60D542BF94443624ABBF2827"/>
  </w:style>
  <w:style w:type="paragraph" w:customStyle="1" w:styleId="083F680046104B5CB1E410B97C24F34D">
    <w:name w:val="083F680046104B5CB1E410B97C24F34D"/>
  </w:style>
  <w:style w:type="paragraph" w:customStyle="1" w:styleId="6FBDAD5BAF974375AE5A2DBB8B69F884">
    <w:name w:val="6FBDAD5BAF974375AE5A2DBB8B69F884"/>
  </w:style>
  <w:style w:type="paragraph" w:customStyle="1" w:styleId="3CB2E284C81746869A8435AC7AB32356">
    <w:name w:val="3CB2E284C81746869A8435AC7AB32356"/>
  </w:style>
  <w:style w:type="paragraph" w:customStyle="1" w:styleId="DB49B7A487274B5D9C2C4CC9BDD24A8D">
    <w:name w:val="DB49B7A487274B5D9C2C4CC9BDD24A8D"/>
  </w:style>
  <w:style w:type="paragraph" w:customStyle="1" w:styleId="41">
    <w:name w:val="ใบปะหน้า 41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87322AE28F0B40219D32671C4ED066FF">
    <w:name w:val="87322AE28F0B40219D32671C4ED066FF"/>
  </w:style>
  <w:style w:type="paragraph" w:customStyle="1" w:styleId="07EAAA45629744C99C90CB15A07B4F3A">
    <w:name w:val="07EAAA45629744C99C90CB15A07B4F3A"/>
  </w:style>
  <w:style w:type="paragraph" w:customStyle="1" w:styleId="44DC684A270B475092CA00C241E2296A">
    <w:name w:val="44DC684A270B475092CA00C241E2296A"/>
  </w:style>
  <w:style w:type="paragraph" w:customStyle="1" w:styleId="10EB39FCB1EF418992BE75A112F2A372">
    <w:name w:val="10EB39FCB1EF418992BE75A112F2A372"/>
  </w:style>
  <w:style w:type="paragraph" w:customStyle="1" w:styleId="D8420AF06DC54A20AD118024D9D0DFAA">
    <w:name w:val="D8420AF06DC54A20AD118024D9D0DFAA"/>
  </w:style>
  <w:style w:type="paragraph" w:customStyle="1" w:styleId="51">
    <w:name w:val="ใบปะหน้า 51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34569EACDED5402EB4A1870A53AF59CE">
    <w:name w:val="34569EACDED5402EB4A1870A53AF59CE"/>
  </w:style>
  <w:style w:type="paragraph" w:customStyle="1" w:styleId="700929C1C0314822ABDCE8E031D7DD62">
    <w:name w:val="700929C1C0314822ABDCE8E031D7DD62"/>
  </w:style>
  <w:style w:type="paragraph" w:customStyle="1" w:styleId="C43479DFE049428AB501B43035ED5D0C">
    <w:name w:val="C43479DFE049428AB501B43035ED5D0C"/>
  </w:style>
  <w:style w:type="paragraph" w:customStyle="1" w:styleId="F89629E09B0C45C6AE19BC8D5CE98916">
    <w:name w:val="F89629E09B0C45C6AE19BC8D5CE98916"/>
  </w:style>
  <w:style w:type="paragraph" w:customStyle="1" w:styleId="47C26CCE79344FC8BFC92FA91EED82AA">
    <w:name w:val="47C26CCE79344FC8BFC92FA91EED82AA"/>
  </w:style>
  <w:style w:type="paragraph" w:customStyle="1" w:styleId="8E65F16C2CCB4D278041D5311989BD1F">
    <w:name w:val="8E65F16C2CCB4D278041D5311989BD1F"/>
  </w:style>
  <w:style w:type="paragraph" w:customStyle="1" w:styleId="3FABBA9CD4BE43058479E987F2193BAE">
    <w:name w:val="3FABBA9CD4BE43058479E987F2193BAE"/>
  </w:style>
  <w:style w:type="paragraph" w:customStyle="1" w:styleId="4FD6FECF0A29488E8C8BCA59FCDDAE72">
    <w:name w:val="4FD6FECF0A29488E8C8BCA59FCDDAE72"/>
  </w:style>
  <w:style w:type="paragraph" w:customStyle="1" w:styleId="F021524F0108406781062D9C06F07BE7">
    <w:name w:val="F021524F0108406781062D9C06F07BE7"/>
  </w:style>
  <w:style w:type="paragraph" w:customStyle="1" w:styleId="6163E71E5A804829ADC26D3C84631B30">
    <w:name w:val="6163E71E5A804829ADC26D3C84631B30"/>
  </w:style>
  <w:style w:type="paragraph" w:customStyle="1" w:styleId="F8C6977388484312BB2A4675085B3385">
    <w:name w:val="F8C6977388484312BB2A4675085B3385"/>
  </w:style>
  <w:style w:type="paragraph" w:customStyle="1" w:styleId="25BA422FA8CC44D6AB6C9DC0D58C8562">
    <w:name w:val="25BA422FA8CC44D6AB6C9DC0D58C8562"/>
  </w:style>
  <w:style w:type="paragraph" w:customStyle="1" w:styleId="70E56629609E47E5A3381A3A41A65C0F">
    <w:name w:val="70E56629609E47E5A3381A3A41A65C0F"/>
  </w:style>
  <w:style w:type="paragraph" w:customStyle="1" w:styleId="BBB60688EB044ABD82BA7F05197B1D87">
    <w:name w:val="BBB60688EB044ABD82BA7F05197B1D87"/>
  </w:style>
  <w:style w:type="paragraph" w:customStyle="1" w:styleId="1108A5E6EA744B5EB68DD3D99A34C9BD">
    <w:name w:val="1108A5E6EA744B5EB68DD3D99A34C9BD"/>
  </w:style>
  <w:style w:type="paragraph" w:customStyle="1" w:styleId="63E5C22DA6F34BCCB95407AB6A351FB4">
    <w:name w:val="63E5C22DA6F34BCCB95407AB6A351FB4"/>
  </w:style>
  <w:style w:type="paragraph" w:customStyle="1" w:styleId="E7B1ACADD25645CE8D249E37194CEFA5">
    <w:name w:val="E7B1ACADD25645CE8D249E37194CEFA5"/>
  </w:style>
  <w:style w:type="paragraph" w:customStyle="1" w:styleId="4932ABE06A6E419AA1E5B354360300E0">
    <w:name w:val="4932ABE06A6E419AA1E5B354360300E0"/>
  </w:style>
  <w:style w:type="paragraph" w:customStyle="1" w:styleId="994F804073BE4E5595A26EE5DB2DB43C">
    <w:name w:val="994F804073BE4E5595A26EE5DB2DB43C"/>
  </w:style>
  <w:style w:type="paragraph" w:customStyle="1" w:styleId="2F3F532C95A544379D9896BD4F05D25B">
    <w:name w:val="2F3F532C95A544379D9896BD4F05D25B"/>
  </w:style>
  <w:style w:type="paragraph" w:customStyle="1" w:styleId="F424184A637340648585B456CD1DB5D9">
    <w:name w:val="F424184A637340648585B456CD1DB5D9"/>
  </w:style>
  <w:style w:type="paragraph" w:customStyle="1" w:styleId="145DF3A8FD88425399B528A0852DA4EA">
    <w:name w:val="145DF3A8FD88425399B528A0852DA4EA"/>
  </w:style>
  <w:style w:type="paragraph" w:customStyle="1" w:styleId="21C5C2FFC1AE4A48A91FD813A236CF29">
    <w:name w:val="21C5C2FFC1AE4A48A91FD813A236CF29"/>
  </w:style>
  <w:style w:type="paragraph" w:customStyle="1" w:styleId="CF5AA10DA5EC40A8A0F660ACA2B0A784">
    <w:name w:val="CF5AA10DA5EC40A8A0F660ACA2B0A784"/>
  </w:style>
  <w:style w:type="paragraph" w:customStyle="1" w:styleId="50473281D44F4659A90D0FF1A198EE76">
    <w:name w:val="50473281D44F4659A90D0FF1A198EE76"/>
  </w:style>
  <w:style w:type="paragraph" w:customStyle="1" w:styleId="4C9AEA04264B4C9283D90ED323C80509">
    <w:name w:val="4C9AEA04264B4C9283D90ED323C80509"/>
  </w:style>
  <w:style w:type="paragraph" w:customStyle="1" w:styleId="13">
    <w:name w:val="คำอ้างอิงที่ดึงมาแบบเข้ม1"/>
    <w:rPr>
      <w:rFonts w:eastAsiaTheme="minorHAnsi" w:cs="Times New Roman"/>
      <w:color w:val="000000" w:themeColor="text1"/>
      <w:sz w:val="20"/>
      <w:szCs w:val="20"/>
    </w:rPr>
  </w:style>
  <w:style w:type="paragraph" w:customStyle="1" w:styleId="D641DA677E27407593515C1B2681DCBD">
    <w:name w:val="D641DA677E27407593515C1B2681DCBD"/>
  </w:style>
  <w:style w:type="paragraph" w:customStyle="1" w:styleId="14">
    <w:name w:val="คำอ้างอิงที่ดึงมาแบบปานกลาง1"/>
    <w:rPr>
      <w:rFonts w:eastAsiaTheme="minorHAnsi" w:cs="Times New Roman"/>
      <w:color w:val="000000" w:themeColor="text1"/>
      <w:sz w:val="20"/>
      <w:szCs w:val="20"/>
    </w:rPr>
  </w:style>
  <w:style w:type="paragraph" w:customStyle="1" w:styleId="3E182DEB5A634FD7B94FD581C8DB6AD6">
    <w:name w:val="3E182DEB5A634FD7B94FD581C8DB6AD6"/>
  </w:style>
  <w:style w:type="paragraph" w:customStyle="1" w:styleId="15">
    <w:name w:val="คำอ้างอิงที่ดึงมาแบบละเอียด1"/>
    <w:rPr>
      <w:rFonts w:eastAsiaTheme="minorHAnsi" w:cs="Times New Roman"/>
      <w:color w:val="000000" w:themeColor="text1"/>
      <w:sz w:val="20"/>
      <w:szCs w:val="20"/>
    </w:rPr>
  </w:style>
  <w:style w:type="paragraph" w:customStyle="1" w:styleId="820565A06A1C4FD5BA1B046E59D96700">
    <w:name w:val="820565A06A1C4FD5BA1B046E59D96700"/>
  </w:style>
  <w:style w:type="paragraph" w:customStyle="1" w:styleId="16">
    <w:name w:val="แถบด้านข้างแบบเข้ม1"/>
    <w:rPr>
      <w:rFonts w:eastAsiaTheme="minorHAnsi" w:cs="Times New Roman"/>
      <w:color w:val="000000" w:themeColor="text1"/>
      <w:sz w:val="20"/>
      <w:szCs w:val="20"/>
    </w:rPr>
  </w:style>
  <w:style w:type="paragraph" w:customStyle="1" w:styleId="8160E1B4AFF64A7EA5E652544B8ED744">
    <w:name w:val="8160E1B4AFF64A7EA5E652544B8ED744"/>
  </w:style>
  <w:style w:type="paragraph" w:customStyle="1" w:styleId="8323A25A2A7E458B8D86F4BC612331EA">
    <w:name w:val="8323A25A2A7E458B8D86F4BC612331EA"/>
  </w:style>
  <w:style w:type="paragraph" w:customStyle="1" w:styleId="557469C0DDA740B6AD98A868F5B1B846">
    <w:name w:val="557469C0DDA740B6AD98A868F5B1B846"/>
  </w:style>
  <w:style w:type="paragraph" w:customStyle="1" w:styleId="8937266B1E6B4B04B61FF12C4A4F3544">
    <w:name w:val="8937266B1E6B4B04B61FF12C4A4F3544"/>
  </w:style>
  <w:style w:type="paragraph" w:customStyle="1" w:styleId="6CE82F3B106640B58C111C4235552EA1">
    <w:name w:val="6CE82F3B106640B58C111C4235552EA1"/>
  </w:style>
  <w:style w:type="paragraph" w:customStyle="1" w:styleId="7BCA480B862C4AAD9D3F83F1F597A637">
    <w:name w:val="7BCA480B862C4AAD9D3F83F1F597A637"/>
  </w:style>
  <w:style w:type="paragraph" w:customStyle="1" w:styleId="0C446A4EE16544BDBA4C781FF11C1AB6">
    <w:name w:val="0C446A4EE16544BDBA4C781FF11C1AB6"/>
  </w:style>
  <w:style w:type="paragraph" w:customStyle="1" w:styleId="095C6C388E1E40E88CB7CA55779C7235">
    <w:name w:val="095C6C388E1E40E88CB7CA55779C7235"/>
  </w:style>
  <w:style w:type="paragraph" w:customStyle="1" w:styleId="3B8397CD525B4417A8499FD7C85AF8A6">
    <w:name w:val="3B8397CD525B4417A8499FD7C85AF8A6"/>
  </w:style>
  <w:style w:type="paragraph" w:customStyle="1" w:styleId="C49C418F88B24BB6A28B77B16B7707C1">
    <w:name w:val="C49C418F88B24BB6A28B77B16B7707C1"/>
  </w:style>
  <w:style w:type="paragraph" w:customStyle="1" w:styleId="2A049D0C09C045CCABF31786FD53FBD9">
    <w:name w:val="2A049D0C09C045CCABF31786FD53FBD9"/>
  </w:style>
  <w:style w:type="paragraph" w:customStyle="1" w:styleId="120">
    <w:name w:val="ใบปะหน้า 12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496E9B91E37433CB977710EF1C8355A">
    <w:name w:val="6496E9B91E37433CB977710EF1C8355A"/>
  </w:style>
  <w:style w:type="paragraph" w:customStyle="1" w:styleId="064DDB292C604D3C94314C2EAB3AB56D">
    <w:name w:val="064DDB292C604D3C94314C2EAB3AB56D"/>
  </w:style>
  <w:style w:type="paragraph" w:customStyle="1" w:styleId="302E005D12F74B21B85B86EC8B6679CB">
    <w:name w:val="302E005D12F74B21B85B86EC8B6679CB"/>
  </w:style>
  <w:style w:type="paragraph" w:customStyle="1" w:styleId="F6EB4585E04F401BA15FB15D60E31641">
    <w:name w:val="F6EB4585E04F401BA15FB15D60E31641"/>
  </w:style>
  <w:style w:type="paragraph" w:customStyle="1" w:styleId="868ACA06CBB847A6A9F3C93060516BDB">
    <w:name w:val="868ACA06CBB847A6A9F3C93060516BDB"/>
  </w:style>
  <w:style w:type="paragraph" w:customStyle="1" w:styleId="1BAC53EFAA25406199B7AC0F2F3A3069">
    <w:name w:val="1BAC53EFAA25406199B7AC0F2F3A3069"/>
  </w:style>
  <w:style w:type="paragraph" w:customStyle="1" w:styleId="D5482DF30EE34A1BAF32E3BE73DD6E5F">
    <w:name w:val="D5482DF30EE34A1BAF32E3BE73DD6E5F"/>
  </w:style>
  <w:style w:type="paragraph" w:customStyle="1" w:styleId="715DB2FBA552492693B2E2FF2A201567">
    <w:name w:val="715DB2FBA552492693B2E2FF2A201567"/>
  </w:style>
  <w:style w:type="paragraph" w:customStyle="1" w:styleId="65F45B45ACC84DC698D7A5DD943BE2B6">
    <w:name w:val="65F45B45ACC84DC698D7A5DD943BE2B6"/>
  </w:style>
  <w:style w:type="paragraph" w:customStyle="1" w:styleId="98A0F838FCFB40E0A7838196D59416AA">
    <w:name w:val="98A0F838FCFB40E0A7838196D59416AA"/>
  </w:style>
  <w:style w:type="paragraph" w:customStyle="1" w:styleId="805D74E72E4A4151AD71E4448E0EAA76">
    <w:name w:val="805D74E72E4A4151AD71E4448E0EAA76"/>
  </w:style>
  <w:style w:type="paragraph" w:customStyle="1" w:styleId="A8C1EF2DEA5B40A8B9A334BD61A37D67">
    <w:name w:val="A8C1EF2DEA5B40A8B9A334BD61A37D67"/>
  </w:style>
  <w:style w:type="paragraph" w:customStyle="1" w:styleId="E80F38E490DA4FF0A1089776808D96F1">
    <w:name w:val="E80F38E490DA4FF0A1089776808D96F1"/>
  </w:style>
  <w:style w:type="paragraph" w:customStyle="1" w:styleId="9AD7191921724E25A74E30408F33C3B4">
    <w:name w:val="9AD7191921724E25A74E30408F33C3B4"/>
  </w:style>
  <w:style w:type="paragraph" w:customStyle="1" w:styleId="872BE793EBF447EDB51AE439A72E2910">
    <w:name w:val="872BE793EBF447EDB51AE439A72E2910"/>
  </w:style>
  <w:style w:type="paragraph" w:customStyle="1" w:styleId="FEBF9ED3381E4BDCB243415BE5698812">
    <w:name w:val="FEBF9ED3381E4BDCB243415BE5698812"/>
  </w:style>
  <w:style w:type="paragraph" w:customStyle="1" w:styleId="42">
    <w:name w:val="ใบปะหน้า 42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862965D359094378BE9CAF025E14F641">
    <w:name w:val="862965D359094378BE9CAF025E14F641"/>
  </w:style>
  <w:style w:type="paragraph" w:customStyle="1" w:styleId="15B44F3174894599B8D0E9FA4FCF2524">
    <w:name w:val="15B44F3174894599B8D0E9FA4FCF2524"/>
  </w:style>
  <w:style w:type="paragraph" w:customStyle="1" w:styleId="38E0A798B5E648F3AF5A3076925E0AFF">
    <w:name w:val="38E0A798B5E648F3AF5A3076925E0AFF"/>
  </w:style>
  <w:style w:type="paragraph" w:customStyle="1" w:styleId="0177A262BFE44CA2800EDEA7FFE61137">
    <w:name w:val="0177A262BFE44CA2800EDEA7FFE61137"/>
  </w:style>
  <w:style w:type="paragraph" w:customStyle="1" w:styleId="D1598739B86C4B17838FB8FEEFE6C26E">
    <w:name w:val="D1598739B86C4B17838FB8FEEFE6C26E"/>
  </w:style>
  <w:style w:type="paragraph" w:customStyle="1" w:styleId="52">
    <w:name w:val="ใบปะหน้า 52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7B23FACFD73143BBAE39E7613BA54BD3">
    <w:name w:val="7B23FACFD73143BBAE39E7613BA54BD3"/>
  </w:style>
  <w:style w:type="paragraph" w:customStyle="1" w:styleId="6D10474F9DA8422D94E105FAA8B0053D">
    <w:name w:val="6D10474F9DA8422D94E105FAA8B0053D"/>
  </w:style>
  <w:style w:type="paragraph" w:customStyle="1" w:styleId="67B0C38E284D476796B78500876FBA83">
    <w:name w:val="67B0C38E284D476796B78500876FBA83"/>
  </w:style>
  <w:style w:type="paragraph" w:customStyle="1" w:styleId="4923A294B78F42C1A7329EE300C69075">
    <w:name w:val="4923A294B78F42C1A7329EE300C69075"/>
  </w:style>
  <w:style w:type="paragraph" w:customStyle="1" w:styleId="F93B3E6DC71C4740A01934CDEF80AEA4">
    <w:name w:val="F93B3E6DC71C4740A01934CDEF80AEA4"/>
  </w:style>
  <w:style w:type="paragraph" w:customStyle="1" w:styleId="E66E4CDA895F4956A76261BF5F9F28E7">
    <w:name w:val="E66E4CDA895F4956A76261BF5F9F28E7"/>
  </w:style>
  <w:style w:type="paragraph" w:customStyle="1" w:styleId="D1EEC91D27DC406AA9322AA7F76CE502">
    <w:name w:val="D1EEC91D27DC406AA9322AA7F76CE502"/>
  </w:style>
  <w:style w:type="paragraph" w:customStyle="1" w:styleId="AD7B57F43DBF427EAED9045B568FC6B6">
    <w:name w:val="AD7B57F43DBF427EAED9045B568FC6B6"/>
  </w:style>
  <w:style w:type="paragraph" w:customStyle="1" w:styleId="011C3F3C3D70457D811A3F949DC0C7C0">
    <w:name w:val="011C3F3C3D70457D811A3F949DC0C7C0"/>
  </w:style>
  <w:style w:type="paragraph" w:customStyle="1" w:styleId="A5C66835FA6E490FA9E41A783F2B7570">
    <w:name w:val="A5C66835FA6E490FA9E41A783F2B7570"/>
  </w:style>
  <w:style w:type="paragraph" w:customStyle="1" w:styleId="C941D585FE5A4530A5B666DD673F02DD">
    <w:name w:val="C941D585FE5A4530A5B666DD673F02DD"/>
  </w:style>
  <w:style w:type="paragraph" w:customStyle="1" w:styleId="F8C4B2FFED684602A4AB2D34F39BCF88">
    <w:name w:val="F8C4B2FFED684602A4AB2D34F39BCF88"/>
  </w:style>
  <w:style w:type="paragraph" w:customStyle="1" w:styleId="937EDAA015B742D68A5C3383EF2D2750">
    <w:name w:val="937EDAA015B742D68A5C3383EF2D2750"/>
  </w:style>
  <w:style w:type="paragraph" w:customStyle="1" w:styleId="D0052F09CD3E4168AE3BBEF2F0CABDAC">
    <w:name w:val="D0052F09CD3E4168AE3BBEF2F0CABDAC"/>
  </w:style>
  <w:style w:type="paragraph" w:customStyle="1" w:styleId="F33AC6DC11AE4B6294F5A7A318CEA5BF">
    <w:name w:val="F33AC6DC11AE4B6294F5A7A318CEA5BF"/>
  </w:style>
  <w:style w:type="paragraph" w:customStyle="1" w:styleId="FA282780403D4859A3624CC1FAC0416B">
    <w:name w:val="FA282780403D4859A3624CC1FAC0416B"/>
  </w:style>
  <w:style w:type="paragraph" w:customStyle="1" w:styleId="A33099E496D04C47820DD9BD2A73B5F8">
    <w:name w:val="A33099E496D04C47820DD9BD2A73B5F8"/>
  </w:style>
  <w:style w:type="paragraph" w:customStyle="1" w:styleId="147F61F4166E42B683C9FD8DB9A9F98D">
    <w:name w:val="147F61F4166E42B683C9FD8DB9A9F98D"/>
  </w:style>
  <w:style w:type="paragraph" w:customStyle="1" w:styleId="FAD2C0E940F449899998A1B53F2D062B">
    <w:name w:val="FAD2C0E940F449899998A1B53F2D062B"/>
  </w:style>
  <w:style w:type="paragraph" w:customStyle="1" w:styleId="E0BA0AE7F2F0485E979E59CBC8DD5E5B">
    <w:name w:val="E0BA0AE7F2F0485E979E59CBC8DD5E5B"/>
  </w:style>
  <w:style w:type="paragraph" w:customStyle="1" w:styleId="B1BA5D9DF08A47569022B3C804FFD26F">
    <w:name w:val="B1BA5D9DF08A47569022B3C804FFD26F"/>
  </w:style>
  <w:style w:type="paragraph" w:customStyle="1" w:styleId="5A0E9DA4826142638EABFC39794A39BB">
    <w:name w:val="5A0E9DA4826142638EABFC39794A39BB"/>
  </w:style>
  <w:style w:type="paragraph" w:customStyle="1" w:styleId="37506BE50BF641ED9F12DDD95F435E43">
    <w:name w:val="37506BE50BF641ED9F12DDD95F435E43"/>
  </w:style>
  <w:style w:type="paragraph" w:customStyle="1" w:styleId="41FA256C7956439F81DCB69BDA33800D">
    <w:name w:val="41FA256C7956439F81DCB69BDA33800D"/>
  </w:style>
  <w:style w:type="paragraph" w:customStyle="1" w:styleId="6AB5304385B94A9D933C1B237CACA369">
    <w:name w:val="6AB5304385B94A9D933C1B237CACA369"/>
  </w:style>
  <w:style w:type="paragraph" w:customStyle="1" w:styleId="CEFC66CDC7BE4DB1914010BF48C031DE">
    <w:name w:val="CEFC66CDC7BE4DB1914010BF48C031DE"/>
  </w:style>
  <w:style w:type="paragraph" w:customStyle="1" w:styleId="22">
    <w:name w:val="คำอ้างอิงที่ดึงมาแบบเข้ม2"/>
    <w:rPr>
      <w:rFonts w:eastAsiaTheme="minorHAnsi" w:cs="Times New Roman"/>
      <w:color w:val="000000" w:themeColor="text1"/>
      <w:sz w:val="20"/>
      <w:szCs w:val="20"/>
    </w:rPr>
  </w:style>
  <w:style w:type="paragraph" w:customStyle="1" w:styleId="C5AAAB29DADA4058996C14E0BC451405">
    <w:name w:val="C5AAAB29DADA4058996C14E0BC451405"/>
  </w:style>
  <w:style w:type="paragraph" w:customStyle="1" w:styleId="23">
    <w:name w:val="คำอ้างอิงที่ดึงมาแบบปานกลาง2"/>
    <w:rPr>
      <w:rFonts w:eastAsiaTheme="minorHAnsi" w:cs="Times New Roman"/>
      <w:color w:val="000000" w:themeColor="text1"/>
      <w:sz w:val="20"/>
      <w:szCs w:val="20"/>
    </w:rPr>
  </w:style>
  <w:style w:type="paragraph" w:customStyle="1" w:styleId="D9F4BF190E8C4D9B96365C2F056CB68A">
    <w:name w:val="D9F4BF190E8C4D9B96365C2F056CB68A"/>
  </w:style>
  <w:style w:type="paragraph" w:customStyle="1" w:styleId="24">
    <w:name w:val="คำอ้างอิงที่ดึงมาแบบละเอียด2"/>
    <w:rPr>
      <w:rFonts w:eastAsiaTheme="minorHAnsi" w:cs="Times New Roman"/>
      <w:color w:val="000000" w:themeColor="text1"/>
      <w:sz w:val="20"/>
      <w:szCs w:val="20"/>
    </w:rPr>
  </w:style>
  <w:style w:type="paragraph" w:customStyle="1" w:styleId="2E7B3FEA2E6E487BBAABAC7AF9214340">
    <w:name w:val="2E7B3FEA2E6E487BBAABAC7AF9214340"/>
  </w:style>
  <w:style w:type="paragraph" w:customStyle="1" w:styleId="25">
    <w:name w:val="แถบด้านข้างแบบเข้ม2"/>
    <w:rPr>
      <w:rFonts w:eastAsiaTheme="minorHAnsi" w:cs="Times New Roman"/>
      <w:color w:val="000000" w:themeColor="text1"/>
      <w:sz w:val="20"/>
      <w:szCs w:val="20"/>
    </w:rPr>
  </w:style>
  <w:style w:type="paragraph" w:customStyle="1" w:styleId="49B490BEC37447FE98181653D3CD5D89">
    <w:name w:val="49B490BEC37447FE98181653D3CD5D89"/>
  </w:style>
  <w:style w:type="paragraph" w:customStyle="1" w:styleId="C193C7B3171F419296EDCEA496BD0477">
    <w:name w:val="C193C7B3171F419296EDCEA496BD0477"/>
  </w:style>
  <w:style w:type="paragraph" w:customStyle="1" w:styleId="176F0475EC6541339D37831E9C2905AB">
    <w:name w:val="176F0475EC6541339D37831E9C2905AB"/>
  </w:style>
  <w:style w:type="paragraph" w:customStyle="1" w:styleId="B5D26D9176DE4EF6A19CA7125CFE6172">
    <w:name w:val="B5D26D9176DE4EF6A19CA7125CFE6172"/>
  </w:style>
  <w:style w:type="paragraph" w:customStyle="1" w:styleId="493CE252203C4915AD9E66921C9322C6">
    <w:name w:val="493CE252203C4915AD9E66921C9322C6"/>
  </w:style>
  <w:style w:type="paragraph" w:customStyle="1" w:styleId="C00816726C6D48B6AD79F89A19A9B669">
    <w:name w:val="C00816726C6D48B6AD79F89A19A9B669"/>
  </w:style>
  <w:style w:type="paragraph" w:customStyle="1" w:styleId="6EFF288E73D9457FABBC140842525175">
    <w:name w:val="6EFF288E73D9457FABBC140842525175"/>
  </w:style>
  <w:style w:type="paragraph" w:customStyle="1" w:styleId="0B584C09EBC7457CB2E2546E7F88E103">
    <w:name w:val="0B584C09EBC7457CB2E2546E7F88E103"/>
  </w:style>
  <w:style w:type="paragraph" w:customStyle="1" w:styleId="8051313B1545462FBF776D63366750C1">
    <w:name w:val="8051313B1545462FBF776D63366750C1"/>
  </w:style>
  <w:style w:type="paragraph" w:customStyle="1" w:styleId="6D4AD4CE645C427B93F82E5341F1EA4F">
    <w:name w:val="6D4AD4CE645C427B93F82E5341F1EA4F"/>
  </w:style>
  <w:style w:type="paragraph" w:customStyle="1" w:styleId="7CB203A2C92643D78B82BA2CC7D546C5">
    <w:name w:val="7CB203A2C92643D78B82BA2CC7D546C5"/>
  </w:style>
  <w:style w:type="paragraph" w:customStyle="1" w:styleId="130">
    <w:name w:val="ใบปะหน้า 13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56AFCBF2B74B39BAEC4FAF86BEDBD5">
    <w:name w:val="6E56AFCBF2B74B39BAEC4FAF86BEDBD5"/>
  </w:style>
  <w:style w:type="paragraph" w:customStyle="1" w:styleId="B3E5593FFEF247AFAC61C5220848CC87">
    <w:name w:val="B3E5593FFEF247AFAC61C5220848CC87"/>
  </w:style>
  <w:style w:type="paragraph" w:customStyle="1" w:styleId="18C89BC289FA44CD9EDA491F4B552B45">
    <w:name w:val="18C89BC289FA44CD9EDA491F4B552B45"/>
  </w:style>
  <w:style w:type="paragraph" w:customStyle="1" w:styleId="721838184B564D3FABD4E81C2F563BD4">
    <w:name w:val="721838184B564D3FABD4E81C2F563BD4"/>
  </w:style>
  <w:style w:type="paragraph" w:customStyle="1" w:styleId="37A4CE877F3D44298EB3B2264DD941F6">
    <w:name w:val="37A4CE877F3D44298EB3B2264DD941F6"/>
  </w:style>
  <w:style w:type="paragraph" w:customStyle="1" w:styleId="6D6473F7515F45C99797EF11B589CDCA">
    <w:name w:val="6D6473F7515F45C99797EF11B589CDCA"/>
  </w:style>
  <w:style w:type="paragraph" w:customStyle="1" w:styleId="A9894C68F87549D5B6268CA67D52BE1F">
    <w:name w:val="A9894C68F87549D5B6268CA67D52BE1F"/>
  </w:style>
  <w:style w:type="paragraph" w:customStyle="1" w:styleId="CEDC51F415204419880FDA6F69A5C3DE">
    <w:name w:val="CEDC51F415204419880FDA6F69A5C3DE"/>
  </w:style>
  <w:style w:type="paragraph" w:customStyle="1" w:styleId="7FDDD8C1E5A44C4C9BCDAE8FAB517132">
    <w:name w:val="7FDDD8C1E5A44C4C9BCDAE8FAB517132"/>
  </w:style>
  <w:style w:type="paragraph" w:customStyle="1" w:styleId="CD5A68AC051C4C708354F0F79C8C66A7">
    <w:name w:val="CD5A68AC051C4C708354F0F79C8C66A7"/>
  </w:style>
  <w:style w:type="paragraph" w:customStyle="1" w:styleId="1E1B1A52ED354D64AECE5EF9BC0A67F2">
    <w:name w:val="1E1B1A52ED354D64AECE5EF9BC0A67F2"/>
  </w:style>
  <w:style w:type="paragraph" w:customStyle="1" w:styleId="0537FEE25BD1432C92EE13429286BB2A">
    <w:name w:val="0537FEE25BD1432C92EE13429286BB2A"/>
  </w:style>
  <w:style w:type="paragraph" w:customStyle="1" w:styleId="F5E07CEE57244F19A4E92484ACB2CD90">
    <w:name w:val="F5E07CEE57244F19A4E92484ACB2CD90"/>
  </w:style>
  <w:style w:type="paragraph" w:customStyle="1" w:styleId="345259FCF8D04E479D269F502C65D619">
    <w:name w:val="345259FCF8D04E479D269F502C65D619"/>
  </w:style>
  <w:style w:type="paragraph" w:customStyle="1" w:styleId="BC694913B36E4DEB8D91924C4EE075E2">
    <w:name w:val="BC694913B36E4DEB8D91924C4EE075E2"/>
  </w:style>
  <w:style w:type="paragraph" w:customStyle="1" w:styleId="4D3E4D874B344FD7BA06A1CCD1961574">
    <w:name w:val="4D3E4D874B344FD7BA06A1CCD1961574"/>
  </w:style>
  <w:style w:type="paragraph" w:customStyle="1" w:styleId="43">
    <w:name w:val="ใบปะหน้า 43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CACA92C64B74054A3A14F22970D866A">
    <w:name w:val="CCACA92C64B74054A3A14F22970D866A"/>
  </w:style>
  <w:style w:type="paragraph" w:customStyle="1" w:styleId="57B65E0F32A0469AB6060055B54ECAE7">
    <w:name w:val="57B65E0F32A0469AB6060055B54ECAE7"/>
  </w:style>
  <w:style w:type="paragraph" w:customStyle="1" w:styleId="82B7AAA926C24DF9984D6077F0143F79">
    <w:name w:val="82B7AAA926C24DF9984D6077F0143F79"/>
  </w:style>
  <w:style w:type="paragraph" w:customStyle="1" w:styleId="4B9FE5F278F6481D85BBEF653B70EE32">
    <w:name w:val="4B9FE5F278F6481D85BBEF653B70EE32"/>
  </w:style>
  <w:style w:type="paragraph" w:customStyle="1" w:styleId="5D6E6AA339D0405E8B1D41C4B04FDFD3">
    <w:name w:val="5D6E6AA339D0405E8B1D41C4B04FDFD3"/>
  </w:style>
  <w:style w:type="paragraph" w:customStyle="1" w:styleId="53">
    <w:name w:val="ใบปะหน้า 53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13EE170C51F74D79B3F54598A132A2F2">
    <w:name w:val="13EE170C51F74D79B3F54598A132A2F2"/>
  </w:style>
  <w:style w:type="paragraph" w:customStyle="1" w:styleId="4DAB59ADE4F84DCBAB0BDDA347925C70">
    <w:name w:val="4DAB59ADE4F84DCBAB0BDDA347925C70"/>
  </w:style>
  <w:style w:type="paragraph" w:customStyle="1" w:styleId="457EBA6518D149F6952F5E9A2892B01D">
    <w:name w:val="457EBA6518D149F6952F5E9A2892B01D"/>
  </w:style>
  <w:style w:type="paragraph" w:customStyle="1" w:styleId="E99D8F176823478BAC83E7DA67440D89">
    <w:name w:val="E99D8F176823478BAC83E7DA67440D89"/>
  </w:style>
  <w:style w:type="paragraph" w:customStyle="1" w:styleId="1EDC721F33BB4C7DAD4CCF6529881FF2">
    <w:name w:val="1EDC721F33BB4C7DAD4CCF6529881FF2"/>
  </w:style>
  <w:style w:type="paragraph" w:customStyle="1" w:styleId="58AB115372BF4A7CBBCF6033670F4F5C">
    <w:name w:val="58AB115372BF4A7CBBCF6033670F4F5C"/>
  </w:style>
  <w:style w:type="paragraph" w:customStyle="1" w:styleId="38DD858EE65A4250B49FD2A997437061">
    <w:name w:val="38DD858EE65A4250B49FD2A997437061"/>
  </w:style>
  <w:style w:type="paragraph" w:customStyle="1" w:styleId="31AE59369E89455499E7DEFC59A53CB8">
    <w:name w:val="31AE59369E89455499E7DEFC59A53CB8"/>
  </w:style>
  <w:style w:type="paragraph" w:customStyle="1" w:styleId="990EFA57BDFE49D6B011772E9B03A383">
    <w:name w:val="990EFA57BDFE49D6B011772E9B03A383"/>
  </w:style>
  <w:style w:type="paragraph" w:customStyle="1" w:styleId="25021DB75B114472981865B3238819E9">
    <w:name w:val="25021DB75B114472981865B3238819E9"/>
  </w:style>
  <w:style w:type="paragraph" w:customStyle="1" w:styleId="24D56EFCB948450FB9F6DA4E1CADEE34">
    <w:name w:val="24D56EFCB948450FB9F6DA4E1CADEE34"/>
  </w:style>
  <w:style w:type="paragraph" w:customStyle="1" w:styleId="F2B29E18DA4541FF91F45A33C20DE6D5">
    <w:name w:val="F2B29E18DA4541FF91F45A33C20DE6D5"/>
  </w:style>
  <w:style w:type="paragraph" w:customStyle="1" w:styleId="AB07153177EC405B85AB3565610D6DE9">
    <w:name w:val="AB07153177EC405B85AB3565610D6DE9"/>
  </w:style>
  <w:style w:type="paragraph" w:customStyle="1" w:styleId="B1F4D5D8C78D4799AD0EF16CBD3D04D4">
    <w:name w:val="B1F4D5D8C78D4799AD0EF16CBD3D04D4"/>
  </w:style>
  <w:style w:type="paragraph" w:customStyle="1" w:styleId="B2694BF211F14F5BA9DE3E3B4CEE7B54">
    <w:name w:val="B2694BF211F14F5BA9DE3E3B4CEE7B54"/>
  </w:style>
  <w:style w:type="paragraph" w:customStyle="1" w:styleId="56AFAAB37A0D45E5A52298E67EAE0CDA">
    <w:name w:val="56AFAAB37A0D45E5A52298E67EAE0CDA"/>
  </w:style>
  <w:style w:type="paragraph" w:customStyle="1" w:styleId="76DA622C90D44A0595B141A5CF89900C">
    <w:name w:val="76DA622C90D44A0595B141A5CF89900C"/>
  </w:style>
  <w:style w:type="paragraph" w:customStyle="1" w:styleId="1359AD18AE3C4BD0B25111F7773ED321">
    <w:name w:val="1359AD18AE3C4BD0B25111F7773ED321"/>
  </w:style>
  <w:style w:type="paragraph" w:customStyle="1" w:styleId="D28F5CF8E38A462DB83F69763929A688">
    <w:name w:val="D28F5CF8E38A462DB83F69763929A688"/>
  </w:style>
  <w:style w:type="paragraph" w:customStyle="1" w:styleId="01C1036EBFA74513A9F75719E53BC425">
    <w:name w:val="01C1036EBFA74513A9F75719E53BC425"/>
  </w:style>
  <w:style w:type="paragraph" w:customStyle="1" w:styleId="7AC033D8D87849308BD00EA73E1CB952">
    <w:name w:val="7AC033D8D87849308BD00EA73E1CB952"/>
  </w:style>
  <w:style w:type="paragraph" w:customStyle="1" w:styleId="A0191BC053584B0FA9CD4BC0E83DE7E1">
    <w:name w:val="A0191BC053584B0FA9CD4BC0E83DE7E1"/>
  </w:style>
  <w:style w:type="paragraph" w:customStyle="1" w:styleId="37B9D27D23B748C097DD9D211D1D2C9A">
    <w:name w:val="37B9D27D23B748C097DD9D211D1D2C9A"/>
  </w:style>
  <w:style w:type="paragraph" w:customStyle="1" w:styleId="FC8A7EFCFCEA43FA92AD9D1CCA3C3443">
    <w:name w:val="FC8A7EFCFCEA43FA92AD9D1CCA3C3443"/>
  </w:style>
  <w:style w:type="paragraph" w:customStyle="1" w:styleId="1701AFEF7B3646DF9E7E4A83C621C5D0">
    <w:name w:val="1701AFEF7B3646DF9E7E4A83C621C5D0"/>
  </w:style>
  <w:style w:type="paragraph" w:customStyle="1" w:styleId="5B12770065C643DC8EC97D99B0DB1184">
    <w:name w:val="5B12770065C643DC8EC97D99B0DB1184"/>
  </w:style>
  <w:style w:type="paragraph" w:customStyle="1" w:styleId="31">
    <w:name w:val="คำอ้างอิงที่ดึงมาแบบเข้ม3"/>
    <w:rPr>
      <w:rFonts w:eastAsiaTheme="minorHAnsi" w:cs="Times New Roman"/>
      <w:color w:val="000000" w:themeColor="text1"/>
      <w:sz w:val="20"/>
      <w:szCs w:val="20"/>
    </w:rPr>
  </w:style>
  <w:style w:type="paragraph" w:customStyle="1" w:styleId="73A25F058F4641A49419D2E23D114670">
    <w:name w:val="73A25F058F4641A49419D2E23D114670"/>
  </w:style>
  <w:style w:type="paragraph" w:customStyle="1" w:styleId="32">
    <w:name w:val="คำอ้างอิงที่ดึงมาแบบปานกลาง3"/>
    <w:rPr>
      <w:rFonts w:eastAsiaTheme="minorHAnsi" w:cs="Times New Roman"/>
      <w:color w:val="000000" w:themeColor="text1"/>
      <w:sz w:val="20"/>
      <w:szCs w:val="20"/>
    </w:rPr>
  </w:style>
  <w:style w:type="paragraph" w:customStyle="1" w:styleId="CEF3F26DD88E421CA52C0222282BDB04">
    <w:name w:val="CEF3F26DD88E421CA52C0222282BDB04"/>
  </w:style>
  <w:style w:type="paragraph" w:customStyle="1" w:styleId="33">
    <w:name w:val="คำอ้างอิงที่ดึงมาแบบละเอียด3"/>
    <w:rPr>
      <w:rFonts w:eastAsiaTheme="minorHAnsi" w:cs="Times New Roman"/>
      <w:color w:val="000000" w:themeColor="text1"/>
      <w:sz w:val="20"/>
      <w:szCs w:val="20"/>
    </w:rPr>
  </w:style>
  <w:style w:type="paragraph" w:customStyle="1" w:styleId="C3FC2BEC33E240B78DFF239CA9C6906D">
    <w:name w:val="C3FC2BEC33E240B78DFF239CA9C6906D"/>
  </w:style>
  <w:style w:type="paragraph" w:customStyle="1" w:styleId="34">
    <w:name w:val="แถบด้านข้างแบบเข้ม3"/>
    <w:rPr>
      <w:rFonts w:eastAsiaTheme="minorHAnsi" w:cs="Times New Roman"/>
      <w:color w:val="000000" w:themeColor="text1"/>
      <w:sz w:val="20"/>
      <w:szCs w:val="20"/>
    </w:rPr>
  </w:style>
  <w:style w:type="paragraph" w:customStyle="1" w:styleId="3D332497107B4094A9CD2986281E73D6">
    <w:name w:val="3D332497107B4094A9CD2986281E73D6"/>
  </w:style>
  <w:style w:type="paragraph" w:customStyle="1" w:styleId="A8CF7CC092374DEB97C86D6994908148">
    <w:name w:val="A8CF7CC092374DEB97C86D6994908148"/>
  </w:style>
  <w:style w:type="paragraph" w:customStyle="1" w:styleId="66AF48865B8043DD9ECFF78EB5FA5CE1">
    <w:name w:val="66AF48865B8043DD9ECFF78EB5FA5CE1"/>
  </w:style>
  <w:style w:type="paragraph" w:customStyle="1" w:styleId="2EBD2435D39C46D19BCFA858D20035C7">
    <w:name w:val="2EBD2435D39C46D19BCFA858D20035C7"/>
  </w:style>
  <w:style w:type="paragraph" w:customStyle="1" w:styleId="7C84013212D5476A937CC5A7DA91E83B">
    <w:name w:val="7C84013212D5476A937CC5A7DA91E83B"/>
  </w:style>
  <w:style w:type="paragraph" w:customStyle="1" w:styleId="5C1C6FEB8E0D4028B4B960034ACD321A">
    <w:name w:val="5C1C6FEB8E0D4028B4B960034ACD321A"/>
  </w:style>
  <w:style w:type="paragraph" w:customStyle="1" w:styleId="D364180D14C6479E8CF7BD28B8E88BDD">
    <w:name w:val="D364180D14C6479E8CF7BD28B8E88BDD"/>
  </w:style>
  <w:style w:type="paragraph" w:customStyle="1" w:styleId="74F71FF53D6D4B1480E76F6C9F4633EF">
    <w:name w:val="74F71FF53D6D4B1480E76F6C9F4633EF"/>
  </w:style>
  <w:style w:type="paragraph" w:customStyle="1" w:styleId="BBF948902015491494BA84F994573C43">
    <w:name w:val="BBF948902015491494BA84F994573C43"/>
  </w:style>
  <w:style w:type="paragraph" w:customStyle="1" w:styleId="6DC687AC6B01430797AC663F27C89535">
    <w:name w:val="6DC687AC6B01430797AC663F27C89535"/>
  </w:style>
  <w:style w:type="paragraph" w:customStyle="1" w:styleId="35395D7FCB964ECAA02817A22942C824">
    <w:name w:val="35395D7FCB964ECAA02817A22942C824"/>
  </w:style>
  <w:style w:type="paragraph" w:customStyle="1" w:styleId="140">
    <w:name w:val="ใบปะหน้า 14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EAB89B8235BF40538231DE164F99F903">
    <w:name w:val="EAB89B8235BF40538231DE164F99F903"/>
  </w:style>
  <w:style w:type="paragraph" w:customStyle="1" w:styleId="66FFCD18DAF94E929231CD76E8890D12">
    <w:name w:val="66FFCD18DAF94E929231CD76E8890D12"/>
  </w:style>
  <w:style w:type="paragraph" w:customStyle="1" w:styleId="71C36100F5174BFEB42B1E14D23D7D6E">
    <w:name w:val="71C36100F5174BFEB42B1E14D23D7D6E"/>
  </w:style>
  <w:style w:type="paragraph" w:customStyle="1" w:styleId="3CA0FF80E3CF47D6985D4AC1441E6DA3">
    <w:name w:val="3CA0FF80E3CF47D6985D4AC1441E6DA3"/>
  </w:style>
  <w:style w:type="paragraph" w:customStyle="1" w:styleId="9EE25AAF12CD454EAB7F2C7D0F98A376">
    <w:name w:val="9EE25AAF12CD454EAB7F2C7D0F98A376"/>
  </w:style>
  <w:style w:type="paragraph" w:customStyle="1" w:styleId="8F5DBDB522824B86B668C926F455A6AD">
    <w:name w:val="8F5DBDB522824B86B668C926F455A6AD"/>
  </w:style>
  <w:style w:type="paragraph" w:customStyle="1" w:styleId="2FB8939970784B5FA8A457B5B41B2855">
    <w:name w:val="2FB8939970784B5FA8A457B5B41B2855"/>
  </w:style>
  <w:style w:type="paragraph" w:customStyle="1" w:styleId="6C054723EE6F452B8CCA794EC3811118">
    <w:name w:val="6C054723EE6F452B8CCA794EC3811118"/>
  </w:style>
  <w:style w:type="paragraph" w:customStyle="1" w:styleId="CBC92A932D7643EF8EB7414AC8C79E6E">
    <w:name w:val="CBC92A932D7643EF8EB7414AC8C79E6E"/>
  </w:style>
  <w:style w:type="paragraph" w:customStyle="1" w:styleId="8731125F683647B8BC1215185889B3C3">
    <w:name w:val="8731125F683647B8BC1215185889B3C3"/>
  </w:style>
  <w:style w:type="paragraph" w:customStyle="1" w:styleId="16952A6173DE4950B52846BE911C3A7E">
    <w:name w:val="16952A6173DE4950B52846BE911C3A7E"/>
  </w:style>
  <w:style w:type="paragraph" w:customStyle="1" w:styleId="208AA0BAF200449681FC901B3D4396A2">
    <w:name w:val="208AA0BAF200449681FC901B3D4396A2"/>
  </w:style>
  <w:style w:type="paragraph" w:customStyle="1" w:styleId="BD570C82F91547048E7F4BDE4CFF78C1">
    <w:name w:val="BD570C82F91547048E7F4BDE4CFF78C1"/>
  </w:style>
  <w:style w:type="paragraph" w:customStyle="1" w:styleId="BC6C1265DF8542D591E261991EC46291">
    <w:name w:val="BC6C1265DF8542D591E261991EC46291"/>
  </w:style>
  <w:style w:type="paragraph" w:customStyle="1" w:styleId="5CCF536067D343EFAE8A890EFE55A0EF">
    <w:name w:val="5CCF536067D343EFAE8A890EFE55A0EF"/>
  </w:style>
  <w:style w:type="paragraph" w:customStyle="1" w:styleId="449F52F66FA842F1A8A1AFD77805FCB1">
    <w:name w:val="449F52F66FA842F1A8A1AFD77805FCB1"/>
  </w:style>
  <w:style w:type="paragraph" w:customStyle="1" w:styleId="44">
    <w:name w:val="ใบปะหน้า 44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FF2C2BC531F54C57ACCF4B6A2007290C">
    <w:name w:val="FF2C2BC531F54C57ACCF4B6A2007290C"/>
  </w:style>
  <w:style w:type="paragraph" w:customStyle="1" w:styleId="1D1EDD47847B4FB5833EA41D92067E24">
    <w:name w:val="1D1EDD47847B4FB5833EA41D92067E24"/>
  </w:style>
  <w:style w:type="paragraph" w:customStyle="1" w:styleId="62E7E555FB934BEC97955CC06EC5F60C">
    <w:name w:val="62E7E555FB934BEC97955CC06EC5F60C"/>
  </w:style>
  <w:style w:type="paragraph" w:customStyle="1" w:styleId="2A279E5A75094F40BF26EA81118C9873">
    <w:name w:val="2A279E5A75094F40BF26EA81118C9873"/>
  </w:style>
  <w:style w:type="paragraph" w:customStyle="1" w:styleId="F6F69942EB27408AB57A9777EDF7195C">
    <w:name w:val="F6F69942EB27408AB57A9777EDF7195C"/>
  </w:style>
  <w:style w:type="paragraph" w:customStyle="1" w:styleId="54">
    <w:name w:val="ใบปะหน้า 54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7D63F88ACCB044DA8CCBBB3C2E35886B">
    <w:name w:val="7D63F88ACCB044DA8CCBBB3C2E35886B"/>
  </w:style>
  <w:style w:type="paragraph" w:customStyle="1" w:styleId="DDD51B8C8F0E48278CB9408FB5277E12">
    <w:name w:val="DDD51B8C8F0E48278CB9408FB5277E12"/>
  </w:style>
  <w:style w:type="paragraph" w:customStyle="1" w:styleId="E4D3125D553A4B6EA10832CE8790BDA3">
    <w:name w:val="E4D3125D553A4B6EA10832CE8790BDA3"/>
  </w:style>
  <w:style w:type="paragraph" w:customStyle="1" w:styleId="F3D063A742AE4E1D9A1FB12BFAB6037F">
    <w:name w:val="F3D063A742AE4E1D9A1FB12BFAB6037F"/>
  </w:style>
  <w:style w:type="paragraph" w:customStyle="1" w:styleId="9A241EE56A75486BBF2E8976CC47BFE1">
    <w:name w:val="9A241EE56A75486BBF2E8976CC47BFE1"/>
  </w:style>
  <w:style w:type="paragraph" w:customStyle="1" w:styleId="E25CB7869773439EAA8998CFAE6C91C8">
    <w:name w:val="E25CB7869773439EAA8998CFAE6C91C8"/>
  </w:style>
  <w:style w:type="paragraph" w:customStyle="1" w:styleId="F26D02A826764171BC941D7C36A74FC6">
    <w:name w:val="F26D02A826764171BC941D7C36A74FC6"/>
  </w:style>
  <w:style w:type="paragraph" w:customStyle="1" w:styleId="0A566C2FF43E4EDE85DC8C873958F84C">
    <w:name w:val="0A566C2FF43E4EDE85DC8C873958F84C"/>
  </w:style>
  <w:style w:type="paragraph" w:customStyle="1" w:styleId="7EB0C479E4704085A743353934B21C6C">
    <w:name w:val="7EB0C479E4704085A743353934B21C6C"/>
  </w:style>
  <w:style w:type="paragraph" w:customStyle="1" w:styleId="04447D0D79B6442EA6F918A72DB0ADCB">
    <w:name w:val="04447D0D79B6442EA6F918A72DB0ADCB"/>
  </w:style>
  <w:style w:type="paragraph" w:customStyle="1" w:styleId="A881FE062A5245BF97EFF6A40F60E67B">
    <w:name w:val="A881FE062A5245BF97EFF6A40F60E67B"/>
  </w:style>
  <w:style w:type="paragraph" w:customStyle="1" w:styleId="B4A60B2471704661952414EE4F4450AF">
    <w:name w:val="B4A60B2471704661952414EE4F4450AF"/>
  </w:style>
  <w:style w:type="paragraph" w:customStyle="1" w:styleId="62B10525ECB54B00B80C01D0AE660F0C">
    <w:name w:val="62B10525ECB54B00B80C01D0AE660F0C"/>
  </w:style>
  <w:style w:type="paragraph" w:customStyle="1" w:styleId="168FE2E4CD284CE1B5EB5DF924596052">
    <w:name w:val="168FE2E4CD284CE1B5EB5DF924596052"/>
  </w:style>
  <w:style w:type="paragraph" w:customStyle="1" w:styleId="C320C43DC3D247C58B9FC88E3695687B">
    <w:name w:val="C320C43DC3D247C58B9FC88E3695687B"/>
  </w:style>
  <w:style w:type="paragraph" w:customStyle="1" w:styleId="D1BA8822572947FEBFCF02D137646687">
    <w:name w:val="D1BA8822572947FEBFCF02D137646687"/>
  </w:style>
  <w:style w:type="paragraph" w:customStyle="1" w:styleId="97D0C355CFBC41B9A7444980CF201F91">
    <w:name w:val="97D0C355CFBC41B9A7444980CF201F91"/>
  </w:style>
  <w:style w:type="paragraph" w:customStyle="1" w:styleId="D66FAE052F16420D826069DD43142B5D">
    <w:name w:val="D66FAE052F16420D826069DD43142B5D"/>
  </w:style>
  <w:style w:type="paragraph" w:customStyle="1" w:styleId="7F582B4052E24D8E973E4818C3DE1F12">
    <w:name w:val="7F582B4052E24D8E973E4818C3DE1F12"/>
  </w:style>
  <w:style w:type="paragraph" w:customStyle="1" w:styleId="B17B8503A13941A7B52FE912DE71C35D">
    <w:name w:val="B17B8503A13941A7B52FE912DE71C35D"/>
  </w:style>
  <w:style w:type="paragraph" w:customStyle="1" w:styleId="776BA1EFFB5749C2AD91508152BE60B7">
    <w:name w:val="776BA1EFFB5749C2AD91508152BE60B7"/>
  </w:style>
  <w:style w:type="paragraph" w:customStyle="1" w:styleId="89362BADC8EC476599D8259013E5B7D3">
    <w:name w:val="89362BADC8EC476599D8259013E5B7D3"/>
  </w:style>
  <w:style w:type="paragraph" w:customStyle="1" w:styleId="A4061B3B4DDD443A82D6874B17D41C2D">
    <w:name w:val="A4061B3B4DDD443A82D6874B17D41C2D"/>
  </w:style>
  <w:style w:type="paragraph" w:customStyle="1" w:styleId="02F3BFC8B8E741E9ADAEC813014E481F">
    <w:name w:val="02F3BFC8B8E741E9ADAEC813014E481F"/>
  </w:style>
  <w:style w:type="paragraph" w:customStyle="1" w:styleId="4B7F6BDD03504CE8AA700307D4044BA8">
    <w:name w:val="4B7F6BDD03504CE8AA700307D4044BA8"/>
  </w:style>
  <w:style w:type="paragraph" w:customStyle="1" w:styleId="76D61EC8E67B425BB09D7779AA6CC77A">
    <w:name w:val="76D61EC8E67B425BB09D7779AA6CC77A"/>
  </w:style>
  <w:style w:type="paragraph" w:customStyle="1" w:styleId="40">
    <w:name w:val="คำอ้างอิงที่ดึงมาแบบเข้ม4"/>
    <w:rPr>
      <w:rFonts w:eastAsiaTheme="minorHAnsi" w:cs="Times New Roman"/>
      <w:color w:val="000000" w:themeColor="text1"/>
      <w:sz w:val="20"/>
      <w:szCs w:val="20"/>
    </w:rPr>
  </w:style>
  <w:style w:type="paragraph" w:customStyle="1" w:styleId="BC4ECD6112514BEC9F3A41813C6C447C">
    <w:name w:val="BC4ECD6112514BEC9F3A41813C6C447C"/>
  </w:style>
  <w:style w:type="paragraph" w:customStyle="1" w:styleId="45">
    <w:name w:val="คำอ้างอิงที่ดึงมาแบบปานกลาง4"/>
    <w:rPr>
      <w:rFonts w:eastAsiaTheme="minorHAnsi" w:cs="Times New Roman"/>
      <w:color w:val="000000" w:themeColor="text1"/>
      <w:sz w:val="20"/>
      <w:szCs w:val="20"/>
    </w:rPr>
  </w:style>
  <w:style w:type="paragraph" w:customStyle="1" w:styleId="275C741ED40A46F7B751571215DE26B3">
    <w:name w:val="275C741ED40A46F7B751571215DE26B3"/>
  </w:style>
  <w:style w:type="paragraph" w:customStyle="1" w:styleId="46">
    <w:name w:val="คำอ้างอิงที่ดึงมาแบบละเอียด4"/>
    <w:rPr>
      <w:rFonts w:eastAsiaTheme="minorHAnsi" w:cs="Times New Roman"/>
      <w:color w:val="000000" w:themeColor="text1"/>
      <w:sz w:val="20"/>
      <w:szCs w:val="20"/>
    </w:rPr>
  </w:style>
  <w:style w:type="paragraph" w:customStyle="1" w:styleId="6206CB2CEA9A4F8887F6F97BDE64EBBD">
    <w:name w:val="6206CB2CEA9A4F8887F6F97BDE64EBBD"/>
  </w:style>
  <w:style w:type="paragraph" w:customStyle="1" w:styleId="47">
    <w:name w:val="แถบด้านข้างแบบเข้ม4"/>
    <w:rPr>
      <w:rFonts w:eastAsiaTheme="minorHAnsi" w:cs="Times New Roman"/>
      <w:color w:val="000000" w:themeColor="text1"/>
      <w:sz w:val="20"/>
      <w:szCs w:val="20"/>
    </w:rPr>
  </w:style>
  <w:style w:type="paragraph" w:customStyle="1" w:styleId="2118BE0DFCDB4FA195BEA343A492BAD7">
    <w:name w:val="2118BE0DFCDB4FA195BEA343A492BAD7"/>
  </w:style>
  <w:style w:type="paragraph" w:customStyle="1" w:styleId="05641130AEAA45C9AB5E94B1FE8BF571">
    <w:name w:val="05641130AEAA45C9AB5E94B1FE8BF571"/>
  </w:style>
  <w:style w:type="paragraph" w:customStyle="1" w:styleId="523653F8BE364F17BE877024E1EBB5631">
    <w:name w:val="523653F8BE364F17BE877024E1EBB5631"/>
    <w:pPr>
      <w:spacing w:line="240" w:lineRule="auto"/>
    </w:pPr>
    <w:rPr>
      <w:rFonts w:asciiTheme="majorHAnsi" w:eastAsiaTheme="majorEastAsia" w:hAnsiTheme="majorHAnsi" w:cstheme="majorBidi"/>
      <w:color w:val="ED7D31" w:themeColor="accent2"/>
      <w:sz w:val="52"/>
      <w:szCs w:val="66"/>
    </w:rPr>
  </w:style>
  <w:style w:type="paragraph" w:customStyle="1" w:styleId="793E0D4ED2FF43289A513DCDF8B8AF0F1">
    <w:name w:val="793E0D4ED2FF43289A513DCDF8B8AF0F1"/>
    <w:pPr>
      <w:spacing w:after="720" w:line="240" w:lineRule="auto"/>
    </w:pPr>
    <w:rPr>
      <w:rFonts w:asciiTheme="majorHAnsi" w:eastAsiaTheme="majorEastAsia" w:hAnsiTheme="majorHAnsi" w:cstheme="majorBidi"/>
      <w:color w:val="ED7D31" w:themeColor="accent2"/>
      <w:sz w:val="24"/>
      <w:szCs w:val="31"/>
    </w:rPr>
  </w:style>
  <w:style w:type="paragraph" w:styleId="af2">
    <w:name w:val="Title"/>
    <w:basedOn w:val="a"/>
    <w:link w:val="af3"/>
    <w:uiPriority w:val="10"/>
    <w:qFormat/>
    <w:pPr>
      <w:spacing w:line="240" w:lineRule="auto"/>
    </w:pPr>
    <w:rPr>
      <w:rFonts w:asciiTheme="majorHAnsi" w:eastAsiaTheme="majorEastAsia" w:hAnsiTheme="majorHAnsi" w:cstheme="majorBidi"/>
      <w:color w:val="ED7D31" w:themeColor="accent2"/>
      <w:sz w:val="52"/>
      <w:szCs w:val="66"/>
    </w:rPr>
  </w:style>
  <w:style w:type="character" w:customStyle="1" w:styleId="af3">
    <w:name w:val="ชื่อเรื่อง อักขระ"/>
    <w:basedOn w:val="a0"/>
    <w:link w:val="af2"/>
    <w:uiPriority w:val="10"/>
    <w:rPr>
      <w:rFonts w:asciiTheme="majorHAnsi" w:eastAsiaTheme="majorEastAsia" w:hAnsiTheme="majorHAnsi" w:cstheme="majorBidi"/>
      <w:color w:val="ED7D31" w:themeColor="accent2"/>
      <w:sz w:val="52"/>
      <w:szCs w:val="66"/>
    </w:rPr>
  </w:style>
  <w:style w:type="paragraph" w:customStyle="1" w:styleId="24EA5A3EEBE145478C79A7EA8531E2AD1">
    <w:name w:val="24EA5A3EEBE145478C79A7EA8531E2AD1"/>
    <w:rPr>
      <w:color w:val="000000" w:themeColor="text1"/>
      <w:sz w:val="20"/>
      <w:szCs w:val="25"/>
    </w:rPr>
  </w:style>
  <w:style w:type="paragraph" w:customStyle="1" w:styleId="0C446A4EE16544BDBA4C781FF11C1AB61">
    <w:name w:val="0C446A4EE16544BDBA4C781FF11C1AB61"/>
    <w:pPr>
      <w:spacing w:after="0" w:line="240" w:lineRule="auto"/>
    </w:pPr>
    <w:rPr>
      <w:color w:val="000000" w:themeColor="text1"/>
      <w:sz w:val="20"/>
      <w:szCs w:val="25"/>
    </w:rPr>
  </w:style>
  <w:style w:type="paragraph" w:customStyle="1" w:styleId="095C6C388E1E40E88CB7CA55779C72351">
    <w:name w:val="095C6C388E1E40E88CB7CA55779C72351"/>
    <w:pPr>
      <w:spacing w:after="0" w:line="240" w:lineRule="auto"/>
    </w:pPr>
    <w:rPr>
      <w:color w:val="000000" w:themeColor="text1"/>
      <w:sz w:val="20"/>
      <w:szCs w:val="25"/>
    </w:rPr>
  </w:style>
  <w:style w:type="paragraph" w:customStyle="1" w:styleId="3B8397CD525B4417A8499FD7C85AF8A61">
    <w:name w:val="3B8397CD525B4417A8499FD7C85AF8A61"/>
    <w:pPr>
      <w:spacing w:after="0" w:line="240" w:lineRule="auto"/>
    </w:pPr>
    <w:rPr>
      <w:color w:val="000000" w:themeColor="text1"/>
      <w:sz w:val="20"/>
      <w:szCs w:val="25"/>
    </w:rPr>
  </w:style>
  <w:style w:type="paragraph" w:customStyle="1" w:styleId="C49C418F88B24BB6A28B77B16B7707C11">
    <w:name w:val="C49C418F88B24BB6A28B77B16B7707C11"/>
    <w:pPr>
      <w:spacing w:after="0" w:line="240" w:lineRule="auto"/>
    </w:pPr>
    <w:rPr>
      <w:color w:val="000000" w:themeColor="text1"/>
      <w:sz w:val="20"/>
      <w:szCs w:val="25"/>
    </w:rPr>
  </w:style>
  <w:style w:type="paragraph" w:customStyle="1" w:styleId="2A049D0C09C045CCABF31786FD53FBD91">
    <w:name w:val="2A049D0C09C045CCABF31786FD53FBD91"/>
    <w:pPr>
      <w:spacing w:after="0" w:line="240" w:lineRule="auto"/>
    </w:pPr>
    <w:rPr>
      <w:color w:val="000000" w:themeColor="text1"/>
      <w:sz w:val="20"/>
      <w:szCs w:val="25"/>
    </w:rPr>
  </w:style>
  <w:style w:type="paragraph" w:customStyle="1" w:styleId="18161061704140EBAA886942B226511B1">
    <w:name w:val="18161061704140EBAA886942B226511B1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line="396" w:lineRule="auto"/>
    </w:pPr>
    <w:rPr>
      <w:color w:val="7F7F7F" w:themeColor="text1" w:themeTint="80"/>
      <w:sz w:val="20"/>
      <w:szCs w:val="25"/>
    </w:rPr>
  </w:style>
  <w:style w:type="paragraph" w:customStyle="1" w:styleId="3D331ED2E92241A1A17FD203F94A92931">
    <w:name w:val="3D331ED2E92241A1A17FD203F94A92931"/>
    <w:pPr>
      <w:pBdr>
        <w:bottom w:val="dashed" w:sz="4" w:space="18" w:color="7F7F7F"/>
      </w:pBdr>
      <w:tabs>
        <w:tab w:val="center" w:pos="4320"/>
        <w:tab w:val="right" w:pos="8640"/>
      </w:tabs>
      <w:jc w:val="right"/>
    </w:pPr>
    <w:rPr>
      <w:color w:val="7F7F7F" w:themeColor="text1" w:themeTint="80"/>
      <w:sz w:val="20"/>
      <w:szCs w:val="25"/>
    </w:rPr>
  </w:style>
  <w:style w:type="paragraph" w:customStyle="1" w:styleId="523653F8BE364F17BE877024E1EBB5632">
    <w:name w:val="523653F8BE364F17BE877024E1EBB5632"/>
    <w:pPr>
      <w:spacing w:line="240" w:lineRule="auto"/>
    </w:pPr>
    <w:rPr>
      <w:rFonts w:asciiTheme="majorHAnsi" w:eastAsiaTheme="majorEastAsia" w:hAnsiTheme="majorHAnsi" w:cstheme="majorBidi"/>
      <w:color w:val="ED7D31" w:themeColor="accent2"/>
      <w:sz w:val="52"/>
      <w:szCs w:val="66"/>
    </w:rPr>
  </w:style>
  <w:style w:type="paragraph" w:customStyle="1" w:styleId="793E0D4ED2FF43289A513DCDF8B8AF0F2">
    <w:name w:val="793E0D4ED2FF43289A513DCDF8B8AF0F2"/>
    <w:pPr>
      <w:spacing w:after="720" w:line="240" w:lineRule="auto"/>
    </w:pPr>
    <w:rPr>
      <w:rFonts w:asciiTheme="majorHAnsi" w:eastAsiaTheme="majorEastAsia" w:hAnsiTheme="majorHAnsi" w:cstheme="majorBidi"/>
      <w:color w:val="ED7D31" w:themeColor="accent2"/>
      <w:sz w:val="24"/>
      <w:szCs w:val="31"/>
    </w:rPr>
  </w:style>
  <w:style w:type="paragraph" w:customStyle="1" w:styleId="24EA5A3EEBE145478C79A7EA8531E2AD2">
    <w:name w:val="24EA5A3EEBE145478C79A7EA8531E2AD2"/>
    <w:rPr>
      <w:color w:val="000000" w:themeColor="text1"/>
      <w:sz w:val="20"/>
      <w:szCs w:val="25"/>
    </w:rPr>
  </w:style>
  <w:style w:type="paragraph" w:customStyle="1" w:styleId="0C446A4EE16544BDBA4C781FF11C1AB62">
    <w:name w:val="0C446A4EE16544BDBA4C781FF11C1AB62"/>
    <w:pPr>
      <w:spacing w:after="0" w:line="240" w:lineRule="auto"/>
    </w:pPr>
    <w:rPr>
      <w:color w:val="000000" w:themeColor="text1"/>
      <w:sz w:val="20"/>
      <w:szCs w:val="25"/>
    </w:rPr>
  </w:style>
  <w:style w:type="paragraph" w:customStyle="1" w:styleId="095C6C388E1E40E88CB7CA55779C72352">
    <w:name w:val="095C6C388E1E40E88CB7CA55779C72352"/>
    <w:pPr>
      <w:spacing w:after="0" w:line="240" w:lineRule="auto"/>
    </w:pPr>
    <w:rPr>
      <w:color w:val="000000" w:themeColor="text1"/>
      <w:sz w:val="20"/>
      <w:szCs w:val="25"/>
    </w:rPr>
  </w:style>
  <w:style w:type="paragraph" w:customStyle="1" w:styleId="3B8397CD525B4417A8499FD7C85AF8A62">
    <w:name w:val="3B8397CD525B4417A8499FD7C85AF8A62"/>
    <w:pPr>
      <w:spacing w:after="0" w:line="240" w:lineRule="auto"/>
    </w:pPr>
    <w:rPr>
      <w:color w:val="000000" w:themeColor="text1"/>
      <w:sz w:val="20"/>
      <w:szCs w:val="25"/>
    </w:rPr>
  </w:style>
  <w:style w:type="paragraph" w:customStyle="1" w:styleId="C49C418F88B24BB6A28B77B16B7707C12">
    <w:name w:val="C49C418F88B24BB6A28B77B16B7707C12"/>
    <w:pPr>
      <w:spacing w:after="0" w:line="240" w:lineRule="auto"/>
    </w:pPr>
    <w:rPr>
      <w:color w:val="000000" w:themeColor="text1"/>
      <w:sz w:val="20"/>
      <w:szCs w:val="25"/>
    </w:rPr>
  </w:style>
  <w:style w:type="paragraph" w:customStyle="1" w:styleId="2A049D0C09C045CCABF31786FD53FBD92">
    <w:name w:val="2A049D0C09C045CCABF31786FD53FBD92"/>
    <w:pPr>
      <w:spacing w:after="0" w:line="240" w:lineRule="auto"/>
    </w:pPr>
    <w:rPr>
      <w:color w:val="000000" w:themeColor="text1"/>
      <w:sz w:val="20"/>
      <w:szCs w:val="25"/>
    </w:rPr>
  </w:style>
  <w:style w:type="paragraph" w:customStyle="1" w:styleId="18161061704140EBAA886942B226511B2">
    <w:name w:val="18161061704140EBAA886942B226511B2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line="396" w:lineRule="auto"/>
    </w:pPr>
    <w:rPr>
      <w:color w:val="7F7F7F" w:themeColor="text1" w:themeTint="80"/>
      <w:sz w:val="20"/>
      <w:szCs w:val="25"/>
    </w:rPr>
  </w:style>
  <w:style w:type="paragraph" w:customStyle="1" w:styleId="3D331ED2E92241A1A17FD203F94A92932">
    <w:name w:val="3D331ED2E92241A1A17FD203F94A92932"/>
    <w:pPr>
      <w:pBdr>
        <w:bottom w:val="dashed" w:sz="4" w:space="18" w:color="7F7F7F"/>
      </w:pBdr>
      <w:tabs>
        <w:tab w:val="center" w:pos="4320"/>
        <w:tab w:val="right" w:pos="8640"/>
      </w:tabs>
      <w:jc w:val="right"/>
    </w:pPr>
    <w:rPr>
      <w:color w:val="7F7F7F" w:themeColor="text1" w:themeTint="80"/>
      <w:sz w:val="20"/>
      <w:szCs w:val="25"/>
    </w:rPr>
  </w:style>
  <w:style w:type="paragraph" w:customStyle="1" w:styleId="523653F8BE364F17BE877024E1EBB5633">
    <w:name w:val="523653F8BE364F17BE877024E1EBB5633"/>
    <w:pPr>
      <w:spacing w:line="240" w:lineRule="auto"/>
    </w:pPr>
    <w:rPr>
      <w:rFonts w:asciiTheme="majorHAnsi" w:eastAsiaTheme="majorEastAsia" w:hAnsiTheme="majorHAnsi" w:cstheme="majorBidi"/>
      <w:color w:val="ED7D31" w:themeColor="accent2"/>
      <w:sz w:val="52"/>
      <w:szCs w:val="66"/>
    </w:rPr>
  </w:style>
  <w:style w:type="paragraph" w:customStyle="1" w:styleId="793E0D4ED2FF43289A513DCDF8B8AF0F3">
    <w:name w:val="793E0D4ED2FF43289A513DCDF8B8AF0F3"/>
    <w:pPr>
      <w:spacing w:after="720" w:line="240" w:lineRule="auto"/>
    </w:pPr>
    <w:rPr>
      <w:rFonts w:asciiTheme="majorHAnsi" w:eastAsiaTheme="majorEastAsia" w:hAnsiTheme="majorHAnsi" w:cstheme="majorBidi"/>
      <w:color w:val="ED7D31" w:themeColor="accent2"/>
      <w:sz w:val="24"/>
      <w:szCs w:val="31"/>
    </w:rPr>
  </w:style>
  <w:style w:type="paragraph" w:customStyle="1" w:styleId="24EA5A3EEBE145478C79A7EA8531E2AD3">
    <w:name w:val="24EA5A3EEBE145478C79A7EA8531E2AD3"/>
    <w:rPr>
      <w:color w:val="000000" w:themeColor="text1"/>
      <w:sz w:val="20"/>
      <w:szCs w:val="25"/>
    </w:rPr>
  </w:style>
  <w:style w:type="paragraph" w:customStyle="1" w:styleId="0C446A4EE16544BDBA4C781FF11C1AB63">
    <w:name w:val="0C446A4EE16544BDBA4C781FF11C1AB63"/>
    <w:pPr>
      <w:spacing w:after="0" w:line="240" w:lineRule="auto"/>
    </w:pPr>
    <w:rPr>
      <w:color w:val="000000" w:themeColor="text1"/>
      <w:sz w:val="20"/>
      <w:szCs w:val="25"/>
    </w:rPr>
  </w:style>
  <w:style w:type="paragraph" w:customStyle="1" w:styleId="095C6C388E1E40E88CB7CA55779C72353">
    <w:name w:val="095C6C388E1E40E88CB7CA55779C72353"/>
    <w:pPr>
      <w:spacing w:after="0" w:line="240" w:lineRule="auto"/>
    </w:pPr>
    <w:rPr>
      <w:color w:val="000000" w:themeColor="text1"/>
      <w:sz w:val="20"/>
      <w:szCs w:val="25"/>
    </w:rPr>
  </w:style>
  <w:style w:type="paragraph" w:customStyle="1" w:styleId="3B8397CD525B4417A8499FD7C85AF8A63">
    <w:name w:val="3B8397CD525B4417A8499FD7C85AF8A63"/>
    <w:pPr>
      <w:spacing w:after="0" w:line="240" w:lineRule="auto"/>
    </w:pPr>
    <w:rPr>
      <w:color w:val="000000" w:themeColor="text1"/>
      <w:sz w:val="20"/>
      <w:szCs w:val="25"/>
    </w:rPr>
  </w:style>
  <w:style w:type="paragraph" w:customStyle="1" w:styleId="C49C418F88B24BB6A28B77B16B7707C13">
    <w:name w:val="C49C418F88B24BB6A28B77B16B7707C13"/>
    <w:pPr>
      <w:spacing w:after="0" w:line="240" w:lineRule="auto"/>
    </w:pPr>
    <w:rPr>
      <w:color w:val="000000" w:themeColor="text1"/>
      <w:sz w:val="20"/>
      <w:szCs w:val="25"/>
    </w:rPr>
  </w:style>
  <w:style w:type="paragraph" w:customStyle="1" w:styleId="2A049D0C09C045CCABF31786FD53FBD93">
    <w:name w:val="2A049D0C09C045CCABF31786FD53FBD93"/>
    <w:pPr>
      <w:spacing w:after="0" w:line="240" w:lineRule="auto"/>
    </w:pPr>
    <w:rPr>
      <w:color w:val="000000" w:themeColor="text1"/>
      <w:sz w:val="20"/>
      <w:szCs w:val="25"/>
    </w:rPr>
  </w:style>
  <w:style w:type="paragraph" w:customStyle="1" w:styleId="18161061704140EBAA886942B226511B3">
    <w:name w:val="18161061704140EBAA886942B226511B3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line="396" w:lineRule="auto"/>
    </w:pPr>
    <w:rPr>
      <w:color w:val="7F7F7F" w:themeColor="text1" w:themeTint="80"/>
      <w:sz w:val="20"/>
      <w:szCs w:val="25"/>
    </w:rPr>
  </w:style>
  <w:style w:type="paragraph" w:customStyle="1" w:styleId="3D331ED2E92241A1A17FD203F94A92933">
    <w:name w:val="3D331ED2E92241A1A17FD203F94A92933"/>
    <w:pPr>
      <w:pBdr>
        <w:bottom w:val="dashed" w:sz="4" w:space="18" w:color="7F7F7F"/>
      </w:pBdr>
      <w:tabs>
        <w:tab w:val="center" w:pos="4320"/>
        <w:tab w:val="right" w:pos="8640"/>
      </w:tabs>
      <w:jc w:val="right"/>
    </w:pPr>
    <w:rPr>
      <w:color w:val="7F7F7F" w:themeColor="text1" w:themeTint="80"/>
      <w:sz w:val="20"/>
      <w:szCs w:val="25"/>
    </w:rPr>
  </w:style>
  <w:style w:type="paragraph" w:customStyle="1" w:styleId="523653F8BE364F17BE877024E1EBB5634">
    <w:name w:val="523653F8BE364F17BE877024E1EBB5634"/>
    <w:pPr>
      <w:spacing w:line="240" w:lineRule="auto"/>
    </w:pPr>
    <w:rPr>
      <w:rFonts w:asciiTheme="majorHAnsi" w:eastAsiaTheme="majorEastAsia" w:hAnsiTheme="majorHAnsi" w:cstheme="majorBidi"/>
      <w:color w:val="ED7D31" w:themeColor="accent2"/>
      <w:sz w:val="52"/>
      <w:szCs w:val="66"/>
    </w:rPr>
  </w:style>
  <w:style w:type="paragraph" w:customStyle="1" w:styleId="793E0D4ED2FF43289A513DCDF8B8AF0F4">
    <w:name w:val="793E0D4ED2FF43289A513DCDF8B8AF0F4"/>
    <w:pPr>
      <w:spacing w:after="720" w:line="240" w:lineRule="auto"/>
    </w:pPr>
    <w:rPr>
      <w:rFonts w:asciiTheme="majorHAnsi" w:eastAsiaTheme="majorEastAsia" w:hAnsiTheme="majorHAnsi" w:cstheme="majorBidi"/>
      <w:color w:val="ED7D31" w:themeColor="accent2"/>
      <w:sz w:val="24"/>
      <w:szCs w:val="31"/>
    </w:rPr>
  </w:style>
  <w:style w:type="paragraph" w:customStyle="1" w:styleId="24EA5A3EEBE145478C79A7EA8531E2AD4">
    <w:name w:val="24EA5A3EEBE145478C79A7EA8531E2AD4"/>
    <w:rPr>
      <w:color w:val="000000" w:themeColor="text1"/>
      <w:sz w:val="20"/>
      <w:szCs w:val="25"/>
    </w:rPr>
  </w:style>
  <w:style w:type="paragraph" w:customStyle="1" w:styleId="0C446A4EE16544BDBA4C781FF11C1AB64">
    <w:name w:val="0C446A4EE16544BDBA4C781FF11C1AB64"/>
    <w:pPr>
      <w:spacing w:after="0" w:line="240" w:lineRule="auto"/>
    </w:pPr>
    <w:rPr>
      <w:color w:val="000000" w:themeColor="text1"/>
      <w:sz w:val="20"/>
      <w:szCs w:val="25"/>
    </w:rPr>
  </w:style>
  <w:style w:type="paragraph" w:customStyle="1" w:styleId="095C6C388E1E40E88CB7CA55779C72354">
    <w:name w:val="095C6C388E1E40E88CB7CA55779C72354"/>
    <w:pPr>
      <w:spacing w:after="0" w:line="240" w:lineRule="auto"/>
    </w:pPr>
    <w:rPr>
      <w:color w:val="000000" w:themeColor="text1"/>
      <w:sz w:val="20"/>
      <w:szCs w:val="25"/>
    </w:rPr>
  </w:style>
  <w:style w:type="paragraph" w:customStyle="1" w:styleId="3B8397CD525B4417A8499FD7C85AF8A64">
    <w:name w:val="3B8397CD525B4417A8499FD7C85AF8A64"/>
    <w:pPr>
      <w:spacing w:after="0" w:line="240" w:lineRule="auto"/>
    </w:pPr>
    <w:rPr>
      <w:color w:val="000000" w:themeColor="text1"/>
      <w:sz w:val="20"/>
      <w:szCs w:val="25"/>
    </w:rPr>
  </w:style>
  <w:style w:type="paragraph" w:customStyle="1" w:styleId="C49C418F88B24BB6A28B77B16B7707C14">
    <w:name w:val="C49C418F88B24BB6A28B77B16B7707C14"/>
    <w:pPr>
      <w:spacing w:after="0" w:line="240" w:lineRule="auto"/>
    </w:pPr>
    <w:rPr>
      <w:color w:val="000000" w:themeColor="text1"/>
      <w:sz w:val="20"/>
      <w:szCs w:val="25"/>
    </w:rPr>
  </w:style>
  <w:style w:type="paragraph" w:customStyle="1" w:styleId="2A049D0C09C045CCABF31786FD53FBD94">
    <w:name w:val="2A049D0C09C045CCABF31786FD53FBD94"/>
    <w:pPr>
      <w:spacing w:after="0" w:line="240" w:lineRule="auto"/>
    </w:pPr>
    <w:rPr>
      <w:color w:val="000000" w:themeColor="text1"/>
      <w:sz w:val="20"/>
      <w:szCs w:val="25"/>
    </w:rPr>
  </w:style>
  <w:style w:type="paragraph" w:customStyle="1" w:styleId="18161061704140EBAA886942B226511B4">
    <w:name w:val="18161061704140EBAA886942B226511B4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line="396" w:lineRule="auto"/>
    </w:pPr>
    <w:rPr>
      <w:color w:val="7F7F7F" w:themeColor="text1" w:themeTint="80"/>
      <w:sz w:val="20"/>
      <w:szCs w:val="25"/>
    </w:rPr>
  </w:style>
  <w:style w:type="paragraph" w:customStyle="1" w:styleId="3D331ED2E92241A1A17FD203F94A92934">
    <w:name w:val="3D331ED2E92241A1A17FD203F94A92934"/>
    <w:pPr>
      <w:pBdr>
        <w:bottom w:val="dashed" w:sz="4" w:space="18" w:color="7F7F7F"/>
      </w:pBdr>
      <w:tabs>
        <w:tab w:val="center" w:pos="4320"/>
        <w:tab w:val="right" w:pos="8640"/>
      </w:tabs>
      <w:jc w:val="right"/>
    </w:pPr>
    <w:rPr>
      <w:color w:val="7F7F7F" w:themeColor="text1" w:themeTint="80"/>
      <w:sz w:val="20"/>
      <w:szCs w:val="25"/>
    </w:rPr>
  </w:style>
  <w:style w:type="paragraph" w:customStyle="1" w:styleId="523653F8BE364F17BE877024E1EBB5635">
    <w:name w:val="523653F8BE364F17BE877024E1EBB5635"/>
    <w:pPr>
      <w:spacing w:line="240" w:lineRule="auto"/>
    </w:pPr>
    <w:rPr>
      <w:rFonts w:asciiTheme="majorHAnsi" w:eastAsiaTheme="majorEastAsia" w:hAnsiTheme="majorHAnsi" w:cstheme="majorBidi"/>
      <w:color w:val="ED7D31" w:themeColor="accent2"/>
      <w:sz w:val="52"/>
      <w:szCs w:val="66"/>
    </w:rPr>
  </w:style>
  <w:style w:type="paragraph" w:customStyle="1" w:styleId="793E0D4ED2FF43289A513DCDF8B8AF0F5">
    <w:name w:val="793E0D4ED2FF43289A513DCDF8B8AF0F5"/>
    <w:pPr>
      <w:spacing w:after="720" w:line="240" w:lineRule="auto"/>
    </w:pPr>
    <w:rPr>
      <w:rFonts w:asciiTheme="majorHAnsi" w:eastAsiaTheme="majorEastAsia" w:hAnsiTheme="majorHAnsi" w:cstheme="majorBidi"/>
      <w:color w:val="ED7D31" w:themeColor="accent2"/>
      <w:sz w:val="24"/>
      <w:szCs w:val="31"/>
    </w:rPr>
  </w:style>
  <w:style w:type="paragraph" w:customStyle="1" w:styleId="24EA5A3EEBE145478C79A7EA8531E2AD5">
    <w:name w:val="24EA5A3EEBE145478C79A7EA8531E2AD5"/>
    <w:rPr>
      <w:color w:val="000000" w:themeColor="text1"/>
      <w:sz w:val="20"/>
      <w:szCs w:val="25"/>
    </w:rPr>
  </w:style>
  <w:style w:type="paragraph" w:customStyle="1" w:styleId="0C446A4EE16544BDBA4C781FF11C1AB65">
    <w:name w:val="0C446A4EE16544BDBA4C781FF11C1AB65"/>
    <w:pPr>
      <w:spacing w:after="0" w:line="240" w:lineRule="auto"/>
    </w:pPr>
    <w:rPr>
      <w:color w:val="000000" w:themeColor="text1"/>
      <w:sz w:val="20"/>
      <w:szCs w:val="25"/>
    </w:rPr>
  </w:style>
  <w:style w:type="paragraph" w:customStyle="1" w:styleId="095C6C388E1E40E88CB7CA55779C72355">
    <w:name w:val="095C6C388E1E40E88CB7CA55779C72355"/>
    <w:pPr>
      <w:spacing w:after="0" w:line="240" w:lineRule="auto"/>
    </w:pPr>
    <w:rPr>
      <w:color w:val="000000" w:themeColor="text1"/>
      <w:sz w:val="20"/>
      <w:szCs w:val="25"/>
    </w:rPr>
  </w:style>
  <w:style w:type="paragraph" w:customStyle="1" w:styleId="3B8397CD525B4417A8499FD7C85AF8A65">
    <w:name w:val="3B8397CD525B4417A8499FD7C85AF8A65"/>
    <w:pPr>
      <w:spacing w:after="0" w:line="240" w:lineRule="auto"/>
    </w:pPr>
    <w:rPr>
      <w:color w:val="000000" w:themeColor="text1"/>
      <w:sz w:val="20"/>
      <w:szCs w:val="25"/>
    </w:rPr>
  </w:style>
  <w:style w:type="paragraph" w:customStyle="1" w:styleId="C49C418F88B24BB6A28B77B16B7707C15">
    <w:name w:val="C49C418F88B24BB6A28B77B16B7707C15"/>
    <w:pPr>
      <w:spacing w:after="0" w:line="240" w:lineRule="auto"/>
    </w:pPr>
    <w:rPr>
      <w:color w:val="000000" w:themeColor="text1"/>
      <w:sz w:val="20"/>
      <w:szCs w:val="25"/>
    </w:rPr>
  </w:style>
  <w:style w:type="paragraph" w:customStyle="1" w:styleId="2A049D0C09C045CCABF31786FD53FBD95">
    <w:name w:val="2A049D0C09C045CCABF31786FD53FBD95"/>
    <w:pPr>
      <w:spacing w:after="0" w:line="240" w:lineRule="auto"/>
    </w:pPr>
    <w:rPr>
      <w:color w:val="000000" w:themeColor="text1"/>
      <w:sz w:val="20"/>
      <w:szCs w:val="25"/>
    </w:rPr>
  </w:style>
  <w:style w:type="paragraph" w:customStyle="1" w:styleId="18161061704140EBAA886942B226511B5">
    <w:name w:val="18161061704140EBAA886942B226511B5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line="396" w:lineRule="auto"/>
    </w:pPr>
    <w:rPr>
      <w:color w:val="7F7F7F" w:themeColor="text1" w:themeTint="80"/>
      <w:sz w:val="20"/>
      <w:szCs w:val="25"/>
    </w:rPr>
  </w:style>
  <w:style w:type="paragraph" w:customStyle="1" w:styleId="3D331ED2E92241A1A17FD203F94A92935">
    <w:name w:val="3D331ED2E92241A1A17FD203F94A92935"/>
    <w:pPr>
      <w:pBdr>
        <w:bottom w:val="dashed" w:sz="4" w:space="18" w:color="7F7F7F"/>
      </w:pBdr>
      <w:tabs>
        <w:tab w:val="center" w:pos="4320"/>
        <w:tab w:val="right" w:pos="8640"/>
      </w:tabs>
      <w:jc w:val="right"/>
    </w:pPr>
    <w:rPr>
      <w:color w:val="7F7F7F" w:themeColor="text1" w:themeTint="80"/>
      <w:sz w:val="20"/>
      <w:szCs w:val="25"/>
    </w:rPr>
  </w:style>
  <w:style w:type="paragraph" w:customStyle="1" w:styleId="523653F8BE364F17BE877024E1EBB5636">
    <w:name w:val="523653F8BE364F17BE877024E1EBB5636"/>
    <w:pPr>
      <w:spacing w:line="240" w:lineRule="auto"/>
    </w:pPr>
    <w:rPr>
      <w:rFonts w:asciiTheme="majorHAnsi" w:eastAsiaTheme="majorEastAsia" w:hAnsiTheme="majorHAnsi" w:cstheme="majorBidi"/>
      <w:color w:val="ED7D31" w:themeColor="accent2"/>
      <w:sz w:val="52"/>
      <w:szCs w:val="66"/>
    </w:rPr>
  </w:style>
  <w:style w:type="paragraph" w:customStyle="1" w:styleId="793E0D4ED2FF43289A513DCDF8B8AF0F6">
    <w:name w:val="793E0D4ED2FF43289A513DCDF8B8AF0F6"/>
    <w:pPr>
      <w:spacing w:after="720" w:line="240" w:lineRule="auto"/>
    </w:pPr>
    <w:rPr>
      <w:rFonts w:asciiTheme="majorHAnsi" w:eastAsiaTheme="majorEastAsia" w:hAnsiTheme="majorHAnsi" w:cstheme="majorBidi"/>
      <w:color w:val="ED7D31" w:themeColor="accent2"/>
      <w:sz w:val="24"/>
      <w:szCs w:val="31"/>
    </w:rPr>
  </w:style>
  <w:style w:type="paragraph" w:customStyle="1" w:styleId="24EA5A3EEBE145478C79A7EA8531E2AD6">
    <w:name w:val="24EA5A3EEBE145478C79A7EA8531E2AD6"/>
    <w:rPr>
      <w:color w:val="000000" w:themeColor="text1"/>
      <w:sz w:val="20"/>
      <w:szCs w:val="25"/>
    </w:rPr>
  </w:style>
  <w:style w:type="paragraph" w:customStyle="1" w:styleId="0C446A4EE16544BDBA4C781FF11C1AB66">
    <w:name w:val="0C446A4EE16544BDBA4C781FF11C1AB66"/>
    <w:pPr>
      <w:spacing w:after="0" w:line="240" w:lineRule="auto"/>
    </w:pPr>
    <w:rPr>
      <w:color w:val="000000" w:themeColor="text1"/>
      <w:sz w:val="20"/>
      <w:szCs w:val="25"/>
    </w:rPr>
  </w:style>
  <w:style w:type="paragraph" w:customStyle="1" w:styleId="095C6C388E1E40E88CB7CA55779C72356">
    <w:name w:val="095C6C388E1E40E88CB7CA55779C72356"/>
    <w:pPr>
      <w:spacing w:after="0" w:line="240" w:lineRule="auto"/>
    </w:pPr>
    <w:rPr>
      <w:color w:val="000000" w:themeColor="text1"/>
      <w:sz w:val="20"/>
      <w:szCs w:val="25"/>
    </w:rPr>
  </w:style>
  <w:style w:type="paragraph" w:customStyle="1" w:styleId="3B8397CD525B4417A8499FD7C85AF8A66">
    <w:name w:val="3B8397CD525B4417A8499FD7C85AF8A66"/>
    <w:pPr>
      <w:spacing w:after="0" w:line="240" w:lineRule="auto"/>
    </w:pPr>
    <w:rPr>
      <w:color w:val="000000" w:themeColor="text1"/>
      <w:sz w:val="20"/>
      <w:szCs w:val="25"/>
    </w:rPr>
  </w:style>
  <w:style w:type="paragraph" w:customStyle="1" w:styleId="C49C418F88B24BB6A28B77B16B7707C16">
    <w:name w:val="C49C418F88B24BB6A28B77B16B7707C16"/>
    <w:pPr>
      <w:spacing w:after="0" w:line="240" w:lineRule="auto"/>
    </w:pPr>
    <w:rPr>
      <w:color w:val="000000" w:themeColor="text1"/>
      <w:sz w:val="20"/>
      <w:szCs w:val="25"/>
    </w:rPr>
  </w:style>
  <w:style w:type="paragraph" w:customStyle="1" w:styleId="2A049D0C09C045CCABF31786FD53FBD96">
    <w:name w:val="2A049D0C09C045CCABF31786FD53FBD96"/>
    <w:pPr>
      <w:spacing w:after="0" w:line="240" w:lineRule="auto"/>
    </w:pPr>
    <w:rPr>
      <w:color w:val="000000" w:themeColor="text1"/>
      <w:sz w:val="20"/>
      <w:szCs w:val="25"/>
    </w:rPr>
  </w:style>
  <w:style w:type="paragraph" w:customStyle="1" w:styleId="18161061704140EBAA886942B226511B6">
    <w:name w:val="18161061704140EBAA886942B226511B6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line="396" w:lineRule="auto"/>
    </w:pPr>
    <w:rPr>
      <w:color w:val="7F7F7F" w:themeColor="text1" w:themeTint="80"/>
      <w:sz w:val="20"/>
      <w:szCs w:val="25"/>
    </w:rPr>
  </w:style>
  <w:style w:type="paragraph" w:customStyle="1" w:styleId="3D331ED2E92241A1A17FD203F94A92936">
    <w:name w:val="3D331ED2E92241A1A17FD203F94A92936"/>
    <w:pPr>
      <w:pBdr>
        <w:bottom w:val="dashed" w:sz="4" w:space="18" w:color="7F7F7F"/>
      </w:pBdr>
      <w:tabs>
        <w:tab w:val="center" w:pos="4320"/>
        <w:tab w:val="right" w:pos="8640"/>
      </w:tabs>
      <w:jc w:val="right"/>
    </w:pPr>
    <w:rPr>
      <w:color w:val="7F7F7F" w:themeColor="text1" w:themeTint="80"/>
      <w:sz w:val="20"/>
      <w:szCs w:val="25"/>
    </w:rPr>
  </w:style>
  <w:style w:type="paragraph" w:customStyle="1" w:styleId="523653F8BE364F17BE877024E1EBB5637">
    <w:name w:val="523653F8BE364F17BE877024E1EBB5637"/>
    <w:pPr>
      <w:spacing w:line="240" w:lineRule="auto"/>
    </w:pPr>
    <w:rPr>
      <w:rFonts w:asciiTheme="majorHAnsi" w:eastAsiaTheme="majorEastAsia" w:hAnsiTheme="majorHAnsi" w:cstheme="majorBidi"/>
      <w:color w:val="ED7D31" w:themeColor="accent2"/>
      <w:sz w:val="52"/>
      <w:szCs w:val="66"/>
    </w:rPr>
  </w:style>
  <w:style w:type="paragraph" w:customStyle="1" w:styleId="793E0D4ED2FF43289A513DCDF8B8AF0F7">
    <w:name w:val="793E0D4ED2FF43289A513DCDF8B8AF0F7"/>
    <w:pPr>
      <w:spacing w:after="720" w:line="240" w:lineRule="auto"/>
    </w:pPr>
    <w:rPr>
      <w:rFonts w:asciiTheme="majorHAnsi" w:eastAsiaTheme="majorEastAsia" w:hAnsiTheme="majorHAnsi" w:cstheme="majorBidi"/>
      <w:color w:val="ED7D31" w:themeColor="accent2"/>
      <w:sz w:val="24"/>
      <w:szCs w:val="31"/>
    </w:rPr>
  </w:style>
  <w:style w:type="paragraph" w:customStyle="1" w:styleId="24EA5A3EEBE145478C79A7EA8531E2AD7">
    <w:name w:val="24EA5A3EEBE145478C79A7EA8531E2AD7"/>
    <w:rPr>
      <w:color w:val="000000" w:themeColor="text1"/>
      <w:sz w:val="20"/>
      <w:szCs w:val="25"/>
    </w:rPr>
  </w:style>
  <w:style w:type="paragraph" w:customStyle="1" w:styleId="0C446A4EE16544BDBA4C781FF11C1AB67">
    <w:name w:val="0C446A4EE16544BDBA4C781FF11C1AB67"/>
    <w:pPr>
      <w:spacing w:after="0" w:line="240" w:lineRule="auto"/>
    </w:pPr>
    <w:rPr>
      <w:color w:val="000000" w:themeColor="text1"/>
      <w:sz w:val="20"/>
      <w:szCs w:val="25"/>
    </w:rPr>
  </w:style>
  <w:style w:type="paragraph" w:customStyle="1" w:styleId="095C6C388E1E40E88CB7CA55779C72357">
    <w:name w:val="095C6C388E1E40E88CB7CA55779C72357"/>
    <w:pPr>
      <w:spacing w:after="0" w:line="240" w:lineRule="auto"/>
    </w:pPr>
    <w:rPr>
      <w:color w:val="000000" w:themeColor="text1"/>
      <w:sz w:val="20"/>
      <w:szCs w:val="25"/>
    </w:rPr>
  </w:style>
  <w:style w:type="paragraph" w:customStyle="1" w:styleId="3B8397CD525B4417A8499FD7C85AF8A67">
    <w:name w:val="3B8397CD525B4417A8499FD7C85AF8A67"/>
    <w:pPr>
      <w:spacing w:after="0" w:line="240" w:lineRule="auto"/>
    </w:pPr>
    <w:rPr>
      <w:color w:val="000000" w:themeColor="text1"/>
      <w:sz w:val="20"/>
      <w:szCs w:val="25"/>
    </w:rPr>
  </w:style>
  <w:style w:type="paragraph" w:customStyle="1" w:styleId="C49C418F88B24BB6A28B77B16B7707C17">
    <w:name w:val="C49C418F88B24BB6A28B77B16B7707C17"/>
    <w:pPr>
      <w:spacing w:after="0" w:line="240" w:lineRule="auto"/>
    </w:pPr>
    <w:rPr>
      <w:color w:val="000000" w:themeColor="text1"/>
      <w:sz w:val="20"/>
      <w:szCs w:val="25"/>
    </w:rPr>
  </w:style>
  <w:style w:type="paragraph" w:customStyle="1" w:styleId="2A049D0C09C045CCABF31786FD53FBD97">
    <w:name w:val="2A049D0C09C045CCABF31786FD53FBD97"/>
    <w:pPr>
      <w:spacing w:after="0" w:line="240" w:lineRule="auto"/>
    </w:pPr>
    <w:rPr>
      <w:color w:val="000000" w:themeColor="text1"/>
      <w:sz w:val="20"/>
      <w:szCs w:val="25"/>
    </w:rPr>
  </w:style>
  <w:style w:type="paragraph" w:customStyle="1" w:styleId="18161061704140EBAA886942B226511B7">
    <w:name w:val="18161061704140EBAA886942B226511B7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line="396" w:lineRule="auto"/>
    </w:pPr>
    <w:rPr>
      <w:color w:val="7F7F7F" w:themeColor="text1" w:themeTint="80"/>
      <w:sz w:val="20"/>
      <w:szCs w:val="25"/>
    </w:rPr>
  </w:style>
  <w:style w:type="paragraph" w:customStyle="1" w:styleId="3D331ED2E92241A1A17FD203F94A92937">
    <w:name w:val="3D331ED2E92241A1A17FD203F94A92937"/>
    <w:pPr>
      <w:pBdr>
        <w:bottom w:val="dashed" w:sz="4" w:space="18" w:color="7F7F7F"/>
      </w:pBdr>
      <w:tabs>
        <w:tab w:val="center" w:pos="4320"/>
        <w:tab w:val="right" w:pos="8640"/>
      </w:tabs>
      <w:jc w:val="right"/>
    </w:pPr>
    <w:rPr>
      <w:color w:val="7F7F7F" w:themeColor="text1" w:themeTint="80"/>
      <w:sz w:val="20"/>
      <w:szCs w:val="25"/>
    </w:rPr>
  </w:style>
  <w:style w:type="paragraph" w:customStyle="1" w:styleId="523653F8BE364F17BE877024E1EBB5638">
    <w:name w:val="523653F8BE364F17BE877024E1EBB5638"/>
    <w:pPr>
      <w:spacing w:line="240" w:lineRule="auto"/>
    </w:pPr>
    <w:rPr>
      <w:rFonts w:asciiTheme="majorHAnsi" w:eastAsiaTheme="majorEastAsia" w:hAnsiTheme="majorHAnsi" w:cstheme="majorBidi"/>
      <w:color w:val="ED7D31" w:themeColor="accent2"/>
      <w:sz w:val="52"/>
      <w:szCs w:val="66"/>
    </w:rPr>
  </w:style>
  <w:style w:type="paragraph" w:customStyle="1" w:styleId="793E0D4ED2FF43289A513DCDF8B8AF0F8">
    <w:name w:val="793E0D4ED2FF43289A513DCDF8B8AF0F8"/>
    <w:pPr>
      <w:spacing w:after="720" w:line="240" w:lineRule="auto"/>
    </w:pPr>
    <w:rPr>
      <w:rFonts w:asciiTheme="majorHAnsi" w:eastAsiaTheme="majorEastAsia" w:hAnsiTheme="majorHAnsi" w:cstheme="majorBidi"/>
      <w:color w:val="ED7D31" w:themeColor="accent2"/>
      <w:sz w:val="24"/>
      <w:szCs w:val="31"/>
    </w:rPr>
  </w:style>
  <w:style w:type="paragraph" w:customStyle="1" w:styleId="24EA5A3EEBE145478C79A7EA8531E2AD8">
    <w:name w:val="24EA5A3EEBE145478C79A7EA8531E2AD8"/>
    <w:rPr>
      <w:color w:val="000000" w:themeColor="text1"/>
      <w:sz w:val="20"/>
      <w:szCs w:val="25"/>
    </w:rPr>
  </w:style>
  <w:style w:type="paragraph" w:customStyle="1" w:styleId="0C446A4EE16544BDBA4C781FF11C1AB68">
    <w:name w:val="0C446A4EE16544BDBA4C781FF11C1AB68"/>
    <w:pPr>
      <w:spacing w:after="0" w:line="240" w:lineRule="auto"/>
    </w:pPr>
    <w:rPr>
      <w:color w:val="000000" w:themeColor="text1"/>
      <w:sz w:val="20"/>
      <w:szCs w:val="25"/>
    </w:rPr>
  </w:style>
  <w:style w:type="paragraph" w:customStyle="1" w:styleId="095C6C388E1E40E88CB7CA55779C72358">
    <w:name w:val="095C6C388E1E40E88CB7CA55779C72358"/>
    <w:pPr>
      <w:spacing w:after="0" w:line="240" w:lineRule="auto"/>
    </w:pPr>
    <w:rPr>
      <w:color w:val="000000" w:themeColor="text1"/>
      <w:sz w:val="20"/>
      <w:szCs w:val="25"/>
    </w:rPr>
  </w:style>
  <w:style w:type="paragraph" w:customStyle="1" w:styleId="3B8397CD525B4417A8499FD7C85AF8A68">
    <w:name w:val="3B8397CD525B4417A8499FD7C85AF8A68"/>
    <w:pPr>
      <w:spacing w:after="0" w:line="240" w:lineRule="auto"/>
    </w:pPr>
    <w:rPr>
      <w:color w:val="000000" w:themeColor="text1"/>
      <w:sz w:val="20"/>
      <w:szCs w:val="25"/>
    </w:rPr>
  </w:style>
  <w:style w:type="paragraph" w:customStyle="1" w:styleId="C49C418F88B24BB6A28B77B16B7707C18">
    <w:name w:val="C49C418F88B24BB6A28B77B16B7707C18"/>
    <w:pPr>
      <w:spacing w:after="0" w:line="240" w:lineRule="auto"/>
    </w:pPr>
    <w:rPr>
      <w:color w:val="000000" w:themeColor="text1"/>
      <w:sz w:val="20"/>
      <w:szCs w:val="25"/>
    </w:rPr>
  </w:style>
  <w:style w:type="paragraph" w:customStyle="1" w:styleId="2A049D0C09C045CCABF31786FD53FBD98">
    <w:name w:val="2A049D0C09C045CCABF31786FD53FBD98"/>
    <w:pPr>
      <w:spacing w:after="0" w:line="240" w:lineRule="auto"/>
    </w:pPr>
    <w:rPr>
      <w:color w:val="000000" w:themeColor="text1"/>
      <w:sz w:val="20"/>
      <w:szCs w:val="25"/>
    </w:rPr>
  </w:style>
  <w:style w:type="paragraph" w:customStyle="1" w:styleId="18161061704140EBAA886942B226511B8">
    <w:name w:val="18161061704140EBAA886942B226511B8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line="396" w:lineRule="auto"/>
    </w:pPr>
    <w:rPr>
      <w:color w:val="7F7F7F" w:themeColor="text1" w:themeTint="80"/>
      <w:sz w:val="20"/>
      <w:szCs w:val="25"/>
    </w:rPr>
  </w:style>
  <w:style w:type="paragraph" w:customStyle="1" w:styleId="3D331ED2E92241A1A17FD203F94A92938">
    <w:name w:val="3D331ED2E92241A1A17FD203F94A92938"/>
    <w:pPr>
      <w:pBdr>
        <w:bottom w:val="dashed" w:sz="4" w:space="18" w:color="7F7F7F"/>
      </w:pBdr>
      <w:tabs>
        <w:tab w:val="center" w:pos="4320"/>
        <w:tab w:val="right" w:pos="8640"/>
      </w:tabs>
      <w:jc w:val="right"/>
    </w:pPr>
    <w:rPr>
      <w:color w:val="7F7F7F" w:themeColor="text1" w:themeTint="80"/>
      <w:sz w:val="20"/>
      <w:szCs w:val="25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0CEEBE0F37842489D6D993FE8FD8A0604009474E9FCFE7DB94596F9220168507702" ma:contentTypeVersion="56" ma:contentTypeDescription="Create a new document." ma:contentTypeScope="" ma:versionID="0c5f6e950f74e8da822328d5552083a0">
  <xsd:schema xmlns:xsd="http://www.w3.org/2001/XMLSchema" xmlns:xs="http://www.w3.org/2001/XMLSchema" xmlns:p="http://schemas.microsoft.com/office/2006/metadata/properties" xmlns:ns2="c0164e30-f6e2-4fcb-a5e1-373c3bc191c6" targetNamespace="http://schemas.microsoft.com/office/2006/metadata/properties" ma:root="true" ma:fieldsID="f53ec9386c10af17528d9cdb678f9f90" ns2:_="">
    <xsd:import namespace="c0164e30-f6e2-4fcb-a5e1-373c3bc191c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4e30-f6e2-4fcb-a5e1-373c3bc191c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bb7ccf3-6c22-489f-873a-b77aa244ba6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5283750-1901-4DB4-A125-8ACBF66C0279}" ma:internalName="CSXSubmissionMarket" ma:readOnly="false" ma:showField="MarketName" ma:web="c0164e30-f6e2-4fcb-a5e1-373c3bc191c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5ebe6e9-1361-43dd-b4ff-d2862b9e898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F856932-3D43-4527-996A-E8B3B7B1C37C}" ma:internalName="InProjectListLookup" ma:readOnly="true" ma:showField="InProjectLis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85794d-7d47-4106-8b88-9e96b447aed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F856932-3D43-4527-996A-E8B3B7B1C37C}" ma:internalName="LastCompleteVersionLookup" ma:readOnly="true" ma:showField="LastComplete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F856932-3D43-4527-996A-E8B3B7B1C37C}" ma:internalName="LastPreviewErrorLookup" ma:readOnly="true" ma:showField="LastPreview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F856932-3D43-4527-996A-E8B3B7B1C37C}" ma:internalName="LastPreviewResultLookup" ma:readOnly="true" ma:showField="LastPreview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F856932-3D43-4527-996A-E8B3B7B1C37C}" ma:internalName="LastPreviewAttemptDateLookup" ma:readOnly="true" ma:showField="LastPreview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F856932-3D43-4527-996A-E8B3B7B1C37C}" ma:internalName="LastPreviewedByLookup" ma:readOnly="true" ma:showField="LastPreview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F856932-3D43-4527-996A-E8B3B7B1C37C}" ma:internalName="LastPreviewTimeLookup" ma:readOnly="true" ma:showField="LastPreview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F856932-3D43-4527-996A-E8B3B7B1C37C}" ma:internalName="LastPreviewVersionLookup" ma:readOnly="true" ma:showField="LastPreview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F856932-3D43-4527-996A-E8B3B7B1C37C}" ma:internalName="LastPublishErrorLookup" ma:readOnly="true" ma:showField="LastPublish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F856932-3D43-4527-996A-E8B3B7B1C37C}" ma:internalName="LastPublishResultLookup" ma:readOnly="true" ma:showField="LastPublish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F856932-3D43-4527-996A-E8B3B7B1C37C}" ma:internalName="LastPublishAttemptDateLookup" ma:readOnly="true" ma:showField="LastPublish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F856932-3D43-4527-996A-E8B3B7B1C37C}" ma:internalName="LastPublishedByLookup" ma:readOnly="true" ma:showField="LastPublish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F856932-3D43-4527-996A-E8B3B7B1C37C}" ma:internalName="LastPublishTimeLookup" ma:readOnly="true" ma:showField="LastPublish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F856932-3D43-4527-996A-E8B3B7B1C37C}" ma:internalName="LastPublishVersionLookup" ma:readOnly="true" ma:showField="LastPublish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EFD8EBB-05C5-42ED-949E-5798BCB984B6}" ma:internalName="LocLastLocAttemptVersionLookup" ma:readOnly="false" ma:showField="LastLocAttemptVersion" ma:web="c0164e30-f6e2-4fcb-a5e1-373c3bc191c6">
      <xsd:simpleType>
        <xsd:restriction base="dms:Lookup"/>
      </xsd:simpleType>
    </xsd:element>
    <xsd:element name="LocLastLocAttemptVersionTypeLookup" ma:index="71" nillable="true" ma:displayName="Loc Last Loc Attempt Version Type" ma:default="" ma:list="{8EFD8EBB-05C5-42ED-949E-5798BCB984B6}" ma:internalName="LocLastLocAttemptVersionTypeLookup" ma:readOnly="true" ma:showField="LastLocAttemptVersionType" ma:web="c0164e30-f6e2-4fcb-a5e1-373c3bc191c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EFD8EBB-05C5-42ED-949E-5798BCB984B6}" ma:internalName="LocNewPublishedVersionLookup" ma:readOnly="true" ma:showField="NewPublishedVersion" ma:web="c0164e30-f6e2-4fcb-a5e1-373c3bc191c6">
      <xsd:simpleType>
        <xsd:restriction base="dms:Lookup"/>
      </xsd:simpleType>
    </xsd:element>
    <xsd:element name="LocOverallHandbackStatusLookup" ma:index="75" nillable="true" ma:displayName="Loc Overall Handback Status" ma:default="" ma:list="{8EFD8EBB-05C5-42ED-949E-5798BCB984B6}" ma:internalName="LocOverallHandbackStatusLookup" ma:readOnly="true" ma:showField="OverallHandbackStatus" ma:web="c0164e30-f6e2-4fcb-a5e1-373c3bc191c6">
      <xsd:simpleType>
        <xsd:restriction base="dms:Lookup"/>
      </xsd:simpleType>
    </xsd:element>
    <xsd:element name="LocOverallLocStatusLookup" ma:index="76" nillable="true" ma:displayName="Loc Overall Localize Status" ma:default="" ma:list="{8EFD8EBB-05C5-42ED-949E-5798BCB984B6}" ma:internalName="LocOverallLocStatusLookup" ma:readOnly="true" ma:showField="OverallLocStatus" ma:web="c0164e30-f6e2-4fcb-a5e1-373c3bc191c6">
      <xsd:simpleType>
        <xsd:restriction base="dms:Lookup"/>
      </xsd:simpleType>
    </xsd:element>
    <xsd:element name="LocOverallPreviewStatusLookup" ma:index="77" nillable="true" ma:displayName="Loc Overall Preview Status" ma:default="" ma:list="{8EFD8EBB-05C5-42ED-949E-5798BCB984B6}" ma:internalName="LocOverallPreviewStatusLookup" ma:readOnly="true" ma:showField="OverallPreviewStatus" ma:web="c0164e30-f6e2-4fcb-a5e1-373c3bc191c6">
      <xsd:simpleType>
        <xsd:restriction base="dms:Lookup"/>
      </xsd:simpleType>
    </xsd:element>
    <xsd:element name="LocOverallPublishStatusLookup" ma:index="78" nillable="true" ma:displayName="Loc Overall Publish Status" ma:default="" ma:list="{8EFD8EBB-05C5-42ED-949E-5798BCB984B6}" ma:internalName="LocOverallPublishStatusLookup" ma:readOnly="true" ma:showField="OverallPublishStatus" ma:web="c0164e30-f6e2-4fcb-a5e1-373c3bc191c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EFD8EBB-05C5-42ED-949E-5798BCB984B6}" ma:internalName="LocProcessedForHandoffsLookup" ma:readOnly="true" ma:showField="ProcessedForHandoffs" ma:web="c0164e30-f6e2-4fcb-a5e1-373c3bc191c6">
      <xsd:simpleType>
        <xsd:restriction base="dms:Lookup"/>
      </xsd:simpleType>
    </xsd:element>
    <xsd:element name="LocProcessedForMarketsLookup" ma:index="81" nillable="true" ma:displayName="Loc Processed For Markets" ma:default="" ma:list="{8EFD8EBB-05C5-42ED-949E-5798BCB984B6}" ma:internalName="LocProcessedForMarketsLookup" ma:readOnly="true" ma:showField="ProcessedForMarkets" ma:web="c0164e30-f6e2-4fcb-a5e1-373c3bc191c6">
      <xsd:simpleType>
        <xsd:restriction base="dms:Lookup"/>
      </xsd:simpleType>
    </xsd:element>
    <xsd:element name="LocPublishedDependentAssetsLookup" ma:index="82" nillable="true" ma:displayName="Loc Published Dependent Assets" ma:default="" ma:list="{8EFD8EBB-05C5-42ED-949E-5798BCB984B6}" ma:internalName="LocPublishedDependentAssetsLookup" ma:readOnly="true" ma:showField="PublishedDependentAssets" ma:web="c0164e30-f6e2-4fcb-a5e1-373c3bc191c6">
      <xsd:simpleType>
        <xsd:restriction base="dms:Lookup"/>
      </xsd:simpleType>
    </xsd:element>
    <xsd:element name="LocPublishedLinkedAssetsLookup" ma:index="83" nillable="true" ma:displayName="Loc Published Linked Assets" ma:default="" ma:list="{8EFD8EBB-05C5-42ED-949E-5798BCB984B6}" ma:internalName="LocPublishedLinkedAssetsLookup" ma:readOnly="true" ma:showField="PublishedLinkedAssets" ma:web="c0164e30-f6e2-4fcb-a5e1-373c3bc191c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fd2b6ab4-0093-4a89-9931-766d682ba0a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5283750-1901-4DB4-A125-8ACBF66C0279}" ma:internalName="Markets" ma:readOnly="false" ma:showField="MarketNa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F856932-3D43-4527-996A-E8B3B7B1C37C}" ma:internalName="NumOfRatingsLookup" ma:readOnly="true" ma:showField="NumOfRating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F856932-3D43-4527-996A-E8B3B7B1C37C}" ma:internalName="PublishStatusLookup" ma:readOnly="false" ma:showField="PublishStatu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84cfbcb-8143-476f-b5d8-022224182b9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60dc607-bbf8-476f-b86a-c9f21b85bb3e}" ma:internalName="TaxCatchAll" ma:showField="CatchAllData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60dc607-bbf8-476f-b86a-c9f21b85bb3e}" ma:internalName="TaxCatchAllLabel" ma:readOnly="true" ma:showField="CatchAllDataLabel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0164e30-f6e2-4fcb-a5e1-373c3bc191c6">english</DirectSourceMarket>
    <MarketSpecific xmlns="c0164e30-f6e2-4fcb-a5e1-373c3bc191c6" xsi:nil="true"/>
    <ApprovalStatus xmlns="c0164e30-f6e2-4fcb-a5e1-373c3bc191c6">InProgress</ApprovalStatus>
    <PrimaryImageGen xmlns="c0164e30-f6e2-4fcb-a5e1-373c3bc191c6">true</PrimaryImageGen>
    <ThumbnailAssetId xmlns="c0164e30-f6e2-4fcb-a5e1-373c3bc191c6" xsi:nil="true"/>
    <TPFriendlyName xmlns="c0164e30-f6e2-4fcb-a5e1-373c3bc191c6">Report (Origin theme)</TPFriendlyName>
    <NumericId xmlns="c0164e30-f6e2-4fcb-a5e1-373c3bc191c6">-1</NumericId>
    <BusinessGroup xmlns="c0164e30-f6e2-4fcb-a5e1-373c3bc191c6" xsi:nil="true"/>
    <SourceTitle xmlns="c0164e30-f6e2-4fcb-a5e1-373c3bc191c6">Report (Origin theme)</SourceTitle>
    <APEditor xmlns="c0164e30-f6e2-4fcb-a5e1-373c3bc191c6">
      <UserInfo>
        <DisplayName>REDMOND\v-luannv</DisplayName>
        <AccountId>82</AccountId>
        <AccountType/>
      </UserInfo>
    </APEditor>
    <OpenTemplate xmlns="c0164e30-f6e2-4fcb-a5e1-373c3bc191c6">true</OpenTemplate>
    <UALocComments xmlns="c0164e30-f6e2-4fcb-a5e1-373c3bc191c6" xsi:nil="true"/>
    <ParentAssetId xmlns="c0164e30-f6e2-4fcb-a5e1-373c3bc191c6" xsi:nil="true"/>
    <PublishStatusLookup xmlns="c0164e30-f6e2-4fcb-a5e1-373c3bc191c6">
      <Value>38852</Value>
      <Value>235440</Value>
    </PublishStatusLookup>
    <IntlLangReviewDate xmlns="c0164e30-f6e2-4fcb-a5e1-373c3bc191c6" xsi:nil="true"/>
    <LastPublishResultLookup xmlns="c0164e30-f6e2-4fcb-a5e1-373c3bc191c6" xsi:nil="true"/>
    <MachineTranslated xmlns="c0164e30-f6e2-4fcb-a5e1-373c3bc191c6">false</MachineTranslated>
    <OriginalSourceMarket xmlns="c0164e30-f6e2-4fcb-a5e1-373c3bc191c6">english</OriginalSourceMarket>
    <TPInstallLocation xmlns="c0164e30-f6e2-4fcb-a5e1-373c3bc191c6">{My Templates}</TPInstallLocation>
    <ClipArtFilename xmlns="c0164e30-f6e2-4fcb-a5e1-373c3bc191c6" xsi:nil="true"/>
    <APDescription xmlns="c0164e30-f6e2-4fcb-a5e1-373c3bc191c6" xsi:nil="true"/>
    <ContentItem xmlns="c0164e30-f6e2-4fcb-a5e1-373c3bc191c6" xsi:nil="true"/>
    <TPCommandLine xmlns="c0164e30-f6e2-4fcb-a5e1-373c3bc191c6">{WD} /f {FilePath}</TPCommandLine>
    <TPAppVersion xmlns="c0164e30-f6e2-4fcb-a5e1-373c3bc191c6">11</TPAppVersion>
    <APAuthor xmlns="c0164e30-f6e2-4fcb-a5e1-373c3bc191c6">
      <UserInfo>
        <DisplayName>REDMOND\cynvey</DisplayName>
        <AccountId>141</AccountId>
        <AccountType/>
      </UserInfo>
    </APAuthor>
    <PublishTargets xmlns="c0164e30-f6e2-4fcb-a5e1-373c3bc191c6">OfficeOnline</PublishTargets>
    <TimesCloned xmlns="c0164e30-f6e2-4fcb-a5e1-373c3bc191c6" xsi:nil="true"/>
    <EditorialStatus xmlns="c0164e30-f6e2-4fcb-a5e1-373c3bc191c6" xsi:nil="true"/>
    <TPLaunchHelpLinkType xmlns="c0164e30-f6e2-4fcb-a5e1-373c3bc191c6">Template</TPLaunchHelpLinkType>
    <LastModifiedDateTime xmlns="c0164e30-f6e2-4fcb-a5e1-373c3bc191c6" xsi:nil="true"/>
    <AssetStart xmlns="c0164e30-f6e2-4fcb-a5e1-373c3bc191c6">2009-01-02T00:00:00+00:00</AssetStart>
    <LastHandOff xmlns="c0164e30-f6e2-4fcb-a5e1-373c3bc191c6" xsi:nil="true"/>
    <AcquiredFrom xmlns="c0164e30-f6e2-4fcb-a5e1-373c3bc191c6" xsi:nil="true"/>
    <Provider xmlns="c0164e30-f6e2-4fcb-a5e1-373c3bc191c6">EY006220130</Provider>
    <TPClientViewer xmlns="c0164e30-f6e2-4fcb-a5e1-373c3bc191c6">Microsoft Office Word</TPClientViewer>
    <UACurrentWords xmlns="c0164e30-f6e2-4fcb-a5e1-373c3bc191c6">0</UACurrentWords>
    <UALocRecommendation xmlns="c0164e30-f6e2-4fcb-a5e1-373c3bc191c6">Localize</UALocRecommendation>
    <ArtSampleDocs xmlns="c0164e30-f6e2-4fcb-a5e1-373c3bc191c6" xsi:nil="true"/>
    <IsDeleted xmlns="c0164e30-f6e2-4fcb-a5e1-373c3bc191c6">false</IsDeleted>
    <TemplateStatus xmlns="c0164e30-f6e2-4fcb-a5e1-373c3bc191c6" xsi:nil="true"/>
    <UANotes xmlns="c0164e30-f6e2-4fcb-a5e1-373c3bc191c6">in the box</UANotes>
    <ShowIn xmlns="c0164e30-f6e2-4fcb-a5e1-373c3bc191c6" xsi:nil="true"/>
    <VoteCount xmlns="c0164e30-f6e2-4fcb-a5e1-373c3bc191c6" xsi:nil="true"/>
    <CSXHash xmlns="c0164e30-f6e2-4fcb-a5e1-373c3bc191c6" xsi:nil="true"/>
    <CSXSubmissionMarket xmlns="c0164e30-f6e2-4fcb-a5e1-373c3bc191c6" xsi:nil="true"/>
    <AssetExpire xmlns="c0164e30-f6e2-4fcb-a5e1-373c3bc191c6">2029-05-12T00:00:00+00:00</AssetExpire>
    <DSATActionTaken xmlns="c0164e30-f6e2-4fcb-a5e1-373c3bc191c6" xsi:nil="true"/>
    <SubmitterId xmlns="c0164e30-f6e2-4fcb-a5e1-373c3bc191c6" xsi:nil="true"/>
    <TPExecutable xmlns="c0164e30-f6e2-4fcb-a5e1-373c3bc191c6" xsi:nil="true"/>
    <AssetType xmlns="c0164e30-f6e2-4fcb-a5e1-373c3bc191c6">TP</AssetType>
    <CSXSubmissionDate xmlns="c0164e30-f6e2-4fcb-a5e1-373c3bc191c6" xsi:nil="true"/>
    <ApprovalLog xmlns="c0164e30-f6e2-4fcb-a5e1-373c3bc191c6" xsi:nil="true"/>
    <BugNumber xmlns="c0164e30-f6e2-4fcb-a5e1-373c3bc191c6" xsi:nil="true"/>
    <CSXUpdate xmlns="c0164e30-f6e2-4fcb-a5e1-373c3bc191c6">false</CSXUpdate>
    <Milestone xmlns="c0164e30-f6e2-4fcb-a5e1-373c3bc191c6" xsi:nil="true"/>
    <OriginAsset xmlns="c0164e30-f6e2-4fcb-a5e1-373c3bc191c6" xsi:nil="true"/>
    <TPComponent xmlns="c0164e30-f6e2-4fcb-a5e1-373c3bc191c6">WORDFiles</TPComponent>
    <AssetId xmlns="c0164e30-f6e2-4fcb-a5e1-373c3bc191c6">TP010192753</AssetId>
    <TPLaunchHelpLink xmlns="c0164e30-f6e2-4fcb-a5e1-373c3bc191c6" xsi:nil="true"/>
    <TPApplication xmlns="c0164e30-f6e2-4fcb-a5e1-373c3bc191c6">Word</TPApplication>
    <IntlLocPriority xmlns="c0164e30-f6e2-4fcb-a5e1-373c3bc191c6" xsi:nil="true"/>
    <HandoffToMSDN xmlns="c0164e30-f6e2-4fcb-a5e1-373c3bc191c6" xsi:nil="true"/>
    <PlannedPubDate xmlns="c0164e30-f6e2-4fcb-a5e1-373c3bc191c6" xsi:nil="true"/>
    <IntlLangReviewer xmlns="c0164e30-f6e2-4fcb-a5e1-373c3bc191c6" xsi:nil="true"/>
    <CrawlForDependencies xmlns="c0164e30-f6e2-4fcb-a5e1-373c3bc191c6">false</CrawlForDependencies>
    <TrustLevel xmlns="c0164e30-f6e2-4fcb-a5e1-373c3bc191c6">1 Microsoft Managed Content</TrustLevel>
    <IsSearchable xmlns="c0164e30-f6e2-4fcb-a5e1-373c3bc191c6">false</IsSearchable>
    <TPNamespace xmlns="c0164e30-f6e2-4fcb-a5e1-373c3bc191c6">WINWORD</TPNamespace>
    <Markets xmlns="c0164e30-f6e2-4fcb-a5e1-373c3bc191c6"/>
    <IntlLangReview xmlns="c0164e30-f6e2-4fcb-a5e1-373c3bc191c6" xsi:nil="true"/>
    <OutputCachingOn xmlns="c0164e30-f6e2-4fcb-a5e1-373c3bc191c6">false</OutputCachingOn>
    <UAProjectedTotalWords xmlns="c0164e30-f6e2-4fcb-a5e1-373c3bc191c6" xsi:nil="true"/>
    <LegacyData xmlns="c0164e30-f6e2-4fcb-a5e1-373c3bc191c6" xsi:nil="true"/>
    <Downloads xmlns="c0164e30-f6e2-4fcb-a5e1-373c3bc191c6">0</Downloads>
    <Providers xmlns="c0164e30-f6e2-4fcb-a5e1-373c3bc191c6" xsi:nil="true"/>
    <PolicheckWords xmlns="c0164e30-f6e2-4fcb-a5e1-373c3bc191c6" xsi:nil="true"/>
    <FriendlyTitle xmlns="c0164e30-f6e2-4fcb-a5e1-373c3bc191c6" xsi:nil="true"/>
    <TemplateTemplateType xmlns="c0164e30-f6e2-4fcb-a5e1-373c3bc191c6">Word 2003 Default</TemplateTemplateType>
    <Manager xmlns="c0164e30-f6e2-4fcb-a5e1-373c3bc191c6" xsi:nil="true"/>
    <EditorialTags xmlns="c0164e30-f6e2-4fcb-a5e1-373c3bc191c6" xsi:nil="true"/>
    <OOCacheId xmlns="c0164e30-f6e2-4fcb-a5e1-373c3bc191c6" xsi:nil="true"/>
    <ScenarioTagsTaxHTField0 xmlns="c0164e30-f6e2-4fcb-a5e1-373c3bc191c6">
      <Terms xmlns="http://schemas.microsoft.com/office/infopath/2007/PartnerControls"/>
    </ScenarioTagsTaxHTField0>
    <LocLastLocAttemptVersionTypeLookup xmlns="c0164e30-f6e2-4fcb-a5e1-373c3bc191c6" xsi:nil="true"/>
    <LocComments xmlns="c0164e30-f6e2-4fcb-a5e1-373c3bc191c6" xsi:nil="true"/>
    <LocManualTestRequired xmlns="c0164e30-f6e2-4fcb-a5e1-373c3bc191c6" xsi:nil="true"/>
    <LocProcessedForMarketsLookup xmlns="c0164e30-f6e2-4fcb-a5e1-373c3bc191c6" xsi:nil="true"/>
    <RecommendationsModifier xmlns="c0164e30-f6e2-4fcb-a5e1-373c3bc191c6" xsi:nil="true"/>
    <LocOverallLocStatusLookup xmlns="c0164e30-f6e2-4fcb-a5e1-373c3bc191c6" xsi:nil="true"/>
    <BlockPublish xmlns="c0164e30-f6e2-4fcb-a5e1-373c3bc191c6" xsi:nil="true"/>
    <LocOverallPublishStatusLookup xmlns="c0164e30-f6e2-4fcb-a5e1-373c3bc191c6" xsi:nil="true"/>
    <LocRecommendedHandoff xmlns="c0164e30-f6e2-4fcb-a5e1-373c3bc191c6" xsi:nil="true"/>
    <CampaignTagsTaxHTField0 xmlns="c0164e30-f6e2-4fcb-a5e1-373c3bc191c6">
      <Terms xmlns="http://schemas.microsoft.com/office/infopath/2007/PartnerControls"/>
    </CampaignTagsTaxHTField0>
    <LocLastLocAttemptVersionLookup xmlns="c0164e30-f6e2-4fcb-a5e1-373c3bc191c6">21740</LocLastLocAttemptVersionLookup>
    <InternalTagsTaxHTField0 xmlns="c0164e30-f6e2-4fcb-a5e1-373c3bc191c6">
      <Terms xmlns="http://schemas.microsoft.com/office/infopath/2007/PartnerControls"/>
    </InternalTagsTaxHTField0>
    <LocProcessedForHandoffsLookup xmlns="c0164e30-f6e2-4fcb-a5e1-373c3bc191c6" xsi:nil="true"/>
    <LocalizationTagsTaxHTField0 xmlns="c0164e30-f6e2-4fcb-a5e1-373c3bc191c6">
      <Terms xmlns="http://schemas.microsoft.com/office/infopath/2007/PartnerControls"/>
    </LocalizationTagsTaxHTField0>
    <LocOverallHandbackStatusLookup xmlns="c0164e30-f6e2-4fcb-a5e1-373c3bc191c6" xsi:nil="true"/>
    <LocNewPublishedVersionLookup xmlns="c0164e30-f6e2-4fcb-a5e1-373c3bc191c6" xsi:nil="true"/>
    <LocPublishedDependentAssetsLookup xmlns="c0164e30-f6e2-4fcb-a5e1-373c3bc191c6" xsi:nil="true"/>
    <FeatureTagsTaxHTField0 xmlns="c0164e30-f6e2-4fcb-a5e1-373c3bc191c6">
      <Terms xmlns="http://schemas.microsoft.com/office/infopath/2007/PartnerControls"/>
    </FeatureTagsTaxHTField0>
    <LocOverallPreviewStatusLookup xmlns="c0164e30-f6e2-4fcb-a5e1-373c3bc191c6" xsi:nil="true"/>
    <LocPublishedLinkedAssetsLookup xmlns="c0164e30-f6e2-4fcb-a5e1-373c3bc191c6" xsi:nil="true"/>
    <TaxCatchAll xmlns="c0164e30-f6e2-4fcb-a5e1-373c3bc191c6"/>
    <OriginalRelease xmlns="c0164e30-f6e2-4fcb-a5e1-373c3bc191c6">14</OriginalRelease>
    <LocMarketGroupTiers2 xmlns="c0164e30-f6e2-4fcb-a5e1-373c3bc191c6" xsi:nil="true"/>
  </documentManagement>
</p:properties>
</file>

<file path=customXml/itemProps1.xml><?xml version="1.0" encoding="utf-8"?>
<ds:datastoreItem xmlns:ds="http://schemas.openxmlformats.org/officeDocument/2006/customXml" ds:itemID="{0B7AC0EB-8D1A-4EA4-8723-1ECA00F8AF21}"/>
</file>

<file path=customXml/itemProps2.xml><?xml version="1.0" encoding="utf-8"?>
<ds:datastoreItem xmlns:ds="http://schemas.openxmlformats.org/officeDocument/2006/customXml" ds:itemID="{67BFF37D-112B-4278-9523-9713E9E7521F}"/>
</file>

<file path=customXml/itemProps3.xml><?xml version="1.0" encoding="utf-8"?>
<ds:datastoreItem xmlns:ds="http://schemas.openxmlformats.org/officeDocument/2006/customXml" ds:itemID="{72E1AE3C-D0DF-46AD-8029-EE7CBACCF178}"/>
</file>

<file path=customXml/itemProps4.xml><?xml version="1.0" encoding="utf-8"?>
<ds:datastoreItem xmlns:ds="http://schemas.openxmlformats.org/officeDocument/2006/customXml" ds:itemID="{3694C8C2-DA7D-41C0-8746-B7FF7B5EB605}"/>
</file>

<file path=docProps/app.xml><?xml version="1.0" encoding="utf-8"?>
<Properties xmlns="http://schemas.openxmlformats.org/officeDocument/2006/extended-properties" xmlns:vt="http://schemas.openxmlformats.org/officeDocument/2006/docPropsVTypes">
  <Template>OriginReport_TP010192753</Template>
  <TotalTime>17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Heading 1</vt:lpstr>
      <vt:lpstr>    Heading 2</vt:lpstr>
      <vt:lpstr>        Heading 3</vt:lpstr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 (ธีมเริ่มต้น)</dc:title>
  <dc:subject/>
  <dc:creator/>
  <cp:keywords/>
  <dc:description/>
  <cp:lastModifiedBy>Sararat Srinuan</cp:lastModifiedBy>
  <cp:revision>4</cp:revision>
  <dcterms:created xsi:type="dcterms:W3CDTF">2006-10-24T12:00:00Z</dcterms:created>
  <dcterms:modified xsi:type="dcterms:W3CDTF">2013-01-22T08:57:00Z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1054</vt:i4>
  </property>
  <property fmtid="{D5CDD505-2E9C-101B-9397-08002B2CF9AE}" pid="3" name="_Version">
    <vt:lpwstr>0809</vt:lpwstr>
  </property>
  <property fmtid="{D5CDD505-2E9C-101B-9397-08002B2CF9AE}" pid="4" name="ContentTypeId">
    <vt:lpwstr>0x010100D0CEEBE0F37842489D6D993FE8FD8A0604009474E9FCFE7DB94596F9220168507702</vt:lpwstr>
  </property>
  <property fmtid="{D5CDD505-2E9C-101B-9397-08002B2CF9AE}" pid="5" name="ImageGenCounter">
    <vt:i4>0</vt:i4>
  </property>
  <property fmtid="{D5CDD505-2E9C-101B-9397-08002B2CF9AE}" pid="6" name="ViolationReportStatus">
    <vt:lpwstr>None</vt:lpwstr>
  </property>
  <property fmtid="{D5CDD505-2E9C-101B-9397-08002B2CF9AE}" pid="7" name="ImageGenStatus">
    <vt:i4>0</vt:i4>
  </property>
  <property fmtid="{D5CDD505-2E9C-101B-9397-08002B2CF9AE}" pid="8" name="PolicheckStatus">
    <vt:i4>0</vt:i4>
  </property>
  <property fmtid="{D5CDD505-2E9C-101B-9397-08002B2CF9AE}" pid="9" name="Applications">
    <vt:lpwstr>83;#Word 12;#67;#Template 12;#436;#Word 14</vt:lpwstr>
  </property>
  <property fmtid="{D5CDD505-2E9C-101B-9397-08002B2CF9AE}" pid="10" name="PolicheckCounter">
    <vt:i4>0</vt:i4>
  </property>
  <property fmtid="{D5CDD505-2E9C-101B-9397-08002B2CF9AE}" pid="11" name="APTrustLevel">
    <vt:r8>1</vt:r8>
  </property>
  <property fmtid="{D5CDD505-2E9C-101B-9397-08002B2CF9AE}" pid="12" name="Order">
    <vt:r8>2297200</vt:r8>
  </property>
</Properties>
</file>