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postavitve"/>
      </w:tblPr>
      <w:tblGrid>
        <w:gridCol w:w="7705"/>
        <w:gridCol w:w="203"/>
        <w:gridCol w:w="203"/>
        <w:gridCol w:w="899"/>
      </w:tblGrid>
      <w:tr w:rsidR="00A36F67" w:rsidRPr="003D0FBD" w14:paraId="0DEF902D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Vnesite vaša ime in priimek:"/>
              <w:tag w:val="Vnesite vaša  ime in priimek:"/>
              <w:id w:val="1888060227"/>
              <w:placeholder>
                <w:docPart w:val="E5C28EAE07AD4A57AAFD9C639DDCE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D322DAE" w14:textId="7779C642" w:rsidR="00A36F67" w:rsidRPr="00D611FE" w:rsidRDefault="00D611FE" w:rsidP="00D611FE">
                <w:pPr>
                  <w:pStyle w:val="Naslov"/>
                </w:pPr>
                <w:r w:rsidRPr="006F1118">
                  <w:rPr>
                    <w:lang w:bidi="sl-SI"/>
                  </w:rPr>
                  <w:t>Vaša ime in priimek</w:t>
                </w:r>
              </w:p>
            </w:sdtContent>
          </w:sdt>
          <w:p w14:paraId="790F3051" w14:textId="5C4E09A1" w:rsidR="00A36F67" w:rsidRPr="003D0FBD" w:rsidRDefault="00AA010A" w:rsidP="00343FBB">
            <w:pPr>
              <w:pStyle w:val="Naslovpoiljatelja1"/>
            </w:pPr>
            <w:sdt>
              <w:sdtPr>
                <w:alias w:val="Vnesite naslov, mesto, poštno številko:"/>
                <w:tag w:val="Vnesite naslov, mesto, poštno številko:"/>
                <w:id w:val="-1316105444"/>
                <w:placeholder>
                  <w:docPart w:val="F158E15446ED4CE9B727F18170BA8BF6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E3A0F" w:rsidRPr="005E3A0F">
                  <w:rPr>
                    <w:lang w:bidi="sl-SI"/>
                  </w:rPr>
                  <w:t>Ulica, mesto, poštna številka</w:t>
                </w:r>
              </w:sdtContent>
            </w:sdt>
          </w:p>
          <w:p w14:paraId="56BD97E6" w14:textId="420E79BB" w:rsidR="00A36F67" w:rsidRPr="003D0FBD" w:rsidRDefault="00AA010A" w:rsidP="00863291">
            <w:pPr>
              <w:pStyle w:val="Naslovpoiljatelja1"/>
            </w:pPr>
            <w:sdt>
              <w:sdtPr>
                <w:alias w:val="Vnesite telefonsko:"/>
                <w:tag w:val="Vnesite telefonsko:"/>
                <w:id w:val="-1088775218"/>
                <w:placeholder>
                  <w:docPart w:val="69BF7E26474145759303C5646D41D9FA"/>
                </w:placeholder>
                <w:temporary/>
                <w:showingPlcHdr/>
                <w15:appearance w15:val="hidden"/>
              </w:sdtPr>
              <w:sdtEndPr/>
              <w:sdtContent>
                <w:r w:rsidRPr="00AA010A">
                  <w:rPr>
                    <w:lang w:bidi="sl-SI"/>
                  </w:rPr>
                  <w:t>Telefonska številka</w:t>
                </w:r>
              </w:sdtContent>
            </w:sdt>
            <w:r w:rsidR="00A36F67" w:rsidRPr="003D0FBD">
              <w:rPr>
                <w:lang w:bidi="sl-SI"/>
              </w:rPr>
              <w:t xml:space="preserve">  </w:t>
            </w:r>
            <w:sdt>
              <w:sdtPr>
                <w:alias w:val="Vnesite e-pošto:"/>
                <w:tag w:val="Vnesite e-pošto:"/>
                <w:id w:val="-1812935132"/>
                <w:placeholder>
                  <w:docPart w:val="82379A81AE51406DB7DB72CA7D8AF6BD"/>
                </w:placeholder>
                <w:temporary/>
                <w:showingPlcHdr/>
                <w15:appearance w15:val="hidden"/>
              </w:sdtPr>
              <w:sdtEndPr/>
              <w:sdtContent>
                <w:r w:rsidR="00A36F67" w:rsidRPr="003D0FBD">
                  <w:rPr>
                    <w:lang w:bidi="sl-SI"/>
                  </w:rPr>
                  <w:t>E-pošt</w:t>
                </w:r>
                <w:r>
                  <w:rPr>
                    <w:lang w:bidi="sl-SI"/>
                  </w:rPr>
                  <w:t>a</w:t>
                </w:r>
              </w:sdtContent>
            </w:sdt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427931C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3E77E70D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18E7C14E" w14:textId="77777777" w:rsidR="00A36F67" w:rsidRPr="003D0FBD" w:rsidRDefault="00A36F67" w:rsidP="00F6207E"/>
        </w:tc>
      </w:tr>
    </w:tbl>
    <w:p w14:paraId="3A7AC2B9" w14:textId="77777777" w:rsidR="00156EF1" w:rsidRPr="003D0FBD" w:rsidRDefault="00AA010A" w:rsidP="00F07379">
      <w:pPr>
        <w:pStyle w:val="Datum"/>
      </w:pPr>
      <w:sdt>
        <w:sdtPr>
          <w:alias w:val="Vnesite datum:"/>
          <w:tag w:val="Vnesite datum:"/>
          <w:id w:val="1218936465"/>
          <w:placeholder>
            <w:docPart w:val="5B32C6CC78034F57B31C4D60FD6303E0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l-SI"/>
            </w:rPr>
            <w:t>Datum</w:t>
          </w:r>
        </w:sdtContent>
      </w:sdt>
    </w:p>
    <w:sdt>
      <w:sdtPr>
        <w:alias w:val="Vnesite ime prejemnika:"/>
        <w:tag w:val="Vnesite ime prejemnika:"/>
        <w:id w:val="1515885999"/>
        <w:placeholder>
          <w:docPart w:val="5DC91CEF9E6E4C28B508410A4047E29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28D0BC6" w14:textId="2D34B372" w:rsidR="00156EF1" w:rsidRPr="003D0FBD" w:rsidRDefault="00E156BA" w:rsidP="00F07379">
          <w:pPr>
            <w:pStyle w:val="Naslovprejemnika"/>
          </w:pPr>
          <w:r w:rsidRPr="006F1118">
            <w:rPr>
              <w:lang w:bidi="sl-SI"/>
            </w:rPr>
            <w:t>Ime prejemnika</w:t>
          </w:r>
        </w:p>
      </w:sdtContent>
    </w:sdt>
    <w:p w14:paraId="4809793B" w14:textId="77777777" w:rsidR="00156EF1" w:rsidRPr="003D0FBD" w:rsidRDefault="00AA010A" w:rsidP="00F07379">
      <w:pPr>
        <w:pStyle w:val="Naslovprejemnika"/>
      </w:pPr>
      <w:sdt>
        <w:sdtPr>
          <w:alias w:val="Vnesite ime podjetja prejemnika:"/>
          <w:tag w:val="Vnesite ime podjetja prejemnika:"/>
          <w:id w:val="222650466"/>
          <w:placeholder>
            <w:docPart w:val="D4F55ACD2B9E4B188E0CBC28CE22B9B3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l-SI"/>
            </w:rPr>
            <w:t>Ime podjetja prejemnika</w:t>
          </w:r>
        </w:sdtContent>
      </w:sdt>
    </w:p>
    <w:p w14:paraId="2E7C9F28" w14:textId="77777777" w:rsidR="00156EF1" w:rsidRPr="003D0FBD" w:rsidRDefault="00AA010A" w:rsidP="00F07379">
      <w:pPr>
        <w:pStyle w:val="Naslovprejemnika"/>
      </w:pPr>
      <w:sdt>
        <w:sdtPr>
          <w:alias w:val="Vnesite naslov prejemnika:"/>
          <w:tag w:val="Vnesite naslov prejemnika:"/>
          <w:id w:val="-494795027"/>
          <w:placeholder>
            <w:docPart w:val="FBC9976E17424D15A689EB842898918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l-SI"/>
            </w:rPr>
            <w:t>Naslov prejemnika</w:t>
          </w:r>
        </w:sdtContent>
      </w:sdt>
    </w:p>
    <w:p w14:paraId="7DF28962" w14:textId="48F2E17E" w:rsidR="00156EF1" w:rsidRPr="003D0FBD" w:rsidRDefault="00156EF1" w:rsidP="00156EF1">
      <w:pPr>
        <w:pStyle w:val="Uvodnipozdrav"/>
      </w:pPr>
      <w:r w:rsidRPr="003D0FBD">
        <w:rPr>
          <w:lang w:bidi="sl-SI"/>
        </w:rPr>
        <w:t xml:space="preserve">Spoštovani/-a </w:t>
      </w:r>
      <w:sdt>
        <w:sdtPr>
          <w:alias w:val="Vnesite ime prejemnika/-ce:"/>
          <w:tag w:val="Vnesite ime prejemnika/-ce:"/>
          <w:id w:val="534769426"/>
          <w:placeholder>
            <w:docPart w:val="B4E46378AAA04A6D806CF428B7EE7E4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156BA" w:rsidRPr="006F1118">
            <w:rPr>
              <w:lang w:bidi="sl-SI"/>
            </w:rPr>
            <w:t>ime prejemnika/-ce</w:t>
          </w:r>
        </w:sdtContent>
      </w:sdt>
      <w:r w:rsidRPr="003D0FBD">
        <w:rPr>
          <w:lang w:bidi="sl-SI"/>
        </w:rPr>
        <w:t>,</w:t>
      </w:r>
    </w:p>
    <w:sdt>
      <w:sdtPr>
        <w:alias w:val="Vnesite telo pisma:"/>
        <w:tag w:val="Vnesite telo pisma:"/>
        <w:id w:val="-2060774261"/>
        <w:placeholder>
          <w:docPart w:val="0D991259545C45A4AB550301A0F7F49B"/>
        </w:placeholder>
        <w:temporary/>
        <w:showingPlcHdr/>
        <w15:appearance w15:val="hidden"/>
      </w:sdtPr>
      <w:sdtEndPr/>
      <w:sdtContent>
        <w:p w14:paraId="5C8D7C38" w14:textId="77777777" w:rsidR="00156EF1" w:rsidRPr="006F1118" w:rsidRDefault="00156EF1" w:rsidP="00F07379">
          <w:r w:rsidRPr="006F1118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  <w:p w14:paraId="0685DE58" w14:textId="77777777" w:rsidR="00AA010A" w:rsidRDefault="00156EF1" w:rsidP="00AA010A">
          <w:pPr>
            <w:rPr>
              <w:lang w:bidi="sl-SI"/>
            </w:rPr>
          </w:pPr>
          <w:r w:rsidRPr="006F1118">
            <w:rPr>
              <w:lang w:bidi="sl-SI"/>
            </w:rPr>
            <w:t xml:space="preserve">Ali želite vstaviti sliko iz datotek ali pa dodati obliko, polje z besedilom ali tabelo? Ni problema. </w:t>
          </w:r>
          <w:r w:rsidR="00AA010A">
            <w:rPr>
              <w:lang w:bidi="sl-SI"/>
            </w:rPr>
            <w:t>Na traku na zavihku »Vstavi« tapnite želeno možnost.</w:t>
          </w:r>
        </w:p>
        <w:p w14:paraId="41140B89" w14:textId="58AF8F36" w:rsidR="00156EF1" w:rsidRPr="003D0FBD" w:rsidRDefault="00AA010A" w:rsidP="00AA010A">
          <w:r>
            <w:rPr>
              <w:lang w:bidi="sl-SI"/>
            </w:rPr>
            <w:t>Na zavihku »Vstavi« lahko najdete še veliko drugih orodij, ki so preprosta za uporabo, s katerimi lahko na primer dodate hiperpovezavo ali vstavite komentar.</w:t>
          </w:r>
          <w:bookmarkStart w:id="0" w:name="_GoBack"/>
          <w:bookmarkEnd w:id="0"/>
          <w:r w:rsidR="00156EF1" w:rsidRPr="006F1118">
            <w:rPr>
              <w:lang w:bidi="sl-SI"/>
            </w:rPr>
            <w:t>.</w:t>
          </w:r>
        </w:p>
      </w:sdtContent>
    </w:sdt>
    <w:p w14:paraId="390B4B7B" w14:textId="77777777" w:rsidR="00156EF1" w:rsidRPr="003D0FBD" w:rsidRDefault="00AA010A" w:rsidP="00F07379">
      <w:pPr>
        <w:pStyle w:val="Zakljunipozdrav"/>
      </w:pPr>
      <w:sdt>
        <w:sdtPr>
          <w:alias w:val="S spoštovanjem:"/>
          <w:tag w:val="S spoštovanjem:"/>
          <w:id w:val="1350603834"/>
          <w:placeholder>
            <w:docPart w:val="CB819DE1FAB64E6083C416873166DEC5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sl-SI"/>
            </w:rPr>
            <w:t>S spoštovanjem,</w:t>
          </w:r>
        </w:sdtContent>
      </w:sdt>
    </w:p>
    <w:sdt>
      <w:sdtPr>
        <w:alias w:val="Vnesite vaša ime in priimek:"/>
        <w:tag w:val="Vnesite vaša ime in priimek:"/>
        <w:id w:val="-714654594"/>
        <w:placeholder>
          <w:docPart w:val="9EC784A51EE8432686B5724ACCF2A1AE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00724BE8" w14:textId="77777777" w:rsidR="00D611FE" w:rsidRDefault="00D611FE" w:rsidP="00D611FE">
          <w:pPr>
            <w:pStyle w:val="Podpis"/>
          </w:pPr>
          <w:r w:rsidRPr="006F1118">
            <w:rPr>
              <w:lang w:bidi="sl-SI"/>
            </w:rPr>
            <w:t>Vaša ime in priimek</w:t>
          </w:r>
        </w:p>
      </w:sdtContent>
    </w:sdt>
    <w:sectPr w:rsidR="00D611FE" w:rsidSect="00863291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B30E" w14:textId="77777777" w:rsidR="00E03C05" w:rsidRDefault="00E03C05">
      <w:pPr>
        <w:spacing w:after="0" w:line="240" w:lineRule="auto"/>
      </w:pPr>
      <w:r>
        <w:separator/>
      </w:r>
    </w:p>
  </w:endnote>
  <w:endnote w:type="continuationSeparator" w:id="0">
    <w:p w14:paraId="58AE0C01" w14:textId="77777777" w:rsidR="00E03C05" w:rsidRDefault="00E0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s postavitvijo noge"/>
    </w:tblPr>
    <w:tblGrid>
      <w:gridCol w:w="360"/>
      <w:gridCol w:w="7588"/>
      <w:gridCol w:w="202"/>
      <w:gridCol w:w="202"/>
      <w:gridCol w:w="1008"/>
    </w:tblGrid>
    <w:tr w:rsidR="00CB2712" w14:paraId="44F197C6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EC0DB94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49003" w14:textId="00D85F6B" w:rsidR="00CB2712" w:rsidRDefault="00AE267E" w:rsidP="00CB2712"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9B29E8">
            <w:rPr>
              <w:noProof/>
              <w:lang w:bidi="sl-SI"/>
            </w:rPr>
            <w:t>0</w:t>
          </w:r>
          <w:r>
            <w:rPr>
              <w:noProof/>
              <w:lang w:bidi="sl-SI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505955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23FD533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E2B2C8" w14:textId="77777777" w:rsidR="00CB2712" w:rsidRDefault="00CB2712" w:rsidP="00CB2712"/>
      </w:tc>
    </w:tr>
  </w:tbl>
  <w:p w14:paraId="03584DBE" w14:textId="77777777" w:rsidR="00CB2712" w:rsidRDefault="00CB2712" w:rsidP="00CB27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s postavitvijo noge"/>
    </w:tblPr>
    <w:tblGrid>
      <w:gridCol w:w="347"/>
      <w:gridCol w:w="7347"/>
      <w:gridCol w:w="180"/>
      <w:gridCol w:w="180"/>
      <w:gridCol w:w="956"/>
    </w:tblGrid>
    <w:tr w:rsidR="006515E8" w14:paraId="62A02D77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7C7E85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2B287406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49F7C2AD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F43F0A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75233474" w14:textId="77777777" w:rsidR="006515E8" w:rsidRDefault="006515E8" w:rsidP="006515E8"/>
      </w:tc>
    </w:tr>
  </w:tbl>
  <w:p w14:paraId="35FD1AA7" w14:textId="77777777" w:rsidR="00D25C8E" w:rsidRDefault="00D25C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78900" w14:textId="77777777" w:rsidR="00E03C05" w:rsidRDefault="00E03C05">
      <w:pPr>
        <w:spacing w:after="0" w:line="240" w:lineRule="auto"/>
      </w:pPr>
      <w:r>
        <w:separator/>
      </w:r>
    </w:p>
  </w:footnote>
  <w:footnote w:type="continuationSeparator" w:id="0">
    <w:p w14:paraId="61F516A1" w14:textId="77777777" w:rsidR="00E03C05" w:rsidRDefault="00E0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000A9D"/>
    <w:rsid w:val="00156EF1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3A0F"/>
    <w:rsid w:val="005E5E2B"/>
    <w:rsid w:val="006515E8"/>
    <w:rsid w:val="006F1118"/>
    <w:rsid w:val="00741FDE"/>
    <w:rsid w:val="008347EF"/>
    <w:rsid w:val="00863291"/>
    <w:rsid w:val="00946252"/>
    <w:rsid w:val="0098300D"/>
    <w:rsid w:val="009B29E8"/>
    <w:rsid w:val="009E37DE"/>
    <w:rsid w:val="009F0B81"/>
    <w:rsid w:val="00A36F67"/>
    <w:rsid w:val="00AA010A"/>
    <w:rsid w:val="00AB1341"/>
    <w:rsid w:val="00AE267E"/>
    <w:rsid w:val="00B8163C"/>
    <w:rsid w:val="00B9569D"/>
    <w:rsid w:val="00BF473C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03C05"/>
    <w:rsid w:val="00E12DAB"/>
    <w:rsid w:val="00E156BA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7C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F1118"/>
  </w:style>
  <w:style w:type="paragraph" w:styleId="Naslov1">
    <w:name w:val="heading 1"/>
    <w:basedOn w:val="Navaden"/>
    <w:next w:val="Navaden"/>
    <w:link w:val="Naslov1Znak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18"/>
    <w:unhideWhenUsed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18"/>
    <w:rsid w:val="00C62B67"/>
  </w:style>
  <w:style w:type="character" w:styleId="Besedilooznabemesta">
    <w:name w:val="Placeholder Text"/>
    <w:basedOn w:val="Privzetapisavaodstavka"/>
    <w:uiPriority w:val="99"/>
    <w:semiHidden/>
    <w:rsid w:val="00CD5E29"/>
    <w:rPr>
      <w:color w:val="3A3A3A" w:themeColor="background2" w:themeShade="40"/>
    </w:rPr>
  </w:style>
  <w:style w:type="paragraph" w:styleId="Glava">
    <w:name w:val="header"/>
    <w:basedOn w:val="Navaden"/>
    <w:link w:val="GlavaZnak"/>
    <w:uiPriority w:val="19"/>
    <w:unhideWhenUsed/>
    <w:rsid w:val="00EE4599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19"/>
    <w:rsid w:val="00EE4599"/>
  </w:style>
  <w:style w:type="paragraph" w:customStyle="1" w:styleId="Naslovpoiljatelja1">
    <w:name w:val="Naslov pošiljatelja1"/>
    <w:basedOn w:val="Navaden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Navaden"/>
    <w:next w:val="Navaden"/>
    <w:link w:val="DatumZnak"/>
    <w:uiPriority w:val="2"/>
    <w:unhideWhenUsed/>
    <w:rsid w:val="00D25C8E"/>
    <w:pPr>
      <w:spacing w:before="1000" w:after="400"/>
    </w:pPr>
  </w:style>
  <w:style w:type="character" w:customStyle="1" w:styleId="DatumZnak">
    <w:name w:val="Datum Znak"/>
    <w:basedOn w:val="Privzetapisavaodstavka"/>
    <w:link w:val="Datum"/>
    <w:uiPriority w:val="2"/>
    <w:rsid w:val="00D25C8E"/>
  </w:style>
  <w:style w:type="paragraph" w:customStyle="1" w:styleId="Naslovprejemnika">
    <w:name w:val="Naslov prejemnika"/>
    <w:basedOn w:val="Navaden"/>
    <w:uiPriority w:val="3"/>
    <w:qFormat/>
    <w:rsid w:val="003D0FBD"/>
    <w:pPr>
      <w:spacing w:after="480"/>
      <w:contextualSpacing/>
    </w:pPr>
  </w:style>
  <w:style w:type="paragraph" w:styleId="Zakljunipozdrav">
    <w:name w:val="Closing"/>
    <w:basedOn w:val="Navaden"/>
    <w:next w:val="Podpis"/>
    <w:link w:val="ZakljunipozdravZnak"/>
    <w:uiPriority w:val="5"/>
    <w:unhideWhenUsed/>
    <w:qFormat/>
    <w:pPr>
      <w:spacing w:before="600" w:after="80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sid w:val="00343FBB"/>
  </w:style>
  <w:style w:type="paragraph" w:styleId="Podpis">
    <w:name w:val="Signature"/>
    <w:basedOn w:val="Navaden"/>
    <w:next w:val="Navaden"/>
    <w:link w:val="PodpisZnak"/>
    <w:uiPriority w:val="6"/>
    <w:unhideWhenUsed/>
    <w:qFormat/>
    <w:pPr>
      <w:spacing w:after="600"/>
    </w:pPr>
  </w:style>
  <w:style w:type="character" w:customStyle="1" w:styleId="PodpisZnak">
    <w:name w:val="Podpis Znak"/>
    <w:basedOn w:val="Privzetapisavaodstavka"/>
    <w:link w:val="Podpis"/>
    <w:uiPriority w:val="6"/>
    <w:rsid w:val="00343F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563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2C2563"/>
  </w:style>
  <w:style w:type="paragraph" w:styleId="Blokbesedila">
    <w:name w:val="Block Text"/>
    <w:basedOn w:val="Navaden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C256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C2563"/>
  </w:style>
  <w:style w:type="paragraph" w:styleId="Telobesedila2">
    <w:name w:val="Body Text 2"/>
    <w:basedOn w:val="Navaden"/>
    <w:link w:val="Telobesedila2Znak"/>
    <w:uiPriority w:val="99"/>
    <w:semiHidden/>
    <w:unhideWhenUsed/>
    <w:rsid w:val="002C256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2C2563"/>
  </w:style>
  <w:style w:type="paragraph" w:styleId="Telobesedila3">
    <w:name w:val="Body Text 3"/>
    <w:basedOn w:val="Navaden"/>
    <w:link w:val="Telobesedila3Znak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C2563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2C2563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2C2563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2C256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2C2563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2C2563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2C2563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C2563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2C2563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2C2563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2563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25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2563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C2563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2C2563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2C2563"/>
  </w:style>
  <w:style w:type="character" w:styleId="Poudarek">
    <w:name w:val="Emphasis"/>
    <w:basedOn w:val="Privzetapisavaodstavka"/>
    <w:uiPriority w:val="20"/>
    <w:semiHidden/>
    <w:unhideWhenUsed/>
    <w:qFormat/>
    <w:rsid w:val="002C2563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2C2563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C2563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C256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C2563"/>
    <w:rPr>
      <w:szCs w:val="20"/>
    </w:rPr>
  </w:style>
  <w:style w:type="table" w:styleId="Tabelasvetlamrea1">
    <w:name w:val="Grid Table 1 Light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Mreatabele3">
    <w:name w:val="Grid Table 3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2C2563"/>
  </w:style>
  <w:style w:type="paragraph" w:styleId="HTMLnaslov">
    <w:name w:val="HTML Address"/>
    <w:basedOn w:val="Navaden"/>
    <w:link w:val="HTMLnaslovZnak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2C2563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2C256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2C256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C2563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2C256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CD5E29"/>
    <w:rPr>
      <w:i/>
      <w:iCs/>
      <w:color w:val="11826C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2C2563"/>
  </w:style>
  <w:style w:type="paragraph" w:styleId="Seznam">
    <w:name w:val="List"/>
    <w:basedOn w:val="Navaden"/>
    <w:uiPriority w:val="99"/>
    <w:semiHidden/>
    <w:unhideWhenUsed/>
    <w:rsid w:val="002C2563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2C2563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2C2563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2C2563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2C2563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2C2563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2C2563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2C256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eznamvtabeli2">
    <w:name w:val="List Table 2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eznamvtabeli3">
    <w:name w:val="List Table 3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2C2563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2C2563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2C2563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2C2563"/>
  </w:style>
  <w:style w:type="character" w:styleId="tevilkastrani">
    <w:name w:val="page number"/>
    <w:basedOn w:val="Privzetapisavaodstavka"/>
    <w:uiPriority w:val="99"/>
    <w:semiHidden/>
    <w:unhideWhenUsed/>
    <w:rsid w:val="002C2563"/>
  </w:style>
  <w:style w:type="table" w:styleId="Navadnatabela1">
    <w:name w:val="Plain Table 1"/>
    <w:basedOn w:val="Navadnatabela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C2563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2C2563"/>
    <w:rPr>
      <w:i/>
      <w:iCs/>
      <w:color w:val="404040" w:themeColor="text1" w:themeTint="BF"/>
    </w:rPr>
  </w:style>
  <w:style w:type="character" w:styleId="Krepko">
    <w:name w:val="Strong"/>
    <w:basedOn w:val="Privzetapisavaodstavka"/>
    <w:uiPriority w:val="22"/>
    <w:semiHidden/>
    <w:unhideWhenUsed/>
    <w:qFormat/>
    <w:rsid w:val="002C2563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2C2563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2C2563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NaslovZnak">
    <w:name w:val="Naslov Znak"/>
    <w:basedOn w:val="Privzetapisavaodstavka"/>
    <w:link w:val="Naslov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2C256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2C2563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2C2563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C2563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C2563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C2563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C2563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C2563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C2563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C2563"/>
    <w:pPr>
      <w:outlineLvl w:val="9"/>
    </w:pPr>
  </w:style>
  <w:style w:type="paragraph" w:styleId="Uvodnipozdrav">
    <w:name w:val="Salutation"/>
    <w:basedOn w:val="Navaden"/>
    <w:next w:val="Navaden"/>
    <w:link w:val="UvodnipozdravZnak"/>
    <w:uiPriority w:val="4"/>
    <w:qFormat/>
    <w:rsid w:val="00156EF1"/>
  </w:style>
  <w:style w:type="character" w:customStyle="1" w:styleId="UvodnipozdravZnak">
    <w:name w:val="Uvodni pozdrav Znak"/>
    <w:basedOn w:val="Privzetapisavaodstavka"/>
    <w:link w:val="Uvodnipozdrav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58E15446ED4CE9B727F18170B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0DB1-F446-448D-8881-ABB5092C172B}"/>
      </w:docPartPr>
      <w:docPartBody>
        <w:p w:rsidR="00F145AF" w:rsidRDefault="00717425" w:rsidP="00717425">
          <w:pPr>
            <w:pStyle w:val="F158E15446ED4CE9B727F18170BA8BF63"/>
          </w:pPr>
          <w:r w:rsidRPr="006F1118">
            <w:rPr>
              <w:lang w:bidi="sl-SI"/>
            </w:rPr>
            <w:t>Naslov, mesto, poštna številk</w:t>
          </w:r>
          <w:r>
            <w:rPr>
              <w:lang w:bidi="sl-SI"/>
            </w:rPr>
            <w:t>o</w:t>
          </w:r>
        </w:p>
      </w:docPartBody>
    </w:docPart>
    <w:docPart>
      <w:docPartPr>
        <w:name w:val="69BF7E26474145759303C5646D41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DE05-7DFF-4D1C-844E-D6C8ED866835}"/>
      </w:docPartPr>
      <w:docPartBody>
        <w:p w:rsidR="00F145AF" w:rsidRDefault="00717425" w:rsidP="00717425">
          <w:pPr>
            <w:pStyle w:val="69BF7E26474145759303C5646D41D9FA3"/>
          </w:pPr>
          <w:r w:rsidRPr="006F1118">
            <w:rPr>
              <w:lang w:bidi="sl-SI"/>
            </w:rPr>
            <w:t>T</w:t>
          </w:r>
          <w:r w:rsidRPr="00863291">
            <w:rPr>
              <w:lang w:bidi="sl-SI"/>
            </w:rPr>
            <w:t>elefonsko</w:t>
          </w:r>
        </w:p>
      </w:docPartBody>
    </w:docPart>
    <w:docPart>
      <w:docPartPr>
        <w:name w:val="82379A81AE51406DB7DB72CA7D8A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381D-0FC3-461B-86D7-3F94291D3ACF}"/>
      </w:docPartPr>
      <w:docPartBody>
        <w:p w:rsidR="00F145AF" w:rsidRDefault="00717425" w:rsidP="00717425">
          <w:pPr>
            <w:pStyle w:val="82379A81AE51406DB7DB72CA7D8AF6BD3"/>
          </w:pPr>
          <w:r w:rsidRPr="003D0FBD">
            <w:rPr>
              <w:lang w:bidi="sl-SI"/>
            </w:rPr>
            <w:t>E-pošt</w:t>
          </w:r>
          <w:r>
            <w:rPr>
              <w:lang w:bidi="sl-SI"/>
            </w:rPr>
            <w:t>o</w:t>
          </w:r>
        </w:p>
      </w:docPartBody>
    </w:docPart>
    <w:docPart>
      <w:docPartPr>
        <w:name w:val="5B32C6CC78034F57B31C4D60FD63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AE1-002D-4C2B-8866-3F24DC672F3C}"/>
      </w:docPartPr>
      <w:docPartBody>
        <w:p w:rsidR="00CD5E17" w:rsidRDefault="00717425" w:rsidP="00717425">
          <w:pPr>
            <w:pStyle w:val="5B32C6CC78034F57B31C4D60FD6303E03"/>
          </w:pPr>
          <w:r w:rsidRPr="006F1118">
            <w:rPr>
              <w:lang w:bidi="sl-SI"/>
            </w:rPr>
            <w:t>Datum</w:t>
          </w:r>
        </w:p>
      </w:docPartBody>
    </w:docPart>
    <w:docPart>
      <w:docPartPr>
        <w:name w:val="D4F55ACD2B9E4B188E0CBC28CE22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BCC5-0291-4E67-88DB-882739E25002}"/>
      </w:docPartPr>
      <w:docPartBody>
        <w:p w:rsidR="00CD5E17" w:rsidRDefault="00717425" w:rsidP="00717425">
          <w:pPr>
            <w:pStyle w:val="D4F55ACD2B9E4B188E0CBC28CE22B9B33"/>
          </w:pPr>
          <w:r w:rsidRPr="006F1118">
            <w:rPr>
              <w:lang w:bidi="sl-SI"/>
            </w:rPr>
            <w:t>Ime podjetja prejemnika</w:t>
          </w:r>
        </w:p>
      </w:docPartBody>
    </w:docPart>
    <w:docPart>
      <w:docPartPr>
        <w:name w:val="FBC9976E17424D15A689EB842898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71B-AFF2-4107-BF0D-BF02441103CD}"/>
      </w:docPartPr>
      <w:docPartBody>
        <w:p w:rsidR="00CD5E17" w:rsidRDefault="00717425" w:rsidP="00717425">
          <w:pPr>
            <w:pStyle w:val="FBC9976E17424D15A689EB842898918B3"/>
          </w:pPr>
          <w:r w:rsidRPr="006F1118">
            <w:rPr>
              <w:lang w:bidi="sl-SI"/>
            </w:rPr>
            <w:t>Naslov prejemnika</w:t>
          </w:r>
        </w:p>
      </w:docPartBody>
    </w:docPart>
    <w:docPart>
      <w:docPartPr>
        <w:name w:val="0D991259545C45A4AB550301A0F7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123D-1E56-4579-AF57-7205CB037C19}"/>
      </w:docPartPr>
      <w:docPartBody>
        <w:p w:rsidR="00717425" w:rsidRPr="006F1118" w:rsidRDefault="00717425" w:rsidP="00F07379">
          <w:r w:rsidRPr="006F1118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  <w:p w:rsidR="00717425" w:rsidRPr="006F1118" w:rsidRDefault="00717425" w:rsidP="00F07379">
          <w:r w:rsidRPr="006F1118"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  <w:p w:rsidR="00CD5E17" w:rsidRDefault="00717425" w:rsidP="00717425">
          <w:pPr>
            <w:pStyle w:val="0D991259545C45A4AB550301A0F7F49B3"/>
          </w:pPr>
          <w:r w:rsidRPr="006F1118">
            <w:rPr>
              <w:lang w:bidi="sl-SI"/>
            </w:rPr>
            <w:t>Na zavihku »Vstavljanje« lahko najdete še veliko drugih orodij, ki so preprosta za uporabo, s katerimi lahko na primer dodate hiperpovezavo ali vstavite komentar.</w:t>
          </w:r>
        </w:p>
      </w:docPartBody>
    </w:docPart>
    <w:docPart>
      <w:docPartPr>
        <w:name w:val="CB819DE1FAB64E6083C41687316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D8BA-15A6-4C1A-9D76-06290EA66818}"/>
      </w:docPartPr>
      <w:docPartBody>
        <w:p w:rsidR="00CD5E17" w:rsidRDefault="00717425" w:rsidP="00717425">
          <w:pPr>
            <w:pStyle w:val="CB819DE1FAB64E6083C416873166DEC53"/>
          </w:pPr>
          <w:r w:rsidRPr="006F1118">
            <w:rPr>
              <w:lang w:bidi="sl-SI"/>
            </w:rPr>
            <w:t>S spoštovanjem,</w:t>
          </w:r>
        </w:p>
      </w:docPartBody>
    </w:docPart>
    <w:docPart>
      <w:docPartPr>
        <w:name w:val="B4E46378AAA04A6D806CF428B7EE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156C-F814-473D-9163-F3CBE33766FE}"/>
      </w:docPartPr>
      <w:docPartBody>
        <w:p w:rsidR="00877135" w:rsidRDefault="00717425" w:rsidP="00717425">
          <w:pPr>
            <w:pStyle w:val="B4E46378AAA04A6D806CF428B7EE7E473"/>
          </w:pPr>
          <w:r w:rsidRPr="006F1118">
            <w:rPr>
              <w:lang w:bidi="sl-SI"/>
            </w:rPr>
            <w:t>ime prejemnika/-ce</w:t>
          </w:r>
        </w:p>
      </w:docPartBody>
    </w:docPart>
    <w:docPart>
      <w:docPartPr>
        <w:name w:val="5DC91CEF9E6E4C28B508410A4047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CA0A-97E9-4E55-8634-5D0F9F6FA277}"/>
      </w:docPartPr>
      <w:docPartBody>
        <w:p w:rsidR="00877135" w:rsidRDefault="00717425" w:rsidP="00717425">
          <w:pPr>
            <w:pStyle w:val="5DC91CEF9E6E4C28B508410A4047E2962"/>
          </w:pPr>
          <w:r w:rsidRPr="006F1118">
            <w:rPr>
              <w:lang w:bidi="sl-SI"/>
            </w:rPr>
            <w:t>Ime prejemnika</w:t>
          </w:r>
        </w:p>
      </w:docPartBody>
    </w:docPart>
    <w:docPart>
      <w:docPartPr>
        <w:name w:val="9EC784A51EE8432686B5724ACCF2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32E5-B0E0-4738-982A-9D7EAC9C074A}"/>
      </w:docPartPr>
      <w:docPartBody>
        <w:p w:rsidR="00877135" w:rsidRDefault="00717425" w:rsidP="00717425">
          <w:pPr>
            <w:pStyle w:val="9EC784A51EE8432686B5724ACCF2A1AE3"/>
          </w:pPr>
          <w:r w:rsidRPr="006F1118">
            <w:rPr>
              <w:lang w:bidi="sl-SI"/>
            </w:rPr>
            <w:t>Vaša ime in priimek</w:t>
          </w:r>
        </w:p>
      </w:docPartBody>
    </w:docPart>
    <w:docPart>
      <w:docPartPr>
        <w:name w:val="E5C28EAE07AD4A57AAFD9C639DDCE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C5EC-5551-47DE-BD91-F19E8207A9B0}"/>
      </w:docPartPr>
      <w:docPartBody>
        <w:p w:rsidR="00877135" w:rsidRDefault="00717425" w:rsidP="00717425">
          <w:pPr>
            <w:pStyle w:val="E5C28EAE07AD4A57AAFD9C639DDCED2A2"/>
          </w:pPr>
          <w:r w:rsidRPr="006F1118">
            <w:rPr>
              <w:lang w:bidi="sl-SI"/>
            </w:rPr>
            <w:t>Vaša 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3"/>
    <w:rsid w:val="00047CCE"/>
    <w:rsid w:val="00081D60"/>
    <w:rsid w:val="000F73BC"/>
    <w:rsid w:val="002239B3"/>
    <w:rsid w:val="0030200F"/>
    <w:rsid w:val="004E5B13"/>
    <w:rsid w:val="004F2212"/>
    <w:rsid w:val="005116D0"/>
    <w:rsid w:val="00614738"/>
    <w:rsid w:val="00717425"/>
    <w:rsid w:val="007E5E6F"/>
    <w:rsid w:val="00877135"/>
    <w:rsid w:val="008A536A"/>
    <w:rsid w:val="00A44BCC"/>
    <w:rsid w:val="00CD5E17"/>
    <w:rsid w:val="00F145AF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17425"/>
    <w:rPr>
      <w:color w:val="3B3838" w:themeColor="background2" w:themeShade="40"/>
    </w:rPr>
  </w:style>
  <w:style w:type="paragraph" w:styleId="Glava">
    <w:name w:val="header"/>
    <w:basedOn w:val="Navaden"/>
    <w:link w:val="GlavaZnak"/>
    <w:uiPriority w:val="2"/>
    <w:unhideWhenUsed/>
    <w:pPr>
      <w:tabs>
        <w:tab w:val="center" w:pos="4680"/>
        <w:tab w:val="right" w:pos="9360"/>
      </w:tabs>
      <w:spacing w:after="0" w:line="240" w:lineRule="auto"/>
    </w:pPr>
    <w:rPr>
      <w:rFonts w:cstheme="minorBidi"/>
      <w:color w:val="595959" w:themeColor="text1" w:themeTint="A6"/>
      <w:sz w:val="19"/>
      <w:szCs w:val="19"/>
    </w:rPr>
  </w:style>
  <w:style w:type="character" w:customStyle="1" w:styleId="GlavaZnak">
    <w:name w:val="Glava Znak"/>
    <w:basedOn w:val="Privzetapisavaodstavka"/>
    <w:link w:val="Glava"/>
    <w:uiPriority w:val="2"/>
    <w:rPr>
      <w:rFonts w:asciiTheme="minorHAnsi" w:eastAsiaTheme="minorEastAsia" w:hAnsiTheme="minorHAnsi" w:cstheme="minorBidi"/>
      <w:color w:val="595959" w:themeColor="text1" w:themeTint="A6"/>
      <w:sz w:val="19"/>
      <w:szCs w:val="19"/>
    </w:rPr>
  </w:style>
  <w:style w:type="paragraph" w:customStyle="1" w:styleId="C0114732901649C79D988953E628A891">
    <w:name w:val="C0114732901649C79D988953E628A89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C0114732901649C79D988953E628A8911">
    <w:name w:val="C0114732901649C79D988953E628A891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26D2835FE5FF4279B681A085DFD4240C">
    <w:name w:val="26D2835FE5FF4279B681A085DFD4240C"/>
    <w:rsid w:val="004E5B13"/>
    <w:pPr>
      <w:spacing w:after="160" w:line="259" w:lineRule="auto"/>
    </w:pPr>
  </w:style>
  <w:style w:type="paragraph" w:customStyle="1" w:styleId="2AE9FDFA1F174683B23FF86213C9B471">
    <w:name w:val="2AE9FDFA1F174683B23FF86213C9B471"/>
    <w:rsid w:val="004E5B13"/>
    <w:pPr>
      <w:spacing w:after="160" w:line="259" w:lineRule="auto"/>
    </w:pPr>
  </w:style>
  <w:style w:type="paragraph" w:customStyle="1" w:styleId="85D52A37EF1B43FA9ED651BA00DC4CD2">
    <w:name w:val="85D52A37EF1B43FA9ED651BA00DC4CD2"/>
    <w:rsid w:val="004E5B13"/>
    <w:pPr>
      <w:spacing w:after="160" w:line="259" w:lineRule="auto"/>
    </w:pPr>
  </w:style>
  <w:style w:type="paragraph" w:customStyle="1" w:styleId="25BD1AA84F6B490BB6576FCCE3170CDC">
    <w:name w:val="25BD1AA84F6B490BB6576FCCE3170CDC"/>
    <w:rsid w:val="004E5B13"/>
    <w:pPr>
      <w:spacing w:after="160" w:line="259" w:lineRule="auto"/>
    </w:pPr>
  </w:style>
  <w:style w:type="paragraph" w:customStyle="1" w:styleId="A1FAA9CBBCCF4FC88D57574593FC5D7C">
    <w:name w:val="A1FAA9CBBCCF4FC88D57574593FC5D7C"/>
    <w:rsid w:val="004E5B13"/>
    <w:pPr>
      <w:spacing w:after="160" w:line="259" w:lineRule="auto"/>
    </w:pPr>
  </w:style>
  <w:style w:type="paragraph" w:customStyle="1" w:styleId="570B77B8880C4383AF6DF4B053DF9C7E">
    <w:name w:val="570B77B8880C4383AF6DF4B053DF9C7E"/>
    <w:rsid w:val="004E5B13"/>
    <w:pPr>
      <w:spacing w:after="160" w:line="259" w:lineRule="auto"/>
    </w:pPr>
  </w:style>
  <w:style w:type="paragraph" w:customStyle="1" w:styleId="F463BAA5CD234006AC32693096BA27E8">
    <w:name w:val="F463BAA5CD234006AC32693096BA27E8"/>
    <w:rsid w:val="004E5B13"/>
    <w:pPr>
      <w:spacing w:after="160" w:line="259" w:lineRule="auto"/>
    </w:pPr>
  </w:style>
  <w:style w:type="paragraph" w:customStyle="1" w:styleId="9C503C5FD8FF47DD91CC8153BB4EC931">
    <w:name w:val="9C503C5FD8FF47DD91CC8153BB4EC931"/>
    <w:rsid w:val="004E5B13"/>
    <w:pPr>
      <w:spacing w:after="160" w:line="259" w:lineRule="auto"/>
    </w:pPr>
  </w:style>
  <w:style w:type="paragraph" w:customStyle="1" w:styleId="BCB6E40CD8C24B64B5F79CE5F8E51F18">
    <w:name w:val="BCB6E40CD8C24B64B5F79CE5F8E51F18"/>
    <w:rsid w:val="004E5B13"/>
    <w:pPr>
      <w:spacing w:after="160" w:line="259" w:lineRule="auto"/>
    </w:pPr>
  </w:style>
  <w:style w:type="paragraph" w:customStyle="1" w:styleId="E5A1F8D40CF14E4F86AE1C5D48111F24">
    <w:name w:val="E5A1F8D40CF14E4F86AE1C5D48111F24"/>
    <w:rsid w:val="004E5B13"/>
    <w:pPr>
      <w:spacing w:after="160" w:line="259" w:lineRule="auto"/>
    </w:pPr>
  </w:style>
  <w:style w:type="paragraph" w:customStyle="1" w:styleId="5A3AFC22DF53439789248328D16E5267">
    <w:name w:val="5A3AFC22DF53439789248328D16E5267"/>
    <w:rsid w:val="004E5B13"/>
    <w:pPr>
      <w:spacing w:after="160" w:line="259" w:lineRule="auto"/>
    </w:pPr>
  </w:style>
  <w:style w:type="paragraph" w:customStyle="1" w:styleId="04C318827E8345AF9E24BD7358C4B165">
    <w:name w:val="04C318827E8345AF9E24BD7358C4B165"/>
    <w:rsid w:val="004E5B13"/>
    <w:pPr>
      <w:spacing w:after="160" w:line="259" w:lineRule="auto"/>
    </w:pPr>
  </w:style>
  <w:style w:type="paragraph" w:customStyle="1" w:styleId="46B14EE2BFE24C09A43E9638A051B3A5">
    <w:name w:val="46B14EE2BFE24C09A43E9638A051B3A5"/>
    <w:rsid w:val="004E5B13"/>
    <w:pPr>
      <w:spacing w:after="160" w:line="259" w:lineRule="auto"/>
    </w:pPr>
  </w:style>
  <w:style w:type="paragraph" w:customStyle="1" w:styleId="DFCB78B4515B4BCE895C810DC4B7D95C">
    <w:name w:val="DFCB78B4515B4BCE895C810DC4B7D95C"/>
    <w:rsid w:val="004E5B13"/>
    <w:pPr>
      <w:spacing w:after="160" w:line="259" w:lineRule="auto"/>
    </w:pPr>
  </w:style>
  <w:style w:type="paragraph" w:customStyle="1" w:styleId="D816975BCB6F4196947829C44FA8A6D2">
    <w:name w:val="D816975BCB6F4196947829C44FA8A6D2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1">
    <w:name w:val="F463BAA5CD234006AC32693096BA27E81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1">
    <w:name w:val="D816975BCB6F4196947829C44FA8A6D21"/>
    <w:rsid w:val="004E5B13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2">
    <w:name w:val="F463BAA5CD234006AC32693096BA27E82"/>
    <w:rsid w:val="004E5B13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D816975BCB6F4196947829C44FA8A6D22">
    <w:name w:val="D816975BCB6F4196947829C44FA8A6D2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3">
    <w:name w:val="F463BAA5CD234006AC32693096BA27E83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">
    <w:name w:val="94BA83A9934F4B3A8810031900D866AC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">
    <w:name w:val="B896E709B5024B53994E62555629ECCA"/>
    <w:rsid w:val="0030200F"/>
    <w:pPr>
      <w:spacing w:after="160" w:line="259" w:lineRule="auto"/>
    </w:pPr>
  </w:style>
  <w:style w:type="paragraph" w:customStyle="1" w:styleId="F158E15446ED4CE9B727F18170BA8BF6">
    <w:name w:val="F158E15446ED4CE9B727F18170BA8BF6"/>
    <w:rsid w:val="0030200F"/>
    <w:pPr>
      <w:spacing w:after="160" w:line="259" w:lineRule="auto"/>
    </w:pPr>
  </w:style>
  <w:style w:type="paragraph" w:customStyle="1" w:styleId="69BF7E26474145759303C5646D41D9FA">
    <w:name w:val="69BF7E26474145759303C5646D41D9FA"/>
    <w:rsid w:val="0030200F"/>
    <w:pPr>
      <w:spacing w:after="160" w:line="259" w:lineRule="auto"/>
    </w:pPr>
  </w:style>
  <w:style w:type="paragraph" w:customStyle="1" w:styleId="82379A81AE51406DB7DB72CA7D8AF6BD">
    <w:name w:val="82379A81AE51406DB7DB72CA7D8AF6BD"/>
    <w:rsid w:val="0030200F"/>
    <w:pPr>
      <w:spacing w:after="160" w:line="259" w:lineRule="auto"/>
    </w:pPr>
  </w:style>
  <w:style w:type="paragraph" w:customStyle="1" w:styleId="B896E709B5024B53994E62555629ECCA1">
    <w:name w:val="B896E709B5024B53994E62555629ECCA1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4">
    <w:name w:val="F463BAA5CD234006AC32693096BA27E84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1">
    <w:name w:val="94BA83A9934F4B3A8810031900D866AC1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2">
    <w:name w:val="B896E709B5024B53994E62555629ECCA2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5">
    <w:name w:val="F463BAA5CD234006AC32693096BA27E85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2">
    <w:name w:val="94BA83A9934F4B3A8810031900D866AC2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3">
    <w:name w:val="B896E709B5024B53994E62555629ECCA3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6">
    <w:name w:val="F463BAA5CD234006AC32693096BA27E86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3">
    <w:name w:val="94BA83A9934F4B3A8810031900D866AC3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4">
    <w:name w:val="B896E709B5024B53994E62555629ECCA4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7">
    <w:name w:val="F463BAA5CD234006AC32693096BA27E87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4">
    <w:name w:val="94BA83A9934F4B3A8810031900D866AC4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B896E709B5024B53994E62555629ECCA5">
    <w:name w:val="B896E709B5024B53994E62555629ECCA5"/>
    <w:rsid w:val="0030200F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F463BAA5CD234006AC32693096BA27E88">
    <w:name w:val="F463BAA5CD234006AC32693096BA27E88"/>
    <w:rsid w:val="0030200F"/>
    <w:pPr>
      <w:spacing w:after="4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94BA83A9934F4B3A8810031900D866AC5">
    <w:name w:val="94BA83A9934F4B3A8810031900D866AC5"/>
    <w:rsid w:val="0030200F"/>
    <w:pPr>
      <w:spacing w:after="600" w:line="288" w:lineRule="auto"/>
    </w:pPr>
    <w:rPr>
      <w:rFonts w:eastAsiaTheme="minorHAnsi"/>
      <w:color w:val="595959" w:themeColor="text1" w:themeTint="A6"/>
      <w:sz w:val="19"/>
      <w:szCs w:val="19"/>
    </w:rPr>
  </w:style>
  <w:style w:type="paragraph" w:styleId="Naslov">
    <w:name w:val="Title"/>
    <w:basedOn w:val="Navaden"/>
    <w:next w:val="Navaden"/>
    <w:link w:val="NaslovZnak"/>
    <w:uiPriority w:val="10"/>
    <w:unhideWhenUsed/>
    <w:qFormat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145AF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B896E709B5024B53994E62555629ECCA6">
    <w:name w:val="B896E709B5024B53994E62555629ECCA6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9">
    <w:name w:val="F463BAA5CD234006AC32693096BA27E89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paragraph" w:customStyle="1" w:styleId="94BA83A9934F4B3A8810031900D866AC6">
    <w:name w:val="94BA83A9934F4B3A8810031900D866AC6"/>
    <w:rsid w:val="00F145AF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7">
    <w:name w:val="B896E709B5024B53994E62555629ECCA7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0">
    <w:name w:val="F463BAA5CD234006AC32693096BA27E810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styleId="Uvodnipozdrav">
    <w:name w:val="Salutation"/>
    <w:basedOn w:val="Navaden"/>
    <w:next w:val="Navaden"/>
    <w:link w:val="UvodnipozdravZnak"/>
    <w:uiPriority w:val="99"/>
    <w:unhideWhenUsed/>
    <w:rsid w:val="00F145AF"/>
    <w:pPr>
      <w:spacing w:line="288" w:lineRule="auto"/>
    </w:pPr>
    <w:rPr>
      <w:rFonts w:eastAsiaTheme="minorHAnsi" w:cstheme="minorBidi"/>
      <w:color w:val="595959" w:themeColor="text1" w:themeTint="A6"/>
      <w:sz w:val="22"/>
      <w:szCs w:val="22"/>
    </w:rPr>
  </w:style>
  <w:style w:type="character" w:customStyle="1" w:styleId="UvodnipozdravZnak">
    <w:name w:val="Uvodni pozdrav Znak"/>
    <w:basedOn w:val="Privzetapisavaodstavka"/>
    <w:link w:val="Uvodnipozdrav"/>
    <w:uiPriority w:val="99"/>
    <w:rsid w:val="00F145AF"/>
    <w:rPr>
      <w:rFonts w:eastAsiaTheme="minorHAnsi"/>
      <w:color w:val="595959" w:themeColor="text1" w:themeTint="A6"/>
    </w:rPr>
  </w:style>
  <w:style w:type="paragraph" w:customStyle="1" w:styleId="5A3AFC22DF53439789248328D16E52671">
    <w:name w:val="5A3AFC22DF53439789248328D16E52671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B896E709B5024B53994E62555629ECCA8">
    <w:name w:val="B896E709B5024B53994E62555629ECCA8"/>
    <w:rsid w:val="00F145AF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463BAA5CD234006AC32693096BA27E811">
    <w:name w:val="F463BAA5CD234006AC32693096BA27E811"/>
    <w:rsid w:val="00F145AF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5A3AFC22DF53439789248328D16E52672">
    <w:name w:val="5A3AFC22DF53439789248328D16E52672"/>
    <w:rsid w:val="00F145AF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F463BAA5CD234006AC32693096BA27E812">
    <w:name w:val="F463BAA5CD234006AC32693096BA27E812"/>
    <w:rsid w:val="00047CCE"/>
    <w:pPr>
      <w:spacing w:after="400" w:line="288" w:lineRule="auto"/>
    </w:pPr>
    <w:rPr>
      <w:rFonts w:eastAsiaTheme="minorHAnsi"/>
      <w:color w:val="595959" w:themeColor="text1" w:themeTint="A6"/>
    </w:rPr>
  </w:style>
  <w:style w:type="paragraph" w:customStyle="1" w:styleId="9C503C5FD8FF47DD91CC8153BB4EC9311">
    <w:name w:val="9C503C5FD8FF47DD91CC8153BB4EC931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CB6E40CD8C24B64B5F79CE5F8E51F181">
    <w:name w:val="BCB6E40CD8C24B64B5F79CE5F8E51F18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E5A1F8D40CF14E4F86AE1C5D48111F241">
    <w:name w:val="E5A1F8D40CF14E4F86AE1C5D48111F241"/>
    <w:rsid w:val="00047CCE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5A3AFC22DF53439789248328D16E52673">
    <w:name w:val="5A3AFC22DF53439789248328D16E52673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styleId="Blokbesedila">
    <w:name w:val="Block Text"/>
    <w:basedOn w:val="Navaden"/>
    <w:uiPriority w:val="99"/>
    <w:semiHidden/>
    <w:unhideWhenUsed/>
    <w:rsid w:val="00047CC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line="288" w:lineRule="auto"/>
      <w:ind w:left="1152" w:right="1152"/>
    </w:pPr>
    <w:rPr>
      <w:rFonts w:cstheme="minorBidi"/>
      <w:i/>
      <w:iCs/>
      <w:color w:val="2F5496" w:themeColor="accent1" w:themeShade="BF"/>
      <w:sz w:val="22"/>
      <w:szCs w:val="22"/>
    </w:rPr>
  </w:style>
  <w:style w:type="paragraph" w:customStyle="1" w:styleId="04C318827E8345AF9E24BD7358C4B1651">
    <w:name w:val="04C318827E8345AF9E24BD7358C4B1651"/>
    <w:rsid w:val="00047CCE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46B14EE2BFE24C09A43E9638A051B3A51">
    <w:name w:val="46B14EE2BFE24C09A43E9638A051B3A51"/>
    <w:rsid w:val="00047CCE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4BA83A9934F4B3A8810031900D866AC7">
    <w:name w:val="94BA83A9934F4B3A8810031900D866AC7"/>
    <w:rsid w:val="00047CCE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">
    <w:name w:val="5B32C6CC78034F57B31C4D60FD6303E0"/>
    <w:rsid w:val="00047CCE"/>
    <w:pPr>
      <w:spacing w:after="160" w:line="259" w:lineRule="auto"/>
    </w:pPr>
  </w:style>
  <w:style w:type="paragraph" w:customStyle="1" w:styleId="70890E69DAB34E5CBFEBDE4D7138A4A5">
    <w:name w:val="70890E69DAB34E5CBFEBDE4D7138A4A5"/>
    <w:rsid w:val="00047CCE"/>
    <w:pPr>
      <w:spacing w:after="160" w:line="259" w:lineRule="auto"/>
    </w:pPr>
  </w:style>
  <w:style w:type="paragraph" w:customStyle="1" w:styleId="D4F55ACD2B9E4B188E0CBC28CE22B9B3">
    <w:name w:val="D4F55ACD2B9E4B188E0CBC28CE22B9B3"/>
    <w:rsid w:val="00047CCE"/>
    <w:pPr>
      <w:spacing w:after="160" w:line="259" w:lineRule="auto"/>
    </w:pPr>
  </w:style>
  <w:style w:type="paragraph" w:customStyle="1" w:styleId="FBC9976E17424D15A689EB842898918B">
    <w:name w:val="FBC9976E17424D15A689EB842898918B"/>
    <w:rsid w:val="00047CCE"/>
    <w:pPr>
      <w:spacing w:after="160" w:line="259" w:lineRule="auto"/>
    </w:pPr>
  </w:style>
  <w:style w:type="paragraph" w:customStyle="1" w:styleId="840D37D79DD64A228E6BA1D114D4BB0D">
    <w:name w:val="840D37D79DD64A228E6BA1D114D4BB0D"/>
    <w:rsid w:val="00047CCE"/>
    <w:pPr>
      <w:spacing w:after="160" w:line="259" w:lineRule="auto"/>
    </w:pPr>
  </w:style>
  <w:style w:type="paragraph" w:customStyle="1" w:styleId="0D991259545C45A4AB550301A0F7F49B">
    <w:name w:val="0D991259545C45A4AB550301A0F7F49B"/>
    <w:rsid w:val="00047CCE"/>
    <w:pPr>
      <w:spacing w:after="160" w:line="259" w:lineRule="auto"/>
    </w:pPr>
  </w:style>
  <w:style w:type="paragraph" w:customStyle="1" w:styleId="CB819DE1FAB64E6083C416873166DEC5">
    <w:name w:val="CB819DE1FAB64E6083C416873166DEC5"/>
    <w:rsid w:val="00047CCE"/>
    <w:pPr>
      <w:spacing w:after="160" w:line="259" w:lineRule="auto"/>
    </w:pPr>
  </w:style>
  <w:style w:type="paragraph" w:customStyle="1" w:styleId="03FF11FDFAD74C5BAF53AAE90162E0B7">
    <w:name w:val="03FF11FDFAD74C5BAF53AAE90162E0B7"/>
    <w:rsid w:val="00047CCE"/>
    <w:pPr>
      <w:spacing w:after="160" w:line="259" w:lineRule="auto"/>
    </w:pPr>
  </w:style>
  <w:style w:type="character" w:styleId="Konnaopomba-sklic">
    <w:name w:val="endnote reference"/>
    <w:basedOn w:val="Privzetapisavaodstavka"/>
    <w:uiPriority w:val="99"/>
    <w:semiHidden/>
    <w:unhideWhenUsed/>
    <w:rsid w:val="00877135"/>
    <w:rPr>
      <w:vertAlign w:val="superscript"/>
    </w:rPr>
  </w:style>
  <w:style w:type="paragraph" w:customStyle="1" w:styleId="494A4FD2E79A4F9A84C77629D2B95AEC">
    <w:name w:val="494A4FD2E79A4F9A84C77629D2B95AEC"/>
    <w:rsid w:val="00047CCE"/>
    <w:pPr>
      <w:spacing w:after="160" w:line="259" w:lineRule="auto"/>
    </w:pPr>
  </w:style>
  <w:style w:type="paragraph" w:customStyle="1" w:styleId="4E99D5E91C9B468F861452D4A1D32A8C">
    <w:name w:val="4E99D5E91C9B468F861452D4A1D32A8C"/>
    <w:rsid w:val="00047CCE"/>
    <w:pPr>
      <w:spacing w:after="160" w:line="259" w:lineRule="auto"/>
    </w:pPr>
  </w:style>
  <w:style w:type="paragraph" w:customStyle="1" w:styleId="F52F014D46834AFAB4670317D3F8F3B9">
    <w:name w:val="F52F014D46834AFAB4670317D3F8F3B9"/>
    <w:rsid w:val="00047CCE"/>
    <w:pPr>
      <w:spacing w:after="160" w:line="259" w:lineRule="auto"/>
    </w:pPr>
  </w:style>
  <w:style w:type="paragraph" w:customStyle="1" w:styleId="71D2A21372E44ADA9E567679D956F492">
    <w:name w:val="71D2A21372E44ADA9E567679D956F492"/>
    <w:rsid w:val="00047CCE"/>
    <w:pPr>
      <w:spacing w:after="160" w:line="259" w:lineRule="auto"/>
    </w:pPr>
  </w:style>
  <w:style w:type="paragraph" w:customStyle="1" w:styleId="C826B1AB4249435BBF59EB74601BCCB6">
    <w:name w:val="C826B1AB4249435BBF59EB74601BCCB6"/>
    <w:rsid w:val="002239B3"/>
    <w:pPr>
      <w:spacing w:after="160" w:line="259" w:lineRule="auto"/>
    </w:pPr>
  </w:style>
  <w:style w:type="paragraph" w:customStyle="1" w:styleId="B4E46378AAA04A6D806CF428B7EE7E47">
    <w:name w:val="B4E46378AAA04A6D806CF428B7EE7E47"/>
    <w:rsid w:val="002239B3"/>
    <w:pPr>
      <w:spacing w:after="160" w:line="259" w:lineRule="auto"/>
    </w:pPr>
  </w:style>
  <w:style w:type="paragraph" w:customStyle="1" w:styleId="2499D06604EB4659B2B519EB73BF78CB">
    <w:name w:val="2499D06604EB4659B2B519EB73BF78CB"/>
    <w:rsid w:val="002239B3"/>
    <w:pPr>
      <w:spacing w:after="160" w:line="259" w:lineRule="auto"/>
    </w:pPr>
  </w:style>
  <w:style w:type="paragraph" w:customStyle="1" w:styleId="9EC784A51EE8432686B5724ACCF2A1AE">
    <w:name w:val="9EC784A51EE8432686B5724ACCF2A1AE"/>
    <w:rsid w:val="002239B3"/>
    <w:pPr>
      <w:spacing w:after="160" w:line="259" w:lineRule="auto"/>
    </w:pPr>
  </w:style>
  <w:style w:type="paragraph" w:customStyle="1" w:styleId="E5C28EAE07AD4A57AAFD9C639DDCED2A">
    <w:name w:val="E5C28EAE07AD4A57AAFD9C639DDCED2A"/>
    <w:rsid w:val="0087713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1">
    <w:name w:val="F158E15446ED4CE9B727F18170BA8BF61"/>
    <w:rsid w:val="0087713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1">
    <w:name w:val="69BF7E26474145759303C5646D41D9FA1"/>
    <w:rsid w:val="0087713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1">
    <w:name w:val="82379A81AE51406DB7DB72CA7D8AF6BD1"/>
    <w:rsid w:val="0087713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1">
    <w:name w:val="5B32C6CC78034F57B31C4D60FD6303E01"/>
    <w:rsid w:val="00877135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">
    <w:name w:val="5DC91CEF9E6E4C28B508410A4047E296"/>
    <w:rsid w:val="0087713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1">
    <w:name w:val="D4F55ACD2B9E4B188E0CBC28CE22B9B31"/>
    <w:rsid w:val="0087713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1">
    <w:name w:val="FBC9976E17424D15A689EB842898918B1"/>
    <w:rsid w:val="0087713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1">
    <w:name w:val="B4E46378AAA04A6D806CF428B7EE7E471"/>
    <w:rsid w:val="0087713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0D991259545C45A4AB550301A0F7F49B1">
    <w:name w:val="0D991259545C45A4AB550301A0F7F49B1"/>
    <w:rsid w:val="0087713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1">
    <w:name w:val="CB819DE1FAB64E6083C416873166DEC51"/>
    <w:rsid w:val="00877135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1">
    <w:name w:val="9EC784A51EE8432686B5724ACCF2A1AE1"/>
    <w:rsid w:val="00877135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1">
    <w:name w:val="E5C28EAE07AD4A57AAFD9C639DDCED2A1"/>
    <w:rsid w:val="0087713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2">
    <w:name w:val="F158E15446ED4CE9B727F18170BA8BF62"/>
    <w:rsid w:val="0087713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2">
    <w:name w:val="69BF7E26474145759303C5646D41D9FA2"/>
    <w:rsid w:val="0087713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2">
    <w:name w:val="82379A81AE51406DB7DB72CA7D8AF6BD2"/>
    <w:rsid w:val="0087713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2">
    <w:name w:val="5B32C6CC78034F57B31C4D60FD6303E02"/>
    <w:rsid w:val="00877135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1">
    <w:name w:val="5DC91CEF9E6E4C28B508410A4047E2961"/>
    <w:rsid w:val="0087713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2">
    <w:name w:val="D4F55ACD2B9E4B188E0CBC28CE22B9B32"/>
    <w:rsid w:val="0087713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2">
    <w:name w:val="FBC9976E17424D15A689EB842898918B2"/>
    <w:rsid w:val="0087713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2">
    <w:name w:val="B4E46378AAA04A6D806CF428B7EE7E472"/>
    <w:rsid w:val="00877135"/>
    <w:pPr>
      <w:spacing w:line="288" w:lineRule="auto"/>
    </w:pPr>
    <w:rPr>
      <w:rFonts w:eastAsiaTheme="minorHAnsi"/>
      <w:color w:val="595959" w:themeColor="text1" w:themeTint="A6"/>
    </w:rPr>
  </w:style>
  <w:style w:type="table" w:styleId="Tabelamrea2poudarek5">
    <w:name w:val="Grid Table 2 Accent 5"/>
    <w:basedOn w:val="Navadnatabela"/>
    <w:uiPriority w:val="47"/>
    <w:rsid w:val="00877135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0D991259545C45A4AB550301A0F7F49B2">
    <w:name w:val="0D991259545C45A4AB550301A0F7F49B2"/>
    <w:rsid w:val="0087713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2">
    <w:name w:val="CB819DE1FAB64E6083C416873166DEC52"/>
    <w:rsid w:val="00877135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2">
    <w:name w:val="9EC784A51EE8432686B5724ACCF2A1AE2"/>
    <w:rsid w:val="00877135"/>
    <w:pPr>
      <w:spacing w:after="600" w:line="288" w:lineRule="auto"/>
    </w:pPr>
    <w:rPr>
      <w:rFonts w:eastAsiaTheme="minorHAnsi"/>
      <w:color w:val="595959" w:themeColor="text1" w:themeTint="A6"/>
    </w:rPr>
  </w:style>
  <w:style w:type="paragraph" w:customStyle="1" w:styleId="E5C28EAE07AD4A57AAFD9C639DDCED2A2">
    <w:name w:val="E5C28EAE07AD4A57AAFD9C639DDCED2A2"/>
    <w:rsid w:val="0071742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F158E15446ED4CE9B727F18170BA8BF63">
    <w:name w:val="F158E15446ED4CE9B727F18170BA8BF63"/>
    <w:rsid w:val="0071742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69BF7E26474145759303C5646D41D9FA3">
    <w:name w:val="69BF7E26474145759303C5646D41D9FA3"/>
    <w:rsid w:val="0071742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82379A81AE51406DB7DB72CA7D8AF6BD3">
    <w:name w:val="82379A81AE51406DB7DB72CA7D8AF6BD3"/>
    <w:rsid w:val="00717425"/>
    <w:pPr>
      <w:spacing w:after="0" w:line="264" w:lineRule="auto"/>
    </w:pPr>
    <w:rPr>
      <w:rFonts w:eastAsiaTheme="minorHAnsi"/>
      <w:color w:val="595959" w:themeColor="text1" w:themeTint="A6"/>
    </w:rPr>
  </w:style>
  <w:style w:type="paragraph" w:customStyle="1" w:styleId="5B32C6CC78034F57B31C4D60FD6303E03">
    <w:name w:val="5B32C6CC78034F57B31C4D60FD6303E03"/>
    <w:rsid w:val="00717425"/>
    <w:pPr>
      <w:spacing w:before="1000" w:after="400" w:line="288" w:lineRule="auto"/>
    </w:pPr>
    <w:rPr>
      <w:rFonts w:eastAsiaTheme="minorHAnsi"/>
      <w:color w:val="595959" w:themeColor="text1" w:themeTint="A6"/>
    </w:rPr>
  </w:style>
  <w:style w:type="paragraph" w:customStyle="1" w:styleId="5DC91CEF9E6E4C28B508410A4047E2962">
    <w:name w:val="5DC91CEF9E6E4C28B508410A4047E2962"/>
    <w:rsid w:val="0071742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D4F55ACD2B9E4B188E0CBC28CE22B9B33">
    <w:name w:val="D4F55ACD2B9E4B188E0CBC28CE22B9B33"/>
    <w:rsid w:val="0071742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FBC9976E17424D15A689EB842898918B3">
    <w:name w:val="FBC9976E17424D15A689EB842898918B3"/>
    <w:rsid w:val="00717425"/>
    <w:pPr>
      <w:spacing w:after="480" w:line="288" w:lineRule="auto"/>
      <w:contextualSpacing/>
    </w:pPr>
    <w:rPr>
      <w:rFonts w:eastAsiaTheme="minorHAnsi"/>
      <w:color w:val="595959" w:themeColor="text1" w:themeTint="A6"/>
    </w:rPr>
  </w:style>
  <w:style w:type="paragraph" w:customStyle="1" w:styleId="B4E46378AAA04A6D806CF428B7EE7E473">
    <w:name w:val="B4E46378AAA04A6D806CF428B7EE7E473"/>
    <w:rsid w:val="00717425"/>
    <w:pPr>
      <w:spacing w:line="288" w:lineRule="auto"/>
    </w:pPr>
    <w:rPr>
      <w:rFonts w:eastAsiaTheme="minorHAnsi"/>
      <w:color w:val="595959" w:themeColor="text1" w:themeTint="A6"/>
    </w:rPr>
  </w:style>
  <w:style w:type="table" w:styleId="Tabelamrea4poudarek4">
    <w:name w:val="Grid Table 4 Accent 4"/>
    <w:basedOn w:val="Navadnatabela"/>
    <w:uiPriority w:val="49"/>
    <w:rsid w:val="00717425"/>
    <w:pPr>
      <w:spacing w:after="0" w:line="240" w:lineRule="auto"/>
    </w:pPr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0D991259545C45A4AB550301A0F7F49B3">
    <w:name w:val="0D991259545C45A4AB550301A0F7F49B3"/>
    <w:rsid w:val="00717425"/>
    <w:pPr>
      <w:spacing w:line="288" w:lineRule="auto"/>
    </w:pPr>
    <w:rPr>
      <w:rFonts w:eastAsiaTheme="minorHAnsi"/>
      <w:color w:val="595959" w:themeColor="text1" w:themeTint="A6"/>
    </w:rPr>
  </w:style>
  <w:style w:type="paragraph" w:customStyle="1" w:styleId="CB819DE1FAB64E6083C416873166DEC53">
    <w:name w:val="CB819DE1FAB64E6083C416873166DEC53"/>
    <w:rsid w:val="00717425"/>
    <w:pPr>
      <w:spacing w:before="600" w:after="800" w:line="288" w:lineRule="auto"/>
    </w:pPr>
    <w:rPr>
      <w:rFonts w:eastAsiaTheme="minorHAnsi"/>
      <w:color w:val="595959" w:themeColor="text1" w:themeTint="A6"/>
    </w:rPr>
  </w:style>
  <w:style w:type="paragraph" w:customStyle="1" w:styleId="9EC784A51EE8432686B5724ACCF2A1AE3">
    <w:name w:val="9EC784A51EE8432686B5724ACCF2A1AE3"/>
    <w:rsid w:val="00717425"/>
    <w:pPr>
      <w:spacing w:after="600" w:line="288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Office_12937586_TF02901164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Dagmar Mocarnikova</cp:lastModifiedBy>
  <cp:revision>3</cp:revision>
  <dcterms:created xsi:type="dcterms:W3CDTF">2016-11-25T12:15:00Z</dcterms:created>
  <dcterms:modified xsi:type="dcterms:W3CDTF">2017-05-10T14:47:00Z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