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9B" w:rsidRPr="001A7B44" w:rsidRDefault="001A7B44">
      <w:pPr>
        <w:rPr>
          <w:rFonts w:ascii="Arial" w:hAnsi="Arial" w:cs="Arial"/>
        </w:rPr>
      </w:pPr>
      <w:bookmarkStart w:id="0" w:name="_GoBack"/>
      <w:r w:rsidRPr="001A7B4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66E8F7" wp14:editId="4904157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08825" cy="241935"/>
                <wp:effectExtent l="0" t="0" r="3175" b="0"/>
                <wp:wrapNone/>
                <wp:docPr id="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10"/>
                            </w:tblGrid>
                            <w:tr w:rsidR="00954D9B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954D9B" w:rsidRDefault="00954D9B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954D9B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954D9B" w:rsidRDefault="00954D9B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4D9B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954D9B" w:rsidRDefault="00954D9B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4D9B" w:rsidRDefault="00954D9B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0;width:559.75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" o:allowincell="f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10"/>
                      </w:tblGrid>
                      <w:tr w:rsidR="00954D9B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954D9B" w:rsidRDefault="00954D9B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954D9B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954D9B" w:rsidRDefault="00954D9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4D9B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954D9B" w:rsidRDefault="00954D9B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954D9B" w:rsidRDefault="00954D9B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bookmarkEnd w:id="0" w:displacedByCustomXml="next"/>
    <w:sdt>
      <w:sdtPr>
        <w:rPr>
          <w:rFonts w:ascii="Arial" w:hAnsi="Arial" w:cs="Arial"/>
        </w:rPr>
        <w:id w:val="19890522"/>
        <w:placeholder>
          <w:docPart w:val="78251F3D61CA47B09626AC72E37B84F5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954D9B" w:rsidRPr="001A7B44" w:rsidRDefault="001A7B44">
          <w:pPr>
            <w:pStyle w:val="a2"/>
            <w:rPr>
              <w:rFonts w:ascii="Arial" w:hAnsi="Arial" w:cs="Arial"/>
            </w:rPr>
          </w:pPr>
          <w:r w:rsidRPr="001A7B44">
            <w:rPr>
              <w:rFonts w:ascii="Arial" w:hAnsi="Arial" w:cs="Arial"/>
              <w:lang w:val="ru-RU"/>
            </w:rPr>
            <w:t>[Выберите дату]</w:t>
          </w:r>
        </w:p>
      </w:sdtContent>
    </w:sdt>
    <w:sdt>
      <w:sdtPr>
        <w:rPr>
          <w:rFonts w:ascii="Arial" w:hAnsi="Arial" w:cs="Arial"/>
        </w:rPr>
        <w:id w:val="212564916"/>
        <w:placeholder>
          <w:docPart w:val="CDE524F7262B496BB4251DACBF0F4A6E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954D9B" w:rsidRPr="001A7B44" w:rsidRDefault="001A7B44">
          <w:pPr>
            <w:pStyle w:val="a1"/>
            <w:rPr>
              <w:rFonts w:ascii="Arial" w:hAnsi="Arial" w:cs="Arial"/>
            </w:rPr>
          </w:pPr>
          <w:r w:rsidRPr="001A7B44">
            <w:rPr>
              <w:rFonts w:ascii="Arial" w:hAnsi="Arial" w:cs="Arial"/>
              <w:lang w:val="ru-RU"/>
            </w:rPr>
            <w:t>[Введите имя отправителя]</w:t>
          </w:r>
        </w:p>
      </w:sdtContent>
    </w:sdt>
    <w:sdt>
      <w:sdtPr>
        <w:rPr>
          <w:rFonts w:ascii="Arial" w:hAnsi="Arial" w:cs="Arial"/>
        </w:rPr>
        <w:id w:val="18534652"/>
        <w:placeholder>
          <w:docPart w:val="B0021B5E09DA45CDA9519F366A078FA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954D9B" w:rsidRPr="001A7B44" w:rsidRDefault="001A7B44">
          <w:pPr>
            <w:pStyle w:val="a1"/>
            <w:rPr>
              <w:rFonts w:ascii="Arial" w:hAnsi="Arial" w:cs="Arial"/>
            </w:rPr>
          </w:pPr>
          <w:r w:rsidRPr="001A7B44">
            <w:rPr>
              <w:rFonts w:ascii="Arial" w:hAnsi="Arial" w:cs="Arial"/>
              <w:lang w:val="ru-RU"/>
            </w:rPr>
            <w:t>[Введите название организации отправителя]</w:t>
          </w:r>
        </w:p>
      </w:sdtContent>
    </w:sdt>
    <w:sdt>
      <w:sdtPr>
        <w:rPr>
          <w:rFonts w:ascii="Arial" w:hAnsi="Arial" w:cs="Arial"/>
        </w:rPr>
        <w:id w:val="212564737"/>
        <w:placeholder>
          <w:docPart w:val="3AC4AE8EF70F4C1A80726E498016DFDE"/>
        </w:placeholder>
        <w:temporary/>
        <w:showingPlcHdr/>
      </w:sdtPr>
      <w:sdtEndPr/>
      <w:sdtContent>
        <w:p w:rsidR="00954D9B" w:rsidRPr="001A7B44" w:rsidRDefault="001A7B44">
          <w:pPr>
            <w:pStyle w:val="a1"/>
            <w:rPr>
              <w:rFonts w:ascii="Arial" w:hAnsi="Arial" w:cs="Arial"/>
            </w:rPr>
          </w:pPr>
          <w:r w:rsidRPr="001A7B44">
            <w:rPr>
              <w:rFonts w:ascii="Arial" w:hAnsi="Arial" w:cs="Arial"/>
              <w:lang w:val="ru-RU"/>
            </w:rPr>
            <w:t>[Введите адрес организации отправителя]</w:t>
          </w:r>
        </w:p>
      </w:sdtContent>
    </w:sdt>
    <w:p w:rsidR="00954D9B" w:rsidRPr="001A7B44" w:rsidRDefault="001A7B44">
      <w:pPr>
        <w:pStyle w:val="a"/>
        <w:rPr>
          <w:rFonts w:ascii="Arial" w:hAnsi="Arial" w:cs="Arial"/>
        </w:rPr>
      </w:pPr>
      <w:r w:rsidRPr="001A7B44">
        <w:rPr>
          <w:rFonts w:ascii="Arial" w:hAnsi="Arial" w:cs="Arial"/>
        </w:rPr>
        <w:fldChar w:fldCharType="begin"/>
      </w:r>
      <w:r w:rsidRPr="001A7B44">
        <w:rPr>
          <w:rFonts w:ascii="Arial" w:hAnsi="Arial" w:cs="Arial"/>
        </w:rPr>
        <w:instrText>ADDRESSBLOCK \d \l 1049 \c 1 \e</w:instrText>
      </w:r>
    </w:p>
    <w:p w:rsidR="00954D9B" w:rsidRPr="001A7B44" w:rsidRDefault="00954D9B">
      <w:pPr>
        <w:pStyle w:val="a"/>
        <w:rPr>
          <w:rFonts w:ascii="Arial" w:hAnsi="Arial" w:cs="Arial"/>
        </w:rPr>
      </w:pPr>
    </w:p>
    <w:p w:rsidR="00954D9B" w:rsidRPr="001A7B44" w:rsidRDefault="00954D9B">
      <w:pPr>
        <w:pStyle w:val="a"/>
        <w:rPr>
          <w:rFonts w:ascii="Arial" w:hAnsi="Arial" w:cs="Arial"/>
        </w:rPr>
      </w:pPr>
    </w:p>
    <w:p w:rsidR="00954D9B" w:rsidRPr="001A7B44" w:rsidRDefault="00954D9B">
      <w:pPr>
        <w:pStyle w:val="a"/>
        <w:rPr>
          <w:rFonts w:ascii="Arial" w:hAnsi="Arial" w:cs="Arial"/>
        </w:rPr>
      </w:pPr>
    </w:p>
    <w:p w:rsidR="00954D9B" w:rsidRPr="001A7B44" w:rsidRDefault="001A7B44">
      <w:pPr>
        <w:pStyle w:val="a"/>
        <w:rPr>
          <w:rFonts w:ascii="Arial" w:hAnsi="Arial" w:cs="Arial"/>
        </w:rPr>
      </w:pPr>
      <w:r w:rsidRPr="001A7B44">
        <w:rPr>
          <w:rFonts w:ascii="Arial" w:hAnsi="Arial" w:cs="Arial"/>
        </w:rPr>
        <w:fldChar w:fldCharType="separate"/>
      </w:r>
      <w:r w:rsidRPr="001A7B44">
        <w:rPr>
          <w:rFonts w:ascii="Arial" w:hAnsi="Arial" w:cs="Arial"/>
          <w:noProof/>
          <w:lang w:val="ru-RU"/>
        </w:rPr>
        <w:t xml:space="preserve">«Блок </w:t>
      </w:r>
      <w:r w:rsidRPr="001A7B44">
        <w:rPr>
          <w:rFonts w:ascii="Arial" w:hAnsi="Arial" w:cs="Arial"/>
          <w:noProof/>
          <w:lang w:val="ru-RU"/>
        </w:rPr>
        <w:t>адреса»</w:t>
      </w:r>
      <w:r w:rsidRPr="001A7B44">
        <w:rPr>
          <w:rFonts w:ascii="Arial" w:hAnsi="Arial" w:cs="Arial"/>
        </w:rPr>
        <w:fldChar w:fldCharType="end"/>
      </w:r>
    </w:p>
    <w:p w:rsidR="00954D9B" w:rsidRPr="001A7B44" w:rsidRDefault="001A7B44">
      <w:pPr>
        <w:pStyle w:val="Salutation"/>
        <w:rPr>
          <w:rFonts w:ascii="Arial" w:hAnsi="Arial" w:cs="Arial"/>
        </w:rPr>
      </w:pPr>
      <w:r w:rsidRPr="001A7B44">
        <w:rPr>
          <w:rFonts w:ascii="Arial" w:hAnsi="Arial" w:cs="Arial"/>
        </w:rPr>
        <w:fldChar w:fldCharType="begin"/>
      </w:r>
      <w:r w:rsidRPr="001A7B44">
        <w:rPr>
          <w:rFonts w:ascii="Arial" w:hAnsi="Arial" w:cs="Arial"/>
        </w:rPr>
        <w:instrText xml:space="preserve"> GREETINGLINE \f "&lt;&lt;_BEFORE_ Уважаемый &gt;&gt;&lt;&lt;_FIRST0_&gt;&gt;
&lt;&lt;_AFTER_ ,&gt;&gt;" \l 1049 \e "Уважаемые господа!" </w:instrText>
      </w:r>
      <w:r w:rsidRPr="001A7B44">
        <w:rPr>
          <w:rFonts w:ascii="Arial" w:hAnsi="Arial" w:cs="Arial"/>
        </w:rPr>
        <w:fldChar w:fldCharType="separate"/>
      </w:r>
      <w:r w:rsidRPr="001A7B44">
        <w:rPr>
          <w:rFonts w:ascii="Arial" w:hAnsi="Arial" w:cs="Arial"/>
          <w:noProof/>
          <w:lang w:val="ru-RU"/>
        </w:rPr>
        <w:t>«Строка приветствия»</w:t>
      </w:r>
      <w:r w:rsidRPr="001A7B44">
        <w:rPr>
          <w:rFonts w:ascii="Arial" w:hAnsi="Arial" w:cs="Arial"/>
          <w:noProof/>
          <w:lang w:val="ru-RU"/>
        </w:rPr>
        <w:fldChar w:fldCharType="end"/>
      </w:r>
    </w:p>
    <w:sdt>
      <w:sdtPr>
        <w:rPr>
          <w:rFonts w:ascii="Arial" w:hAnsi="Arial" w:cs="Arial"/>
        </w:rPr>
        <w:alias w:val="Введите текст письма"/>
        <w:tag w:val="Введите текст письма"/>
        <w:id w:val="18966910"/>
        <w:placeholder>
          <w:docPart w:val="A21CF2FED2E34FA1A75BE0110141C892"/>
        </w:placeholder>
        <w:temporary/>
        <w:showingPlcHdr/>
      </w:sdtPr>
      <w:sdtEndPr/>
      <w:sdtContent>
        <w:p w:rsidR="00954D9B" w:rsidRPr="001A7B44" w:rsidRDefault="001A7B44">
          <w:pPr>
            <w:rPr>
              <w:rFonts w:ascii="Arial" w:hAnsi="Arial" w:cs="Arial"/>
            </w:rPr>
          </w:pPr>
          <w:r w:rsidRPr="001A7B44">
            <w:rPr>
              <w:rFonts w:ascii="Arial" w:hAnsi="Arial" w:cs="Arial"/>
              <w:lang w:val="ru-RU"/>
            </w:rPr>
            <w:t>Коллекции на вкладке "Вставка" содержат элементы, которые определяют общий вид документа. Эти коллекции служат для встав</w:t>
          </w:r>
          <w:r w:rsidRPr="001A7B44">
            <w:rPr>
              <w:rFonts w:ascii="Arial" w:hAnsi="Arial" w:cs="Arial"/>
              <w:lang w:val="ru-RU"/>
            </w:rPr>
            <w:t>ки в документ таблиц, колонтитулов, списков, титульных страниц и других стандартных блоков. При создании рисунков, диаграмм или схем они согласовываются с видом текущего документа.</w:t>
          </w:r>
        </w:p>
        <w:p w:rsidR="00954D9B" w:rsidRPr="001A7B44" w:rsidRDefault="001A7B44">
          <w:pPr>
            <w:rPr>
              <w:rFonts w:ascii="Arial" w:hAnsi="Arial" w:cs="Arial"/>
            </w:rPr>
          </w:pPr>
          <w:r w:rsidRPr="001A7B44">
            <w:rPr>
              <w:rFonts w:ascii="Arial" w:hAnsi="Arial" w:cs="Arial"/>
              <w:lang w:val="ru-RU"/>
            </w:rPr>
            <w:t>Формат выделенного текста можно легко изменить, выбрав нужный вид из коллек</w:t>
          </w:r>
          <w:r w:rsidRPr="001A7B44">
            <w:rPr>
              <w:rFonts w:ascii="Arial" w:hAnsi="Arial" w:cs="Arial"/>
              <w:lang w:val="ru-RU"/>
            </w:rPr>
            <w:t>ции экспресс-стилей на вкладке "Главная". Текст можно также отформатировать с помощью других элементов управления на вкладке "Главная". Большинство элементов управления позволяют использовать вид из текущей темы и формат, указанный непосредственно.</w:t>
          </w:r>
        </w:p>
        <w:p w:rsidR="00954D9B" w:rsidRPr="001A7B44" w:rsidRDefault="001A7B44">
          <w:pPr>
            <w:rPr>
              <w:rFonts w:ascii="Arial" w:hAnsi="Arial" w:cs="Arial"/>
              <w:b/>
              <w:bCs/>
            </w:rPr>
          </w:pPr>
          <w:r w:rsidRPr="001A7B44">
            <w:rPr>
              <w:rFonts w:ascii="Arial" w:hAnsi="Arial" w:cs="Arial"/>
              <w:lang w:val="ru-RU"/>
            </w:rPr>
            <w:t>Чтобы и</w:t>
          </w:r>
          <w:r w:rsidRPr="001A7B44">
            <w:rPr>
              <w:rFonts w:ascii="Arial" w:hAnsi="Arial" w:cs="Arial"/>
              <w:lang w:val="ru-RU"/>
            </w:rPr>
            <w:t>зменить вид документа, выберите элементы темы на вкладке "Макет страницы". Состав коллекции экспресс-стилей можно изменить с помощью команды "Изменить текущий набор экспресс-стилей". Коллекции тем и экспресс-стилей включают команды восстановления, позволяю</w:t>
          </w:r>
          <w:r w:rsidRPr="001A7B44">
            <w:rPr>
              <w:rFonts w:ascii="Arial" w:hAnsi="Arial" w:cs="Arial"/>
              <w:lang w:val="ru-RU"/>
            </w:rPr>
            <w:t>щие вернуться к первоначальному виду документа, который содержится в текущем шаблоне.</w:t>
          </w:r>
        </w:p>
      </w:sdtContent>
    </w:sdt>
    <w:sdt>
      <w:sdtPr>
        <w:rPr>
          <w:rFonts w:ascii="Arial" w:hAnsi="Arial" w:cs="Arial"/>
        </w:rPr>
        <w:id w:val="18966911"/>
        <w:placeholder>
          <w:docPart w:val="6130DAD20AFE465EAD83E430C9F9D052"/>
        </w:placeholder>
        <w:temporary/>
        <w:showingPlcHdr/>
      </w:sdtPr>
      <w:sdtEndPr/>
      <w:sdtContent>
        <w:p w:rsidR="00954D9B" w:rsidRPr="001A7B44" w:rsidRDefault="001A7B44">
          <w:pPr>
            <w:pStyle w:val="Closing"/>
            <w:rPr>
              <w:rFonts w:ascii="Arial" w:hAnsi="Arial" w:cs="Arial"/>
            </w:rPr>
          </w:pPr>
          <w:r w:rsidRPr="001A7B44">
            <w:rPr>
              <w:rFonts w:ascii="Arial" w:hAnsi="Arial" w:cs="Arial"/>
              <w:lang w:val="ru-RU"/>
            </w:rPr>
            <w:t>[Введите заключение]</w:t>
          </w:r>
        </w:p>
      </w:sdtContent>
    </w:sdt>
    <w:sdt>
      <w:sdtPr>
        <w:rPr>
          <w:rFonts w:ascii="Arial" w:hAnsi="Arial" w:cs="Arial"/>
        </w:rPr>
        <w:id w:val="260286289"/>
        <w:placeholder>
          <w:docPart w:val="CDE524F7262B496BB4251DACBF0F4A6E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954D9B" w:rsidRPr="001A7B44" w:rsidRDefault="001A7B44">
          <w:pPr>
            <w:pStyle w:val="Signature"/>
            <w:rPr>
              <w:rFonts w:ascii="Arial" w:hAnsi="Arial" w:cs="Arial"/>
            </w:rPr>
          </w:pPr>
          <w:r w:rsidRPr="001A7B44">
            <w:rPr>
              <w:rFonts w:ascii="Arial" w:hAnsi="Arial" w:cs="Arial"/>
              <w:lang w:val="ru-RU"/>
            </w:rPr>
            <w:t>[Введите имя отправителя]</w:t>
          </w:r>
        </w:p>
      </w:sdtContent>
    </w:sdt>
    <w:p w:rsidR="00954D9B" w:rsidRPr="001A7B44" w:rsidRDefault="001A7B44">
      <w:pPr>
        <w:pStyle w:val="Signatur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966912"/>
          <w:placeholder>
            <w:docPart w:val="088C4273597B4D809A8E8CA4495243C7"/>
          </w:placeholder>
          <w:temporary/>
          <w:showingPlcHdr/>
        </w:sdtPr>
        <w:sdtEndPr/>
        <w:sdtContent>
          <w:r w:rsidRPr="001A7B44">
            <w:rPr>
              <w:rStyle w:val="PlaceholderText"/>
              <w:rFonts w:ascii="Arial" w:hAnsi="Arial" w:cs="Arial"/>
              <w:color w:val="000000"/>
              <w:lang w:val="ru-RU"/>
            </w:rPr>
            <w:t>[Введите должность отправителя]</w:t>
          </w:r>
        </w:sdtContent>
      </w:sdt>
    </w:p>
    <w:sdt>
      <w:sdtPr>
        <w:rPr>
          <w:rFonts w:ascii="Arial" w:hAnsi="Arial" w:cs="Arial"/>
        </w:rPr>
        <w:id w:val="18534714"/>
        <w:placeholder>
          <w:docPart w:val="B0021B5E09DA45CDA9519F366A078FA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954D9B" w:rsidRPr="001A7B44" w:rsidRDefault="001A7B44">
          <w:pPr>
            <w:pStyle w:val="Signature"/>
            <w:rPr>
              <w:rFonts w:ascii="Arial" w:hAnsi="Arial" w:cs="Arial"/>
            </w:rPr>
          </w:pPr>
          <w:r w:rsidRPr="001A7B44">
            <w:rPr>
              <w:rFonts w:ascii="Arial" w:hAnsi="Arial" w:cs="Arial"/>
              <w:lang w:val="ru-RU"/>
            </w:rPr>
            <w:t>[Введите название организации отправителя]</w:t>
          </w:r>
        </w:p>
      </w:sdtContent>
    </w:sdt>
    <w:sectPr w:rsidR="00954D9B" w:rsidRPr="001A7B44">
      <w:footerReference w:type="even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9B" w:rsidRDefault="001A7B44">
      <w:pPr>
        <w:spacing w:after="0" w:line="240" w:lineRule="auto"/>
      </w:pPr>
      <w:r>
        <w:separator/>
      </w:r>
    </w:p>
  </w:endnote>
  <w:endnote w:type="continuationSeparator" w:id="0">
    <w:p w:rsidR="00954D9B" w:rsidRDefault="001A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9B" w:rsidRDefault="001A7B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editId="306498A0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1A7B44">
                          <w:pPr>
                            <w:pStyle w:val="a3"/>
                          </w:pPr>
                          <w:sdt>
                            <w:sdtPr>
                              <w:id w:val="2388824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Style w:val="PlaceholderText"/>
                                  <w:lang w:val="ru-RU"/>
                                </w:rPr>
                                <w:t>[Введите название организации]</w:t>
                              </w:r>
                            </w:sdtContent>
                          </w:sdt>
                          <w:r>
                            <w:rPr>
                              <w:lang w:val="ru-RU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22" style="position:absolute;margin-left:0;margin-top:0;width:41.85pt;height:9in;z-index:25166643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spid="_x0000_s1027" o:allowincell="f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">
              <v:textbox style="layout-flow:vertical;mso-layout-flow-alt:bottom-to-top" inset=",,8.64pt,10.8pt">
                <w:txbxContent>
                  <w:p>
                    <w:pPr>
                      <w:pStyle w:val="GrayText"/>
                    </w:pPr>
                    <w:sdt>
                      <w:sdtPr>
                        <w:id w:val="23888244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>
                          <w:rPr>
                            <w:rStyle w:val="PlaceholderText"/>
                          </w:rPr>
                          <w:rPr>
                            <w:lang w:val="ru-RU"/>
                          </w:rPr>
                          <w:t>[Введите название организации]</w:t>
                        </w:r>
                      </w:sdtContent>
                    </w:sdt>
                    <w:r>
                      <w:rPr>
                        <w:lang w:val="ru-RU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editId="4CA9FD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ps="http://schemas.microsoft.com/office/word/2008/6/28/wordprocessingShape" xmlns:wpc="http://schemas.microsoft.com/office/word/2008/6/28/wordprocessingCanvas" xmlns:wp14="http://schemas.microsoft.com/office/word/2008/9/16/wordprocessingDrawing" xmlns:wpg="http://schemas.microsoft.com/office/word/2008/6/28/wordprocessingGroup" xmlns:wpi="http://schemas.microsoft.com/office/word/2008/6/28/wordprocessingInk" xmlns:a14="http://schemas.microsoft.com/office/drawing/2010/main" xmlns:a="http://schemas.openxmlformats.org/drawingml/2006/main">
          <w:pict>
            <v:roundrect id="AutoShape 24" style="position:absolute;margin-left:0;margin-top:0;width:561.15pt;height:742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9EB22F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Овал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1A7B44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Pr="001A7B4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21" o:spid="_x0000_s1028" style="position:absolute;margin-left:0;margin-top:0;width:41pt;height:41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pH89sq4CAAB3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:rsidR="00954D9B" w:rsidRDefault="001A7B44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Pr="001A7B44"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9B" w:rsidRDefault="001A7B44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04EFD6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1A7B44">
                          <w:pPr>
                            <w:pStyle w:val="a3"/>
                          </w:pPr>
                          <w:sdt>
                            <w:sdtPr>
                              <w:id w:val="-5956217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ru-RU"/>
                                </w:rPr>
                                <w:t>[Введите название организации]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24" style="position:absolute;margin-left:-4.35pt;margin-top:0;width:46.85pt;height:9in;z-index:25166336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spid="_x0000_s1029" o:allowincell="f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">
              <v:textbox style="layout-flow:vertical;mso-layout-flow-alt:bottom-to-top" inset=",,8.64pt,10.8pt">
                <w:txbxContent>
                  <w:p>
                    <w:pPr>
                      <w:pStyle w:val="GrayText"/>
                    </w:pPr>
                    <w:sdt>
                      <w:sdtPr>
                        <w:id w:val="-59562174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>
                          <w:rPr>
                            <w:lang w:val="ru-RU"/>
                          </w:rPr>
                          <w:t>[Введите название организации]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3267B9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ps="http://schemas.microsoft.com/office/word/2008/6/28/wordprocessingShape" xmlns:wpc="http://schemas.microsoft.com/office/word/2008/6/28/wordprocessingCanvas" xmlns:wp14="http://schemas.microsoft.com/office/word/2008/9/16/wordprocessingDrawing" xmlns:wpg="http://schemas.microsoft.com/office/word/2008/6/28/wordprocessingGroup" xmlns:wpi="http://schemas.microsoft.com/office/word/2008/6/28/wordprocessingInk" xmlns:a14="http://schemas.microsoft.com/office/drawing/2010/main" xmlns:a="http://schemas.openxmlformats.org/drawingml/2006/main">
          <w:pict>
            <v:roundrect id="AutoShape 21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NOKTTHz&#10;AgAAwwYAAA4AAAAAAAAAAAAAAAAALgIAAGRycy9lMm9Eb2MueG1sUEsBAi0AFAAGAAgAAAAhANpu&#10;fizeAAAABwEAAA8AAAAAAAAAAAAAAAAATQUAAGRycy9kb3ducmV2LnhtbFBLBQYAAAAABAAEAPMA&#10;AABYBgAAAAA=&#10;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0D9E660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Овал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54D9B" w:rsidRDefault="001A7B44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oval id="Oval 18" style="position:absolute;margin-left:-10.2pt;margin-top:0;width:41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spid="_x0000_s1030" o:allowincell="f" fillcolor="#d34817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">
              <v:textbox inset="0,0,0,0">
                <w:txbxContent>
                  <w:p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rPr>
                        <w:lang w:val="ru-RU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954D9B" w:rsidRDefault="00954D9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9B" w:rsidRDefault="001A7B44">
      <w:pPr>
        <w:spacing w:after="0" w:line="240" w:lineRule="auto"/>
      </w:pPr>
      <w:r>
        <w:separator/>
      </w:r>
    </w:p>
  </w:footnote>
  <w:footnote w:type="continuationSeparator" w:id="0">
    <w:p w:rsidR="00954D9B" w:rsidRDefault="001A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9B" w:rsidRDefault="001A7B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editId="5E895C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0735" cy="9455150"/>
              <wp:effectExtent l="0" t="0" r="0" b="0"/>
              <wp:wrapNone/>
              <wp:docPr id="9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94551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oundrect id="AutoShape 24" style="position:absolute;margin-left:0;margin-top:0;width:563.05pt;height:744.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9B"/>
    <w:rsid w:val="001A7B44"/>
    <w:rsid w:val="0095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rFonts w:cs="Times New Roman"/>
      <w:color w:val="000000" w:themeColor="text1"/>
      <w:szCs w:val="20"/>
    </w:rPr>
  </w:style>
  <w:style w:type="paragraph" w:customStyle="1" w:styleId="a">
    <w:name w:val="Адрес получателя"/>
    <w:basedOn w:val="NoSpacing"/>
    <w:link w:val="a0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000000" w:themeColor="text1"/>
      <w:szCs w:val="20"/>
    </w:rPr>
  </w:style>
  <w:style w:type="paragraph" w:customStyle="1" w:styleId="a1">
    <w:name w:val="Обратный адрес"/>
    <w:basedOn w:val="NoSpacing"/>
    <w:uiPriority w:val="3"/>
    <w:qFormat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 w:themeColor="text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Цитата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 w:themeColor="text1"/>
      <w:szCs w:val="20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2">
    <w:name w:val="Текст даты"/>
    <w:basedOn w:val="Normal"/>
    <w:uiPriority w:val="35"/>
    <w:pPr>
      <w:spacing w:before="720" w:after="200"/>
      <w:contextualSpacing/>
    </w:pPr>
  </w:style>
  <w:style w:type="paragraph" w:customStyle="1" w:styleId="a3">
    <w:name w:val="Серый текст"/>
    <w:basedOn w:val="NoSpacing"/>
    <w:uiPriority w:val="35"/>
    <w:qFormat/>
    <w:rPr>
      <w:rFonts w:asciiTheme="majorHAnsi" w:hAnsiTheme="majorHAnsi"/>
      <w:sz w:val="20"/>
    </w:rPr>
  </w:style>
  <w:style w:type="character" w:customStyle="1" w:styleId="a0">
    <w:name w:val="Адрес получателя (знак)"/>
    <w:basedOn w:val="DefaultParagraphFont"/>
    <w:link w:val="a"/>
    <w:uiPriority w:val="5"/>
    <w:locked/>
    <w:rPr>
      <w:rFonts w:cs="Times New Roman"/>
      <w:color w:val="000000" w:themeColor="tex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rFonts w:cs="Times New Roman"/>
      <w:color w:val="000000" w:themeColor="text1"/>
      <w:szCs w:val="20"/>
    </w:rPr>
  </w:style>
  <w:style w:type="paragraph" w:customStyle="1" w:styleId="a">
    <w:name w:val="Адрес получателя"/>
    <w:basedOn w:val="NoSpacing"/>
    <w:link w:val="a0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000000" w:themeColor="text1"/>
      <w:szCs w:val="20"/>
    </w:rPr>
  </w:style>
  <w:style w:type="paragraph" w:customStyle="1" w:styleId="a1">
    <w:name w:val="Обратный адрес"/>
    <w:basedOn w:val="NoSpacing"/>
    <w:uiPriority w:val="3"/>
    <w:qFormat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 w:themeColor="text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Цитата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 w:themeColor="text1"/>
      <w:szCs w:val="20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2">
    <w:name w:val="Текст даты"/>
    <w:basedOn w:val="Normal"/>
    <w:uiPriority w:val="35"/>
    <w:pPr>
      <w:spacing w:before="720" w:after="200"/>
      <w:contextualSpacing/>
    </w:pPr>
  </w:style>
  <w:style w:type="paragraph" w:customStyle="1" w:styleId="a3">
    <w:name w:val="Серый текст"/>
    <w:basedOn w:val="NoSpacing"/>
    <w:uiPriority w:val="35"/>
    <w:qFormat/>
    <w:rPr>
      <w:rFonts w:asciiTheme="majorHAnsi" w:hAnsiTheme="majorHAnsi"/>
      <w:sz w:val="20"/>
    </w:rPr>
  </w:style>
  <w:style w:type="character" w:customStyle="1" w:styleId="a0">
    <w:name w:val="Адрес получателя (знак)"/>
    <w:basedOn w:val="DefaultParagraphFont"/>
    <w:link w:val="a"/>
    <w:uiPriority w:val="5"/>
    <w:locked/>
    <w:rPr>
      <w:rFonts w:cs="Times New Roman"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Equity%20Letter%20Mer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251F3D61CA47B09626AC72E37B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4958F-D7A9-4BE3-B83A-F48FC95E0D57}"/>
      </w:docPartPr>
      <w:docPartBody>
        <w:p w:rsidR="000F6971" w:rsidRDefault="000F6971">
          <w:r>
            <w:rPr>
              <w:lang w:val="ru-RU"/>
            </w:rPr>
            <w:t>[Выберите дату]</w:t>
          </w:r>
        </w:p>
      </w:docPartBody>
    </w:docPart>
    <w:docPart>
      <w:docPartPr>
        <w:name w:val="CDE524F7262B496BB4251DACBF0F4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A47B-6B73-4EDB-9500-C78C56A76597}"/>
      </w:docPartPr>
      <w:docPartBody>
        <w:p w:rsidR="000F6971" w:rsidRDefault="000F6971">
          <w:r>
            <w:rPr>
              <w:lang w:val="ru-RU"/>
            </w:rPr>
            <w:t>[Введите имя отправителя]</w:t>
          </w:r>
        </w:p>
      </w:docPartBody>
    </w:docPart>
    <w:docPart>
      <w:docPartPr>
        <w:name w:val="B0021B5E09DA45CDA9519F366A07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E99C-207C-45BC-BA1F-B2BE91B388B7}"/>
      </w:docPartPr>
      <w:docPartBody>
        <w:p w:rsidR="000F6971" w:rsidRDefault="000F6971">
          <w:r>
            <w:rPr>
              <w:lang w:val="ru-RU"/>
            </w:rPr>
            <w:t>[Введите название организации отправителя]</w:t>
          </w:r>
        </w:p>
      </w:docPartBody>
    </w:docPart>
    <w:docPart>
      <w:docPartPr>
        <w:name w:val="3AC4AE8EF70F4C1A80726E498016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2C8B-B2F2-4D7B-A02A-C784F8317D98}"/>
      </w:docPartPr>
      <w:docPartBody>
        <w:p w:rsidR="000F6971" w:rsidRDefault="000F6971">
          <w:r>
            <w:rPr>
              <w:lang w:val="ru-RU"/>
            </w:rPr>
            <w:t>[Введите адрес организации отправителя]</w:t>
          </w:r>
        </w:p>
      </w:docPartBody>
    </w:docPart>
    <w:docPart>
      <w:docPartPr>
        <w:name w:val="A21CF2FED2E34FA1A75BE0110141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41AE-687E-4987-9FB4-46248028CA4E}"/>
      </w:docPartPr>
      <w:docPartBody>
        <w:p w:rsidR="000F6971" w:rsidRDefault="000F6971">
          <w:pPr>
            <w:spacing w:before="100" w:beforeAutospacing="1" w:after="100" w:afterAutospacing="1"/>
          </w:pPr>
          <w:r>
            <w:rPr>
              <w:lang w:val="ru-RU"/>
            </w:rPr>
            <w:t xml:space="preserve">Коллекции на вкладке "Вставка" содержат элементы, которые определяют общий вид документа. Эти коллекции служат для вставки в </w:t>
          </w:r>
          <w:r>
            <w:rPr>
              <w:lang w:val="ru-RU"/>
            </w:rPr>
            <w:t>документ таблиц, колонтитулов, списков, титульных страниц и других стандартных блоков. При создании рисунков, диаграмм или схем они согласовываются с видом текущего документа.</w:t>
          </w:r>
        </w:p>
        <w:p w:rsidR="000F6971" w:rsidRDefault="000F6971">
          <w:pPr>
            <w:spacing w:before="100" w:beforeAutospacing="1" w:after="100" w:afterAutospacing="1"/>
          </w:pPr>
          <w:r>
            <w:rPr>
              <w:lang w:val="ru-RU"/>
            </w:rPr>
            <w:t>Формат выделенного текста можно легко изменить, выбрав нужный вид из коллекции э</w:t>
          </w:r>
          <w:r>
            <w:rPr>
              <w:lang w:val="ru-RU"/>
            </w:rPr>
            <w:t>кспресс-стилей на вкладке "Главная". Текст можно также отформатировать с помощью других элементов управления на вкладке "Главная". Большинство элементов управления позволяют использовать вид из текущей темы и формат, указанный непосредственно.</w:t>
          </w:r>
        </w:p>
        <w:p w:rsidR="000F6971" w:rsidRDefault="000F6971">
          <w:r>
            <w:rPr>
              <w:lang w:val="ru-RU"/>
            </w:rPr>
            <w:t>Чтобы измени</w:t>
          </w:r>
          <w:r>
            <w:rPr>
              <w:lang w:val="ru-RU"/>
            </w:rPr>
            <w:t>ть вид документа, выберите элементы темы на вкладке "Макет страницы". Состав коллекции экспресс-стилей можно изменить с помощью команды "Изменить текущий набор экспресс-стилей". Коллекции тем и экспресс-стилей включают команды восстановления, позволяющие в</w:t>
          </w:r>
          <w:r>
            <w:rPr>
              <w:lang w:val="ru-RU"/>
            </w:rPr>
            <w:t>ернуться к первоначальному виду документа, который содержится в текущем шаблоне.</w:t>
          </w:r>
        </w:p>
      </w:docPartBody>
    </w:docPart>
    <w:docPart>
      <w:docPartPr>
        <w:name w:val="6130DAD20AFE465EAD83E430C9F9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DBC7-4E15-44EE-A7B7-9703E3A7E516}"/>
      </w:docPartPr>
      <w:docPartBody>
        <w:p w:rsidR="000F6971" w:rsidRDefault="000F6971">
          <w:r>
            <w:rPr>
              <w:lang w:val="ru-RU"/>
            </w:rPr>
            <w:t>[Введите заключение]</w:t>
          </w:r>
        </w:p>
      </w:docPartBody>
    </w:docPart>
    <w:docPart>
      <w:docPartPr>
        <w:name w:val="088C4273597B4D809A8E8CA449524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D84A3-1BE4-41FD-99E2-247972F48BC4}"/>
      </w:docPartPr>
      <w:docPartBody>
        <w:p w:rsidR="000F6971" w:rsidRDefault="000F6971">
          <w:r>
            <w:rPr>
              <w:rStyle w:val="PlaceholderText"/>
              <w:lang w:val="ru-RU"/>
            </w:rPr>
            <w:t>[Введите должность отправителя]</w:t>
          </w:r>
        </w:p>
      </w:docPartBody>
    </w:docPart>
    <w:docPart>
      <w:docPartPr>
        <w:name w:val="Титульная страница факсимильного сообщения 1"/>
        <w:style w:val="Без интервала"/>
        <w:category>
          <w:name w:val=" Письмо"/>
          <w:gallery w:val="coverPg"/>
        </w:category>
        <w:behaviors>
          <w:behavior w:val="pg"/>
        </w:behaviors>
        <w:guid w:val="{7F6D56F1-56AD-4465-90E1-D64923B223D6}"/>
      </w:docPartPr>
      <w:docPartBody>
        <w:p w:rsidR="000F6971" w:rsidRDefault="000F6971">
          <w:pPr>
            <w:pStyle w:val="NoSpacing"/>
            <w:rPr>
              <w:rFonts w:asciiTheme="majorHAnsi" w:eastAsiaTheme="majorEastAsia" w:hAnsiTheme="majorHAnsi" w:cstheme="majorBidi"/>
              <w:b/>
              <w:bCs/>
              <w:color w:val="000000"/>
              <w:szCs w:val="22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000000"/>
              <w:szCs w:val="22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0" allowOverlap="1" wp14:editId="73AADA90">
                    <wp:simplePos x="0" y="0"/>
                    <wp:positionH relativeFrom="leftMargin">
                      <wp:align>right</wp:align>
                    </wp:positionH>
                    <wp:positionV relativeFrom="margin">
                      <wp:align>bottom</wp:align>
                    </wp:positionV>
                    <wp:extent cx="659130" cy="8229600"/>
                    <wp:effectExtent l="0" t="0" r="0" b="0"/>
                    <wp:wrapNone/>
                    <wp:docPr id="17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9130" cy="8229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F6971" w:rsidRDefault="000F6971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18"/>
                                      <w:szCs w:val="18"/>
                                    </w:rPr>
                                    <w:id w:val="19367319"/>
                                    <w:placeholder>
                                      <w:docPart w:val="B24CC1DDF3F74C0EAA66A6F6C0687243"/>
                                    </w:placeholder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.d.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rPr>
                                        <w:lang w:val="ru-RU"/>
                                      </w:rPr>
                                      <w:t>[Выберите дату]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vert270" wrap="square" lIns="182880" tIns="45720" rIns="45720" bIns="9144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50000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ect id="Rectangle 4" style="position:absolute;margin-left:.7pt;margin-top:0;width:51.9pt;height:9in;z-index:25168384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spid="_x0000_s1026" o:allowincell="f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">
                    <v:textbox style="layout-flow:vertical;mso-layout-flow-alt:bottom-to-top" inset="14.4pt,,3.6pt,7.2pt">
                      <w:txbxContent>
                        <w:p>
                          <w:pPr>
                            <w:pStyle w:val="NoSpacing"/>
                            <w:rPr>
                              <w:rFonts w:asciiTheme="majorAscii" w:hAnsiTheme="majorHAnsi" w:eastAsiaTheme="majorEastAsia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Ascii" w:hAnsiTheme="majorHAnsi" w:eastAsiaTheme="majorEastAsia" w:cstheme="majorBidi"/>
                                <w:sz w:val="18"/>
                                <w:szCs w:val="18"/>
                              </w:rPr>
                              <w:id w:val="19367319"/>
                              <w:placeholder>
                                <w:docPart w:val="B24CC1DDF3F74C0EAA66A6F6C0687243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.d.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lang w:val="ru-RU"/>
                                </w:rPr>
                                <w:t>[Выберите дату]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b/>
              <w:bCs/>
              <w:noProof/>
              <w:color w:val="000000"/>
              <w:szCs w:val="22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0" allowOverlap="1" wp14:editId="0E3072A5">
                    <wp:simplePos x="0" y="0"/>
                    <wp:positionH relativeFrom="leftMargin">
                      <wp:align>right</wp:align>
                    </wp:positionH>
                    <wp:positionV relativeFrom="bottomMargin">
                      <wp:align>top</wp:align>
                    </wp:positionV>
                    <wp:extent cx="520700" cy="520700"/>
                    <wp:effectExtent l="6985" t="9525" r="5715" b="12700"/>
                    <wp:wrapNone/>
                    <wp:docPr id="18" name="Овал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0700" cy="5207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F6971" w:rsidRDefault="000F6971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oval id="Oval 3" style="position:absolute;margin-left:-10.2pt;margin-top:0;width:41pt;height:41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spid="_x0000_s1027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">
                    <v:textbox inset="0,0,0,0">
                      <w:txbxContent>
                        <w:p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b/>
              <w:bCs/>
              <w:noProof/>
              <w:color w:val="000000"/>
              <w:szCs w:val="22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0" allowOverlap="1" wp14:editId="6CE4522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19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oundrect id="AutoShape 2" style="position:absolute;margin-left:0;margin-top:0;width:561.15pt;height:742.85pt;z-index:25168179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">
                    <w10:wrap anchorx="page" anchory="page"/>
                  </v:roundrect>
                </w:pict>
              </mc:Fallback>
            </mc:AlternateContent>
          </w:r>
        </w:p>
        <w:tbl>
          <w:tblPr>
            <w:tblW w:w="50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0"/>
            <w:gridCol w:w="3518"/>
            <w:gridCol w:w="1112"/>
            <w:gridCol w:w="3142"/>
          </w:tblGrid>
          <w:tr w:rsidR="000F6971">
            <w:trPr>
              <w:trHeight w:val="504"/>
              <w:jc w:val="center"/>
            </w:trPr>
            <w:tc>
              <w:tcPr>
                <w:tcW w:w="4910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0F6971" w:rsidRDefault="000F6971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000000"/>
                    <w:sz w:val="144"/>
                    <w:szCs w:val="144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000000"/>
                    <w:sz w:val="144"/>
                    <w:szCs w:val="144"/>
                    <w:lang w:val="ru-RU"/>
                  </w:rPr>
                  <w:t>ФАКС</w:t>
                </w:r>
              </w:p>
            </w:tc>
            <w:tc>
              <w:tcPr>
                <w:tcW w:w="1122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0F6971" w:rsidRDefault="000F6971">
                <w:pPr>
                  <w:pStyle w:val="NoSpacing"/>
                  <w:rPr>
                    <w:b/>
                    <w:bCs/>
                    <w:color w:val="FFFFFF" w:themeColor="background1"/>
                  </w:rPr>
                </w:pPr>
              </w:p>
            </w:tc>
            <w:tc>
              <w:tcPr>
                <w:tcW w:w="3328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0F6971" w:rsidRDefault="000F6971">
                <w:pPr>
                  <w:pStyle w:val="NoSpacing"/>
                  <w:rPr>
                    <w:color w:val="FFFFFF" w:themeColor="background1"/>
                  </w:rPr>
                </w:pPr>
              </w:p>
            </w:tc>
          </w:tr>
          <w:tr w:rsidR="000F6971">
            <w:trPr>
              <w:trHeight w:val="504"/>
              <w:jc w:val="center"/>
            </w:trPr>
            <w:tc>
              <w:tcPr>
                <w:tcW w:w="1300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ru-RU"/>
                  </w:rPr>
                  <w:t>Кому:</w:t>
                </w:r>
              </w:p>
            </w:tc>
            <w:tc>
              <w:tcPr>
                <w:tcW w:w="3610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color w:val="000000"/>
                    <w:szCs w:val="22"/>
                  </w:rPr>
                </w:pPr>
                <w:sdt>
                  <w:sdtPr>
                    <w:rPr>
                      <w:rFonts w:eastAsiaTheme="minorEastAsia" w:cstheme="minorBidi"/>
                      <w:color w:val="000000"/>
                      <w:szCs w:val="22"/>
                    </w:rPr>
                    <w:id w:val="420132611"/>
                    <w:placeholder>
                      <w:docPart w:val="3B9FA8F77CEB450AA05BD465A733441F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000000"/>
                        <w:szCs w:val="22"/>
                        <w:lang w:val="ru-RU"/>
                      </w:rPr>
                      <w:t>[Введите имя получателя]</w:t>
                    </w:r>
                  </w:sdtContent>
                </w:sdt>
              </w:p>
            </w:tc>
            <w:tc>
              <w:tcPr>
                <w:tcW w:w="1122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ru-RU"/>
                  </w:rPr>
                  <w:t>От:</w:t>
                </w:r>
              </w:p>
            </w:tc>
            <w:tc>
              <w:tcPr>
                <w:tcW w:w="3328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color w:val="000000"/>
                    <w:szCs w:val="22"/>
                  </w:rPr>
                </w:pPr>
                <w:sdt>
                  <w:sdtPr>
                    <w:rPr>
                      <w:color w:val="000000"/>
                      <w:szCs w:val="22"/>
                    </w:rPr>
                    <w:id w:val="19042087"/>
                    <w:placeholder>
                      <w:docPart w:val="CDE524F7262B496BB4251DACBF0F4A6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>
                      <w:rPr>
                        <w:lang w:val="ru-RU"/>
                      </w:rPr>
                      <w:t>[Введите имя отправителя]</w:t>
                    </w:r>
                  </w:sdtContent>
                </w:sdt>
              </w:p>
            </w:tc>
          </w:tr>
          <w:tr w:rsidR="000F6971"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ru-RU"/>
                  </w:rPr>
                  <w:t>Факс:</w:t>
                </w:r>
              </w:p>
            </w:tc>
            <w:sdt>
              <w:sdtPr>
                <w:rPr>
                  <w:color w:val="000000"/>
                  <w:szCs w:val="22"/>
                </w:rPr>
                <w:id w:val="19367425"/>
                <w:placeholder>
                  <w:docPart w:val="D97FE69AA1E14399A53DF3249BAF40A6"/>
                </w:placeholder>
                <w:temporary/>
                <w:showingPlcHdr/>
              </w:sdtPr>
              <w:sdtEndPr/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F6971" w:rsidRDefault="000F6971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ru-RU"/>
                      </w:rPr>
                      <w:t xml:space="preserve">[Введите номер </w:t>
                    </w:r>
                    <w:r>
                      <w:rPr>
                        <w:lang w:val="ru-RU"/>
                      </w:rPr>
                      <w:t>факса получателя]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ru-RU"/>
                  </w:rPr>
                  <w:t>Страницы:</w:t>
                </w:r>
              </w:p>
            </w:tc>
            <w:sdt>
              <w:sdtPr>
                <w:rPr>
                  <w:color w:val="000000"/>
                  <w:szCs w:val="22"/>
                </w:rPr>
                <w:id w:val="19367411"/>
                <w:placeholder>
                  <w:docPart w:val="785E59139C494B64A42A9E6643CCCE5A"/>
                </w:placeholder>
                <w:temporary/>
                <w:showingPlcHdr/>
              </w:sdtPr>
              <w:sdtEndPr/>
              <w:sdtContent>
                <w:tc>
                  <w:tcPr>
                    <w:tcW w:w="3328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F6971" w:rsidRDefault="000F6971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ru-RU"/>
                      </w:rPr>
                      <w:t>[Введите число страниц]</w:t>
                    </w:r>
                  </w:p>
                </w:tc>
              </w:sdtContent>
            </w:sdt>
          </w:tr>
          <w:tr w:rsidR="000F6971"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ru-RU"/>
                  </w:rPr>
                  <w:t>Телефон:</w:t>
                </w:r>
              </w:p>
            </w:tc>
            <w:sdt>
              <w:sdtPr>
                <w:rPr>
                  <w:color w:val="000000"/>
                  <w:szCs w:val="22"/>
                </w:rPr>
                <w:id w:val="19367418"/>
                <w:placeholder>
                  <w:docPart w:val="65A2DD5F18E84775B657CE7D6F1CF699"/>
                </w:placeholder>
                <w:temporary/>
                <w:showingPlcHdr/>
              </w:sdtPr>
              <w:sdtEndPr/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F6971" w:rsidRDefault="000F6971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ru-RU"/>
                      </w:rPr>
                      <w:t>[Введите телефон получателя]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ru-RU"/>
                  </w:rPr>
                  <w:t>Дата:</w:t>
                </w:r>
              </w:p>
            </w:tc>
            <w:tc>
              <w:tcPr>
                <w:tcW w:w="332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color w:val="000000"/>
                    <w:szCs w:val="22"/>
                  </w:rPr>
                </w:pPr>
                <w:sdt>
                  <w:sdtPr>
                    <w:id w:val="19367323"/>
                    <w:placeholder>
                      <w:docPart w:val="78251F3D61CA47B09626AC72E37B84F5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M.d.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lang w:val="ru-RU"/>
                      </w:rPr>
                      <w:t>[Выберите дату]</w:t>
                    </w:r>
                  </w:sdtContent>
                </w:sdt>
              </w:p>
            </w:tc>
          </w:tr>
          <w:tr w:rsidR="000F6971">
            <w:trPr>
              <w:trHeight w:val="504"/>
              <w:jc w:val="center"/>
            </w:trPr>
            <w:tc>
              <w:tcPr>
                <w:tcW w:w="130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ru-RU"/>
                  </w:rPr>
                  <w:t>На: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Cs w:val="22"/>
                </w:rPr>
                <w:id w:val="337482267"/>
                <w:placeholder>
                  <w:docPart w:val="DDC18D2CAE524E6BB538A3C81EF9EC71"/>
                </w:placeholder>
                <w:temporary/>
                <w:showingPlcHdr/>
              </w:sdtPr>
              <w:sdtEndPr/>
              <w:sdtContent>
                <w:tc>
                  <w:tcPr>
                    <w:tcW w:w="3610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F6971" w:rsidRDefault="000F6971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rStyle w:val="PlaceholderText"/>
                        <w:color w:val="000000"/>
                        <w:lang w:val="ru-RU"/>
                      </w:rPr>
                      <w:t>[Введите текст]</w:t>
                    </w:r>
                  </w:p>
                </w:tc>
              </w:sdtContent>
            </w:sdt>
            <w:tc>
              <w:tcPr>
                <w:tcW w:w="1122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ru-RU"/>
                  </w:rPr>
                  <w:t>Копия: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  <w:szCs w:val="22"/>
                </w:rPr>
                <w:id w:val="420267833"/>
                <w:placeholder>
                  <w:docPart w:val="DDC18D2CAE524E6BB538A3C81EF9EC71"/>
                </w:placeholder>
                <w:temporary/>
                <w:showingPlcHdr/>
              </w:sdtPr>
              <w:sdtEndPr/>
              <w:sdtContent>
                <w:tc>
                  <w:tcPr>
                    <w:tcW w:w="3328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F6971" w:rsidRDefault="000F6971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rStyle w:val="PlaceholderText"/>
                        <w:color w:val="000000"/>
                        <w:lang w:val="ru-RU"/>
                      </w:rPr>
                      <w:t>[Введите текст]</w:t>
                    </w:r>
                  </w:p>
                </w:tc>
              </w:sdtContent>
            </w:sdt>
          </w:tr>
        </w:tbl>
        <w:p w:rsidR="000F6971" w:rsidRDefault="000F6971">
          <w:pPr>
            <w:pStyle w:val="NoSpacing"/>
            <w:rPr>
              <w:sz w:val="40"/>
              <w:szCs w:val="40"/>
            </w:rPr>
          </w:pPr>
        </w:p>
        <w:tbl>
          <w:tblPr>
            <w:tblW w:w="5000" w:type="pct"/>
            <w:jc w:val="center"/>
            <w:tblInd w:w="5" w:type="dxa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1"/>
            <w:gridCol w:w="1102"/>
            <w:gridCol w:w="262"/>
            <w:gridCol w:w="1466"/>
            <w:gridCol w:w="262"/>
            <w:gridCol w:w="1985"/>
            <w:gridCol w:w="262"/>
            <w:gridCol w:w="1497"/>
            <w:gridCol w:w="262"/>
            <w:gridCol w:w="1713"/>
          </w:tblGrid>
          <w:tr w:rsidR="000F6971">
            <w:trPr>
              <w:trHeight w:val="144"/>
              <w:jc w:val="center"/>
            </w:trPr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1"/>
                </w:tblGrid>
                <w:tr w:rsidR="000F6971">
                  <w:tc>
                    <w:tcPr>
                      <w:tcW w:w="360" w:type="dxa"/>
                    </w:tcPr>
                    <w:p w:rsidR="000F6971" w:rsidRDefault="000F6971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F6971" w:rsidRDefault="000F6971">
                <w:pPr>
                  <w:pStyle w:val="NoSpacing"/>
                  <w:jc w:val="center"/>
                </w:pPr>
              </w:p>
            </w:tc>
            <w:tc>
              <w:tcPr>
                <w:tcW w:w="11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F6971" w:rsidRDefault="000F6971">
                <w:pPr>
                  <w:pStyle w:val="NoSpacing"/>
                  <w:ind w:left="144"/>
                </w:pPr>
                <w:r>
                  <w:rPr>
                    <w:lang w:val="ru-RU"/>
                  </w:rPr>
                  <w:t>Срочный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2"/>
                </w:tblGrid>
                <w:tr w:rsidR="000F6971">
                  <w:tc>
                    <w:tcPr>
                      <w:tcW w:w="360" w:type="dxa"/>
                    </w:tcPr>
                    <w:p w:rsidR="000F6971" w:rsidRDefault="000F6971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F6971" w:rsidRDefault="000F6971">
                <w:pPr>
                  <w:pStyle w:val="NoSpacing"/>
                  <w:jc w:val="center"/>
                </w:pPr>
              </w:p>
            </w:tc>
            <w:tc>
              <w:tcPr>
                <w:tcW w:w="15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F6971" w:rsidRDefault="000F6971">
                <w:pPr>
                  <w:pStyle w:val="NoSpacing"/>
                  <w:ind w:left="144"/>
                </w:pPr>
                <w:r>
                  <w:rPr>
                    <w:lang w:val="ru-RU"/>
                  </w:rPr>
                  <w:t>Секретно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2"/>
                </w:tblGrid>
                <w:tr w:rsidR="000F6971">
                  <w:tc>
                    <w:tcPr>
                      <w:tcW w:w="360" w:type="dxa"/>
                    </w:tcPr>
                    <w:p w:rsidR="000F6971" w:rsidRDefault="000F6971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F6971" w:rsidRDefault="000F6971"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F6971" w:rsidRDefault="000F6971">
                <w:pPr>
                  <w:pStyle w:val="NoSpacing"/>
                  <w:ind w:left="144"/>
                </w:pPr>
                <w:r>
                  <w:rPr>
                    <w:lang w:val="ru-RU"/>
                  </w:rPr>
                  <w:t>На утверждение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2"/>
                </w:tblGrid>
                <w:tr w:rsidR="000F6971">
                  <w:tc>
                    <w:tcPr>
                      <w:tcW w:w="360" w:type="dxa"/>
                    </w:tcPr>
                    <w:p w:rsidR="000F6971" w:rsidRDefault="000F6971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F6971" w:rsidRDefault="000F6971"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F6971" w:rsidRDefault="000F6971">
                <w:pPr>
                  <w:pStyle w:val="NoSpacing"/>
                  <w:ind w:left="144"/>
                </w:pPr>
                <w:r>
                  <w:rPr>
                    <w:lang w:val="ru-RU"/>
                  </w:rPr>
                  <w:t>Требует ответа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2"/>
                </w:tblGrid>
                <w:tr w:rsidR="000F6971">
                  <w:tc>
                    <w:tcPr>
                      <w:tcW w:w="360" w:type="dxa"/>
                    </w:tcPr>
                    <w:p w:rsidR="000F6971" w:rsidRDefault="000F6971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F6971" w:rsidRDefault="000F6971">
                <w:pPr>
                  <w:pStyle w:val="NoSpacing"/>
                  <w:jc w:val="center"/>
                </w:pPr>
              </w:p>
            </w:tc>
            <w:tc>
              <w:tcPr>
                <w:tcW w:w="17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F6971" w:rsidRDefault="000F6971">
                <w:pPr>
                  <w:pStyle w:val="NoSpacing"/>
                  <w:ind w:left="144"/>
                </w:pPr>
                <w:r>
                  <w:rPr>
                    <w:lang w:val="ru-RU"/>
                  </w:rPr>
                  <w:t>Разослать</w:t>
                </w:r>
              </w:p>
            </w:tc>
          </w:tr>
          <w:tr w:rsidR="000F6971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0F6971" w:rsidRDefault="000F6971">
                <w:pPr>
                  <w:pStyle w:val="NoSpacing"/>
                  <w:ind w:left="144"/>
                  <w:rPr>
                    <w:sz w:val="80"/>
                    <w:szCs w:val="80"/>
                  </w:rPr>
                </w:pPr>
              </w:p>
            </w:tc>
          </w:tr>
          <w:tr w:rsidR="000F6971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0F6971" w:rsidRDefault="000F6971">
                <w:pPr>
                  <w:pStyle w:val="NoSpacing"/>
                  <w:rPr>
                    <w:b/>
                    <w:bCs/>
                  </w:rPr>
                </w:pPr>
                <w:r>
                  <w:rPr>
                    <w:b/>
                    <w:bCs/>
                    <w:lang w:val="ru-RU"/>
                  </w:rPr>
                  <w:t>Примечания:</w:t>
                </w:r>
              </w:p>
              <w:p w:rsidR="000F6971" w:rsidRDefault="000F6971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0F6971" w:rsidRDefault="000F6971">
          <w:sdt>
            <w:sdtPr>
              <w:id w:val="26081636"/>
              <w:placeholder>
                <w:docPart w:val="6DB760E91E644211945C31AB32016472"/>
              </w:placeholder>
              <w:temporary/>
              <w:showingPlcHdr/>
            </w:sdtPr>
            <w:sdtEndPr/>
            <w:sdtContent>
              <w:r>
                <w:rPr>
                  <w:lang w:val="ru-RU"/>
                </w:rPr>
                <w:t>[Введите примечания]</w:t>
              </w:r>
            </w:sdtContent>
          </w:sdt>
        </w:p>
        <w:p w:rsidR="000F6971" w:rsidRDefault="000F6971"/>
      </w:docPartBody>
    </w:docPart>
    <w:docPart>
      <w:docPartPr>
        <w:name w:val="Титульная страница факсимильного сообщения 2"/>
        <w:style w:val="Без интервала"/>
        <w:category>
          <w:name w:val=" Письмо"/>
          <w:gallery w:val="coverPg"/>
        </w:category>
        <w:behaviors>
          <w:behavior w:val="pg"/>
        </w:behaviors>
        <w:guid w:val="{B601B38B-4800-4EB5-8122-87DFCDAA2AFC}"/>
      </w:docPartPr>
      <w:docPartBody>
        <w:tbl>
          <w:tblPr>
            <w:tblW w:w="60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64"/>
            <w:gridCol w:w="9158"/>
            <w:gridCol w:w="864"/>
          </w:tblGrid>
          <w:tr w:rsidR="000F6971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0F6971" w:rsidRDefault="000F6971">
                <w:pPr>
                  <w:pStyle w:val="NoSpacing"/>
                </w:pPr>
                <w:r>
                  <w:rPr>
                    <w:b/>
                    <w:bCs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7936" behindDoc="0" locked="0" layoutInCell="0" allowOverlap="1" wp14:editId="7136D36D">
                          <wp:simplePos x="0" y="0"/>
                          <wp:positionH relativeFrom="leftMargin">
                            <wp:align>right</wp:align>
                          </wp:positionH>
                          <wp:positionV relativeFrom="margin">
                            <wp:align>bottom</wp:align>
                          </wp:positionV>
                          <wp:extent cx="659130" cy="8229600"/>
                          <wp:effectExtent l="0" t="0" r="0" b="0"/>
                          <wp:wrapNone/>
                          <wp:docPr id="20" name="Прямоугольник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59130" cy="822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6971" w:rsidRDefault="000F6971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sz w:val="18"/>
                                          <w:szCs w:val="18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sz w:val="18"/>
                                            <w:szCs w:val="18"/>
                                          </w:rPr>
                                          <w:id w:val="-621307009"/>
                                          <w:showingPlcHdr/>
  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  <w:date>
                                            <w:dateFormat w:val="M.d.yyyy"/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lang w:val="ru-RU"/>
                                            </w:rPr>
                                            <w:t>[Выберите дату]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rot="0" vert="vert270" wrap="square" lIns="182880" tIns="45720" rIns="45720" bIns="9144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50000</wp14:pctWidth>
                          </wp14:sizeRelH>
                          <wp14:sizeRelV relativeFrom="margin">
                            <wp14:pctHeight>100000</wp14:pctHeight>
                          </wp14:sizeRelV>
                        </wp:anchor>
                      </w:drawing>
                    </mc:Choice>
                    <mc:Fallback xmlns:a14="http://schemas.microsoft.com/office/drawing/2010/main" xmlns:a="http://schemas.openxmlformats.org/drawingml/2006/main">
                      <w:pict>
                        <v:rect id="Rectangle 5" style="position:absolute;margin-left:.7pt;margin-top:0;width:51.9pt;height:9in;z-index:251687936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spid="_x0000_s1028" o:allowincell="f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">
                          <v:textbox style="layout-flow:vertical;mso-layout-flow-alt:bottom-to-top" inset="14.4pt,,3.6pt,7.2pt">
                            <w:txbxContent>
                              <w:p>
                                <w:pPr>
                                  <w:pStyle w:val="NoSpacing"/>
                                  <w:rPr>
                                    <w:rFonts w:asciiTheme="majorAscii" w:hAnsiTheme="majorHAnsi" w:eastAsiaTheme="majorEastAsia" w:cstheme="majorBidi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Ascii" w:hAnsiTheme="majorHAnsi" w:eastAsiaTheme="majorEastAsia" w:cstheme="majorBidi"/>
                                      <w:sz w:val="18"/>
                                      <w:szCs w:val="18"/>
                                    </w:rPr>
                                    <w:id w:val="-621307009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.d.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lang w:val="ru-RU"/>
                                      </w:rPr>
                                      <w:t>[Выберите дату]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  <w10:wrap anchorx="margin" anchory="margin"/>
                        </v:rect>
                      </w:pict>
                    </mc:Fallback>
                  </mc:AlternateContent>
                </w:r>
                <w:r>
                  <w:rPr>
                    <w:b/>
                    <w:bCs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6912" behindDoc="0" locked="0" layoutInCell="0" allowOverlap="1" wp14:editId="34FD3714">
                          <wp:simplePos x="0" y="0"/>
                          <wp:positionH relativeFrom="leftMargin">
                            <wp:align>right</wp:align>
                          </wp:positionH>
                          <wp:positionV relativeFrom="bottomMargin">
                            <wp:align>top</wp:align>
                          </wp:positionV>
                          <wp:extent cx="520700" cy="520700"/>
                          <wp:effectExtent l="635" t="0" r="2540" b="3175"/>
                          <wp:wrapNone/>
                          <wp:docPr id="21" name="Овал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20700" cy="5207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34817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F6971" w:rsidRDefault="000F6971">
                                      <w:pPr>
                                        <w:pStyle w:val="NoSpacing"/>
                                        <w:jc w:val="center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a14="http://schemas.microsoft.com/office/drawing/2010/main" xmlns:a="http://schemas.openxmlformats.org/drawingml/2006/main">
                      <w:pict>
                        <v:oval id="Oval 4" style="position:absolute;margin-left:-10.2pt;margin-top:0;width:41pt;height:41pt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spid="_x0000_s1029" o:allowincell="f" fillcolor="#d34817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">
                          <v:textbox inset="0,0,0,0">
                            <w:txbxContent>
                              <w:p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v:textbox>
                          <w10:wrap anchorx="margin" anchory="margin"/>
                        </v:oval>
                      </w:pict>
                    </mc:Fallback>
                  </mc:AlternateContent>
                </w:r>
                <w:r>
                  <w:rPr>
                    <w:b/>
                    <w:bCs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85888" behindDoc="0" locked="0" layoutInCell="0" allowOverlap="1" wp14:editId="498601BB">
                          <wp:simplePos x="0" y="0"/>
                          <wp:positionH relativeFrom="page">
                            <wp:align>center</wp:align>
                          </wp:positionH>
                          <wp:positionV relativeFrom="page">
                            <wp:align>center</wp:align>
                          </wp:positionV>
                          <wp:extent cx="7126605" cy="9434195"/>
                          <wp:effectExtent l="9525" t="9525" r="14605" b="11430"/>
                          <wp:wrapNone/>
                          <wp:docPr id="22" name="Автофигура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126605" cy="9434195"/>
                                  </a:xfrm>
                                  <a:prstGeom prst="roundRect">
                                    <a:avLst>
                                      <a:gd name="adj" fmla="val 4023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92000</wp14:pctWidth>
                          </wp14:sizeRelH>
                          <wp14:sizeRelV relativeFrom="page">
                            <wp14:pctHeight>94000</wp14:pctHeight>
                          </wp14:sizeRelV>
                        </wp:anchor>
                      </w:drawing>
                    </mc:Choice>
                    <mc:Fallback xmlns:a14="http://schemas.microsoft.com/office/drawing/2010/main" xmlns:a="http://schemas.openxmlformats.org/drawingml/2006/main">
                      <w:pict>
                        <v:roundrect id="AutoShape 3" style="position:absolute;margin-left:0;margin-top:0;width:561.15pt;height:742.85pt;z-index:2516858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">
                          <w10:wrap anchorx="page" anchory="page"/>
                        </v:roundrect>
                      </w:pict>
                    </mc:Fallback>
                  </mc:AlternateContent>
                </w: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000000"/>
                    <w:sz w:val="96"/>
                    <w:szCs w:val="96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000000"/>
                    <w:sz w:val="96"/>
                    <w:szCs w:val="96"/>
                    <w:lang w:val="ru-RU"/>
                  </w:rPr>
                  <w:t>ФАКС</w:t>
                </w: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0F6971" w:rsidRDefault="000F6971">
                <w:pPr>
                  <w:pStyle w:val="NoSpacing"/>
                </w:pPr>
              </w:p>
            </w:tc>
          </w:tr>
          <w:tr w:rsidR="000F6971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 w:rsidR="000F6971" w:rsidRDefault="000F6971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 w:rsidR="000F6971" w:rsidRDefault="000F6971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B8CCE4" w:themeFill="accent1" w:themeFillTint="66"/>
                <w:vAlign w:val="center"/>
              </w:tcPr>
              <w:p w:rsidR="000F6971" w:rsidRDefault="000F6971">
                <w:pPr>
                  <w:pStyle w:val="NoSpacing"/>
                  <w:rPr>
                    <w:color w:val="FFFFFF" w:themeColor="background1"/>
                    <w:sz w:val="8"/>
                    <w:szCs w:val="8"/>
                  </w:rPr>
                </w:pPr>
              </w:p>
            </w:tc>
          </w:tr>
          <w:tr w:rsidR="000F6971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 w:rsidR="000F6971" w:rsidRDefault="000F6971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 w:rsidR="000F6971" w:rsidRDefault="000F6971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F81BD" w:themeFill="accent1"/>
                <w:vAlign w:val="center"/>
              </w:tcPr>
              <w:p w:rsidR="000F6971" w:rsidRDefault="000F6971">
                <w:pPr>
                  <w:pStyle w:val="NoSpacing"/>
                  <w:rPr>
                    <w:color w:val="FFFFFF" w:themeColor="background1"/>
                    <w:sz w:val="16"/>
                    <w:szCs w:val="16"/>
                  </w:rPr>
                </w:pPr>
              </w:p>
            </w:tc>
          </w:tr>
          <w:tr w:rsidR="000F6971">
            <w:trPr>
              <w:jc w:val="center"/>
            </w:trPr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 w:rsidR="000F6971" w:rsidRDefault="000F6971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0" w:type="auto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 w:rsidR="000F6971" w:rsidRDefault="000F6971">
                <w:pPr>
                  <w:pStyle w:val="NoSpacing"/>
                  <w:rPr>
                    <w:sz w:val="8"/>
                    <w:szCs w:val="8"/>
                  </w:rPr>
                </w:pPr>
              </w:p>
            </w:tc>
            <w:tc>
              <w:tcPr>
                <w:tcW w:w="864" w:type="dxa"/>
                <w:tcBorders>
                  <w:top w:val="nil"/>
                  <w:bottom w:val="nil"/>
                </w:tcBorders>
                <w:shd w:val="clear" w:color="auto" w:fill="4BACC6" w:themeFill="accent5"/>
                <w:vAlign w:val="center"/>
              </w:tcPr>
              <w:p w:rsidR="000F6971" w:rsidRDefault="000F6971">
                <w:pPr>
                  <w:pStyle w:val="NoSpacing"/>
                  <w:rPr>
                    <w:color w:val="FFFFFF" w:themeColor="background1"/>
                    <w:sz w:val="8"/>
                    <w:szCs w:val="8"/>
                  </w:rPr>
                </w:pPr>
              </w:p>
            </w:tc>
          </w:tr>
        </w:tbl>
        <w:p w:rsidR="000F6971" w:rsidRDefault="000F6971">
          <w:pPr>
            <w:pStyle w:val="NoSpacing"/>
            <w:rPr>
              <w:sz w:val="40"/>
              <w:szCs w:val="40"/>
            </w:rPr>
          </w:pPr>
        </w:p>
        <w:tbl>
          <w:tblPr>
            <w:tblW w:w="50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39"/>
            <w:gridCol w:w="3486"/>
            <w:gridCol w:w="1134"/>
            <w:gridCol w:w="3113"/>
          </w:tblGrid>
          <w:tr w:rsidR="000F6971">
            <w:trPr>
              <w:trHeight w:val="504"/>
              <w:jc w:val="center"/>
            </w:trPr>
            <w:tc>
              <w:tcPr>
                <w:tcW w:w="1367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ru-RU"/>
                  </w:rPr>
                  <w:t>Кому:</w:t>
                </w:r>
              </w:p>
            </w:tc>
            <w:sdt>
              <w:sdtPr>
                <w:rPr>
                  <w:rFonts w:eastAsiaTheme="minorEastAsia" w:cstheme="minorBidi"/>
                </w:rPr>
                <w:id w:val="46790510"/>
                <w:placeholder>
                  <w:docPart w:val="3B9FA8F77CEB450AA05BD465A733441F"/>
                </w:placeholder>
                <w:temporary/>
                <w:showingPlcHdr/>
              </w:sdtPr>
              <w:sdtEndPr/>
              <w:sdtContent>
                <w:tc>
                  <w:tcPr>
                    <w:tcW w:w="3627" w:type="dxa"/>
                    <w:tcBorders>
                      <w:top w:val="nil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F6971" w:rsidRDefault="000F6971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ru-RU"/>
                      </w:rPr>
                      <w:t>[Введите имя получателя]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nil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ru-RU"/>
                  </w:rPr>
                  <w:t>От:</w:t>
                </w:r>
              </w:p>
            </w:tc>
            <w:sdt>
              <w:sdtPr>
                <w:rPr>
                  <w:color w:val="000000"/>
                  <w:szCs w:val="22"/>
                </w:rPr>
                <w:id w:val="19367244"/>
                <w:placeholder>
                  <w:docPart w:val="CDE524F7262B496BB4251DACBF0F4A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tc>
                  <w:tcPr>
                    <w:tcW w:w="3225" w:type="dxa"/>
                    <w:tcBorders>
                      <w:top w:val="nil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F6971" w:rsidRDefault="000F6971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ru-RU"/>
                      </w:rPr>
                      <w:t>[Введите имя отправителя]</w:t>
                    </w:r>
                  </w:p>
                </w:tc>
              </w:sdtContent>
            </w:sdt>
          </w:tr>
          <w:tr w:rsidR="000F6971"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ru-RU"/>
                  </w:rPr>
                  <w:t>Факс:</w:t>
                </w:r>
              </w:p>
            </w:tc>
            <w:sdt>
              <w:sdtPr>
                <w:rPr>
                  <w:rFonts w:eastAsiaTheme="minorEastAsia" w:cstheme="minorBidi"/>
                </w:rPr>
                <w:id w:val="46790511"/>
                <w:placeholder>
                  <w:docPart w:val="D97FE69AA1E14399A53DF3249BAF40A6"/>
                </w:placeholder>
                <w:temporary/>
                <w:showingPlcHdr/>
              </w:sdtPr>
              <w:sdtEndPr/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F6971" w:rsidRDefault="000F6971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ru-RU"/>
                      </w:rPr>
                      <w:t>[Введите номер факса получателя]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ru-RU"/>
                  </w:rPr>
                  <w:t>Страницы:</w:t>
                </w:r>
              </w:p>
            </w:tc>
            <w:sdt>
              <w:sdtPr>
                <w:rPr>
                  <w:rFonts w:eastAsiaTheme="minorEastAsia" w:cstheme="minorBidi"/>
                </w:rPr>
                <w:id w:val="46790512"/>
                <w:placeholder>
                  <w:docPart w:val="785E59139C494B64A42A9E6643CCCE5A"/>
                </w:placeholder>
                <w:temporary/>
                <w:showingPlcHdr/>
              </w:sdtPr>
              <w:sdtEndPr/>
              <w:sdtContent>
                <w:tc>
                  <w:tcPr>
                    <w:tcW w:w="3225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F6971" w:rsidRDefault="000F6971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ru-RU"/>
                      </w:rPr>
                      <w:t>[Введите число страниц]</w:t>
                    </w:r>
                  </w:p>
                </w:tc>
              </w:sdtContent>
            </w:sdt>
          </w:tr>
          <w:tr w:rsidR="000F6971"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ru-RU"/>
                  </w:rPr>
                  <w:t>Телефон:</w:t>
                </w:r>
              </w:p>
            </w:tc>
            <w:sdt>
              <w:sdtPr>
                <w:rPr>
                  <w:rFonts w:eastAsiaTheme="minorEastAsia" w:cstheme="minorBidi"/>
                </w:rPr>
                <w:id w:val="46790513"/>
                <w:placeholder>
                  <w:docPart w:val="65A2DD5F18E84775B657CE7D6F1CF699"/>
                </w:placeholder>
                <w:temporary/>
                <w:showingPlcHdr/>
              </w:sdtPr>
              <w:sdtEndPr/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F6971" w:rsidRDefault="000F6971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lang w:val="ru-RU"/>
                      </w:rPr>
                      <w:t xml:space="preserve">[Введите телефон </w:t>
                    </w:r>
                    <w:r>
                      <w:rPr>
                        <w:lang w:val="ru-RU"/>
                      </w:rPr>
                      <w:t>получателя]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ru-RU"/>
                  </w:rPr>
                  <w:t>Дата:</w:t>
                </w:r>
              </w:p>
            </w:tc>
            <w:tc>
              <w:tcPr>
                <w:tcW w:w="3225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color w:val="000000"/>
                    <w:szCs w:val="22"/>
                  </w:rPr>
                </w:pPr>
                <w:sdt>
                  <w:sdtPr>
                    <w:id w:val="-2027707084"/>
                    <w:placeholder>
                      <w:docPart w:val="78251F3D61CA47B09626AC72E37B84F5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M.d.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lang w:val="ru-RU"/>
                      </w:rPr>
                      <w:t>[Выберите дату]</w:t>
                    </w:r>
                  </w:sdtContent>
                </w:sdt>
              </w:p>
            </w:tc>
          </w:tr>
          <w:tr w:rsidR="000F6971">
            <w:trPr>
              <w:trHeight w:val="504"/>
              <w:jc w:val="center"/>
            </w:trPr>
            <w:tc>
              <w:tcPr>
                <w:tcW w:w="1367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ru-RU"/>
                  </w:rPr>
                  <w:t>На: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</w:rPr>
                <w:id w:val="46790515"/>
                <w:placeholder>
                  <w:docPart w:val="DDC18D2CAE524E6BB538A3C81EF9EC71"/>
                </w:placeholder>
                <w:temporary/>
                <w:showingPlcHdr/>
              </w:sdtPr>
              <w:sdtEndPr/>
              <w:sdtContent>
                <w:tc>
                  <w:tcPr>
                    <w:tcW w:w="3627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F6971" w:rsidRDefault="000F6971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rStyle w:val="PlaceholderText"/>
                        <w:color w:val="000000"/>
                        <w:lang w:val="ru-RU"/>
                      </w:rPr>
                      <w:t>[Введите текст]</w:t>
                    </w:r>
                  </w:p>
                </w:tc>
              </w:sdtContent>
            </w:sdt>
            <w:tc>
              <w:tcPr>
                <w:tcW w:w="114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0F6971" w:rsidRDefault="000F6971">
                <w:pPr>
                  <w:pStyle w:val="NoSpacing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  <w:lang w:val="ru-RU"/>
                  </w:rPr>
                  <w:t>Копия:</w:t>
                </w:r>
              </w:p>
            </w:tc>
            <w:sdt>
              <w:sdtPr>
                <w:rPr>
                  <w:rFonts w:eastAsiaTheme="minorEastAsia" w:cstheme="minorBidi"/>
                  <w:color w:val="000000"/>
                </w:rPr>
                <w:id w:val="46790516"/>
                <w:placeholder>
                  <w:docPart w:val="DDC18D2CAE524E6BB538A3C81EF9EC71"/>
                </w:placeholder>
                <w:temporary/>
                <w:showingPlcHdr/>
              </w:sdtPr>
              <w:sdtEndPr/>
              <w:sdtContent>
                <w:tc>
                  <w:tcPr>
                    <w:tcW w:w="3225" w:type="dxa"/>
                    <w:tcBorders>
                      <w:top w:val="single" w:sz="6" w:space="0" w:color="auto"/>
                      <w:bottom w:val="single" w:sz="6" w:space="0" w:color="auto"/>
                    </w:tcBorders>
                    <w:shd w:val="clear" w:color="auto" w:fill="auto"/>
                    <w:vAlign w:val="bottom"/>
                  </w:tcPr>
                  <w:p w:rsidR="000F6971" w:rsidRDefault="000F6971">
                    <w:pPr>
                      <w:pStyle w:val="NoSpacing"/>
                      <w:rPr>
                        <w:color w:val="000000"/>
                        <w:szCs w:val="22"/>
                      </w:rPr>
                    </w:pPr>
                    <w:r>
                      <w:rPr>
                        <w:rStyle w:val="PlaceholderText"/>
                        <w:color w:val="000000"/>
                        <w:lang w:val="ru-RU"/>
                      </w:rPr>
                      <w:t>[Введите текст]</w:t>
                    </w:r>
                  </w:p>
                </w:tc>
              </w:sdtContent>
            </w:sdt>
          </w:tr>
        </w:tbl>
        <w:p w:rsidR="000F6971" w:rsidRDefault="000F6971">
          <w:pPr>
            <w:pStyle w:val="NoSpacing"/>
            <w:rPr>
              <w:sz w:val="40"/>
              <w:szCs w:val="40"/>
            </w:rPr>
          </w:pPr>
        </w:p>
        <w:tbl>
          <w:tblPr>
            <w:tblW w:w="5000" w:type="pct"/>
            <w:jc w:val="center"/>
            <w:tblInd w:w="5" w:type="dxa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1"/>
            <w:gridCol w:w="1102"/>
            <w:gridCol w:w="262"/>
            <w:gridCol w:w="1466"/>
            <w:gridCol w:w="262"/>
            <w:gridCol w:w="1985"/>
            <w:gridCol w:w="262"/>
            <w:gridCol w:w="1497"/>
            <w:gridCol w:w="262"/>
            <w:gridCol w:w="1713"/>
          </w:tblGrid>
          <w:tr w:rsidR="000F6971">
            <w:trPr>
              <w:trHeight w:val="144"/>
              <w:jc w:val="center"/>
            </w:trPr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1"/>
                </w:tblGrid>
                <w:tr w:rsidR="000F6971">
                  <w:tc>
                    <w:tcPr>
                      <w:tcW w:w="360" w:type="dxa"/>
                    </w:tcPr>
                    <w:p w:rsidR="000F6971" w:rsidRDefault="000F6971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F6971" w:rsidRDefault="000F6971">
                <w:pPr>
                  <w:pStyle w:val="NoSpacing"/>
                  <w:jc w:val="center"/>
                </w:pPr>
              </w:p>
            </w:tc>
            <w:tc>
              <w:tcPr>
                <w:tcW w:w="11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F6971" w:rsidRDefault="000F6971">
                <w:pPr>
                  <w:pStyle w:val="NoSpacing"/>
                  <w:ind w:left="144"/>
                </w:pPr>
                <w:r>
                  <w:rPr>
                    <w:lang w:val="ru-RU"/>
                  </w:rPr>
                  <w:t>Срочный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2"/>
                </w:tblGrid>
                <w:tr w:rsidR="000F6971">
                  <w:tc>
                    <w:tcPr>
                      <w:tcW w:w="360" w:type="dxa"/>
                    </w:tcPr>
                    <w:p w:rsidR="000F6971" w:rsidRDefault="000F6971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F6971" w:rsidRDefault="000F6971">
                <w:pPr>
                  <w:pStyle w:val="NoSpacing"/>
                  <w:jc w:val="center"/>
                </w:pPr>
              </w:p>
            </w:tc>
            <w:tc>
              <w:tcPr>
                <w:tcW w:w="15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F6971" w:rsidRDefault="000F6971">
                <w:pPr>
                  <w:pStyle w:val="NoSpacing"/>
                  <w:ind w:left="144"/>
                </w:pPr>
                <w:r>
                  <w:rPr>
                    <w:lang w:val="ru-RU"/>
                  </w:rPr>
                  <w:t>Секретно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2"/>
                </w:tblGrid>
                <w:tr w:rsidR="000F6971">
                  <w:tc>
                    <w:tcPr>
                      <w:tcW w:w="360" w:type="dxa"/>
                    </w:tcPr>
                    <w:p w:rsidR="000F6971" w:rsidRDefault="000F6971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F6971" w:rsidRDefault="000F6971"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F6971" w:rsidRDefault="000F6971">
                <w:pPr>
                  <w:pStyle w:val="NoSpacing"/>
                  <w:ind w:left="144"/>
                </w:pPr>
                <w:r>
                  <w:rPr>
                    <w:lang w:val="ru-RU"/>
                  </w:rPr>
                  <w:t>На утверждение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2"/>
                </w:tblGrid>
                <w:tr w:rsidR="000F6971">
                  <w:tc>
                    <w:tcPr>
                      <w:tcW w:w="360" w:type="dxa"/>
                    </w:tcPr>
                    <w:p w:rsidR="000F6971" w:rsidRDefault="000F6971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F6971" w:rsidRDefault="000F6971"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F6971" w:rsidRDefault="000F6971">
                <w:pPr>
                  <w:pStyle w:val="NoSpacing"/>
                  <w:ind w:left="144"/>
                </w:pPr>
                <w:r>
                  <w:rPr>
                    <w:lang w:val="ru-RU"/>
                  </w:rPr>
                  <w:t>Требует ответа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2"/>
                </w:tblGrid>
                <w:tr w:rsidR="000F6971">
                  <w:tc>
                    <w:tcPr>
                      <w:tcW w:w="360" w:type="dxa"/>
                    </w:tcPr>
                    <w:p w:rsidR="000F6971" w:rsidRDefault="000F6971">
                      <w:pPr>
                        <w:pStyle w:val="NoSpacing"/>
                        <w:jc w:val="center"/>
                      </w:pPr>
                    </w:p>
                  </w:tc>
                </w:tr>
              </w:tbl>
              <w:p w:rsidR="000F6971" w:rsidRDefault="000F6971">
                <w:pPr>
                  <w:pStyle w:val="NoSpacing"/>
                  <w:jc w:val="center"/>
                </w:pPr>
              </w:p>
            </w:tc>
            <w:tc>
              <w:tcPr>
                <w:tcW w:w="17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F6971" w:rsidRDefault="000F6971">
                <w:pPr>
                  <w:pStyle w:val="NoSpacing"/>
                  <w:ind w:left="144"/>
                </w:pPr>
                <w:r>
                  <w:rPr>
                    <w:lang w:val="ru-RU"/>
                  </w:rPr>
                  <w:t>Разослать</w:t>
                </w:r>
              </w:p>
            </w:tc>
          </w:tr>
          <w:tr w:rsidR="000F6971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0F6971" w:rsidRDefault="000F6971">
                <w:pPr>
                  <w:pStyle w:val="NoSpacing"/>
                  <w:ind w:left="144"/>
                  <w:rPr>
                    <w:sz w:val="80"/>
                    <w:szCs w:val="80"/>
                  </w:rPr>
                </w:pPr>
              </w:p>
            </w:tc>
          </w:tr>
          <w:tr w:rsidR="000F6971">
            <w:trPr>
              <w:trHeight w:val="288"/>
              <w:jc w:val="center"/>
            </w:trPr>
            <w:tc>
              <w:tcPr>
                <w:tcW w:w="9365" w:type="dxa"/>
                <w:gridSpan w:val="10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0F6971" w:rsidRDefault="000F6971">
                <w:pPr>
                  <w:pStyle w:val="NoSpacing"/>
                  <w:rPr>
                    <w:b/>
                    <w:bCs/>
                  </w:rPr>
                </w:pPr>
                <w:r>
                  <w:rPr>
                    <w:b/>
                    <w:bCs/>
                    <w:lang w:val="ru-RU"/>
                  </w:rPr>
                  <w:t>Примечания:</w:t>
                </w:r>
              </w:p>
              <w:p w:rsidR="000F6971" w:rsidRDefault="000F6971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0F6971" w:rsidRDefault="000F6971">
          <w:pPr>
            <w:pStyle w:val="NoSpacing"/>
          </w:pPr>
          <w:sdt>
            <w:sdtPr>
              <w:id w:val="759945243"/>
              <w:placeholder>
                <w:docPart w:val="6DB760E91E644211945C31AB32016472"/>
              </w:placeholder>
              <w:temporary/>
              <w:showingPlcHdr/>
            </w:sdtPr>
            <w:sdtEndPr/>
            <w:sdtContent>
              <w:r>
                <w:rPr>
                  <w:lang w:val="ru-RU"/>
                </w:rPr>
                <w:t>[Введите примечания]</w:t>
              </w:r>
            </w:sdtContent>
          </w:sdt>
        </w:p>
        <w:p w:rsidR="000F6971" w:rsidRDefault="000F6971"/>
      </w:docPartBody>
    </w:docPart>
    <w:docPart>
      <w:docPartPr>
        <w:name w:val="Стандартное (четная страница)"/>
        <w:style w:val="Колонтитул"/>
        <w:category>
          <w:name w:val=" Письмо"/>
          <w:gallery w:val="ftrs"/>
        </w:category>
        <w:behaviors>
          <w:behavior w:val="content"/>
        </w:behaviors>
        <w:guid w:val="{48020498-92D1-43EB-ACDD-92C52D06EB75}"/>
      </w:docPartPr>
      <w:docPartBody>
        <w:p w:rsidR="000F6971" w:rsidRDefault="000F6971">
          <w:pPr>
            <w:pStyle w:val="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0" allowOverlap="1" wp14:editId="306498A0">
                    <wp:simplePos x="0" y="0"/>
                    <wp:positionH relativeFrom="rightMargin">
                      <wp:align>left</wp:align>
                    </wp:positionH>
                    <wp:positionV relativeFrom="margin">
                      <wp:align>bottom</wp:align>
                    </wp:positionV>
                    <wp:extent cx="531495" cy="8229600"/>
                    <wp:effectExtent l="0" t="0" r="1905" b="0"/>
                    <wp:wrapNone/>
                    <wp:docPr id="23" name="Прямоугольник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1495" cy="8229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F6971" w:rsidRDefault="000F6971">
                                <w:pPr>
                                  <w:pStyle w:val="a"/>
                                </w:pPr>
                                <w:sdt>
                                  <w:sdtPr>
                                    <w:id w:val="2388824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Style w:val="PlaceholderText"/>
                                        <w:lang w:val="ru-RU"/>
                                      </w:rPr>
                                      <w:t>[Введите название организации]</w:t>
                                    </w:r>
                                  </w:sdtContent>
                                </w:sdt>
                                <w:r>
                                  <w:rPr>
                                    <w:lang w:val="ru-RU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vert270" wrap="square" lIns="91440" tIns="45720" rIns="109728" bIns="13716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50000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ect id="Rectangle 22" style="position:absolute;margin-left:0;margin-top:0;width:41.85pt;height:9in;z-index:251691008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spid="_x0000_s1030" o:allowincell="f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">
                    <v:textbox style="layout-flow:vertical;mso-layout-flow-alt:bottom-to-top" inset=",,8.64pt,10.8pt">
                      <w:txbxContent>
                        <w:p>
                          <w:pPr>
                            <w:pStyle w:val="GrayText"/>
                          </w:pPr>
                          <w:sdt>
                            <w:sdtPr>
                              <w:id w:val="2388824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rStyle w:val="PlaceholderText"/>
                                </w:rPr>
                                <w:rPr>
                                  <w:lang w:val="ru-RU"/>
                                </w:rPr>
                                <w:t>[Введите название организации]</w:t>
                              </w:r>
                            </w:sdtContent>
                          </w:sdt>
                          <w:r>
                            <w:rPr>
                              <w:lang w:val="ru-RU"/>
                            </w:rPr>
                            <w:t xml:space="preserve">  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0" allowOverlap="1" wp14:editId="4CA9FD3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24" name="Автофигур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oundrect id="AutoShape 24" style="position:absolute;margin-left:0;margin-top:0;width:561.15pt;height:742.85pt;z-index:25169203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">
                    <w10:wrap anchorx="page" anchory="page"/>
                  </v:round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0" allowOverlap="1" wp14:editId="79EB22FB">
                    <wp:simplePos x="0" y="0"/>
                    <wp:positionH relativeFrom="rightMargin">
                      <wp:align>left</wp:align>
                    </wp:positionH>
                    <wp:positionV relativeFrom="bottomMargin">
                      <wp:align>top</wp:align>
                    </wp:positionV>
                    <wp:extent cx="520700" cy="520700"/>
                    <wp:effectExtent l="0" t="0" r="3175" b="3175"/>
                    <wp:wrapNone/>
                    <wp:docPr id="25" name="Овал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0700" cy="520700"/>
                            </a:xfrm>
                            <a:prstGeom prst="ellipse">
                              <a:avLst/>
                            </a:prstGeom>
                            <a:solidFill>
                              <a:srgbClr val="D34817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F6971" w:rsidRDefault="000F6971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PAGE  \* </w:instrText>
                                </w:r>
                                <w:r>
                                  <w:instrText>Arabic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  <w:lang w:val="ru-RU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oval id="Oval 21" style="position:absolute;margin-left:0;margin-top:0;width:41pt;height:41pt;z-index:2516899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spid="_x0000_s1031" o:allowincell="f" fillcolor="#d34817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">
                    <v:textbox inset="0,0,0,0">
                      <w:txbxContent>
                        <w:p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</w:p>
      </w:docPartBody>
    </w:docPart>
    <w:docPart>
      <w:docPartPr>
        <w:name w:val="Стандартное (нечетная страница)"/>
        <w:style w:val="Обычный"/>
        <w:category>
          <w:name w:val=" Письмо"/>
          <w:gallery w:val="ftrs"/>
        </w:category>
        <w:behaviors>
          <w:behavior w:val="content"/>
        </w:behaviors>
        <w:guid w:val="{E0FD1C1C-1C43-4B42-9683-B729E97C24AA}"/>
      </w:docPartPr>
      <w:docPartBody>
        <w:p w:rsidR="000F6971" w:rsidRDefault="000F6971">
          <w:pPr>
            <w:rPr>
              <w:sz w:val="20"/>
            </w:rPr>
          </w:pPr>
          <w:r>
            <w:rPr>
              <w:noProof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0" allowOverlap="1" wp14:editId="504EFD61">
                    <wp:simplePos x="0" y="0"/>
                    <wp:positionH relativeFrom="leftMargin">
                      <wp:align>right</wp:align>
                    </wp:positionH>
                    <wp:positionV relativeFrom="margin">
                      <wp:align>bottom</wp:align>
                    </wp:positionV>
                    <wp:extent cx="594995" cy="8229600"/>
                    <wp:effectExtent l="0" t="0" r="0" b="0"/>
                    <wp:wrapNone/>
                    <wp:docPr id="26" name="Прямоугольник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995" cy="8229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F6971" w:rsidRDefault="000F6971">
                                <w:pPr>
                                  <w:pStyle w:val="a"/>
                                </w:pPr>
                                <w:sdt>
                                  <w:sdtPr>
                                    <w:id w:val="1264573182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lang w:val="ru-RU"/>
                                      </w:rPr>
                                      <w:t>[Введите название организации]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vert270" wrap="square" lIns="91440" tIns="45720" rIns="109728" bIns="13716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50000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ect id="Rectangle 24" style="position:absolute;margin-left:-4.35pt;margin-top:0;width:46.85pt;height:9in;z-index:2516961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spid="_x0000_s1032" o:allowincell="f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">
                    <v:textbox style="layout-flow:vertical;mso-layout-flow-alt:bottom-to-top" inset=",,8.64pt,10.8pt">
                      <w:txbxContent>
                        <w:p>
                          <w:pPr>
                            <w:pStyle w:val="GrayText"/>
                          </w:pPr>
                          <w:sdt>
                            <w:sdtPr>
                              <w:id w:val="1264573182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lang w:val="ru-RU"/>
                                </w:rPr>
                                <w:t>[Введите название организации]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0" allowOverlap="1" wp14:editId="3267B9C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27" name="Автофигура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oundrect id="AutoShape 21" style="position:absolute;margin-left:0;margin-top:0;width:561.15pt;height:742.85pt;z-index:2516951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">
                    <w10:wrap anchorx="page" anchory="page"/>
                  </v:roundrect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0" allowOverlap="1" wp14:editId="30D9E660">
                    <wp:simplePos x="0" y="0"/>
                    <wp:positionH relativeFrom="leftMargin">
                      <wp:align>right</wp:align>
                    </wp:positionH>
                    <wp:positionV relativeFrom="bottomMargin">
                      <wp:align>top</wp:align>
                    </wp:positionV>
                    <wp:extent cx="520700" cy="520700"/>
                    <wp:effectExtent l="2540" t="0" r="635" b="3175"/>
                    <wp:wrapNone/>
                    <wp:docPr id="28" name="Овал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0700" cy="520700"/>
                            </a:xfrm>
                            <a:prstGeom prst="ellipse">
                              <a:avLst/>
                            </a:prstGeom>
                            <a:solidFill>
                              <a:srgbClr val="D34817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F6971" w:rsidRDefault="000F6971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\* Arabic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  <w:lang w:val="ru-RU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oval id="Oval 18" style="position:absolute;margin-left:-10.2pt;margin-top:0;width:41pt;height:41pt;z-index:2516940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spid="_x0000_s1033" o:allowincell="f" fillcolor="#d34817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">
                    <v:textbox inset="0,0,0,0">
                      <w:txbxContent>
                        <w:p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</w:p>
        <w:p w:rsidR="000F6971" w:rsidRDefault="000F6971"/>
      </w:docPartBody>
    </w:docPart>
    <w:docPart>
      <w:docPartPr>
        <w:name w:val="Стандартное (четная страница)"/>
        <w:style w:val="Обычный"/>
        <w:category>
          <w:name w:val=" Письмо"/>
          <w:gallery w:val="hdrs"/>
        </w:category>
        <w:behaviors>
          <w:behavior w:val="content"/>
        </w:behaviors>
        <w:guid w:val="{7316E058-C3AB-4964-9DD6-1B8E46CCA968}"/>
      </w:docPartPr>
      <w:docPartBody>
        <w:p w:rsidR="000F6971" w:rsidRDefault="000F6971">
          <w:pPr>
            <w:ind w:left="-540" w:right="-630"/>
            <w:jc w:val="right"/>
            <w:rPr>
              <w:rFonts w:asciiTheme="majorHAnsi" w:eastAsiaTheme="majorEastAsia" w:hAnsiTheme="majorHAnsi" w:cstheme="majorBidi"/>
              <w:sz w:val="18"/>
              <w:szCs w:val="18"/>
            </w:rPr>
          </w:pPr>
          <w:sdt>
            <w:sdtPr>
              <w:rPr>
                <w:rFonts w:asciiTheme="majorHAnsi" w:eastAsiaTheme="majorEastAsia" w:hAnsiTheme="majorHAnsi" w:cstheme="majorBidi"/>
                <w:sz w:val="18"/>
                <w:szCs w:val="18"/>
              </w:rPr>
              <w:alias w:val="Название"/>
              <w:id w:val="23587694"/>
              <w:placeholder>
                <w:docPart w:val="2B4BD4B9EF78466F960EEF81036AAC83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 w:val="18"/>
                  <w:szCs w:val="18"/>
                  <w:lang w:val="ru-RU"/>
                </w:rPr>
                <w:t>[Введите название документа]</w:t>
              </w:r>
            </w:sdtContent>
          </w:sdt>
          <w:r>
            <w:rPr>
              <w:rFonts w:asciiTheme="majorHAnsi" w:eastAsiaTheme="majorEastAsia" w:hAnsiTheme="majorHAnsi" w:cstheme="majorBidi"/>
              <w:sz w:val="18"/>
              <w:szCs w:val="18"/>
              <w:lang w:val="ru-RU"/>
            </w:rPr>
            <w:t xml:space="preserve">| </w:t>
          </w:r>
          <w:sdt>
            <w:sdtPr>
              <w:rPr>
                <w:rFonts w:asciiTheme="majorHAnsi" w:eastAsiaTheme="majorEastAsia" w:hAnsiTheme="majorHAnsi" w:cstheme="majorBidi"/>
                <w:sz w:val="18"/>
                <w:szCs w:val="18"/>
              </w:rPr>
              <w:alias w:val="Дата"/>
              <w:id w:val="23587695"/>
              <w:placeholder>
                <w:docPart w:val="10248DDDE57444A289D2F58D01E10A8A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 w:val="18"/>
                  <w:szCs w:val="18"/>
                  <w:lang w:val="ru-RU"/>
                </w:rPr>
                <w:t>[Выберите дату]</w:t>
              </w:r>
            </w:sdtContent>
          </w:sdt>
          <w:r>
            <w:tab/>
          </w:r>
          <w:r>
            <w:rPr>
              <w:color w:val="000000" w:themeColor="text1"/>
              <w:szCs w:val="20"/>
            </w:rPr>
            <w:fldChar w:fldCharType="begin"/>
          </w:r>
          <w:r>
            <w:instrText>PAGE  \* Arabic  \* MERGEFORMAT</w:instrText>
          </w:r>
          <w:r>
            <w:rPr>
              <w:color w:val="000000" w:themeColor="text1"/>
              <w:szCs w:val="20"/>
            </w:rPr>
            <w:fldChar w:fldCharType="separate"/>
          </w:r>
          <w:r>
            <w:rPr>
              <w:rFonts w:asciiTheme="majorHAnsi" w:eastAsiaTheme="majorEastAsia" w:hAnsiTheme="majorHAnsi" w:cstheme="majorBidi"/>
              <w:noProof/>
              <w:color w:val="4F81BD" w:themeColor="accent1"/>
              <w:sz w:val="28"/>
              <w:szCs w:val="28"/>
              <w:lang w:val="ru-RU"/>
            </w:rPr>
            <w:t>1</w:t>
          </w:r>
          <w:r>
            <w:rPr>
              <w:rFonts w:asciiTheme="majorHAnsi" w:eastAsiaTheme="majorEastAsia" w:hAnsiTheme="majorHAnsi" w:cstheme="majorBidi"/>
              <w:noProof/>
              <w:color w:val="4F81BD" w:themeColor="accent1"/>
              <w:sz w:val="28"/>
              <w:szCs w:val="28"/>
            </w:rPr>
            <w:fldChar w:fldCharType="end"/>
          </w:r>
        </w:p>
        <w:p w:rsidR="000F6971" w:rsidRDefault="000F6971">
          <w:pPr>
            <w:pStyle w:val="3"/>
          </w:pPr>
          <w:r>
            <w:rPr>
              <w:noProof/>
              <w:szCs w:val="18"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0" allowOverlap="1" wp14:editId="49656B5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29" name="Автофигура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oundrect id="AutoShape 10" style="position:absolute;margin-left:0;margin-top:0;width:561.15pt;height:742.85pt;z-index:2516981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">
                    <w10:wrap anchorx="page" anchory="page"/>
                  </v:roundrect>
                </w:pict>
              </mc:Fallback>
            </mc:AlternateContent>
          </w:r>
        </w:p>
      </w:docPartBody>
    </w:docPart>
    <w:docPart>
      <w:docPartPr>
        <w:name w:val="Стандартное (нечетная страница)"/>
        <w:style w:val="Обычный"/>
        <w:category>
          <w:name w:val=" Письмо"/>
          <w:gallery w:val="hdrs"/>
        </w:category>
        <w:behaviors>
          <w:behavior w:val="content"/>
        </w:behaviors>
        <w:guid w:val="{0885767D-1BB2-44EB-A5DA-4204DA715FFC}"/>
      </w:docPartPr>
      <w:docPartBody>
        <w:p w:rsidR="000F6971" w:rsidRDefault="000F6971">
          <w:pPr>
            <w:pStyle w:val="1"/>
          </w:pP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rFonts w:asciiTheme="majorHAnsi" w:eastAsiaTheme="majorEastAsia" w:hAnsiTheme="majorHAnsi" w:cstheme="majorBidi"/>
              <w:noProof/>
              <w:color w:val="4F81BD" w:themeColor="accent1"/>
              <w:sz w:val="28"/>
              <w:szCs w:val="28"/>
              <w:lang w:val="ru-RU"/>
            </w:rPr>
            <w:t>1</w:t>
          </w:r>
          <w:r>
            <w:rPr>
              <w:rFonts w:asciiTheme="majorHAnsi" w:eastAsiaTheme="majorEastAsia" w:hAnsiTheme="majorHAnsi" w:cstheme="majorBidi"/>
              <w:noProof/>
              <w:color w:val="4F81BD" w:themeColor="accent1"/>
              <w:sz w:val="28"/>
              <w:szCs w:val="28"/>
            </w:rPr>
            <w:fldChar w:fldCharType="end"/>
          </w:r>
          <w:r>
            <w:rPr>
              <w:rFonts w:asciiTheme="majorHAnsi" w:eastAsiaTheme="majorEastAsia" w:hAnsiTheme="majorHAnsi" w:cstheme="majorBidi"/>
              <w:sz w:val="18"/>
              <w:szCs w:val="18"/>
              <w:lang w:val="ru-RU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18"/>
              <w:szCs w:val="18"/>
            </w:rPr>
            <w:ptab w:relativeTo="margin" w:alignment="left" w:leader="none"/>
          </w:r>
          <w:r>
            <w:rPr>
              <w:rFonts w:asciiTheme="majorHAnsi" w:eastAsiaTheme="majorEastAsia" w:hAnsiTheme="majorHAnsi" w:cstheme="majorBidi"/>
              <w:sz w:val="18"/>
              <w:szCs w:val="18"/>
              <w:lang w:val="ru-RU"/>
            </w:rPr>
            <w:t xml:space="preserve"> | </w:t>
          </w:r>
          <w:sdt>
            <w:sdtPr>
              <w:rPr>
                <w:rFonts w:asciiTheme="majorHAnsi" w:eastAsiaTheme="majorEastAsia" w:hAnsiTheme="majorHAnsi" w:cstheme="majorBidi"/>
                <w:sz w:val="18"/>
                <w:szCs w:val="18"/>
              </w:rPr>
              <w:alias w:val="Название"/>
              <w:id w:val="1427313617"/>
              <w:placeholder>
                <w:docPart w:val="2B4BD4B9EF78466F960EEF81036AAC83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 w:val="18"/>
                  <w:szCs w:val="18"/>
                  <w:lang w:val="ru-RU"/>
                </w:rPr>
                <w:t xml:space="preserve">[Введите название </w:t>
              </w:r>
              <w:r>
                <w:rPr>
                  <w:rFonts w:asciiTheme="majorHAnsi" w:eastAsiaTheme="majorEastAsia" w:hAnsiTheme="majorHAnsi" w:cstheme="majorBidi"/>
                  <w:sz w:val="18"/>
                  <w:szCs w:val="18"/>
                  <w:lang w:val="ru-RU"/>
                </w:rPr>
                <w:t>документа]</w:t>
              </w:r>
            </w:sdtContent>
          </w:sdt>
          <w:sdt>
            <w:sdtPr>
              <w:rPr>
                <w:rFonts w:asciiTheme="majorHAnsi" w:eastAsiaTheme="majorEastAsia" w:hAnsiTheme="majorHAnsi" w:cstheme="majorBidi"/>
                <w:sz w:val="18"/>
                <w:szCs w:val="18"/>
              </w:rPr>
              <w:alias w:val="Дата"/>
              <w:id w:val="1914196541"/>
              <w:placeholder>
                <w:docPart w:val="10248DDDE57444A289D2F58D01E10A8A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 w:val="18"/>
                  <w:szCs w:val="18"/>
                  <w:lang w:val="ru-RU"/>
                </w:rPr>
                <w:t>[Выберите дату]</w:t>
              </w:r>
            </w:sdtContent>
          </w:sdt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0" allowOverlap="1" wp14:editId="0D72C868">
                    <wp:simplePos x="0" y="0"/>
                    <wp:positionH relativeFrom="leftMargin">
                      <wp:posOffset>2527300</wp:posOffset>
                    </wp:positionH>
                    <wp:positionV relativeFrom="topMargin">
                      <wp:posOffset>-750570</wp:posOffset>
                    </wp:positionV>
                    <wp:extent cx="728345" cy="725170"/>
                    <wp:effectExtent l="3175" t="1905" r="0" b="4445"/>
                    <wp:wrapNone/>
                    <wp:docPr id="30" name="Прямоугольник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8345" cy="725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F6971" w:rsidRDefault="000F6971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sz w:val="18"/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\* Arabic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F81BD" w:themeColor="accent1"/>
                                    <w:sz w:val="28"/>
                                    <w:szCs w:val="28"/>
                                    <w:lang w:val="ru-RU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leftMargin">
                      <wp14:pctWidth>80000</wp14:pctWidth>
                    </wp14:sizeRelH>
                    <wp14:sizeRelV relativeFrom="topMargin">
                      <wp14:pctHeight>80000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ect id="Rectangle 7" style="position:absolute;margin-left:199pt;margin-top:-59.1pt;width:57.35pt;height:57.1pt;z-index:251700224;visibility:visible;mso-wrap-style:square;mso-width-percent:800;mso-height-percent:80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800;mso-height-percent:800;mso-width-relative:left-margin-area;mso-height-relative:top-margin-area;v-text-anchor:middle" o:spid="_x0000_s1034" o:allowincell="f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">
                    <v:textbox inset="14.4pt,,14.4pt">
                      <w:txbxContent>
                        <w:p>
                          <w:pPr>
                            <w:pStyle w:val="NoSpacing"/>
                            <w:jc w:val="right"/>
                            <w:rPr>
                              <w:rFonts w:asciiTheme="majorAscii" w:hAnsiTheme="majorHAnsi" w:eastAsiaTheme="majorEastAsia" w:cstheme="majorBid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Theme="majorAscii" w:hAnsiTheme="majorHAnsi" w:eastAsiaTheme="majorEastAsia" w:cstheme="majorBidi"/>
                              <w:noProof/>
                              <w:color w:val="4F81BD" w:themeColor="accent1"/>
                              <w:sz w:val="28"/>
                              <w:szCs w:val="28"/>
                            </w:rP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rFonts w:asciiTheme="majorAscii" w:hAnsiTheme="majorHAnsi" w:eastAsiaTheme="majorEastAsia" w:cstheme="majorBidi"/>
                              <w:noProof/>
                              <w:color w:val="4F81BD" w:themeColor="accent1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Ascii" w:hAnsiTheme="majorHAnsi" w:eastAsiaTheme="majorEastAsia" w:cstheme="majorBidi"/>
                              <w:color w:val="000000"/>
                              <w:sz w:val="18"/>
                              <w:szCs w:val="18"/>
                            </w:rPr>
                            <w:rPr>
                              <w:lang w:val="ru-RU"/>
                            </w:rPr>
                            <w:t xml:space="preserve">  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0" allowOverlap="1" wp14:editId="09AEAEC1">
                    <wp:simplePos x="0" y="0"/>
                    <wp:positionH relativeFrom="leftMargin">
                      <wp:posOffset>312420</wp:posOffset>
                    </wp:positionH>
                    <wp:positionV relativeFrom="topMargin">
                      <wp:posOffset>-727710</wp:posOffset>
                    </wp:positionV>
                    <wp:extent cx="729615" cy="730885"/>
                    <wp:effectExtent l="0" t="0" r="1905" b="635"/>
                    <wp:wrapNone/>
                    <wp:docPr id="31" name="Прямоугольник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9615" cy="7308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F6971" w:rsidRDefault="000F6971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sz w:val="18"/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\* Arabic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F81BD" w:themeColor="accent1"/>
                                    <w:sz w:val="28"/>
                                    <w:szCs w:val="28"/>
                                    <w:lang w:val="ru-RU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leftMargin">
                      <wp14:pctWidth>80000</wp14:pctWidth>
                    </wp14:sizeRelH>
                    <wp14:sizeRelV relativeFrom="topMargin">
                      <wp14:pctHeight>80000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ect id="Rectangle 8" style="position:absolute;margin-left:24.6pt;margin-top:-57.3pt;width:57.45pt;height:57.55pt;z-index:251701248;visibility:visible;mso-wrap-style:square;mso-width-percent:800;mso-height-percent:80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800;mso-height-percent:800;mso-width-relative:left-margin-area;mso-height-relative:top-margin-area;v-text-anchor:middle" o:spid="_x0000_s1035" o:allowincell="f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">
                    <v:textbox inset="14.4pt,,14.4pt">
                      <w:txbxContent>
                        <w:p>
                          <w:pPr>
                            <w:pStyle w:val="NoSpacing"/>
                            <w:jc w:val="right"/>
                            <w:rPr>
                              <w:rFonts w:asciiTheme="majorAscii" w:hAnsiTheme="majorHAnsi" w:eastAsiaTheme="majorEastAsia" w:cstheme="majorBid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Theme="majorAscii" w:hAnsiTheme="majorHAnsi" w:eastAsiaTheme="majorEastAsia" w:cstheme="majorBidi"/>
                              <w:noProof/>
                              <w:color w:val="4F81BD" w:themeColor="accent1"/>
                              <w:sz w:val="28"/>
                              <w:szCs w:val="28"/>
                            </w:rP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rFonts w:asciiTheme="majorAscii" w:hAnsiTheme="majorHAnsi" w:eastAsiaTheme="majorEastAsia" w:cstheme="majorBidi"/>
                              <w:noProof/>
                              <w:color w:val="4F81BD" w:themeColor="accent1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Ascii" w:hAnsiTheme="majorHAnsi" w:eastAsiaTheme="majorEastAsia" w:cstheme="majorBidi"/>
                              <w:color w:val="000000"/>
                              <w:sz w:val="18"/>
                              <w:szCs w:val="18"/>
                            </w:rPr>
                            <w:rPr>
                              <w:lang w:val="ru-RU"/>
                            </w:rPr>
                            <w:t xml:space="preserve">  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0" allowOverlap="1" wp14:editId="0D7CD97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6605" cy="9434195"/>
                    <wp:effectExtent l="9525" t="9525" r="14605" b="11430"/>
                    <wp:wrapNone/>
                    <wp:docPr id="32" name="Автофигура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6605" cy="9434195"/>
                            </a:xfrm>
                            <a:prstGeom prst="roundRect">
                              <a:avLst>
                                <a:gd name="adj" fmla="val 4023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roundrect id="AutoShape 10" style="position:absolute;margin-left:0;margin-top:0;width:561.15pt;height:742.85pt;z-index:25170227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o:spid="_x0000_s1026" o:allowincell="f" filled="f" fillcolor="black" strokeweight="1pt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">
                    <w10:wrap anchorx="page" anchory="page"/>
                  </v:roundrect>
                </w:pict>
              </mc:Fallback>
            </mc:AlternateContent>
          </w:r>
        </w:p>
      </w:docPartBody>
    </w:docPart>
    <w:docPart>
      <w:docPartPr>
        <w:name w:val="3B9FA8F77CEB450AA05BD465A7334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D6D-700A-49AB-80EA-1F30469DED13}"/>
      </w:docPartPr>
      <w:docPartBody>
        <w:p w:rsidR="000F6971" w:rsidRDefault="000F6971">
          <w:r>
            <w:rPr>
              <w:lang w:val="ru-RU"/>
            </w:rPr>
            <w:t>[Введите имя получателя]</w:t>
          </w:r>
        </w:p>
      </w:docPartBody>
    </w:docPart>
    <w:docPart>
      <w:docPartPr>
        <w:name w:val="D97FE69AA1E14399A53DF3249BAF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351F-5624-439E-B88A-F2D923A3E9F5}"/>
      </w:docPartPr>
      <w:docPartBody>
        <w:p w:rsidR="000F6971" w:rsidRDefault="000F6971">
          <w:r>
            <w:rPr>
              <w:lang w:val="ru-RU"/>
            </w:rPr>
            <w:t>[Введите номер факса получателя]</w:t>
          </w:r>
        </w:p>
      </w:docPartBody>
    </w:docPart>
    <w:docPart>
      <w:docPartPr>
        <w:name w:val="785E59139C494B64A42A9E6643CC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69D6-C810-4578-9516-4189AE84D5D8}"/>
      </w:docPartPr>
      <w:docPartBody>
        <w:p w:rsidR="000F6971" w:rsidRDefault="000F6971">
          <w:r>
            <w:rPr>
              <w:lang w:val="ru-RU"/>
            </w:rPr>
            <w:t>[Введите число страниц]</w:t>
          </w:r>
        </w:p>
      </w:docPartBody>
    </w:docPart>
    <w:docPart>
      <w:docPartPr>
        <w:name w:val="65A2DD5F18E84775B657CE7D6F1C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875C-0C38-44FE-B226-EA51098D0F86}"/>
      </w:docPartPr>
      <w:docPartBody>
        <w:p w:rsidR="000F6971" w:rsidRDefault="000F6971">
          <w:r>
            <w:rPr>
              <w:lang w:val="ru-RU"/>
            </w:rPr>
            <w:t>[Введите телефон получателя]</w:t>
          </w:r>
        </w:p>
      </w:docPartBody>
    </w:docPart>
    <w:docPart>
      <w:docPartPr>
        <w:name w:val="DDC18D2CAE524E6BB538A3C81EF9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783A-02C7-462F-BB15-C484C9D2ED1B}"/>
      </w:docPartPr>
      <w:docPartBody>
        <w:p w:rsidR="000F6971" w:rsidRDefault="000F6971">
          <w:r>
            <w:rPr>
              <w:rStyle w:val="PlaceholderText"/>
              <w:color w:val="000000"/>
              <w:lang w:val="ru-RU"/>
            </w:rPr>
            <w:t>[Введите текст]</w:t>
          </w:r>
        </w:p>
      </w:docPartBody>
    </w:docPart>
    <w:docPart>
      <w:docPartPr>
        <w:name w:val="6DB760E91E644211945C31AB3201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70C5-B044-4131-BC20-381F4701ED9D}"/>
      </w:docPartPr>
      <w:docPartBody>
        <w:p w:rsidR="000F6971" w:rsidRDefault="000F6971">
          <w:r>
            <w:rPr>
              <w:lang w:val="ru-RU"/>
            </w:rPr>
            <w:t xml:space="preserve">[Введите </w:t>
          </w:r>
          <w:r>
            <w:rPr>
              <w:lang w:val="ru-RU"/>
            </w:rPr>
            <w:t>примечания]</w:t>
          </w:r>
        </w:p>
      </w:docPartBody>
    </w:docPart>
    <w:docPart>
      <w:docPartPr>
        <w:name w:val="B24CC1DDF3F74C0EAA66A6F6C068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957F-C988-4E5E-A9B0-290391C4C90B}"/>
      </w:docPartPr>
      <w:docPartBody>
        <w:p w:rsidR="000F6971" w:rsidRDefault="000F6971">
          <w:r>
            <w:rPr>
              <w:color w:val="7F7F7F" w:themeColor="text1" w:themeTint="80"/>
              <w:lang w:val="ru-RU"/>
            </w:rPr>
            <w:t>[Выберите дату]</w:t>
          </w:r>
        </w:p>
      </w:docPartBody>
    </w:docPart>
    <w:docPart>
      <w:docPartPr>
        <w:name w:val="2B4BD4B9EF78466F960EEF81036AA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69FC0-4674-4CA5-AD57-F7C82B490426}"/>
      </w:docPartPr>
      <w:docPartBody>
        <w:p w:rsidR="000F6971" w:rsidRDefault="000F6971">
          <w:r>
            <w:rPr>
              <w:rFonts w:asciiTheme="majorHAnsi" w:eastAsiaTheme="majorEastAsia" w:hAnsiTheme="majorHAnsi" w:cstheme="majorBidi"/>
              <w:sz w:val="18"/>
              <w:szCs w:val="18"/>
              <w:lang w:val="ru-RU"/>
            </w:rPr>
            <w:t>[Введите название документа]</w:t>
          </w:r>
        </w:p>
      </w:docPartBody>
    </w:docPart>
    <w:docPart>
      <w:docPartPr>
        <w:name w:val="10248DDDE57444A289D2F58D01E1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0BFA-F51E-4F0E-997B-C6B0CDA143CC}"/>
      </w:docPartPr>
      <w:docPartBody>
        <w:p w:rsidR="000F6971" w:rsidRDefault="000F6971">
          <w:r>
            <w:rPr>
              <w:rFonts w:asciiTheme="majorHAnsi" w:eastAsiaTheme="majorEastAsia" w:hAnsiTheme="majorHAnsi" w:cstheme="majorBidi"/>
              <w:sz w:val="18"/>
              <w:szCs w:val="18"/>
              <w:lang w:val="ru-RU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F6971"/>
    <w:rsid w:val="000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00" w:after="0"/>
      <w:outlineLvl w:val="5"/>
    </w:pPr>
    <w:rPr>
      <w:rFonts w:asciiTheme="majorHAnsi" w:eastAsiaTheme="minorHAnsi" w:hAnsiTheme="majorHAnsi" w:cs="Times New Roman"/>
      <w:color w:val="4F6228" w:themeColor="accent3" w:themeShade="80"/>
      <w:spacing w:val="1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a">
    <w:name w:val="Серый текст"/>
    <w:basedOn w:val="NoSpacing"/>
    <w:uiPriority w:val="35"/>
    <w:qFormat/>
    <w:rPr>
      <w:rFonts w:asciiTheme="majorHAnsi" w:hAnsiTheme="majorHAnsi"/>
      <w:sz w:val="20"/>
    </w:rPr>
  </w:style>
  <w:style w:type="paragraph" w:customStyle="1" w:styleId="2">
    <w:name w:val="Стандартный (четная страница)2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inorHAnsi" w:hAnsiTheme="majorHAnsi" w:cs="Times New Roman"/>
      <w:color w:val="4F6228" w:themeColor="accent3" w:themeShade="80"/>
      <w:spacing w:val="10"/>
      <w:sz w:val="24"/>
      <w:szCs w:val="20"/>
    </w:rPr>
  </w:style>
  <w:style w:type="paragraph" w:customStyle="1" w:styleId="3">
    <w:name w:val="Стандартный (четная страница)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">
    <w:name w:val="Стандартное (нечетная страница)1"/>
    <w:pPr>
      <w:spacing w:after="160"/>
    </w:pPr>
    <w:rPr>
      <w:rFonts w:eastAsiaTheme="minorHAnsi" w:cs="Times New Roman"/>
      <w:color w:val="000000" w:themeColor="text1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00" w:after="0"/>
      <w:outlineLvl w:val="5"/>
    </w:pPr>
    <w:rPr>
      <w:rFonts w:asciiTheme="majorHAnsi" w:eastAsiaTheme="minorHAnsi" w:hAnsiTheme="majorHAnsi" w:cs="Times New Roman"/>
      <w:color w:val="4F6228" w:themeColor="accent3" w:themeShade="80"/>
      <w:spacing w:val="1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eastAsiaTheme="minorHAnsi" w:cs="Times New Roman"/>
      <w:color w:val="000000" w:themeColor="text1"/>
      <w:szCs w:val="20"/>
    </w:rPr>
  </w:style>
  <w:style w:type="paragraph" w:customStyle="1" w:styleId="a">
    <w:name w:val="Серый текст"/>
    <w:basedOn w:val="NoSpacing"/>
    <w:uiPriority w:val="35"/>
    <w:qFormat/>
    <w:rPr>
      <w:rFonts w:asciiTheme="majorHAnsi" w:hAnsiTheme="majorHAnsi"/>
      <w:sz w:val="20"/>
    </w:rPr>
  </w:style>
  <w:style w:type="paragraph" w:customStyle="1" w:styleId="2">
    <w:name w:val="Стандартный (четная страница)2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inorHAnsi" w:hAnsiTheme="majorHAnsi" w:cs="Times New Roman"/>
      <w:color w:val="4F6228" w:themeColor="accent3" w:themeShade="80"/>
      <w:spacing w:val="10"/>
      <w:sz w:val="24"/>
      <w:szCs w:val="20"/>
    </w:rPr>
  </w:style>
  <w:style w:type="paragraph" w:customStyle="1" w:styleId="3">
    <w:name w:val="Стандартный (четная страница)3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</w:rPr>
  </w:style>
  <w:style w:type="paragraph" w:customStyle="1" w:styleId="1">
    <w:name w:val="Стандартное (нечетная страница)1"/>
    <w:pPr>
      <w:spacing w:after="160"/>
    </w:pPr>
    <w:rPr>
      <w:rFonts w:eastAsiaTheme="minorHAnsi" w:cs="Times New Roman"/>
      <w:color w:val="000000" w:themeColor="text1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ssetType xmlns="9d035d7d-02e5-4a00-8b62-9a556aabc7b5" xsi:nil="true"/>
    <Milestone xmlns="9d035d7d-02e5-4a00-8b62-9a556aabc7b5" xsi:nil="true"/>
    <OriginAsset xmlns="9d035d7d-02e5-4a00-8b62-9a556aabc7b5" xsi:nil="true"/>
    <TPComponent xmlns="9d035d7d-02e5-4a00-8b62-9a556aabc7b5" xsi:nil="true"/>
    <AssetId xmlns="9d035d7d-02e5-4a00-8b62-9a556aabc7b5">TP101796251</AssetId>
    <NumericId xmlns="9d035d7d-02e5-4a00-8b62-9a556aabc7b5">101796251</NumericId>
    <TPFriendlyName xmlns="9d035d7d-02e5-4a00-8b62-9a556aabc7b5" xsi:nil="true"/>
    <SourceTitle xmlns="9d035d7d-02e5-4a00-8b62-9a556aabc7b5" xsi:nil="true"/>
    <TPApplication xmlns="9d035d7d-02e5-4a00-8b62-9a556aabc7b5" xsi:nil="true"/>
    <TPLaunchHelpLink xmlns="9d035d7d-02e5-4a00-8b62-9a556aabc7b5" xsi:nil="true"/>
    <OpenTemplate xmlns="9d035d7d-02e5-4a00-8b62-9a556aabc7b5">true</OpenTemplate>
    <PlannedPubDate xmlns="9d035d7d-02e5-4a00-8b62-9a556aabc7b5">2009-11-03T10:56:00+00:00</PlannedPubDate>
    <CrawlForDependencies xmlns="9d035d7d-02e5-4a00-8b62-9a556aabc7b5">false</CrawlForDependencies>
    <ParentAssetId xmlns="9d035d7d-02e5-4a00-8b62-9a556aabc7b5" xsi:nil="true"/>
    <TrustLevel xmlns="9d035d7d-02e5-4a00-8b62-9a556aabc7b5">1 Microsoft Managed Content</TrustLevel>
    <PublishStatusLookup xmlns="9d035d7d-02e5-4a00-8b62-9a556aabc7b5">
      <Value>256244</Value>
      <Value>407101</Value>
    </PublishStatusLookup>
    <TemplateTemplateType xmlns="9d035d7d-02e5-4a00-8b62-9a556aabc7b5">Word Document Template</TemplateTemplateType>
    <IsSearchable xmlns="9d035d7d-02e5-4a00-8b62-9a556aabc7b5">false</IsSearchable>
    <TPNamespace xmlns="9d035d7d-02e5-4a00-8b62-9a556aabc7b5" xsi:nil="true"/>
    <Providers xmlns="9d035d7d-02e5-4a00-8b62-9a556aabc7b5" xsi:nil="true"/>
    <Markets xmlns="9d035d7d-02e5-4a00-8b62-9a556aabc7b5"/>
    <OriginalSourceMarket xmlns="9d035d7d-02e5-4a00-8b62-9a556aabc7b5">english</OriginalSourceMarket>
    <TPInstallLocation xmlns="9d035d7d-02e5-4a00-8b62-9a556aabc7b5" xsi:nil="true"/>
    <TPAppVersion xmlns="9d035d7d-02e5-4a00-8b62-9a556aabc7b5" xsi:nil="true"/>
    <TPCommandLine xmlns="9d035d7d-02e5-4a00-8b62-9a556aabc7b5" xsi:nil="true"/>
    <APAuthor xmlns="9d035d7d-02e5-4a00-8b62-9a556aabc7b5">
      <UserInfo>
        <DisplayName/>
        <AccountId>1073741823</AccountId>
        <AccountType/>
      </UserInfo>
    </APAuthor>
    <EditorialStatus xmlns="9d035d7d-02e5-4a00-8b62-9a556aabc7b5" xsi:nil="true"/>
    <PublishTargets xmlns="9d035d7d-02e5-4a00-8b62-9a556aabc7b5">OfficeOnline</PublishTargets>
    <TPLaunchHelpLinkType xmlns="9d035d7d-02e5-4a00-8b62-9a556aabc7b5">Template</TPLaunchHelpLinkType>
    <TPClientViewer xmlns="9d035d7d-02e5-4a00-8b62-9a556aabc7b5" xsi:nil="true"/>
    <CSXHash xmlns="9d035d7d-02e5-4a00-8b62-9a556aabc7b5" xsi:nil="true"/>
    <IsDeleted xmlns="9d035d7d-02e5-4a00-8b62-9a556aabc7b5">false</IsDeleted>
    <ShowIn xmlns="9d035d7d-02e5-4a00-8b62-9a556aabc7b5">Show everywhere</ShowIn>
    <UANotes xmlns="9d035d7d-02e5-4a00-8b62-9a556aabc7b5" xsi:nil="true"/>
    <TemplateStatus xmlns="9d035d7d-02e5-4a00-8b62-9a556aabc7b5" xsi:nil="true"/>
    <Downloads xmlns="9d035d7d-02e5-4a00-8b62-9a556aabc7b5">0</Downloads>
    <EditorialTags xmlns="9d035d7d-02e5-4a00-8b62-9a556aabc7b5" xsi:nil="true"/>
    <TPExecutable xmlns="9d035d7d-02e5-4a00-8b62-9a556aabc7b5" xsi:nil="true"/>
    <SubmitterId xmlns="9d035d7d-02e5-4a00-8b62-9a556aabc7b5" xsi:nil="true"/>
    <ApprovalStatus xmlns="9d035d7d-02e5-4a00-8b62-9a556aabc7b5">InProgress</ApprovalStatus>
    <BlockPublish xmlns="9d035d7d-02e5-4a00-8b62-9a556aabc7b5" xsi:nil="true"/>
    <MarketSpecific xmlns="9d035d7d-02e5-4a00-8b62-9a556aabc7b5" xsi:nil="true"/>
    <VoteCount xmlns="9d035d7d-02e5-4a00-8b62-9a556aabc7b5" xsi:nil="true"/>
    <HandoffToMSDN xmlns="9d035d7d-02e5-4a00-8b62-9a556aabc7b5" xsi:nil="true"/>
    <IntlLangReview xmlns="9d035d7d-02e5-4a00-8b62-9a556aabc7b5" xsi:nil="true"/>
    <OOCacheId xmlns="9d035d7d-02e5-4a00-8b62-9a556aabc7b5" xsi:nil="true"/>
    <ClipArtFilename xmlns="9d035d7d-02e5-4a00-8b62-9a556aabc7b5" xsi:nil="true"/>
    <LastHandOff xmlns="9d035d7d-02e5-4a00-8b62-9a556aabc7b5" xsi:nil="true"/>
    <UALocComments xmlns="9d035d7d-02e5-4a00-8b62-9a556aabc7b5" xsi:nil="true"/>
    <DSATActionTaken xmlns="9d035d7d-02e5-4a00-8b62-9a556aabc7b5" xsi:nil="true"/>
    <PolicheckWords xmlns="9d035d7d-02e5-4a00-8b62-9a556aabc7b5" xsi:nil="true"/>
    <BugNumber xmlns="9d035d7d-02e5-4a00-8b62-9a556aabc7b5" xsi:nil="true"/>
    <ThumbnailAssetId xmlns="9d035d7d-02e5-4a00-8b62-9a556aabc7b5" xsi:nil="true"/>
    <UALocRecommendation xmlns="9d035d7d-02e5-4a00-8b62-9a556aabc7b5">Localize</UALocRecommendation>
    <APEditor xmlns="9d035d7d-02e5-4a00-8b62-9a556aabc7b5">
      <UserInfo>
        <DisplayName/>
        <AccountId xsi:nil="true"/>
        <AccountType/>
      </UserInfo>
    </APEditor>
    <PrimaryImageGen xmlns="9d035d7d-02e5-4a00-8b62-9a556aabc7b5">false</PrimaryImageGen>
    <Manager xmlns="9d035d7d-02e5-4a00-8b62-9a556aabc7b5" xsi:nil="true"/>
    <APDescription xmlns="9d035d7d-02e5-4a00-8b62-9a556aabc7b5" xsi:nil="true"/>
    <UAProjectedTotalWords xmlns="9d035d7d-02e5-4a00-8b62-9a556aabc7b5" xsi:nil="true"/>
    <Provider xmlns="9d035d7d-02e5-4a00-8b62-9a556aabc7b5" xsi:nil="true"/>
    <ApprovalLog xmlns="9d035d7d-02e5-4a00-8b62-9a556aabc7b5" xsi:nil="true"/>
    <Component xmlns="91e8d559-4d54-460d-ba58-5d5027f88b4d" xsi:nil="true"/>
    <LastPublishResultLookup xmlns="9d035d7d-02e5-4a00-8b62-9a556aabc7b5" xsi:nil="true"/>
    <BusinessGroup xmlns="9d035d7d-02e5-4a00-8b62-9a556aabc7b5" xsi:nil="true"/>
    <AcquiredFrom xmlns="9d035d7d-02e5-4a00-8b62-9a556aabc7b5">Internal MS</AcquiredFrom>
    <CSXSubmissionMarket xmlns="9d035d7d-02e5-4a00-8b62-9a556aabc7b5" xsi:nil="true"/>
    <ArtSampleDocs xmlns="9d035d7d-02e5-4a00-8b62-9a556aabc7b5" xsi:nil="true"/>
    <IntlLangReviewDate xmlns="9d035d7d-02e5-4a00-8b62-9a556aabc7b5" xsi:nil="true"/>
    <AverageRating xmlns="9d035d7d-02e5-4a00-8b62-9a556aabc7b5" xsi:nil="true"/>
    <AssetStart xmlns="9d035d7d-02e5-4a00-8b62-9a556aabc7b5">2010-11-05T15:07:32+00:00</AssetStart>
    <FriendlyTitle xmlns="9d035d7d-02e5-4a00-8b62-9a556aabc7b5" xsi:nil="true"/>
    <LastModifiedDateTime xmlns="9d035d7d-02e5-4a00-8b62-9a556aabc7b5" xsi:nil="true"/>
    <LegacyData xmlns="9d035d7d-02e5-4a00-8b62-9a556aabc7b5" xsi:nil="true"/>
    <TimesCloned xmlns="9d035d7d-02e5-4a00-8b62-9a556aabc7b5" xsi:nil="true"/>
    <ContentItem xmlns="9d035d7d-02e5-4a00-8b62-9a556aabc7b5" xsi:nil="true"/>
    <UACurrentWords xmlns="9d035d7d-02e5-4a00-8b62-9a556aabc7b5" xsi:nil="true"/>
    <AssetExpire xmlns="9d035d7d-02e5-4a00-8b62-9a556aabc7b5">2100-01-01T00:00:00+00:00</AssetExpire>
    <Description0 xmlns="91e8d559-4d54-460d-ba58-5d5027f88b4d" xsi:nil="true"/>
    <MachineTranslated xmlns="9d035d7d-02e5-4a00-8b62-9a556aabc7b5">false</MachineTranslated>
    <OutputCachingOn xmlns="9d035d7d-02e5-4a00-8b62-9a556aabc7b5">false</OutputCachingOn>
    <CSXUpdate xmlns="9d035d7d-02e5-4a00-8b62-9a556aabc7b5">false</CSXUpdate>
    <IntlLangReviewer xmlns="9d035d7d-02e5-4a00-8b62-9a556aabc7b5" xsi:nil="true"/>
    <IntlLocPriority xmlns="9d035d7d-02e5-4a00-8b62-9a556aabc7b5" xsi:nil="true"/>
    <CSXSubmissionDate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OriginalRelease xmlns="9d035d7d-02e5-4a00-8b62-9a556aabc7b5">14</OriginalRelease>
    <LocLastLocAttemptVersionLookup xmlns="9d035d7d-02e5-4a00-8b62-9a556aabc7b5">184584</LocLastLocAttemptVersionLookup>
    <CampaignTagsTaxHTField0 xmlns="9d035d7d-02e5-4a00-8b62-9a556aabc7b5">
      <Terms xmlns="http://schemas.microsoft.com/office/infopath/2007/PartnerControls"/>
    </CampaignTagsTaxHTField0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RecommendationsModifier xmlns="9d035d7d-02e5-4a00-8b62-9a556aabc7b5" xsi:nil="true"/>
    <LocManualTestRequired xmlns="9d035d7d-02e5-4a00-8b62-9a556aabc7b5">false</LocManualTestRequired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B4DD8344-F50F-4686-93E5-2F18E7014EF8}"/>
</file>

<file path=customXml/itemProps2.xml><?xml version="1.0" encoding="utf-8"?>
<ds:datastoreItem xmlns:ds="http://schemas.openxmlformats.org/officeDocument/2006/customXml" ds:itemID="{62C7D3FC-ED53-423D-959A-36097654B433}"/>
</file>

<file path=customXml/itemProps3.xml><?xml version="1.0" encoding="utf-8"?>
<ds:datastoreItem xmlns:ds="http://schemas.openxmlformats.org/officeDocument/2006/customXml" ds:itemID="{4BCB274F-2434-4DF1-91D6-1C4AFA89C415}"/>
</file>

<file path=docProps/app.xml><?xml version="1.0" encoding="utf-8"?>
<Properties xmlns="http://schemas.openxmlformats.org/officeDocument/2006/extended-properties" xmlns:vt="http://schemas.openxmlformats.org/officeDocument/2006/docPropsVTypes">
  <Template>Equity Letter Merge</Template>
  <TotalTime>4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v-pavelk</cp:lastModifiedBy>
  <cp:revision>2</cp:revision>
  <dcterms:created xsi:type="dcterms:W3CDTF">2006-06-27T20:12:00Z</dcterms:created>
  <dcterms:modified xsi:type="dcterms:W3CDTF">2010-09-02T10:23:00Z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</Properties>
</file>