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ro-ro" w:val="ro-ro"/>
        </w:rPr>
        <w:t xml:space="preserve">[Numele dvs.]</w:t>
      </w:r>
    </w:p>
    <w:p xmlns:w="http://schemas.openxmlformats.org/wordprocessingml/2006/main">
      <w:pPr>
        <w:pStyle w:val="ContactInfo"/>
      </w:pPr>
      <w:r>
        <w:rPr>
          <w:lang w:bidi="ro-ro" w:val="ro-ro"/>
        </w:rPr>
        <w:t xml:space="preserve">[Adresă] | [Localitate, cod poștal] | [Telefon] | [E-mail]</w:t>
      </w:r>
    </w:p>
    <w:p xmlns:w="http://schemas.openxmlformats.org/wordprocessingml/2006/main">
      <w:pPr>
        <w:pStyle w:val="Date"/>
      </w:pPr>
      <w:r>
        <w:rPr>
          <w:lang w:bidi="ro-ro" w:val="ro-ro"/>
        </w:rPr>
        <w:t xml:space="preserve">[Data]</w:t>
      </w:r>
    </w:p>
    <w:p xmlns:w="http://schemas.openxmlformats.org/wordprocessingml/2006/main">
      <w:pPr>
        <w:pStyle w:val="Address"/>
      </w:pPr>
      <w:r>
        <w:rPr>
          <w:lang w:bidi="ro-ro" w:val="ro-ro"/>
        </w:rPr>
        <w:t xml:space="preserve">[Nume destinatar]</w:t>
      </w:r>
    </w:p>
    <w:p xmlns:w="http://schemas.openxmlformats.org/wordprocessingml/2006/main">
      <w:pPr>
        <w:pStyle w:val="Address"/>
      </w:pPr>
      <w:r>
        <w:rPr>
          <w:lang w:bidi="ro-ro" w:val="ro-ro"/>
        </w:rPr>
        <w:t xml:space="preserve">[Titlu]</w:t>
      </w:r>
    </w:p>
    <w:p xmlns:w="http://schemas.openxmlformats.org/wordprocessingml/2006/main">
      <w:pPr>
        <w:pStyle w:val="Address"/>
      </w:pPr>
      <w:r>
        <w:rPr>
          <w:lang w:bidi="ro-ro" w:val="ro-ro"/>
        </w:rPr>
        <w:t xml:space="preserve">[Firmă]</w:t>
      </w:r>
    </w:p>
    <w:p xmlns:w="http://schemas.openxmlformats.org/wordprocessingml/2006/main">
      <w:pPr>
        <w:pStyle w:val="Address"/>
      </w:pPr>
      <w:r>
        <w:rPr>
          <w:lang w:bidi="ro-ro" w:val="ro-ro"/>
        </w:rPr>
        <w:t xml:space="preserve">[Adresă]</w:t>
      </w:r>
    </w:p>
    <w:p xmlns:w="http://schemas.openxmlformats.org/wordprocessingml/2006/main">
      <w:pPr>
        <w:pStyle w:val="Address"/>
      </w:pPr>
      <w:r>
        <w:rPr>
          <w:lang w:bidi="ro-ro" w:val="ro-ro"/>
        </w:rPr>
        <w:t xml:space="preserve">[Localitate, cod poștal]</w:t>
      </w:r>
    </w:p>
    <w:p xmlns:w="http://schemas.openxmlformats.org/wordprocessingml/2006/main">
      <w:pPr>
        <w:pStyle w:val="Salutation"/>
      </w:pPr>
      <w:r>
        <w:rPr>
          <w:lang w:bidi="ro-ro" w:val="ro-ro"/>
        </w:rPr>
        <w:t xml:space="preserve">Dragă [destinatar]:</w:t>
      </w:r>
    </w:p>
    <w:p xmlns:w="http://schemas.openxmlformats.org/wordprocessingml/2006/main">
      <w:r>
        <w:rPr>
          <w:lang w:bidi="ro-ro" w:val="ro-ro"/>
        </w:rPr>
        <w:t xml:space="preserve">Dacă sunteți gata să scrieți, selectați pur și simplu acest text sfat și începeți să tastați pentru a-l înlocui cu un text propriu. Nu includeți spațiu la dreapta sau la stânga caracterelor din selecția dvs.</w:t>
      </w:r>
    </w:p>
    <w:p xmlns:w="http://schemas.openxmlformats.org/wordprocessingml/2006/main">
      <w:r>
        <w:rPr>
          <w:lang w:bidi="ro-ro" w:val="ro-ro"/>
        </w:rPr>
        <w:t xml:space="preserve">Aplicați orice formatare de text pe care o vedeți în această scrisoare cu doar un clic de pe fila Pornire, în grupul Stiluri.</w:t>
      </w:r>
    </w:p>
    <w:p xmlns:w="http://schemas.openxmlformats.org/wordprocessingml/2006/main">
      <w:r>
        <w:rPr>
          <w:lang w:bidi="ro-ro" w:val="ro-ro"/>
        </w:rPr>
        <w:t xml:space="preserve">Vă întrebați ce să includeți în scrisoarea de intenție? Este indicat să includeți calitățile care vă fac potrivit pentru firmă și candidatul ideal pentru funcția respectivă. Desigur, nu uitați să solicitați un interviu, dar adresați o cerere scurtă! O scrisoare de intenție nu trebuie să arate ca un roman, indiferent cât de captivantă ar fi relatarea dvs.</w:t>
      </w:r>
    </w:p>
    <w:p xmlns:w="http://schemas.openxmlformats.org/wordprocessingml/2006/main">
      <w:pPr>
        <w:pStyle w:val="Closing"/>
      </w:pPr>
      <w:r>
        <w:rPr>
          <w:lang w:bidi="ro-ro" w:val="ro-ro"/>
        </w:rPr>
        <w:t xml:space="preserve">Cu stimă,</w:t>
      </w:r>
    </w:p>
    <w:p xmlns:w="http://schemas.openxmlformats.org/wordprocessingml/2006/main">
      <w:pPr>
        <w:pStyle w:val="Signature"/>
      </w:pPr>
      <w:r>
        <w:rPr>
          <w:lang w:bidi="ro-ro" w:val="ro-ro"/>
        </w:rPr>
        <w:t xml:space="preserve">[Numele dvs.]</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de aspect subsol"/>
    </w:tblPr>
    <w:tblGrid>
      <w:gridCol w:w="3116"/>
      <w:gridCol w:w="3117"/>
      <w:gridCol w:w="3117"/>
    </w:tblGrid>
    <w:tr>
      <w:tc>
        <w:tcPr>
          <w:tcW w:w="3116" w:type="dxa"/>
        </w:tcPr>
        <w:p>
          <w:pPr>
            <w:pStyle w:val="Footer"/>
          </w:pPr>
          <w:r>
            <w:rPr>
              <w:lang w:bidi="ro-ro" w:val="ro-ro"/>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ro-ro"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Caracter dată"/>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Caracter titlu"/>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Caracter titlu 1"/>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Informații de contact"/>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Caracter titlu 2"/>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Caracter titlu 3"/>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Caracter titlu 4"/>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resă"/>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aracter încheiere"/>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Caracter semnătură"/>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Caracter formulă de salut"/>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Caracter subsol"/>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Caracter antet"/>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Caracter titlu 5"/>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Caracter titlu 6"/>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Caracter titlu 7"/>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Caracter titlu 8"/>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Caracter titlu 9"/>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