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7" w:rightFromText="187" w:tblpYSpec="bottom"/>
        <w:tblOverlap w:val="never"/>
        <w:tblW w:w="0" w:type="auto"/>
        <w:tblBorders>
          <w:top w:val="dashed" w:sz="4" w:space="0" w:color="808080" w:themeColor="background1" w:themeShade="80"/>
          <w:left w:val="none" w:sz="0" w:space="0" w:color="auto"/>
          <w:bottom w:val="none" w:sz="0" w:space="0" w:color="auto"/>
          <w:right w:val="none" w:sz="0" w:space="0" w:color="auto"/>
          <w:insideH w:val="dashed" w:sz="4" w:space="0" w:color="auto"/>
          <w:insideV w:val="dashed" w:sz="4" w:space="0" w:color="auto"/>
        </w:tblBorders>
        <w:tblLook w:val="04A0"/>
      </w:tblPr>
      <w:tblGrid>
        <w:gridCol w:w="9287"/>
      </w:tblGrid>
      <w:tr w:rsidR="00385CC4">
        <w:trPr>
          <w:trHeight w:val="576"/>
        </w:trPr>
        <w:tc>
          <w:tcPr>
            <w:tcW w:w="9576" w:type="dxa"/>
            <w:vAlign w:val="bottom"/>
          </w:tcPr>
          <w:p w:rsidR="00385CC4" w:rsidRDefault="00385CC4">
            <w:pPr>
              <w:rPr>
                <w:color w:val="808080" w:themeColor="background1" w:themeShade="80"/>
              </w:rPr>
            </w:pPr>
          </w:p>
        </w:tc>
      </w:tr>
    </w:tbl>
    <w:p w:rsidR="00385CC4" w:rsidRDefault="00385CC4"/>
    <w:tbl>
      <w:tblPr>
        <w:tblStyle w:val="TableGrid"/>
        <w:tblW w:w="5000" w:type="pct"/>
        <w:jc w:val="center"/>
        <w:tblBorders>
          <w:top w:val="none" w:sz="0" w:space="0" w:color="auto"/>
          <w:left w:val="none" w:sz="0" w:space="0" w:color="auto"/>
          <w:bottom w:val="dashed" w:sz="6" w:space="0" w:color="808080" w:themeColor="background1" w:themeShade="80"/>
          <w:right w:val="none" w:sz="0" w:space="0" w:color="auto"/>
          <w:insideH w:val="none" w:sz="0" w:space="0" w:color="auto"/>
          <w:insideV w:val="none" w:sz="0" w:space="0" w:color="auto"/>
        </w:tblBorders>
        <w:tblCellMar>
          <w:top w:w="115" w:type="dxa"/>
          <w:left w:w="115" w:type="dxa"/>
          <w:bottom w:w="115" w:type="dxa"/>
          <w:right w:w="115" w:type="dxa"/>
        </w:tblCellMar>
        <w:tblLook w:val="04A0"/>
      </w:tblPr>
      <w:tblGrid>
        <w:gridCol w:w="4597"/>
        <w:gridCol w:w="4589"/>
      </w:tblGrid>
      <w:tr w:rsidR="00385CC4">
        <w:trPr>
          <w:trHeight w:val="1800"/>
          <w:jc w:val="center"/>
        </w:trPr>
        <w:tc>
          <w:tcPr>
            <w:tcW w:w="4737" w:type="dxa"/>
            <w:tcMar>
              <w:left w:w="0" w:type="dxa"/>
              <w:right w:w="0" w:type="dxa"/>
            </w:tcMar>
            <w:vAlign w:val="bottom"/>
          </w:tcPr>
          <w:p w:rsidR="00385CC4" w:rsidRDefault="00385CC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236"/>
              <w:gridCol w:w="4361"/>
            </w:tblGrid>
            <w:tr w:rsidR="00385CC4">
              <w:trPr>
                <w:trHeight w:val="1080"/>
              </w:trPr>
              <w:tc>
                <w:tcPr>
                  <w:tcW w:w="238" w:type="dxa"/>
                </w:tcPr>
                <w:p w:rsidR="00385CC4" w:rsidRDefault="00385CC4">
                  <w:pPr>
                    <w:pStyle w:val="Direccindeldestinatario"/>
                  </w:pPr>
                </w:p>
              </w:tc>
              <w:tc>
                <w:tcPr>
                  <w:tcW w:w="4484" w:type="dxa"/>
                </w:tcPr>
                <w:p w:rsidR="00385CC4" w:rsidRDefault="00385CC4"/>
              </w:tc>
            </w:tr>
            <w:tr w:rsidR="00385CC4">
              <w:tc>
                <w:tcPr>
                  <w:tcW w:w="238" w:type="dxa"/>
                </w:tcPr>
                <w:p w:rsidR="00385CC4" w:rsidRDefault="0026618F">
                  <w:pPr>
                    <w:pStyle w:val="NoSpacing"/>
                    <w:rPr>
                      <w:color w:val="9FB8CD" w:themeColor="accent2"/>
                      <w:sz w:val="36"/>
                      <w:szCs w:val="36"/>
                    </w:rPr>
                  </w:pPr>
                  <w:r>
                    <w:rPr>
                      <w:color w:val="9FB8CD" w:themeColor="accent2"/>
                      <w:sz w:val="36"/>
                      <w:szCs w:val="36"/>
                    </w:rPr>
                    <w:sym w:font="Wingdings 3" w:char="F07D"/>
                  </w:r>
                </w:p>
              </w:tc>
              <w:tc>
                <w:tcPr>
                  <w:tcW w:w="4484" w:type="dxa"/>
                </w:tcPr>
                <w:sdt>
                  <w:sdtPr>
                    <w:rPr>
                      <w:color w:val="727CA3" w:themeColor="accent1"/>
                    </w:rPr>
                    <w:id w:val="133285843"/>
                    <w:placeholder>
                      <w:docPart w:val="AB8FE188CD024AB7BD768A1EA3978655"/>
                    </w:placeholder>
                    <w:temporary/>
                    <w:showingPlcHdr/>
                  </w:sdtPr>
                  <w:sdtContent>
                    <w:p w:rsidR="00385CC4" w:rsidRDefault="0026618F">
                      <w:pPr>
                        <w:pStyle w:val="Nombredeldestinatario"/>
                        <w:rPr>
                          <w:color w:val="727CA3" w:themeColor="accent1"/>
                        </w:rPr>
                      </w:pPr>
                      <w:r>
                        <w:t>[Escriba el nombre del destinatario]</w:t>
                      </w:r>
                    </w:p>
                  </w:sdtContent>
                </w:sdt>
                <w:sdt>
                  <w:sdtPr>
                    <w:id w:val="272514720"/>
                    <w:placeholder>
                      <w:docPart w:val="479D982200A5465C97F01CCFEEECB24C"/>
                    </w:placeholder>
                    <w:temporary/>
                    <w:showingPlcHdr/>
                  </w:sdtPr>
                  <w:sdtContent>
                    <w:p w:rsidR="00385CC4" w:rsidRDefault="0026618F">
                      <w:pPr>
                        <w:pStyle w:val="Direccindeldestinatario"/>
                      </w:pPr>
                      <w:r>
                        <w:t>[Escriba la dirección del destinatario]</w:t>
                      </w:r>
                    </w:p>
                  </w:sdtContent>
                </w:sdt>
                <w:p w:rsidR="00385CC4" w:rsidRDefault="0026618F">
                  <w:pPr>
                    <w:pStyle w:val="Direccindeldestinatario"/>
                  </w:pPr>
                  <w:r>
                    <w:t xml:space="preserve">Teléfono: </w:t>
                  </w:r>
                  <w:sdt>
                    <w:sdtPr>
                      <w:id w:val="272514736"/>
                      <w:placeholder>
                        <w:docPart w:val="75E63B8BA9234A31B8BAAEA46BF1CDD7"/>
                      </w:placeholder>
                      <w:temporary/>
                      <w:showingPlcHdr/>
                    </w:sdtPr>
                    <w:sdtContent>
                      <w:r>
                        <w:t>[Escriba el número de teléfono del destinatario]</w:t>
                      </w:r>
                    </w:sdtContent>
                  </w:sdt>
                </w:p>
              </w:tc>
            </w:tr>
          </w:tbl>
          <w:p w:rsidR="00385CC4" w:rsidRDefault="00385CC4">
            <w:pPr>
              <w:pStyle w:val="Direccindeldestinatario"/>
            </w:pPr>
          </w:p>
        </w:tc>
        <w:tc>
          <w:tcPr>
            <w:tcW w:w="4738" w:type="dxa"/>
          </w:tcPr>
          <w:sdt>
            <w:sdtPr>
              <w:id w:val="132277233"/>
              <w:placeholder>
                <w:docPart w:val="ED3D04AAB7974515957C10A391E2996B"/>
              </w:placeholder>
              <w:showingPlcHdr/>
              <w:dataBinding w:prefixMappings="xmlns:ns0='http://purl.org/dc/elements/1.1/' xmlns:ns1='http://schemas.openxmlformats.org/package/2006/metadata/core-properties' " w:xpath="/ns1:coreProperties[1]/ns0:creator[1]" w:storeItemID="{6C3C8BC8-F283-45AE-878A-BAB7291924A1}"/>
              <w:text/>
            </w:sdtPr>
            <w:sdtContent>
              <w:p w:rsidR="00385CC4" w:rsidRDefault="0026618F">
                <w:pPr>
                  <w:pStyle w:val="Nombredelremitente"/>
                </w:pPr>
                <w:r>
                  <w:rPr>
                    <w:color w:val="727CA3" w:themeColor="accent1"/>
                  </w:rPr>
                  <w:t>[Escriba el nombre del remitente]</w:t>
                </w:r>
              </w:p>
            </w:sdtContent>
          </w:sdt>
          <w:sdt>
            <w:sdtPr>
              <w:id w:val="272514574"/>
              <w:placeholder>
                <w:docPart w:val="AA76C480F3ED415682D24CE43FE8A88E"/>
              </w:placeholder>
              <w:temporary/>
              <w:showingPlcHdr/>
            </w:sdtPr>
            <w:sdtContent>
              <w:p w:rsidR="00385CC4" w:rsidRDefault="0026618F">
                <w:pPr>
                  <w:pStyle w:val="Direccindelremitente"/>
                </w:pPr>
                <w:r>
                  <w:t>[Escriba la dirección del remitente]</w:t>
                </w:r>
              </w:p>
            </w:sdtContent>
          </w:sdt>
          <w:p w:rsidR="00385CC4" w:rsidRDefault="0026618F">
            <w:pPr>
              <w:pStyle w:val="Direccindelremitente"/>
            </w:pPr>
            <w:r>
              <w:t xml:space="preserve">Teléfono: </w:t>
            </w:r>
            <w:sdt>
              <w:sdtPr>
                <w:id w:val="272514560"/>
                <w:placeholder>
                  <w:docPart w:val="D5862934373D4F29AED43E593A7952D0"/>
                </w:placeholder>
                <w:temporary/>
                <w:showingPlcHdr/>
              </w:sdtPr>
              <w:sdtContent>
                <w:r>
                  <w:t xml:space="preserve">[Escriba el </w:t>
                </w:r>
                <w:r>
                  <w:t>número de teléfono del remitente]</w:t>
                </w:r>
              </w:sdtContent>
            </w:sdt>
          </w:p>
        </w:tc>
      </w:tr>
    </w:tbl>
    <w:p w:rsidR="00385CC4" w:rsidRDefault="00385CC4"/>
    <w:sdt>
      <w:sdtPr>
        <w:id w:val="274573301"/>
        <w:placeholder>
          <w:docPart w:val="093EC1AF8007497A8140B774F8E80942"/>
        </w:placeholder>
        <w:temporary/>
        <w:showingPlcHdr/>
      </w:sdtPr>
      <w:sdtContent>
        <w:p w:rsidR="00385CC4" w:rsidRDefault="0026618F">
          <w:pPr>
            <w:pStyle w:val="Salutation"/>
          </w:pPr>
          <w:r>
            <w:rPr>
              <w:rStyle w:val="PlaceholderText"/>
              <w:color w:val="auto"/>
            </w:rPr>
            <w:t>[Escriba el saludo]</w:t>
          </w:r>
        </w:p>
      </w:sdtContent>
    </w:sdt>
    <w:sdt>
      <w:sdtPr>
        <w:alias w:val="Escriba el cuerpo de la carta"/>
        <w:tag w:val="Escriba el cuerpo de la carta"/>
        <w:id w:val="450933495"/>
        <w:placeholder>
          <w:docPart w:val="33E2849B91564A008D68F56E3D95B8D3"/>
        </w:placeholder>
        <w:temporary/>
        <w:showingPlcHdr/>
      </w:sdtPr>
      <w:sdtContent>
        <w:p w:rsidR="00385CC4" w:rsidRDefault="0026618F">
          <w:r>
            <w:t xml:space="preserve">En la ficha Insertar, las galerías incluyen elementos diseñados para coordinar con la apariencia general del documento.  Puede utilizar estas galerías para insertar tablas, encabezados, pies de </w:t>
          </w:r>
          <w:r>
            <w:t>página, listas, portadas y otros bloques de creación del documento.  Cuando crea imágenes, organigramas o diagramas, también se coordinan con la apariencia actual de su documento.</w:t>
          </w:r>
        </w:p>
        <w:p w:rsidR="00385CC4" w:rsidRDefault="0026618F">
          <w:r>
            <w:t>Puede cambiar fácilmente el formato del texto seleccionado en el documento e</w:t>
          </w:r>
          <w:r>
            <w:t xml:space="preserve">ligiendo una apariencia para el texto seleccionado desde la galería de Estilos rápidos de la ficha Inicio. También puede dar formato al texto directamente utilizando otros controles de la ficha Inicio. La mayoría de los controles ofrecen la posibilidad de </w:t>
          </w:r>
          <w:r>
            <w:t>utilizar la apariencia del tema actual o un formato que especifique directamente.</w:t>
          </w:r>
        </w:p>
        <w:p w:rsidR="00385CC4" w:rsidRDefault="0026618F">
          <w:r>
            <w:t>Para cambiar la apariencia general de su documento, elija nuevos elementos de tema en la ficha Diseño de página. Para cambiar las apariencias disponibles en la galería Estilo</w:t>
          </w:r>
          <w:r>
            <w:t>s rápidos, utilice el comando Cambiar conjunto de estilos rápidos. Tanto la galería Temas como la galería Estilos rápidos proporcionan comandos Restablecer para que siempre pueda restablecer la apariencia del documento a la original contenida en su plantil</w:t>
          </w:r>
          <w:r>
            <w:t>la actual.</w:t>
          </w:r>
        </w:p>
      </w:sdtContent>
    </w:sdt>
    <w:sdt>
      <w:sdtPr>
        <w:id w:val="253727688"/>
        <w:placeholder>
          <w:docPart w:val="BB8D77B82F0A44B1975663C9CF54C3D4"/>
        </w:placeholder>
        <w:temporary/>
        <w:showingPlcHdr/>
      </w:sdtPr>
      <w:sdtContent>
        <w:p w:rsidR="00385CC4" w:rsidRDefault="0026618F" w:rsidP="009C32C8">
          <w:pPr>
            <w:pStyle w:val="Closing"/>
            <w:spacing w:before="480" w:after="1000"/>
            <w:contextualSpacing/>
            <w:rPr>
              <w:color w:val="000000" w:themeColor="text1"/>
            </w:rPr>
          </w:pPr>
          <w:r>
            <w:t>[Escriba la despedida]</w:t>
          </w:r>
        </w:p>
      </w:sdtContent>
    </w:sdt>
    <w:sdt>
      <w:sdtPr>
        <w:id w:val="253727709"/>
        <w:placeholder>
          <w:docPart w:val="12B3D2D7343D442EAA209192D058475D"/>
        </w:placeholder>
        <w:showingPlcHdr/>
        <w:dataBinding w:prefixMappings="xmlns:ns0='http://schemas.openxmlformats.org/package/2006/metadata/core-properties' xmlns:ns1='http://purl.org/dc/elements/1.1/'" w:xpath="/ns0:coreProperties[1]/ns1:creator[1]" w:storeItemID="{6C3C8BC8-F283-45AE-878A-BAB7291924A1}"/>
        <w:text/>
      </w:sdtPr>
      <w:sdtContent>
        <w:p w:rsidR="00385CC4" w:rsidRDefault="0026618F">
          <w:pPr>
            <w:pStyle w:val="Nombredelremitentealfirmar"/>
            <w:rPr>
              <w:b w:val="0"/>
              <w:color w:val="000000" w:themeColor="text1"/>
            </w:rPr>
          </w:pPr>
          <w:r>
            <w:t>[Escriba el nombre del remitente]</w:t>
          </w:r>
        </w:p>
      </w:sdtContent>
    </w:sdt>
    <w:sdt>
      <w:sdtPr>
        <w:id w:val="253727777"/>
        <w:placeholder>
          <w:docPart w:val="10A68821AD9D47DD82950FB2884B410B"/>
        </w:placeholder>
        <w:temporary/>
        <w:showingPlcHdr/>
      </w:sdtPr>
      <w:sdtContent>
        <w:p w:rsidR="00385CC4" w:rsidRDefault="0026618F">
          <w:pPr>
            <w:pStyle w:val="Signature"/>
          </w:pPr>
          <w:r>
            <w:t>[Escriba el título del remitente]</w:t>
          </w:r>
        </w:p>
      </w:sdtContent>
    </w:sdt>
    <w:p w:rsidR="00385CC4" w:rsidRDefault="00385CC4">
      <w:pPr>
        <w:pStyle w:val="Signature"/>
      </w:pPr>
      <w:sdt>
        <w:sdtPr>
          <w:id w:val="8658258"/>
          <w:placeholder>
            <w:docPart w:val="3553FE37F5244DAE86C8673BEF1119AB"/>
          </w:placeholder>
          <w:showingPlcHdr/>
          <w:dataBinding w:prefixMappings="xmlns:ns0='http://schemas.openxmlformats.org/officeDocument/2006/extended-properties'" w:xpath="/ns0:Properties[1]/ns0:Company[1]" w:storeItemID="{6668398D-A668-4E3E-A5EB-62B293D839F1}"/>
          <w:text/>
        </w:sdtPr>
        <w:sdtContent>
          <w:r w:rsidR="0026618F">
            <w:t>[Compañía del remitente]</w:t>
          </w:r>
        </w:sdtContent>
      </w:sdt>
    </w:p>
    <w:sdt>
      <w:sdtPr>
        <w:id w:val="19890522"/>
        <w:placeholder>
          <w:docPart w:val="3C4E6DB6C9E24F668EDE2AA9A920B071"/>
        </w:placeholder>
        <w:showingPlcHdr/>
        <w:dataBinding w:prefixMappings="xmlns:ns0='http://schemas.microsoft.com/office/2006/coverPageProps'" w:xpath="/ns0:CoverPageProperties[1]/ns0:PublishDate[1]" w:storeItemID="{55AF091B-3C7A-41E3-B477-F2FDAA23CFDA}"/>
        <w:date>
          <w:dateFormat w:val="d-M-yyyy"/>
          <w:lid w:val="es-ES"/>
          <w:storeMappedDataAs w:val="dateTime"/>
          <w:calendar w:val="gregorian"/>
        </w:date>
      </w:sdtPr>
      <w:sdtContent>
        <w:p w:rsidR="00385CC4" w:rsidRDefault="0026618F">
          <w:pPr>
            <w:spacing w:after="0"/>
            <w:contextualSpacing/>
            <w:rPr>
              <w:smallCaps/>
            </w:rPr>
          </w:pPr>
          <w:r>
            <w:t>[Seleccionar fecha]</w:t>
          </w:r>
        </w:p>
      </w:sdtContent>
    </w:sdt>
    <w:p w:rsidR="00385CC4" w:rsidRDefault="00385CC4"/>
    <w:sectPr w:rsidR="00385CC4" w:rsidSect="00385CC4">
      <w:headerReference w:type="even" r:id="rId10"/>
      <w:headerReference w:type="default" r:id="rId11"/>
      <w:footerReference w:type="even" r:id="rId12"/>
      <w:footerReference w:type="default" r:id="rId13"/>
      <w:headerReference w:type="first" r:id="rId14"/>
      <w:footerReference w:type="first" r:id="rId15"/>
      <w:pgSz w:w="11907" w:h="16839" w:code="1"/>
      <w:pgMar w:top="1418" w:right="1418" w:bottom="1418" w:left="1418" w:header="709" w:footer="709" w:gutter="0"/>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18F" w:rsidRDefault="0026618F">
      <w:pPr>
        <w:spacing w:after="0" w:line="240" w:lineRule="auto"/>
      </w:pPr>
      <w:r>
        <w:separator/>
      </w:r>
    </w:p>
  </w:endnote>
  <w:endnote w:type="continuationSeparator" w:id="1">
    <w:p w:rsidR="0026618F" w:rsidRDefault="002661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CC4" w:rsidRDefault="0026618F">
    <w:pPr>
      <w:pStyle w:val="Piedepginaizquierdo"/>
    </w:pPr>
    <w:r>
      <w:rPr>
        <w:color w:val="9FB8CD" w:themeColor="accent2"/>
      </w:rPr>
      <w:sym w:font="Wingdings 3" w:char="F07D"/>
    </w:r>
    <w:r>
      <w:t xml:space="preserve"> Página </w:t>
    </w:r>
    <w:fldSimple w:instr=" PAGE  \* Arabic  \* MERGEFORMAT ">
      <w:r>
        <w:rPr>
          <w:noProof/>
        </w:rPr>
        <w:t>2</w:t>
      </w:r>
    </w:fldSimple>
  </w:p>
  <w:p w:rsidR="00385CC4" w:rsidRDefault="00385C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CC4" w:rsidRDefault="0026618F">
    <w:pPr>
      <w:pStyle w:val="Piedepginaderecho"/>
    </w:pPr>
    <w:r>
      <w:rPr>
        <w:color w:val="9FB8CD" w:themeColor="accent2"/>
      </w:rPr>
      <w:sym w:font="Wingdings 3" w:char="F07D"/>
    </w:r>
    <w:r>
      <w:t xml:space="preserve"> Página </w:t>
    </w:r>
    <w:fldSimple w:instr=" PAGE  \* Arabic  \* MERGEFORMAT ">
      <w:r>
        <w:rPr>
          <w:noProof/>
        </w:rPr>
        <w:t>1</w:t>
      </w:r>
    </w:fldSimple>
  </w:p>
  <w:p w:rsidR="00385CC4" w:rsidRDefault="00385C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CC4" w:rsidRDefault="00385C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18F" w:rsidRDefault="0026618F">
      <w:pPr>
        <w:spacing w:after="0" w:line="240" w:lineRule="auto"/>
      </w:pPr>
      <w:r>
        <w:separator/>
      </w:r>
    </w:p>
  </w:footnote>
  <w:footnote w:type="continuationSeparator" w:id="1">
    <w:p w:rsidR="0026618F" w:rsidRDefault="002661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CC4" w:rsidRDefault="0026618F">
    <w:pPr>
      <w:pStyle w:val="Encabezadoizquierdo"/>
      <w:jc w:val="right"/>
    </w:pPr>
    <w:r>
      <w:rPr>
        <w:color w:val="9FB8CD" w:themeColor="accent2"/>
      </w:rPr>
      <w:sym w:font="Wingdings 3" w:char="F07D"/>
    </w:r>
    <w:r>
      <w:t xml:space="preserve"> </w:t>
    </w:r>
    <w:sdt>
      <w:sdtPr>
        <w:rPr>
          <w:color w:val="808080" w:themeColor="background1" w:themeShade="80"/>
        </w:rPr>
        <w:id w:val="23187276"/>
        <w:placeholder>
          <w:docPart w:val="1EF300C7ADFD4A6295664A1517F47367"/>
        </w:placeholder>
        <w:showingPlcHdr/>
        <w:dataBinding w:prefixMappings="xmlns:ns0='http://schemas.openxmlformats.org/officeDocument/2006/extended-properties'" w:xpath="/ns0:Properties[1]/ns0:Company[1]" w:storeItemID="{6668398D-A668-4E3E-A5EB-62B293D839F1}"/>
        <w:text/>
      </w:sdtPr>
      <w:sdtContent>
        <w:r>
          <w:rPr>
            <w:color w:val="808080" w:themeColor="background1" w:themeShade="80"/>
          </w:rPr>
          <w:t xml:space="preserve">     </w:t>
        </w:r>
      </w:sdtContent>
    </w:sdt>
  </w:p>
  <w:p w:rsidR="00385CC4" w:rsidRDefault="00385C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CC4" w:rsidRDefault="0026618F">
    <w:pPr>
      <w:pStyle w:val="Encabezadoderecho"/>
      <w:jc w:val="left"/>
    </w:pPr>
    <w:r>
      <w:rPr>
        <w:color w:val="9FB8CD" w:themeColor="accent2"/>
      </w:rPr>
      <w:sym w:font="Wingdings 3" w:char="F07D"/>
    </w:r>
    <w:r>
      <w:t xml:space="preserve"> </w:t>
    </w:r>
    <w:sdt>
      <w:sdtPr>
        <w:rPr>
          <w:color w:val="808080" w:themeColor="background1" w:themeShade="80"/>
        </w:rPr>
        <w:id w:val="795421564"/>
        <w:placeholder>
          <w:docPart w:val="95119D8474BB43FA9309D7BA4153F771"/>
        </w:placeholder>
        <w:showingPlcHdr/>
        <w:dataBinding w:prefixMappings="xmlns:ns0='http://schemas.openxmlformats.org/officeDocument/2006/extended-properties'" w:xpath="/ns0:Properties[1]/ns0:Company[1]" w:storeItemID="{6668398D-A668-4E3E-A5EB-62B293D839F1}"/>
        <w:text/>
      </w:sdtPr>
      <w:sdtContent>
        <w:r>
          <w:rPr>
            <w:color w:val="808080" w:themeColor="background1" w:themeShade="80"/>
          </w:rPr>
          <w:t xml:space="preserve">     </w:t>
        </w:r>
      </w:sdtContent>
    </w:sdt>
  </w:p>
  <w:p w:rsidR="00385CC4" w:rsidRDefault="00385C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CC4" w:rsidRDefault="00385C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3F0C434A"/>
    <w:lvl w:ilvl="0">
      <w:start w:val="1"/>
      <w:numFmt w:val="bullet"/>
      <w:pStyle w:val="ListBullet5"/>
      <w:lvlText w:val=""/>
      <w:lvlJc w:val="left"/>
      <w:pPr>
        <w:ind w:left="1800" w:hanging="360"/>
      </w:pPr>
      <w:rPr>
        <w:rFonts w:ascii="Symbol" w:hAnsi="Symbol" w:hint="default"/>
        <w:color w:val="9FB8CD" w:themeColor="accent2"/>
      </w:rPr>
    </w:lvl>
  </w:abstractNum>
  <w:abstractNum w:abstractNumId="1">
    <w:nsid w:val="FFFFFF81"/>
    <w:multiLevelType w:val="singleLevel"/>
    <w:tmpl w:val="78B8BCEC"/>
    <w:lvl w:ilvl="0">
      <w:start w:val="1"/>
      <w:numFmt w:val="bullet"/>
      <w:pStyle w:val="ListBullet4"/>
      <w:lvlText w:val=""/>
      <w:lvlJc w:val="left"/>
      <w:pPr>
        <w:ind w:left="1440" w:hanging="360"/>
      </w:pPr>
      <w:rPr>
        <w:rFonts w:ascii="Symbol" w:hAnsi="Symbol" w:hint="default"/>
        <w:outline w:val="0"/>
        <w:emboss w:val="0"/>
        <w:imprint w:val="0"/>
        <w:color w:val="628BAD" w:themeColor="accent2" w:themeShade="BF"/>
      </w:rPr>
    </w:lvl>
  </w:abstractNum>
  <w:abstractNum w:abstractNumId="2">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themeColor="background1" w:themeShade="80"/>
      </w:rPr>
    </w:lvl>
  </w:abstractNum>
  <w:abstractNum w:abstractNumId="3">
    <w:nsid w:val="FFFFFF83"/>
    <w:multiLevelType w:val="singleLevel"/>
    <w:tmpl w:val="5B846FA6"/>
    <w:lvl w:ilvl="0">
      <w:start w:val="1"/>
      <w:numFmt w:val="bullet"/>
      <w:pStyle w:val="ListBullet2"/>
      <w:lvlText w:val=""/>
      <w:lvlJc w:val="left"/>
      <w:pPr>
        <w:ind w:left="720" w:hanging="360"/>
      </w:pPr>
      <w:rPr>
        <w:rFonts w:ascii="Wingdings 3" w:hAnsi="Wingdings 3" w:hint="default"/>
        <w:color w:val="9FB8CD" w:themeColor="accent2"/>
      </w:rPr>
    </w:lvl>
  </w:abstractNum>
  <w:abstractNum w:abstractNumId="4">
    <w:nsid w:val="FFFFFF89"/>
    <w:multiLevelType w:val="singleLevel"/>
    <w:tmpl w:val="4C7CAEF2"/>
    <w:lvl w:ilvl="0">
      <w:start w:val="1"/>
      <w:numFmt w:val="bullet"/>
      <w:pStyle w:val="ListBullet"/>
      <w:lvlText w:val=""/>
      <w:lvlJc w:val="left"/>
      <w:pPr>
        <w:ind w:left="360" w:hanging="360"/>
      </w:pPr>
      <w:rPr>
        <w:rFonts w:ascii="Wingdings 3" w:hAnsi="Wingdings 3" w:hint="default"/>
        <w:caps w:val="0"/>
        <w:strike w:val="0"/>
        <w:dstrike w:val="0"/>
        <w:outline w:val="0"/>
        <w:shadow w:val="0"/>
        <w:emboss w:val="0"/>
        <w:imprint w:val="0"/>
        <w:vanish w:val="0"/>
        <w:color w:val="628BAD" w:themeColor="accent2" w:themeShade="BF"/>
        <w:vertAlign w:val="baseline"/>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defaultTabStop w:val="709"/>
  <w:hyphenationZone w:val="420"/>
  <w:evenAndOddHeaders/>
  <w:drawingGridHorizontalSpacing w:val="100"/>
  <w:displayHorizontalDrawingGridEvery w:val="2"/>
  <w:characterSpacingControl w:val="doNotCompress"/>
  <w:footnotePr>
    <w:footnote w:id="0"/>
    <w:footnote w:id="1"/>
  </w:footnotePr>
  <w:endnotePr>
    <w:endnote w:id="0"/>
    <w:endnote w:id="1"/>
  </w:endnotePr>
  <w:compat>
    <w:useFELayout/>
  </w:compat>
  <w:rsids>
    <w:rsidRoot w:val="00385CC4"/>
    <w:rsid w:val="0026618F"/>
    <w:rsid w:val="00385CC4"/>
    <w:rsid w:val="009C32C8"/>
  </w:rsids>
  <m:mathPr>
    <m:mathFont m:val="Cambria Math"/>
    <m:brkBin m:val="before"/>
    <m:brkBinSub m:val="--"/>
    <m:smallFrac m:val="off"/>
    <m:dispDef/>
    <m:lMargin m:val="0"/>
    <m:rMargin m:val="0"/>
    <m:defJc m:val="centerGroup"/>
    <m:wrapIndent m:val="1440"/>
    <m:intLim m:val="undOvr"/>
    <m:naryLim m:val="subSup"/>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uiPriority="36" w:qFormat="1"/>
    <w:lsdException w:name="List Bullet 2" w:uiPriority="36" w:qFormat="1"/>
    <w:lsdException w:name="List Bullet 3" w:uiPriority="36" w:qFormat="1"/>
    <w:lsdException w:name="List Bullet 4" w:uiPriority="36"/>
    <w:lsdException w:name="List Bullet 5" w:uiPriority="36"/>
    <w:lsdException w:name="Title" w:semiHidden="0" w:uiPriority="10" w:unhideWhenUsed="0" w:qFormat="1"/>
    <w:lsdException w:name="Closing" w:uiPriority="7" w:qFormat="1"/>
    <w:lsdException w:name="Default Paragraph Font" w:uiPriority="1"/>
    <w:lsdException w:name="Subtitle" w:semiHidden="0" w:uiPriority="11" w:unhideWhenUsed="0" w:qFormat="1"/>
    <w:lsdException w:name="Salutation" w:uiPriority="6"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CC4"/>
    <w:rPr>
      <w:sz w:val="20"/>
      <w:szCs w:val="20"/>
      <w:lang w:val="es-ES"/>
    </w:rPr>
  </w:style>
  <w:style w:type="paragraph" w:styleId="Heading1">
    <w:name w:val="heading 1"/>
    <w:basedOn w:val="Normal"/>
    <w:next w:val="Normal"/>
    <w:link w:val="Heading1Char"/>
    <w:uiPriority w:val="9"/>
    <w:semiHidden/>
    <w:unhideWhenUsed/>
    <w:rsid w:val="00385CC4"/>
    <w:pPr>
      <w:keepNext/>
      <w:keepLines/>
      <w:spacing w:before="480" w:after="0"/>
      <w:outlineLvl w:val="0"/>
    </w:pPr>
    <w:rPr>
      <w:rFonts w:asciiTheme="majorHAnsi" w:eastAsiaTheme="majorEastAsia" w:hAnsiTheme="majorHAnsi" w:cstheme="majorBidi"/>
      <w:b/>
      <w:bCs/>
      <w:color w:val="4D5676" w:themeColor="accent1" w:themeShade="B5"/>
      <w:sz w:val="28"/>
      <w:szCs w:val="28"/>
    </w:rPr>
  </w:style>
  <w:style w:type="paragraph" w:styleId="Heading2">
    <w:name w:val="heading 2"/>
    <w:basedOn w:val="Normal"/>
    <w:next w:val="Normal"/>
    <w:link w:val="Heading2Char"/>
    <w:uiPriority w:val="9"/>
    <w:semiHidden/>
    <w:unhideWhenUsed/>
    <w:rsid w:val="00385CC4"/>
    <w:pPr>
      <w:keepNext/>
      <w:keepLines/>
      <w:spacing w:before="200" w:after="0"/>
      <w:outlineLvl w:val="1"/>
    </w:pPr>
    <w:rPr>
      <w:rFonts w:asciiTheme="majorHAnsi" w:eastAsiaTheme="majorEastAsia" w:hAnsiTheme="majorHAnsi" w:cstheme="majorBidi"/>
      <w:b/>
      <w:bCs/>
      <w:color w:val="727CA3" w:themeColor="accent1"/>
      <w:sz w:val="26"/>
      <w:szCs w:val="26"/>
    </w:rPr>
  </w:style>
  <w:style w:type="paragraph" w:styleId="Heading3">
    <w:name w:val="heading 3"/>
    <w:basedOn w:val="Normal"/>
    <w:next w:val="Normal"/>
    <w:link w:val="Heading3Char"/>
    <w:uiPriority w:val="9"/>
    <w:semiHidden/>
    <w:unhideWhenUsed/>
    <w:qFormat/>
    <w:rsid w:val="00385CC4"/>
    <w:pPr>
      <w:keepNext/>
      <w:keepLines/>
      <w:spacing w:before="200" w:after="0"/>
      <w:outlineLvl w:val="2"/>
    </w:pPr>
    <w:rPr>
      <w:rFonts w:asciiTheme="majorHAnsi" w:eastAsiaTheme="majorEastAsia" w:hAnsiTheme="majorHAnsi" w:cstheme="majorBidi"/>
      <w:b/>
      <w:bCs/>
      <w:color w:val="727CA3" w:themeColor="accent1"/>
    </w:rPr>
  </w:style>
  <w:style w:type="paragraph" w:styleId="Heading4">
    <w:name w:val="heading 4"/>
    <w:basedOn w:val="Normal"/>
    <w:next w:val="Normal"/>
    <w:link w:val="Heading4Char"/>
    <w:uiPriority w:val="9"/>
    <w:semiHidden/>
    <w:unhideWhenUsed/>
    <w:qFormat/>
    <w:rsid w:val="00385CC4"/>
    <w:pPr>
      <w:keepNext/>
      <w:keepLines/>
      <w:spacing w:before="200" w:after="0"/>
      <w:outlineLvl w:val="3"/>
    </w:pPr>
    <w:rPr>
      <w:rFonts w:asciiTheme="majorHAnsi" w:eastAsiaTheme="majorEastAsia" w:hAnsiTheme="majorHAnsi" w:cstheme="majorBidi"/>
      <w:b/>
      <w:bCs/>
      <w:i/>
      <w:iCs/>
      <w:color w:val="727CA3" w:themeColor="accent1"/>
    </w:rPr>
  </w:style>
  <w:style w:type="paragraph" w:styleId="Heading5">
    <w:name w:val="heading 5"/>
    <w:basedOn w:val="Normal"/>
    <w:next w:val="Normal"/>
    <w:link w:val="Heading5Char"/>
    <w:uiPriority w:val="9"/>
    <w:semiHidden/>
    <w:unhideWhenUsed/>
    <w:qFormat/>
    <w:rsid w:val="00385CC4"/>
    <w:pPr>
      <w:keepNext/>
      <w:keepLines/>
      <w:spacing w:before="200" w:after="0"/>
      <w:outlineLvl w:val="4"/>
    </w:pPr>
    <w:rPr>
      <w:rFonts w:asciiTheme="majorHAnsi" w:eastAsiaTheme="majorEastAsia" w:hAnsiTheme="majorHAnsi" w:cstheme="majorBidi"/>
      <w:color w:val="363C53" w:themeColor="accent1" w:themeShade="7F"/>
    </w:rPr>
  </w:style>
  <w:style w:type="paragraph" w:styleId="Heading6">
    <w:name w:val="heading 6"/>
    <w:basedOn w:val="Normal"/>
    <w:next w:val="Normal"/>
    <w:link w:val="Heading6Char"/>
    <w:uiPriority w:val="9"/>
    <w:semiHidden/>
    <w:unhideWhenUsed/>
    <w:qFormat/>
    <w:rsid w:val="00385CC4"/>
    <w:pPr>
      <w:keepNext/>
      <w:keepLines/>
      <w:spacing w:before="200" w:after="0"/>
      <w:outlineLvl w:val="5"/>
    </w:pPr>
    <w:rPr>
      <w:rFonts w:asciiTheme="majorHAnsi" w:eastAsiaTheme="majorEastAsia" w:hAnsiTheme="majorHAnsi" w:cstheme="majorBidi"/>
      <w:i/>
      <w:iCs/>
      <w:color w:val="363C53" w:themeColor="accent1" w:themeShade="7F"/>
    </w:rPr>
  </w:style>
  <w:style w:type="paragraph" w:styleId="Heading7">
    <w:name w:val="heading 7"/>
    <w:basedOn w:val="Normal"/>
    <w:next w:val="Normal"/>
    <w:link w:val="Heading7Char"/>
    <w:uiPriority w:val="9"/>
    <w:semiHidden/>
    <w:unhideWhenUsed/>
    <w:qFormat/>
    <w:rsid w:val="00385CC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85CC4"/>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85CC4"/>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385CC4"/>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385CC4"/>
    <w:pPr>
      <w:tabs>
        <w:tab w:val="center" w:pos="4320"/>
        <w:tab w:val="right" w:pos="8640"/>
      </w:tabs>
    </w:pPr>
  </w:style>
  <w:style w:type="character" w:customStyle="1" w:styleId="FooterChar">
    <w:name w:val="Footer Char"/>
    <w:basedOn w:val="DefaultParagraphFont"/>
    <w:link w:val="Footer"/>
    <w:uiPriority w:val="99"/>
    <w:rsid w:val="00385CC4"/>
    <w:rPr>
      <w:sz w:val="20"/>
    </w:rPr>
  </w:style>
  <w:style w:type="paragraph" w:styleId="NoSpacing">
    <w:name w:val="No Spacing"/>
    <w:basedOn w:val="Normal"/>
    <w:link w:val="NoSpacingChar"/>
    <w:uiPriority w:val="99"/>
    <w:qFormat/>
    <w:rsid w:val="00385CC4"/>
    <w:pPr>
      <w:spacing w:after="0" w:line="240" w:lineRule="auto"/>
    </w:pPr>
  </w:style>
  <w:style w:type="character" w:customStyle="1" w:styleId="NoSpacingChar">
    <w:name w:val="No Spacing Char"/>
    <w:basedOn w:val="DefaultParagraphFont"/>
    <w:link w:val="NoSpacing"/>
    <w:uiPriority w:val="99"/>
    <w:rsid w:val="00385CC4"/>
    <w:rPr>
      <w:sz w:val="20"/>
    </w:rPr>
  </w:style>
  <w:style w:type="paragraph" w:styleId="Closing">
    <w:name w:val="Closing"/>
    <w:basedOn w:val="Normal"/>
    <w:link w:val="ClosingChar"/>
    <w:uiPriority w:val="7"/>
    <w:unhideWhenUsed/>
    <w:qFormat/>
    <w:rsid w:val="00385CC4"/>
    <w:pPr>
      <w:spacing w:before="240" w:after="0"/>
      <w:ind w:right="4320"/>
    </w:pPr>
  </w:style>
  <w:style w:type="character" w:customStyle="1" w:styleId="ClosingChar">
    <w:name w:val="Closing Char"/>
    <w:basedOn w:val="DefaultParagraphFont"/>
    <w:link w:val="Closing"/>
    <w:uiPriority w:val="7"/>
    <w:rsid w:val="00385CC4"/>
    <w:rPr>
      <w:sz w:val="20"/>
      <w:szCs w:val="20"/>
      <w:lang w:val="es-ES"/>
    </w:rPr>
  </w:style>
  <w:style w:type="paragraph" w:customStyle="1" w:styleId="Direccindeldestinatario">
    <w:name w:val="Dirección del destinatario"/>
    <w:basedOn w:val="NoSpacing"/>
    <w:link w:val="Carcterdedireccindedestinatario"/>
    <w:uiPriority w:val="5"/>
    <w:qFormat/>
    <w:rsid w:val="00385CC4"/>
    <w:pPr>
      <w:spacing w:before="200" w:after="200" w:line="276" w:lineRule="auto"/>
      <w:contextualSpacing/>
    </w:pPr>
    <w:rPr>
      <w:rFonts w:asciiTheme="majorHAnsi" w:eastAsiaTheme="majorEastAsia" w:hAnsiTheme="majorHAnsi" w:cstheme="majorBidi"/>
      <w:color w:val="9FB8CD" w:themeColor="accent2"/>
      <w:sz w:val="18"/>
      <w:szCs w:val="18"/>
    </w:rPr>
  </w:style>
  <w:style w:type="paragraph" w:styleId="Salutation">
    <w:name w:val="Salutation"/>
    <w:basedOn w:val="Normal"/>
    <w:next w:val="Normal"/>
    <w:link w:val="SalutationChar"/>
    <w:uiPriority w:val="6"/>
    <w:unhideWhenUsed/>
    <w:qFormat/>
    <w:rsid w:val="00385CC4"/>
    <w:pPr>
      <w:spacing w:before="400" w:after="320" w:line="240" w:lineRule="auto"/>
    </w:pPr>
    <w:rPr>
      <w:b/>
      <w:bCs/>
    </w:rPr>
  </w:style>
  <w:style w:type="character" w:customStyle="1" w:styleId="SalutationChar">
    <w:name w:val="Salutation Char"/>
    <w:basedOn w:val="DefaultParagraphFont"/>
    <w:link w:val="Salutation"/>
    <w:uiPriority w:val="6"/>
    <w:rsid w:val="00385CC4"/>
    <w:rPr>
      <w:b/>
      <w:bCs/>
      <w:sz w:val="20"/>
    </w:rPr>
  </w:style>
  <w:style w:type="paragraph" w:customStyle="1" w:styleId="Direccindelremitente">
    <w:name w:val="Dirección del remitente"/>
    <w:basedOn w:val="NoSpacing"/>
    <w:link w:val="Carcterdedireccindelremitente"/>
    <w:uiPriority w:val="3"/>
    <w:qFormat/>
    <w:rsid w:val="00385CC4"/>
    <w:pPr>
      <w:spacing w:before="200" w:after="200" w:line="276" w:lineRule="auto"/>
      <w:contextualSpacing/>
      <w:jc w:val="right"/>
    </w:pPr>
    <w:rPr>
      <w:rFonts w:asciiTheme="majorHAnsi" w:eastAsiaTheme="majorEastAsia" w:hAnsiTheme="majorHAnsi" w:cstheme="majorBidi"/>
      <w:color w:val="9FB8CD" w:themeColor="accent2"/>
      <w:sz w:val="18"/>
      <w:szCs w:val="18"/>
    </w:rPr>
  </w:style>
  <w:style w:type="paragraph" w:customStyle="1" w:styleId="Nombredeldestinatario">
    <w:name w:val="Nombre del destinatario"/>
    <w:basedOn w:val="Direccindeldestinatario"/>
    <w:link w:val="Carcterdenombrededestinatario"/>
    <w:uiPriority w:val="4"/>
    <w:qFormat/>
    <w:rsid w:val="00385CC4"/>
    <w:pPr>
      <w:spacing w:before="80"/>
    </w:pPr>
    <w:rPr>
      <w:b/>
      <w:bCs/>
      <w:color w:val="525A7D" w:themeColor="accent1" w:themeShade="BF"/>
      <w:sz w:val="20"/>
      <w:szCs w:val="20"/>
    </w:rPr>
  </w:style>
  <w:style w:type="paragraph" w:customStyle="1" w:styleId="Nombredelremitente">
    <w:name w:val="Nombre del remitente"/>
    <w:basedOn w:val="Direccindelremitente"/>
    <w:link w:val="Carcterdelnombredelremitente"/>
    <w:uiPriority w:val="2"/>
    <w:qFormat/>
    <w:rsid w:val="00385CC4"/>
    <w:rPr>
      <w:b/>
      <w:bCs/>
      <w:color w:val="525A7D" w:themeColor="accent1" w:themeShade="BF"/>
      <w:sz w:val="20"/>
      <w:szCs w:val="20"/>
    </w:rPr>
  </w:style>
  <w:style w:type="character" w:customStyle="1" w:styleId="Carcterdedireccindelremitente">
    <w:name w:val="Carácter de dirección del remitente"/>
    <w:basedOn w:val="NoSpacingChar"/>
    <w:link w:val="Direccindelremitente"/>
    <w:uiPriority w:val="3"/>
    <w:rsid w:val="00385CC4"/>
    <w:rPr>
      <w:rFonts w:asciiTheme="majorHAnsi" w:eastAsiaTheme="majorEastAsia" w:hAnsiTheme="majorHAnsi" w:cstheme="majorBidi"/>
      <w:color w:val="9FB8CD" w:themeColor="accent2"/>
      <w:sz w:val="18"/>
      <w:szCs w:val="18"/>
    </w:rPr>
  </w:style>
  <w:style w:type="character" w:customStyle="1" w:styleId="Carcterdelnombredelremitente">
    <w:name w:val="Carácter del nombre del remitente"/>
    <w:basedOn w:val="Carcterdedireccindelremitente"/>
    <w:link w:val="Nombredelremitente"/>
    <w:uiPriority w:val="2"/>
    <w:rsid w:val="00385CC4"/>
    <w:rPr>
      <w:b/>
      <w:bCs/>
      <w:color w:val="525A7D" w:themeColor="accent1" w:themeShade="BF"/>
      <w:sz w:val="20"/>
      <w:szCs w:val="20"/>
    </w:rPr>
  </w:style>
  <w:style w:type="character" w:customStyle="1" w:styleId="Carcterdedireccindedestinatario">
    <w:name w:val="Carácter de dirección de destinatario"/>
    <w:basedOn w:val="NoSpacingChar"/>
    <w:link w:val="Direccindeldestinatario"/>
    <w:uiPriority w:val="5"/>
    <w:rsid w:val="00385CC4"/>
    <w:rPr>
      <w:rFonts w:asciiTheme="majorHAnsi" w:eastAsiaTheme="majorEastAsia" w:hAnsiTheme="majorHAnsi" w:cstheme="majorBidi"/>
      <w:color w:val="9FB8CD" w:themeColor="accent2"/>
      <w:sz w:val="18"/>
      <w:szCs w:val="18"/>
    </w:rPr>
  </w:style>
  <w:style w:type="character" w:customStyle="1" w:styleId="Carcterdenombrededestinatario">
    <w:name w:val="Carácter de nombre de destinatario"/>
    <w:basedOn w:val="Carcterdedireccindedestinatario"/>
    <w:link w:val="Nombredeldestinatario"/>
    <w:uiPriority w:val="4"/>
    <w:rsid w:val="00385CC4"/>
    <w:rPr>
      <w:b/>
      <w:bCs/>
      <w:color w:val="525A7D" w:themeColor="accent1" w:themeShade="BF"/>
      <w:sz w:val="20"/>
      <w:szCs w:val="20"/>
    </w:rPr>
  </w:style>
  <w:style w:type="character" w:styleId="PlaceholderText">
    <w:name w:val="Placeholder Text"/>
    <w:basedOn w:val="DefaultParagraphFont"/>
    <w:uiPriority w:val="99"/>
    <w:unhideWhenUsed/>
    <w:rsid w:val="00385CC4"/>
    <w:rPr>
      <w:color w:val="808080"/>
    </w:rPr>
  </w:style>
  <w:style w:type="paragraph" w:customStyle="1" w:styleId="Nombredelremitentealfirmar">
    <w:name w:val="Nombre del remitente (al firmar)"/>
    <w:basedOn w:val="NoSpacing"/>
    <w:uiPriority w:val="7"/>
    <w:rsid w:val="00385CC4"/>
    <w:pPr>
      <w:pBdr>
        <w:top w:val="single" w:sz="4" w:space="1" w:color="727CA3" w:themeColor="accent1"/>
      </w:pBdr>
      <w:ind w:right="4320"/>
    </w:pPr>
    <w:rPr>
      <w:b/>
      <w:bCs/>
      <w:color w:val="727CA3" w:themeColor="accent1"/>
    </w:rPr>
  </w:style>
  <w:style w:type="paragraph" w:styleId="Signature">
    <w:name w:val="Signature"/>
    <w:basedOn w:val="Normal"/>
    <w:link w:val="SignatureChar"/>
    <w:uiPriority w:val="99"/>
    <w:unhideWhenUsed/>
    <w:rsid w:val="00385CC4"/>
    <w:pPr>
      <w:spacing w:after="0" w:line="240" w:lineRule="auto"/>
    </w:pPr>
  </w:style>
  <w:style w:type="character" w:customStyle="1" w:styleId="SignatureChar">
    <w:name w:val="Signature Char"/>
    <w:basedOn w:val="DefaultParagraphFont"/>
    <w:link w:val="Signature"/>
    <w:uiPriority w:val="99"/>
    <w:rsid w:val="00385CC4"/>
    <w:rPr>
      <w:sz w:val="20"/>
    </w:rPr>
  </w:style>
  <w:style w:type="paragraph" w:styleId="BalloonText">
    <w:name w:val="Balloon Text"/>
    <w:basedOn w:val="Normal"/>
    <w:link w:val="BalloonTextChar"/>
    <w:uiPriority w:val="99"/>
    <w:semiHidden/>
    <w:unhideWhenUsed/>
    <w:rsid w:val="00385CC4"/>
    <w:rPr>
      <w:rFonts w:hAnsi="Tahoma"/>
      <w:sz w:val="16"/>
      <w:szCs w:val="16"/>
    </w:rPr>
  </w:style>
  <w:style w:type="character" w:customStyle="1" w:styleId="BalloonTextChar">
    <w:name w:val="Balloon Text Char"/>
    <w:basedOn w:val="DefaultParagraphFont"/>
    <w:link w:val="BalloonText"/>
    <w:uiPriority w:val="99"/>
    <w:semiHidden/>
    <w:rsid w:val="00385CC4"/>
    <w:rPr>
      <w:rFonts w:hAnsi="Tahoma"/>
      <w:sz w:val="16"/>
      <w:szCs w:val="16"/>
      <w:lang w:val="es-ES"/>
    </w:rPr>
  </w:style>
  <w:style w:type="character" w:styleId="BookTitle">
    <w:name w:val="Book Title"/>
    <w:basedOn w:val="DefaultParagraphFont"/>
    <w:uiPriority w:val="33"/>
    <w:qFormat/>
    <w:rsid w:val="00385CC4"/>
    <w:rPr>
      <w:rFonts w:eastAsiaTheme="minorEastAsia" w:cstheme="minorBidi"/>
      <w:bCs w:val="0"/>
      <w:i/>
      <w:iCs/>
      <w:smallCaps/>
      <w:spacing w:val="5"/>
      <w:szCs w:val="20"/>
      <w:lang w:val="es-ES"/>
    </w:rPr>
  </w:style>
  <w:style w:type="paragraph" w:styleId="Caption">
    <w:name w:val="caption"/>
    <w:basedOn w:val="Normal"/>
    <w:next w:val="Normal"/>
    <w:uiPriority w:val="35"/>
    <w:semiHidden/>
    <w:unhideWhenUsed/>
    <w:qFormat/>
    <w:rsid w:val="00385CC4"/>
    <w:pPr>
      <w:spacing w:line="240" w:lineRule="auto"/>
    </w:pPr>
    <w:rPr>
      <w:b/>
      <w:bCs/>
      <w:color w:val="727CA3" w:themeColor="accent1"/>
      <w:sz w:val="18"/>
      <w:szCs w:val="18"/>
    </w:rPr>
  </w:style>
  <w:style w:type="character" w:styleId="Emphasis">
    <w:name w:val="Emphasis"/>
    <w:uiPriority w:val="20"/>
    <w:qFormat/>
    <w:rsid w:val="00385CC4"/>
    <w:rPr>
      <w:rFonts w:eastAsiaTheme="minorEastAsia" w:cstheme="minorBidi"/>
      <w:b/>
      <w:bCs/>
      <w:i/>
      <w:iCs/>
      <w:spacing w:val="10"/>
      <w:szCs w:val="20"/>
      <w:lang w:val="es-ES"/>
    </w:rPr>
  </w:style>
  <w:style w:type="paragraph" w:styleId="Header">
    <w:name w:val="header"/>
    <w:basedOn w:val="Normal"/>
    <w:link w:val="HeaderChar"/>
    <w:uiPriority w:val="99"/>
    <w:unhideWhenUsed/>
    <w:rsid w:val="00385CC4"/>
    <w:pPr>
      <w:tabs>
        <w:tab w:val="center" w:pos="4320"/>
        <w:tab w:val="right" w:pos="8640"/>
      </w:tabs>
    </w:pPr>
  </w:style>
  <w:style w:type="character" w:customStyle="1" w:styleId="HeaderChar">
    <w:name w:val="Header Char"/>
    <w:basedOn w:val="DefaultParagraphFont"/>
    <w:link w:val="Header"/>
    <w:uiPriority w:val="99"/>
    <w:rsid w:val="00385CC4"/>
    <w:rPr>
      <w:sz w:val="20"/>
    </w:rPr>
  </w:style>
  <w:style w:type="character" w:customStyle="1" w:styleId="Heading1Char">
    <w:name w:val="Heading 1 Char"/>
    <w:basedOn w:val="DefaultParagraphFont"/>
    <w:link w:val="Heading1"/>
    <w:uiPriority w:val="9"/>
    <w:semiHidden/>
    <w:rsid w:val="00385CC4"/>
    <w:rPr>
      <w:rFonts w:asciiTheme="majorHAnsi" w:eastAsiaTheme="majorEastAsia" w:hAnsiTheme="majorHAnsi" w:cstheme="majorBidi"/>
      <w:b/>
      <w:bCs/>
      <w:color w:val="4D5676" w:themeColor="accent1" w:themeShade="B5"/>
      <w:sz w:val="28"/>
      <w:szCs w:val="28"/>
    </w:rPr>
  </w:style>
  <w:style w:type="character" w:customStyle="1" w:styleId="Heading2Char">
    <w:name w:val="Heading 2 Char"/>
    <w:basedOn w:val="DefaultParagraphFont"/>
    <w:link w:val="Heading2"/>
    <w:uiPriority w:val="9"/>
    <w:semiHidden/>
    <w:rsid w:val="00385CC4"/>
    <w:rPr>
      <w:rFonts w:asciiTheme="majorHAnsi" w:eastAsiaTheme="majorEastAsia" w:hAnsiTheme="majorHAnsi" w:cstheme="majorBidi"/>
      <w:b/>
      <w:bCs/>
      <w:color w:val="727CA3" w:themeColor="accent1"/>
      <w:sz w:val="26"/>
      <w:szCs w:val="26"/>
    </w:rPr>
  </w:style>
  <w:style w:type="character" w:customStyle="1" w:styleId="Heading3Char">
    <w:name w:val="Heading 3 Char"/>
    <w:basedOn w:val="DefaultParagraphFont"/>
    <w:link w:val="Heading3"/>
    <w:uiPriority w:val="9"/>
    <w:semiHidden/>
    <w:rsid w:val="00385CC4"/>
    <w:rPr>
      <w:rFonts w:asciiTheme="majorHAnsi" w:eastAsiaTheme="majorEastAsia" w:hAnsiTheme="majorHAnsi" w:cstheme="majorBidi"/>
      <w:b/>
      <w:bCs/>
      <w:color w:val="727CA3" w:themeColor="accent1"/>
      <w:sz w:val="20"/>
    </w:rPr>
  </w:style>
  <w:style w:type="character" w:customStyle="1" w:styleId="Heading4Char">
    <w:name w:val="Heading 4 Char"/>
    <w:basedOn w:val="DefaultParagraphFont"/>
    <w:link w:val="Heading4"/>
    <w:uiPriority w:val="9"/>
    <w:semiHidden/>
    <w:rsid w:val="00385CC4"/>
    <w:rPr>
      <w:rFonts w:asciiTheme="majorHAnsi" w:eastAsiaTheme="majorEastAsia" w:hAnsiTheme="majorHAnsi" w:cstheme="majorBidi"/>
      <w:b/>
      <w:bCs/>
      <w:i/>
      <w:iCs/>
      <w:color w:val="727CA3" w:themeColor="accent1"/>
      <w:sz w:val="20"/>
    </w:rPr>
  </w:style>
  <w:style w:type="character" w:customStyle="1" w:styleId="Heading5Char">
    <w:name w:val="Heading 5 Char"/>
    <w:basedOn w:val="DefaultParagraphFont"/>
    <w:link w:val="Heading5"/>
    <w:uiPriority w:val="9"/>
    <w:semiHidden/>
    <w:rsid w:val="00385CC4"/>
    <w:rPr>
      <w:rFonts w:asciiTheme="majorHAnsi" w:eastAsiaTheme="majorEastAsia" w:hAnsiTheme="majorHAnsi" w:cstheme="majorBidi"/>
      <w:color w:val="363C53" w:themeColor="accent1" w:themeShade="7F"/>
      <w:sz w:val="20"/>
    </w:rPr>
  </w:style>
  <w:style w:type="character" w:customStyle="1" w:styleId="Heading6Char">
    <w:name w:val="Heading 6 Char"/>
    <w:basedOn w:val="DefaultParagraphFont"/>
    <w:link w:val="Heading6"/>
    <w:uiPriority w:val="9"/>
    <w:semiHidden/>
    <w:rsid w:val="00385CC4"/>
    <w:rPr>
      <w:rFonts w:asciiTheme="majorHAnsi" w:eastAsiaTheme="majorEastAsia" w:hAnsiTheme="majorHAnsi" w:cstheme="majorBidi"/>
      <w:i/>
      <w:iCs/>
      <w:color w:val="363C53" w:themeColor="accent1" w:themeShade="7F"/>
      <w:sz w:val="20"/>
    </w:rPr>
  </w:style>
  <w:style w:type="character" w:customStyle="1" w:styleId="Heading7Char">
    <w:name w:val="Heading 7 Char"/>
    <w:basedOn w:val="DefaultParagraphFont"/>
    <w:link w:val="Heading7"/>
    <w:uiPriority w:val="9"/>
    <w:semiHidden/>
    <w:rsid w:val="00385CC4"/>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385CC4"/>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385CC4"/>
    <w:rPr>
      <w:rFonts w:asciiTheme="majorHAnsi" w:eastAsiaTheme="majorEastAsia" w:hAnsiTheme="majorHAnsi" w:cstheme="majorBidi"/>
      <w:i/>
      <w:iCs/>
      <w:color w:val="404040" w:themeColor="text1" w:themeTint="BF"/>
      <w:sz w:val="20"/>
    </w:rPr>
  </w:style>
  <w:style w:type="character" w:styleId="Hyperlink">
    <w:name w:val="Hyperlink"/>
    <w:basedOn w:val="DefaultParagraphFont"/>
    <w:uiPriority w:val="99"/>
    <w:semiHidden/>
    <w:unhideWhenUsed/>
    <w:rsid w:val="00385CC4"/>
    <w:rPr>
      <w:color w:val="B292CA" w:themeColor="hyperlink"/>
      <w:u w:val="single"/>
    </w:rPr>
  </w:style>
  <w:style w:type="character" w:styleId="IntenseEmphasis">
    <w:name w:val="Intense Emphasis"/>
    <w:basedOn w:val="DefaultParagraphFont"/>
    <w:uiPriority w:val="21"/>
    <w:qFormat/>
    <w:rsid w:val="00385CC4"/>
    <w:rPr>
      <w:b/>
      <w:bCs/>
      <w:i/>
      <w:iCs/>
      <w:smallCaps/>
      <w:color w:val="727CA3" w:themeColor="accent1"/>
    </w:rPr>
  </w:style>
  <w:style w:type="paragraph" w:styleId="IntenseQuote">
    <w:name w:val="Intense Quote"/>
    <w:basedOn w:val="Normal"/>
    <w:next w:val="Normal"/>
    <w:link w:val="IntenseQuoteChar"/>
    <w:uiPriority w:val="30"/>
    <w:qFormat/>
    <w:rsid w:val="00385CC4"/>
    <w:pPr>
      <w:pBdr>
        <w:bottom w:val="single" w:sz="4" w:space="4" w:color="727CA3" w:themeColor="accent1"/>
      </w:pBdr>
      <w:spacing w:before="320" w:after="480"/>
      <w:ind w:left="936" w:right="936"/>
    </w:pPr>
    <w:rPr>
      <w:b/>
      <w:bCs/>
      <w:i/>
      <w:iCs/>
      <w:color w:val="727CA3" w:themeColor="accent1"/>
    </w:rPr>
  </w:style>
  <w:style w:type="character" w:customStyle="1" w:styleId="IntenseQuoteChar">
    <w:name w:val="Intense Quote Char"/>
    <w:basedOn w:val="DefaultParagraphFont"/>
    <w:link w:val="IntenseQuote"/>
    <w:uiPriority w:val="30"/>
    <w:rsid w:val="00385CC4"/>
    <w:rPr>
      <w:b/>
      <w:bCs/>
      <w:i/>
      <w:iCs/>
      <w:color w:val="727CA3" w:themeColor="accent1"/>
      <w:sz w:val="20"/>
    </w:rPr>
  </w:style>
  <w:style w:type="character" w:styleId="IntenseReference">
    <w:name w:val="Intense Reference"/>
    <w:basedOn w:val="DefaultParagraphFont"/>
    <w:uiPriority w:val="32"/>
    <w:qFormat/>
    <w:rsid w:val="00385CC4"/>
    <w:rPr>
      <w:smallCaps/>
      <w:spacing w:val="5"/>
      <w:u w:val="single"/>
    </w:rPr>
  </w:style>
  <w:style w:type="table" w:customStyle="1" w:styleId="B2LightShadingAccent2">
    <w:name w:val="B2 Light Shading Accent 2"/>
    <w:basedOn w:val="TableNormal"/>
    <w:uiPriority w:val="42"/>
    <w:rsid w:val="00385CC4"/>
    <w:pPr>
      <w:spacing w:after="0" w:line="240" w:lineRule="auto"/>
    </w:pPr>
    <w:rPr>
      <w:rFonts w:ascii="Arial" w:hAnsi="Arial"/>
      <w:color w:val="628BAD" w:themeColor="accent2" w:themeShade="BF"/>
    </w:rPr>
    <w:tblPr>
      <w:tblStyleRowBandSize w:val="1"/>
      <w:tblStyleColBandSize w:val="1"/>
      <w:tblInd w:w="0" w:type="dxa"/>
      <w:tblBorders>
        <w:top w:val="single" w:sz="8" w:space="0" w:color="9FB8CD" w:themeColor="accent2"/>
        <w:bottom w:val="single" w:sz="8" w:space="0" w:color="9FB8C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FB8CD" w:themeColor="accent2"/>
          <w:left w:val="nil"/>
          <w:bottom w:val="single" w:sz="8" w:space="0" w:color="9FB8CD" w:themeColor="accent2"/>
          <w:right w:val="nil"/>
          <w:insideH w:val="nil"/>
          <w:insideV w:val="nil"/>
        </w:tcBorders>
      </w:tcPr>
    </w:tblStylePr>
    <w:tblStylePr w:type="lastRow">
      <w:pPr>
        <w:spacing w:before="0" w:after="0" w:line="240" w:lineRule="auto"/>
      </w:pPr>
      <w:rPr>
        <w:b/>
        <w:bCs/>
      </w:rPr>
      <w:tblPr/>
      <w:tcPr>
        <w:tcBorders>
          <w:top w:val="single" w:sz="8" w:space="0" w:color="9FB8CD" w:themeColor="accent2"/>
          <w:left w:val="nil"/>
          <w:bottom w:val="single" w:sz="8" w:space="0" w:color="9FB8CD" w:themeColor="accent2"/>
          <w:right w:val="nil"/>
          <w:insideH w:val="nil"/>
          <w:insideV w:val="nil"/>
        </w:tcBorders>
      </w:tcPr>
    </w:tblStylePr>
    <w:tblStylePr w:type="firstCol">
      <w:rPr>
        <w:b/>
        <w:bCs/>
      </w:rPr>
    </w:tblStylePr>
    <w:tblStylePr w:type="lastCol">
      <w:rPr>
        <w:b/>
        <w:bCs/>
      </w:rPr>
    </w:tblStylePr>
    <w:tblStylePr w:type="band1Vert">
      <w:tblPr/>
      <w:tcPr>
        <w:tcBorders>
          <w:top w:val="single" w:sz="8" w:space="0" w:color="9FB8CD" w:themeColor="accent2"/>
          <w:left w:val="nil"/>
          <w:bottom w:val="single" w:sz="8" w:space="0" w:color="9FB8CD" w:themeColor="accent2"/>
          <w:right w:val="nil"/>
          <w:insideH w:val="nil"/>
          <w:insideV w:val="nil"/>
        </w:tcBorders>
        <w:shd w:val="clear" w:color="auto" w:fill="E7EDF2" w:themeFill="accent2" w:themeFillTint="3F"/>
      </w:tcPr>
    </w:tblStylePr>
    <w:tblStylePr w:type="band1Horz">
      <w:tblPr/>
      <w:tcPr>
        <w:tcBorders>
          <w:top w:val="nil"/>
          <w:left w:val="nil"/>
          <w:bottom w:val="nil"/>
          <w:right w:val="nil"/>
          <w:insideH w:val="nil"/>
          <w:insideV w:val="nil"/>
        </w:tcBorders>
        <w:shd w:val="clear" w:color="auto" w:fill="E7EDF2" w:themeFill="accent2" w:themeFillTint="3F"/>
      </w:tcPr>
    </w:tblStylePr>
  </w:style>
  <w:style w:type="paragraph" w:styleId="ListBullet">
    <w:name w:val="List Bullet"/>
    <w:basedOn w:val="Normal"/>
    <w:uiPriority w:val="36"/>
    <w:unhideWhenUsed/>
    <w:qFormat/>
    <w:rsid w:val="00385CC4"/>
    <w:pPr>
      <w:numPr>
        <w:numId w:val="11"/>
      </w:numPr>
      <w:spacing w:after="120"/>
      <w:contextualSpacing/>
    </w:pPr>
  </w:style>
  <w:style w:type="paragraph" w:styleId="ListBullet2">
    <w:name w:val="List Bullet 2"/>
    <w:basedOn w:val="Normal"/>
    <w:uiPriority w:val="36"/>
    <w:unhideWhenUsed/>
    <w:qFormat/>
    <w:rsid w:val="00385CC4"/>
    <w:pPr>
      <w:numPr>
        <w:numId w:val="12"/>
      </w:numPr>
      <w:spacing w:after="120"/>
      <w:contextualSpacing/>
    </w:pPr>
  </w:style>
  <w:style w:type="paragraph" w:styleId="ListBullet3">
    <w:name w:val="List Bullet 3"/>
    <w:basedOn w:val="Normal"/>
    <w:uiPriority w:val="36"/>
    <w:unhideWhenUsed/>
    <w:qFormat/>
    <w:rsid w:val="00385CC4"/>
    <w:pPr>
      <w:numPr>
        <w:numId w:val="13"/>
      </w:numPr>
      <w:spacing w:after="120"/>
      <w:contextualSpacing/>
    </w:pPr>
  </w:style>
  <w:style w:type="paragraph" w:styleId="ListBullet4">
    <w:name w:val="List Bullet 4"/>
    <w:basedOn w:val="Normal"/>
    <w:uiPriority w:val="36"/>
    <w:semiHidden/>
    <w:unhideWhenUsed/>
    <w:rsid w:val="00385CC4"/>
    <w:pPr>
      <w:numPr>
        <w:numId w:val="14"/>
      </w:numPr>
      <w:spacing w:after="120"/>
      <w:contextualSpacing/>
    </w:pPr>
  </w:style>
  <w:style w:type="paragraph" w:styleId="ListBullet5">
    <w:name w:val="List Bullet 5"/>
    <w:basedOn w:val="Normal"/>
    <w:uiPriority w:val="36"/>
    <w:semiHidden/>
    <w:unhideWhenUsed/>
    <w:rsid w:val="00385CC4"/>
    <w:pPr>
      <w:numPr>
        <w:numId w:val="15"/>
      </w:numPr>
      <w:spacing w:after="120"/>
      <w:contextualSpacing/>
    </w:pPr>
  </w:style>
  <w:style w:type="paragraph" w:styleId="Quote">
    <w:name w:val="Quote"/>
    <w:basedOn w:val="Normal"/>
    <w:next w:val="Normal"/>
    <w:link w:val="QuoteChar"/>
    <w:uiPriority w:val="29"/>
    <w:qFormat/>
    <w:rsid w:val="00385CC4"/>
    <w:rPr>
      <w:i/>
      <w:iCs/>
      <w:color w:val="000000" w:themeColor="text1"/>
    </w:rPr>
  </w:style>
  <w:style w:type="character" w:customStyle="1" w:styleId="QuoteChar">
    <w:name w:val="Quote Char"/>
    <w:basedOn w:val="DefaultParagraphFont"/>
    <w:link w:val="Quote"/>
    <w:uiPriority w:val="29"/>
    <w:rsid w:val="00385CC4"/>
    <w:rPr>
      <w:i/>
      <w:iCs/>
      <w:color w:val="000000" w:themeColor="text1"/>
      <w:sz w:val="20"/>
    </w:rPr>
  </w:style>
  <w:style w:type="character" w:styleId="Strong">
    <w:name w:val="Strong"/>
    <w:uiPriority w:val="22"/>
    <w:qFormat/>
    <w:rsid w:val="00385CC4"/>
    <w:rPr>
      <w:rFonts w:eastAsiaTheme="minorEastAsia" w:cstheme="minorBidi"/>
      <w:b/>
      <w:bCs/>
      <w:iCs w:val="0"/>
      <w:szCs w:val="20"/>
      <w:lang w:val="es-ES"/>
    </w:rPr>
  </w:style>
  <w:style w:type="paragraph" w:styleId="Subtitle">
    <w:name w:val="Subtitle"/>
    <w:basedOn w:val="Normal"/>
    <w:link w:val="SubtitleChar"/>
    <w:uiPriority w:val="11"/>
    <w:semiHidden/>
    <w:unhideWhenUsed/>
    <w:rsid w:val="00385CC4"/>
    <w:pPr>
      <w:numPr>
        <w:ilvl w:val="1"/>
      </w:numPr>
    </w:pPr>
    <w:rPr>
      <w:rFonts w:asciiTheme="majorHAnsi" w:eastAsiaTheme="majorEastAsia" w:hAnsiTheme="majorHAnsi" w:cstheme="majorBidi"/>
      <w:i/>
      <w:iCs/>
      <w:color w:val="727CA3" w:themeColor="accent1"/>
      <w:spacing w:val="15"/>
      <w:sz w:val="24"/>
      <w:szCs w:val="24"/>
    </w:rPr>
  </w:style>
  <w:style w:type="character" w:customStyle="1" w:styleId="SubtitleChar">
    <w:name w:val="Subtitle Char"/>
    <w:basedOn w:val="DefaultParagraphFont"/>
    <w:link w:val="Subtitle"/>
    <w:uiPriority w:val="11"/>
    <w:semiHidden/>
    <w:rsid w:val="00385CC4"/>
    <w:rPr>
      <w:rFonts w:asciiTheme="majorHAnsi" w:eastAsiaTheme="majorEastAsia" w:hAnsiTheme="majorHAnsi" w:cstheme="majorBidi"/>
      <w:i/>
      <w:iCs/>
      <w:color w:val="727CA3" w:themeColor="accent1"/>
      <w:spacing w:val="15"/>
      <w:sz w:val="24"/>
      <w:szCs w:val="24"/>
    </w:rPr>
  </w:style>
  <w:style w:type="character" w:styleId="SubtleEmphasis">
    <w:name w:val="Subtle Emphasis"/>
    <w:basedOn w:val="DefaultParagraphFont"/>
    <w:uiPriority w:val="19"/>
    <w:qFormat/>
    <w:rsid w:val="00385CC4"/>
    <w:rPr>
      <w:i/>
      <w:iCs/>
    </w:rPr>
  </w:style>
  <w:style w:type="character" w:styleId="SubtleReference">
    <w:name w:val="Subtle Reference"/>
    <w:basedOn w:val="DefaultParagraphFont"/>
    <w:uiPriority w:val="31"/>
    <w:qFormat/>
    <w:rsid w:val="00385CC4"/>
    <w:rPr>
      <w:smallCaps/>
    </w:rPr>
  </w:style>
  <w:style w:type="paragraph" w:styleId="Title">
    <w:name w:val="Title"/>
    <w:basedOn w:val="Normal"/>
    <w:link w:val="TitleChar"/>
    <w:uiPriority w:val="10"/>
    <w:semiHidden/>
    <w:unhideWhenUsed/>
    <w:rsid w:val="00385CC4"/>
    <w:pPr>
      <w:pBdr>
        <w:bottom w:val="single" w:sz="8" w:space="4" w:color="727CA3" w:themeColor="accent1"/>
      </w:pBdr>
      <w:spacing w:after="300" w:line="240" w:lineRule="auto"/>
      <w:contextualSpacing/>
    </w:pPr>
    <w:rPr>
      <w:rFonts w:asciiTheme="majorHAnsi" w:eastAsiaTheme="majorEastAsia" w:hAnsiTheme="majorHAnsi" w:cstheme="majorBidi"/>
      <w:color w:val="383842" w:themeColor="text2" w:themeShade="CC"/>
      <w:spacing w:val="5"/>
      <w:kern w:val="28"/>
      <w:sz w:val="52"/>
      <w:szCs w:val="52"/>
    </w:rPr>
  </w:style>
  <w:style w:type="character" w:customStyle="1" w:styleId="TitleChar">
    <w:name w:val="Title Char"/>
    <w:basedOn w:val="DefaultParagraphFont"/>
    <w:link w:val="Title"/>
    <w:uiPriority w:val="10"/>
    <w:semiHidden/>
    <w:rsid w:val="00385CC4"/>
    <w:rPr>
      <w:rFonts w:asciiTheme="majorHAnsi" w:eastAsiaTheme="majorEastAsia" w:hAnsiTheme="majorHAnsi" w:cstheme="majorBidi"/>
      <w:color w:val="383842" w:themeColor="text2" w:themeShade="CC"/>
      <w:spacing w:val="5"/>
      <w:kern w:val="28"/>
      <w:sz w:val="52"/>
      <w:szCs w:val="52"/>
    </w:rPr>
  </w:style>
  <w:style w:type="paragraph" w:styleId="TOC1">
    <w:name w:val="toc 1"/>
    <w:basedOn w:val="Normal"/>
    <w:next w:val="Normal"/>
    <w:autoRedefine/>
    <w:uiPriority w:val="99"/>
    <w:semiHidden/>
    <w:unhideWhenUsed/>
    <w:rsid w:val="00385CC4"/>
    <w:pPr>
      <w:tabs>
        <w:tab w:val="right" w:leader="dot" w:pos="8630"/>
      </w:tabs>
      <w:spacing w:after="40" w:line="240" w:lineRule="auto"/>
    </w:pPr>
    <w:rPr>
      <w:smallCaps/>
      <w:noProof/>
      <w:color w:val="9FB8CD" w:themeColor="accent2"/>
    </w:rPr>
  </w:style>
  <w:style w:type="paragraph" w:styleId="TOC2">
    <w:name w:val="toc 2"/>
    <w:basedOn w:val="Normal"/>
    <w:next w:val="Normal"/>
    <w:autoRedefine/>
    <w:uiPriority w:val="99"/>
    <w:semiHidden/>
    <w:unhideWhenUsed/>
    <w:rsid w:val="00385CC4"/>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385CC4"/>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385CC4"/>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385CC4"/>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385CC4"/>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385CC4"/>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385CC4"/>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385CC4"/>
    <w:pPr>
      <w:tabs>
        <w:tab w:val="right" w:leader="dot" w:pos="8630"/>
      </w:tabs>
      <w:spacing w:after="40" w:line="240" w:lineRule="auto"/>
      <w:ind w:left="1760"/>
    </w:pPr>
    <w:rPr>
      <w:smallCaps/>
      <w:noProof/>
    </w:rPr>
  </w:style>
  <w:style w:type="paragraph" w:customStyle="1" w:styleId="Encabezadoizquierdo">
    <w:name w:val="Encabezado izquierdo"/>
    <w:basedOn w:val="Header"/>
    <w:uiPriority w:val="35"/>
    <w:unhideWhenUsed/>
    <w:qFormat/>
    <w:rsid w:val="00385CC4"/>
    <w:pPr>
      <w:pBdr>
        <w:bottom w:val="dashed" w:sz="4" w:space="18" w:color="7F7F7F" w:themeColor="text1" w:themeTint="80"/>
      </w:pBdr>
      <w:spacing w:line="396" w:lineRule="auto"/>
    </w:pPr>
    <w:rPr>
      <w:color w:val="7F7F7F" w:themeColor="text1" w:themeTint="80"/>
    </w:rPr>
  </w:style>
  <w:style w:type="paragraph" w:customStyle="1" w:styleId="Piedepginaizquierdo">
    <w:name w:val="Pie de página izquierdo"/>
    <w:basedOn w:val="Normal"/>
    <w:next w:val="Normal"/>
    <w:uiPriority w:val="35"/>
    <w:unhideWhenUsed/>
    <w:qFormat/>
    <w:rsid w:val="00385CC4"/>
    <w:pPr>
      <w:pBdr>
        <w:top w:val="dashed" w:sz="4" w:space="18" w:color="7F7F7F" w:themeColor="text1" w:themeTint="80"/>
      </w:pBdr>
      <w:tabs>
        <w:tab w:val="center" w:pos="4320"/>
        <w:tab w:val="right" w:pos="8640"/>
      </w:tabs>
    </w:pPr>
    <w:rPr>
      <w:color w:val="7F7F7F" w:themeColor="text1" w:themeTint="80"/>
    </w:rPr>
  </w:style>
  <w:style w:type="paragraph" w:customStyle="1" w:styleId="Piedepginaderecho">
    <w:name w:val="Pie de página derecho"/>
    <w:basedOn w:val="Footer"/>
    <w:uiPriority w:val="35"/>
    <w:unhideWhenUsed/>
    <w:qFormat/>
    <w:rsid w:val="00385CC4"/>
    <w:pPr>
      <w:pBdr>
        <w:top w:val="dashed" w:sz="4" w:space="18" w:color="7F7F7F"/>
      </w:pBdr>
      <w:jc w:val="right"/>
    </w:pPr>
    <w:rPr>
      <w:color w:val="7F7F7F" w:themeColor="text1" w:themeTint="80"/>
    </w:rPr>
  </w:style>
  <w:style w:type="paragraph" w:customStyle="1" w:styleId="Encabezadoderecho">
    <w:name w:val="Encabezado derecho"/>
    <w:basedOn w:val="Header"/>
    <w:uiPriority w:val="35"/>
    <w:unhideWhenUsed/>
    <w:qFormat/>
    <w:rsid w:val="00385CC4"/>
    <w:pPr>
      <w:pBdr>
        <w:bottom w:val="dashed" w:sz="4" w:space="18" w:color="7F7F7F"/>
      </w:pBdr>
      <w:jc w:val="right"/>
    </w:pPr>
    <w:rPr>
      <w:color w:val="7F7F7F" w:themeColor="text1" w:themeTint="80"/>
    </w:rPr>
  </w:style>
  <w:style w:type="paragraph" w:customStyle="1" w:styleId="Direccindelremitente0">
    <w:name w:val="Dirección del remitente"/>
    <w:basedOn w:val="NoSpacing"/>
    <w:uiPriority w:val="2"/>
    <w:qFormat/>
    <w:rsid w:val="00385CC4"/>
    <w:pPr>
      <w:spacing w:before="200" w:line="276" w:lineRule="auto"/>
      <w:contextualSpacing/>
      <w:jc w:val="right"/>
    </w:pPr>
    <w:rPr>
      <w:color w:val="9FB8CD" w:themeColor="accent2"/>
      <w:sz w:val="18"/>
      <w:szCs w:val="18"/>
    </w:rPr>
  </w:style>
  <w:style w:type="paragraph" w:customStyle="1" w:styleId="Nombredeldestinatario0">
    <w:name w:val="Nombre del destinatario"/>
    <w:basedOn w:val="NoSpacing"/>
    <w:uiPriority w:val="1"/>
    <w:qFormat/>
    <w:rsid w:val="00385CC4"/>
    <w:pPr>
      <w:jc w:val="right"/>
    </w:pPr>
    <w:rPr>
      <w:rFonts w:asciiTheme="majorHAnsi" w:eastAsiaTheme="majorEastAsia" w:hAnsiTheme="majorHAnsi" w:cstheme="majorBidi"/>
      <w:noProof/>
      <w:color w:val="525A7D" w:themeColor="accent1" w:themeShade="BF"/>
      <w:sz w:val="36"/>
      <w:szCs w:val="36"/>
    </w:rPr>
  </w:style>
  <w:style w:type="paragraph" w:customStyle="1" w:styleId="Primerapginadeencabezado">
    <w:name w:val="Primera página de encabezado"/>
    <w:basedOn w:val="Header"/>
    <w:qFormat/>
    <w:rsid w:val="00385CC4"/>
    <w:pPr>
      <w:pBdr>
        <w:bottom w:val="dashed" w:sz="4" w:space="18" w:color="7F7F7F"/>
      </w:pBdr>
      <w:spacing w:line="396" w:lineRule="auto"/>
    </w:pPr>
    <w:rPr>
      <w:color w:val="7F7F7F" w:themeColor="text1" w:themeTint="80"/>
    </w:rPr>
  </w:style>
  <w:style w:type="paragraph" w:customStyle="1" w:styleId="Textodefecha">
    <w:name w:val="Texto de fecha"/>
    <w:basedOn w:val="Normal"/>
    <w:uiPriority w:val="35"/>
    <w:rsid w:val="00385CC4"/>
    <w:pPr>
      <w:spacing w:after="0"/>
      <w:contextualSpacing/>
    </w:pPr>
    <w:rPr>
      <w:color w:val="000000" w:themeColor="text1"/>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B8FE188CD024AB7BD768A1EA3978655"/>
        <w:category>
          <w:name w:val="General"/>
          <w:gallery w:val="placeholder"/>
        </w:category>
        <w:types>
          <w:type w:val="bbPlcHdr"/>
        </w:types>
        <w:behaviors>
          <w:behavior w:val="content"/>
        </w:behaviors>
        <w:guid w:val="{A5A004A2-5A66-4ABC-AEEA-2BDBD0A862B1}"/>
      </w:docPartPr>
      <w:docPartBody>
        <w:p w:rsidR="00431B25" w:rsidRDefault="00431B25">
          <w:pPr>
            <w:pStyle w:val="AB8FE188CD024AB7BD768A1EA39786551"/>
          </w:pPr>
          <w:r>
            <w:rPr>
              <w:lang w:val="es-ES"/>
            </w:rPr>
            <w:t>[Escriba el nombre del destinatario]</w:t>
          </w:r>
        </w:p>
      </w:docPartBody>
    </w:docPart>
    <w:docPart>
      <w:docPartPr>
        <w:name w:val="479D982200A5465C97F01CCFEEECB24C"/>
        <w:category>
          <w:name w:val="General"/>
          <w:gallery w:val="placeholder"/>
        </w:category>
        <w:types>
          <w:type w:val="bbPlcHdr"/>
        </w:types>
        <w:behaviors>
          <w:behavior w:val="content"/>
        </w:behaviors>
        <w:guid w:val="{9D41FA16-CBD0-47E3-B887-6EC80C7CF1E8}"/>
      </w:docPartPr>
      <w:docPartBody>
        <w:p w:rsidR="00431B25" w:rsidRDefault="00431B25">
          <w:pPr>
            <w:pStyle w:val="479D982200A5465C97F01CCFEEECB24C1"/>
          </w:pPr>
          <w:r>
            <w:rPr>
              <w:lang w:val="es-ES"/>
            </w:rPr>
            <w:t>[Escriba la dirección del destinatario]</w:t>
          </w:r>
        </w:p>
      </w:docPartBody>
    </w:docPart>
    <w:docPart>
      <w:docPartPr>
        <w:name w:val="75E63B8BA9234A31B8BAAEA46BF1CDD7"/>
        <w:category>
          <w:name w:val="General"/>
          <w:gallery w:val="placeholder"/>
        </w:category>
        <w:types>
          <w:type w:val="bbPlcHdr"/>
        </w:types>
        <w:behaviors>
          <w:behavior w:val="content"/>
        </w:behaviors>
        <w:guid w:val="{FF16D5F4-30D3-4FD0-842D-5CC4D267B8DB}"/>
      </w:docPartPr>
      <w:docPartBody>
        <w:p w:rsidR="00431B25" w:rsidRDefault="00431B25">
          <w:pPr>
            <w:pStyle w:val="75E63B8BA9234A31B8BAAEA46BF1CDD71"/>
          </w:pPr>
          <w:r>
            <w:rPr>
              <w:lang w:val="es-ES"/>
            </w:rPr>
            <w:t>[Escriba el número de teléfono del destinatario]</w:t>
          </w:r>
        </w:p>
      </w:docPartBody>
    </w:docPart>
    <w:docPart>
      <w:docPartPr>
        <w:name w:val="AA76C480F3ED415682D24CE43FE8A88E"/>
        <w:category>
          <w:name w:val="General"/>
          <w:gallery w:val="placeholder"/>
        </w:category>
        <w:types>
          <w:type w:val="bbPlcHdr"/>
        </w:types>
        <w:behaviors>
          <w:behavior w:val="content"/>
        </w:behaviors>
        <w:guid w:val="{6F3C3026-0124-41CE-AA25-5D50C67D4076}"/>
      </w:docPartPr>
      <w:docPartBody>
        <w:p w:rsidR="00431B25" w:rsidRDefault="00431B25">
          <w:pPr>
            <w:pStyle w:val="AA76C480F3ED415682D24CE43FE8A88E1"/>
          </w:pPr>
          <w:r>
            <w:rPr>
              <w:lang w:val="es-ES"/>
            </w:rPr>
            <w:t>[Escriba la dirección del remitente]</w:t>
          </w:r>
        </w:p>
      </w:docPartBody>
    </w:docPart>
    <w:docPart>
      <w:docPartPr>
        <w:name w:val="D5862934373D4F29AED43E593A7952D0"/>
        <w:category>
          <w:name w:val="General"/>
          <w:gallery w:val="placeholder"/>
        </w:category>
        <w:types>
          <w:type w:val="bbPlcHdr"/>
        </w:types>
        <w:behaviors>
          <w:behavior w:val="content"/>
        </w:behaviors>
        <w:guid w:val="{EB1F7A92-C6E0-448B-B49D-91EC41704D5E}"/>
      </w:docPartPr>
      <w:docPartBody>
        <w:p w:rsidR="00431B25" w:rsidRDefault="00431B25">
          <w:pPr>
            <w:pStyle w:val="D5862934373D4F29AED43E593A7952D01"/>
          </w:pPr>
          <w:r>
            <w:rPr>
              <w:lang w:val="es-ES"/>
            </w:rPr>
            <w:t>[Escriba el número de teléfono del remitente]</w:t>
          </w:r>
        </w:p>
      </w:docPartBody>
    </w:docPart>
    <w:docPart>
      <w:docPartPr>
        <w:name w:val="093EC1AF8007497A8140B774F8E80942"/>
        <w:category>
          <w:name w:val="General"/>
          <w:gallery w:val="placeholder"/>
        </w:category>
        <w:types>
          <w:type w:val="bbPlcHdr"/>
        </w:types>
        <w:behaviors>
          <w:behavior w:val="content"/>
        </w:behaviors>
        <w:guid w:val="{F4637D72-6D85-44DC-BDCA-CDCE70AC226C}"/>
      </w:docPartPr>
      <w:docPartBody>
        <w:p w:rsidR="00431B25" w:rsidRDefault="00431B25">
          <w:pPr>
            <w:pStyle w:val="093EC1AF8007497A8140B774F8E809429"/>
          </w:pPr>
          <w:r>
            <w:rPr>
              <w:rStyle w:val="PlaceholderText"/>
            </w:rPr>
            <w:t>[Escriba el saludo]</w:t>
          </w:r>
        </w:p>
      </w:docPartBody>
    </w:docPart>
    <w:docPart>
      <w:docPartPr>
        <w:name w:val="33E2849B91564A008D68F56E3D95B8D3"/>
        <w:category>
          <w:name w:val="General"/>
          <w:gallery w:val="placeholder"/>
        </w:category>
        <w:types>
          <w:type w:val="bbPlcHdr"/>
        </w:types>
        <w:behaviors>
          <w:behavior w:val="content"/>
        </w:behaviors>
        <w:guid w:val="{A9063A07-9C65-4473-ACA1-96B4EEE448E7}"/>
      </w:docPartPr>
      <w:docPartBody>
        <w:p w:rsidR="00431B25" w:rsidRDefault="00431B25">
          <w:pPr>
            <w:rPr>
              <w:lang w:val="es-ES"/>
            </w:rPr>
          </w:pPr>
          <w:r>
            <w:rPr>
              <w:lang w:val="es-ES"/>
            </w:rPr>
            <w:t xml:space="preserve">En la ficha Insertar, las </w:t>
          </w:r>
          <w:r>
            <w:rPr>
              <w:lang w:val="es-ES"/>
            </w:rPr>
            <w:t>galerías incluyen elementos diseñados para coordinar con la apariencia general del documento.  Puede utilizar estas galerías para insertar tablas, encabezados, pies de página, listas, portadas y otros bloques de creación del documento.  Cuando crea imágene</w:t>
          </w:r>
          <w:r>
            <w:rPr>
              <w:lang w:val="es-ES"/>
            </w:rPr>
            <w:t>s, organigramas o diagramas, también se coordinan con la apariencia actual de su documento.</w:t>
          </w:r>
        </w:p>
        <w:p w:rsidR="00431B25" w:rsidRDefault="00431B25">
          <w:pPr>
            <w:rPr>
              <w:lang w:val="es-ES"/>
            </w:rPr>
          </w:pPr>
          <w:r>
            <w:rPr>
              <w:lang w:val="es-ES"/>
            </w:rPr>
            <w:t>Puede cambiar fácilmente el formato del texto seleccionado en el documento eligiendo una apariencia para el texto seleccionado desde la galería de Estilos rápidos d</w:t>
          </w:r>
          <w:r>
            <w:rPr>
              <w:lang w:val="es-ES"/>
            </w:rPr>
            <w:t>e la ficha Inicio. También puede dar formato al texto directamente utilizando otros controles de la ficha Inicio. La mayoría de los controles ofrecen la posibilidad de utilizar la apariencia del tema actual o un formato que especifique directamente.</w:t>
          </w:r>
        </w:p>
        <w:p w:rsidR="00431B25" w:rsidRDefault="00431B25">
          <w:pPr>
            <w:pStyle w:val="33E2849B91564A008D68F56E3D95B8D3"/>
          </w:pPr>
          <w:r>
            <w:rPr>
              <w:lang w:val="es-ES"/>
            </w:rPr>
            <w:t>Para c</w:t>
          </w:r>
          <w:r>
            <w:rPr>
              <w:lang w:val="es-ES"/>
            </w:rPr>
            <w:t>ambiar la apariencia general de su documento, elija nuevos elementos de tema en la ficha Diseño de página. Para cambiar las apariencias disponibles en la galería Estilos rápidos, utilice el comando Cambiar conjunto de estilos rápidos. Tanto la galería Tema</w:t>
          </w:r>
          <w:r>
            <w:rPr>
              <w:lang w:val="es-ES"/>
            </w:rPr>
            <w:t>s como la galería Estilos rápidos proporcionan comandos Restablecer para que siempre pueda restablecer la apariencia del documento a la original contenida en su plantilla actual.</w:t>
          </w:r>
        </w:p>
      </w:docPartBody>
    </w:docPart>
    <w:docPart>
      <w:docPartPr>
        <w:name w:val="BB8D77B82F0A44B1975663C9CF54C3D4"/>
        <w:category>
          <w:name w:val="General"/>
          <w:gallery w:val="placeholder"/>
        </w:category>
        <w:types>
          <w:type w:val="bbPlcHdr"/>
        </w:types>
        <w:behaviors>
          <w:behavior w:val="content"/>
        </w:behaviors>
        <w:guid w:val="{7A68631A-800C-4692-B6E6-665F61D97AE9}"/>
      </w:docPartPr>
      <w:docPartBody>
        <w:p w:rsidR="00431B25" w:rsidRDefault="00431B25">
          <w:pPr>
            <w:pStyle w:val="BB8D77B82F0A44B1975663C9CF54C3D4"/>
          </w:pPr>
          <w:r>
            <w:rPr>
              <w:lang w:val="es-ES"/>
            </w:rPr>
            <w:t>[Escriba la despedida]</w:t>
          </w:r>
        </w:p>
      </w:docPartBody>
    </w:docPart>
    <w:docPart>
      <w:docPartPr>
        <w:name w:val="10A68821AD9D47DD82950FB2884B410B"/>
        <w:category>
          <w:name w:val="General"/>
          <w:gallery w:val="placeholder"/>
        </w:category>
        <w:types>
          <w:type w:val="bbPlcHdr"/>
        </w:types>
        <w:behaviors>
          <w:behavior w:val="content"/>
        </w:behaviors>
        <w:guid w:val="{34EFBB85-6F84-4C09-902D-77A76949768C}"/>
      </w:docPartPr>
      <w:docPartBody>
        <w:p w:rsidR="00431B25" w:rsidRDefault="00431B25">
          <w:pPr>
            <w:pStyle w:val="10A68821AD9D47DD82950FB2884B410B"/>
          </w:pPr>
          <w:r>
            <w:rPr>
              <w:lang w:val="es-ES"/>
            </w:rPr>
            <w:t>[Escriba el título del remitente]</w:t>
          </w:r>
        </w:p>
      </w:docPartBody>
    </w:docPart>
    <w:docPart>
      <w:docPartPr>
        <w:name w:val="Portada de fax 1"/>
        <w:style w:val="Normal"/>
        <w:category>
          <w:name w:val=" Carta"/>
          <w:gallery w:val="coverPg"/>
        </w:category>
        <w:behaviors>
          <w:behavior w:val="pg"/>
        </w:behaviors>
        <w:guid w:val="{975736A3-5D92-4EAC-9879-D0CF2145E6BC}"/>
      </w:docPartPr>
      <w:docPartBody>
        <w:tbl>
          <w:tblPr>
            <w:tblStyle w:val="TableGrid"/>
            <w:tblpPr w:leftFromText="187" w:rightFromText="187" w:horzAnchor="margin" w:tblpXSpec="center" w:tblpYSpec="top"/>
            <w:tblOverlap w:val="never"/>
            <w:tblW w:w="5000" w:type="pct"/>
            <w:tblBorders>
              <w:top w:val="none" w:sz="0" w:space="0" w:color="auto"/>
              <w:left w:val="none" w:sz="0" w:space="0" w:color="auto"/>
              <w:bottom w:val="dashed" w:sz="4" w:space="0" w:color="A6A6A6" w:themeColor="background1" w:themeShade="A6"/>
              <w:right w:val="none" w:sz="0" w:space="0" w:color="auto"/>
              <w:insideH w:val="none" w:sz="0" w:space="0" w:color="auto"/>
              <w:insideV w:val="none" w:sz="0" w:space="0" w:color="auto"/>
            </w:tblBorders>
            <w:tblCellMar>
              <w:top w:w="58" w:type="dxa"/>
              <w:left w:w="115" w:type="dxa"/>
              <w:bottom w:w="58" w:type="dxa"/>
              <w:right w:w="115" w:type="dxa"/>
            </w:tblCellMar>
            <w:tblLook w:val="04A0"/>
          </w:tblPr>
          <w:tblGrid>
            <w:gridCol w:w="2610"/>
            <w:gridCol w:w="6646"/>
          </w:tblGrid>
          <w:tr w:rsidR="00431B25">
            <w:tc>
              <w:tcPr>
                <w:tcW w:w="2635" w:type="dxa"/>
                <w:shd w:val="clear" w:color="auto" w:fill="auto"/>
                <w:tcMar>
                  <w:top w:w="0" w:type="dxa"/>
                  <w:bottom w:w="144" w:type="dxa"/>
                </w:tcMar>
                <w:vAlign w:val="bottom"/>
              </w:tcPr>
              <w:p w:rsidR="00431B25" w:rsidRDefault="00431B25">
                <w:pPr>
                  <w:rPr>
                    <w:rFonts w:asciiTheme="majorHAnsi" w:hAnsiTheme="majorHAnsi"/>
                    <w:sz w:val="96"/>
                    <w:szCs w:val="96"/>
                  </w:rPr>
                </w:pPr>
                <w:r>
                  <w:rPr>
                    <w:rFonts w:asciiTheme="majorHAnsi" w:hAnsiTheme="majorHAnsi"/>
                    <w:sz w:val="96"/>
                    <w:szCs w:val="96"/>
                  </w:rPr>
                  <w:sym w:font="Wingdings 3" w:char="F07D"/>
                </w:r>
                <w:r>
                  <w:rPr>
                    <w:rFonts w:asciiTheme="majorHAnsi" w:hAnsiTheme="majorHAnsi"/>
                    <w:sz w:val="96"/>
                    <w:szCs w:val="96"/>
                    <w:lang w:val="es-ES"/>
                  </w:rPr>
                  <w:t>Fax</w:t>
                </w:r>
              </w:p>
            </w:tc>
            <w:sdt>
              <w:sdtPr>
                <w:id w:val="794417390"/>
                <w:placeholder>
                  <w:docPart w:val="44C7FCEE5EFC49EAB6746FC094C1EF5F"/>
                </w:placeholder>
                <w:showingPlcHdr/>
                <w:date>
                  <w:dateFormat w:val="d-M-yyyy"/>
                  <w:lid w:val="es-ES"/>
                  <w:storeMappedDataAs w:val="dateTime"/>
                  <w:calendar w:val="gregorian"/>
                </w:date>
              </w:sdtPr>
              <w:sdtContent>
                <w:tc>
                  <w:tcPr>
                    <w:tcW w:w="6955" w:type="dxa"/>
                    <w:tcMar>
                      <w:top w:w="0" w:type="dxa"/>
                      <w:left w:w="360" w:type="dxa"/>
                      <w:bottom w:w="144" w:type="dxa"/>
                      <w:right w:w="115" w:type="dxa"/>
                    </w:tcMar>
                    <w:vAlign w:val="bottom"/>
                  </w:tcPr>
                  <w:p w:rsidR="00431B25" w:rsidRDefault="00431B25">
                    <w:pPr>
                      <w:pStyle w:val="NoSpacing"/>
                      <w:jc w:val="right"/>
                    </w:pPr>
                    <w:r>
                      <w:rPr>
                        <w:lang w:val="es-ES"/>
                      </w:rPr>
                      <w:t>[Seleccione una</w:t>
                    </w:r>
                    <w:r>
                      <w:rPr>
                        <w:lang w:val="es-ES"/>
                      </w:rPr>
                      <w:t xml:space="preserve"> fecha]</w:t>
                    </w:r>
                  </w:p>
                </w:tc>
              </w:sdtContent>
            </w:sdt>
          </w:tr>
        </w:tbl>
        <w:tbl>
          <w:tblPr>
            <w:tblStyle w:val="TableGrid"/>
            <w:tblpPr w:leftFromText="187" w:rightFromText="187" w:horzAnchor="margin" w:tblpXSpec="center" w:tblpYSpec="bottom"/>
            <w:tblOverlap w:val="never"/>
            <w:tblW w:w="5000" w:type="pct"/>
            <w:tblInd w:w="10" w:type="dxa"/>
            <w:tblCellMar>
              <w:left w:w="144" w:type="dxa"/>
              <w:right w:w="144" w:type="dxa"/>
            </w:tblCellMar>
            <w:tblLook w:val="04A0"/>
          </w:tblPr>
          <w:tblGrid>
            <w:gridCol w:w="260"/>
            <w:gridCol w:w="1106"/>
            <w:gridCol w:w="261"/>
            <w:gridCol w:w="1437"/>
            <w:gridCol w:w="261"/>
            <w:gridCol w:w="1976"/>
            <w:gridCol w:w="261"/>
            <w:gridCol w:w="1518"/>
            <w:gridCol w:w="261"/>
            <w:gridCol w:w="1685"/>
          </w:tblGrid>
          <w:tr w:rsidR="00431B25">
            <w:trPr>
              <w:trHeight w:val="144"/>
            </w:trPr>
            <w:tc>
              <w:tcPr>
                <w:tcW w:w="9360" w:type="dxa"/>
                <w:gridSpan w:val="10"/>
                <w:tcBorders>
                  <w:top w:val="dashed" w:sz="4" w:space="0" w:color="A6A6A6" w:themeColor="background1" w:themeShade="A6"/>
                  <w:left w:val="nil"/>
                  <w:bottom w:val="nil"/>
                  <w:right w:val="nil"/>
                </w:tcBorders>
                <w:tcMar>
                  <w:left w:w="0" w:type="dxa"/>
                  <w:right w:w="0" w:type="dxa"/>
                </w:tcMar>
              </w:tcPr>
              <w:p w:rsidR="00431B25" w:rsidRDefault="00431B25"/>
            </w:tc>
          </w:tr>
          <w:tr w:rsidR="00431B25">
            <w:trPr>
              <w:trHeight w:val="144"/>
            </w:trPr>
            <w:tc>
              <w:tcPr>
                <w:tcW w:w="264" w:type="dxa"/>
                <w:tcBorders>
                  <w:top w:val="nil"/>
                  <w:left w:val="nil"/>
                  <w:bottom w:val="nil"/>
                  <w:right w:val="nil"/>
                </w:tcBorders>
                <w:tcMar>
                  <w:left w:w="0" w:type="dxa"/>
                  <w:right w:w="0" w:type="dxa"/>
                </w:tcMar>
              </w:tcPr>
              <w:tbl>
                <w:tblPr>
                  <w:tblStyle w:val="TableGrid"/>
                  <w:tblW w:w="0" w:type="auto"/>
                  <w:tblLook w:val="04A0"/>
                </w:tblPr>
                <w:tblGrid>
                  <w:gridCol w:w="250"/>
                </w:tblGrid>
                <w:tr w:rsidR="00431B25">
                  <w:tc>
                    <w:tcPr>
                      <w:tcW w:w="360" w:type="dxa"/>
                    </w:tcPr>
                    <w:p w:rsidR="00431B25" w:rsidRDefault="00431B25">
                      <w:pPr>
                        <w:pStyle w:val="NoSpacing"/>
                        <w:framePr w:hSpace="187" w:wrap="around" w:hAnchor="margin" w:xAlign="center" w:yAlign="bottom"/>
                        <w:suppressOverlap/>
                        <w:jc w:val="center"/>
                      </w:pPr>
                    </w:p>
                  </w:tc>
                </w:tr>
              </w:tbl>
              <w:p w:rsidR="00431B25" w:rsidRDefault="00431B25">
                <w:pPr>
                  <w:pStyle w:val="NoSpacing"/>
                  <w:jc w:val="center"/>
                </w:pPr>
              </w:p>
            </w:tc>
            <w:tc>
              <w:tcPr>
                <w:tcW w:w="1118" w:type="dxa"/>
                <w:tcBorders>
                  <w:top w:val="nil"/>
                  <w:left w:val="nil"/>
                  <w:bottom w:val="nil"/>
                  <w:right w:val="nil"/>
                </w:tcBorders>
              </w:tcPr>
              <w:p w:rsidR="00431B25" w:rsidRDefault="00431B25">
                <w:r>
                  <w:rPr>
                    <w:lang w:val="es-ES"/>
                  </w:rPr>
                  <w:t>Urgente</w:t>
                </w:r>
              </w:p>
            </w:tc>
            <w:tc>
              <w:tcPr>
                <w:tcW w:w="265" w:type="dxa"/>
                <w:tcBorders>
                  <w:top w:val="nil"/>
                  <w:left w:val="nil"/>
                  <w:bottom w:val="nil"/>
                  <w:right w:val="nil"/>
                </w:tcBorders>
                <w:tcMar>
                  <w:left w:w="0" w:type="dxa"/>
                  <w:right w:w="0" w:type="dxa"/>
                </w:tcMar>
              </w:tcPr>
              <w:tbl>
                <w:tblPr>
                  <w:tblStyle w:val="TableGrid"/>
                  <w:tblW w:w="0" w:type="auto"/>
                  <w:tblLook w:val="04A0"/>
                </w:tblPr>
                <w:tblGrid>
                  <w:gridCol w:w="251"/>
                </w:tblGrid>
                <w:tr w:rsidR="00431B25">
                  <w:tc>
                    <w:tcPr>
                      <w:tcW w:w="360" w:type="dxa"/>
                    </w:tcPr>
                    <w:p w:rsidR="00431B25" w:rsidRDefault="00431B25">
                      <w:pPr>
                        <w:pStyle w:val="NoSpacing"/>
                        <w:framePr w:hSpace="187" w:wrap="around" w:hAnchor="margin" w:xAlign="center" w:yAlign="bottom"/>
                        <w:suppressOverlap/>
                        <w:jc w:val="center"/>
                      </w:pPr>
                    </w:p>
                  </w:tc>
                </w:tr>
              </w:tbl>
              <w:p w:rsidR="00431B25" w:rsidRDefault="00431B25">
                <w:pPr>
                  <w:pStyle w:val="NoSpacing"/>
                  <w:jc w:val="center"/>
                </w:pPr>
              </w:p>
            </w:tc>
            <w:tc>
              <w:tcPr>
                <w:tcW w:w="1514" w:type="dxa"/>
                <w:tcBorders>
                  <w:top w:val="nil"/>
                  <w:left w:val="nil"/>
                  <w:bottom w:val="nil"/>
                  <w:right w:val="nil"/>
                </w:tcBorders>
              </w:tcPr>
              <w:p w:rsidR="00431B25" w:rsidRDefault="00431B25">
                <w:r>
                  <w:rPr>
                    <w:lang w:val="es-ES"/>
                  </w:rPr>
                  <w:t>Para revisar</w:t>
                </w:r>
              </w:p>
            </w:tc>
            <w:tc>
              <w:tcPr>
                <w:tcW w:w="265" w:type="dxa"/>
                <w:tcBorders>
                  <w:top w:val="nil"/>
                  <w:left w:val="nil"/>
                  <w:bottom w:val="nil"/>
                  <w:right w:val="nil"/>
                </w:tcBorders>
                <w:tcMar>
                  <w:left w:w="0" w:type="dxa"/>
                  <w:right w:w="0" w:type="dxa"/>
                </w:tcMar>
              </w:tcPr>
              <w:tbl>
                <w:tblPr>
                  <w:tblStyle w:val="TableGrid"/>
                  <w:tblW w:w="0" w:type="auto"/>
                  <w:tblLook w:val="04A0"/>
                </w:tblPr>
                <w:tblGrid>
                  <w:gridCol w:w="251"/>
                </w:tblGrid>
                <w:tr w:rsidR="00431B25">
                  <w:tc>
                    <w:tcPr>
                      <w:tcW w:w="360" w:type="dxa"/>
                    </w:tcPr>
                    <w:p w:rsidR="00431B25" w:rsidRDefault="00431B25">
                      <w:pPr>
                        <w:pStyle w:val="NoSpacing"/>
                        <w:framePr w:hSpace="187" w:wrap="around" w:hAnchor="margin" w:xAlign="center" w:yAlign="bottom"/>
                        <w:suppressOverlap/>
                        <w:jc w:val="center"/>
                      </w:pPr>
                    </w:p>
                  </w:tc>
                </w:tr>
              </w:tbl>
              <w:p w:rsidR="00431B25" w:rsidRDefault="00431B25">
                <w:pPr>
                  <w:pStyle w:val="NoSpacing"/>
                  <w:jc w:val="center"/>
                </w:pPr>
              </w:p>
            </w:tc>
            <w:tc>
              <w:tcPr>
                <w:tcW w:w="2053" w:type="dxa"/>
                <w:tcBorders>
                  <w:top w:val="nil"/>
                  <w:left w:val="nil"/>
                  <w:bottom w:val="nil"/>
                  <w:right w:val="nil"/>
                </w:tcBorders>
              </w:tcPr>
              <w:p w:rsidR="00431B25" w:rsidRDefault="00431B25">
                <w:r>
                  <w:rPr>
                    <w:lang w:val="es-ES"/>
                  </w:rPr>
                  <w:t>Comentarios</w:t>
                </w:r>
              </w:p>
            </w:tc>
            <w:tc>
              <w:tcPr>
                <w:tcW w:w="265" w:type="dxa"/>
                <w:tcBorders>
                  <w:top w:val="nil"/>
                  <w:left w:val="nil"/>
                  <w:bottom w:val="nil"/>
                  <w:right w:val="nil"/>
                </w:tcBorders>
                <w:tcMar>
                  <w:left w:w="0" w:type="dxa"/>
                  <w:right w:w="0" w:type="dxa"/>
                </w:tcMar>
              </w:tcPr>
              <w:tbl>
                <w:tblPr>
                  <w:tblStyle w:val="TableGrid"/>
                  <w:tblW w:w="0" w:type="auto"/>
                  <w:tblLook w:val="04A0"/>
                </w:tblPr>
                <w:tblGrid>
                  <w:gridCol w:w="251"/>
                </w:tblGrid>
                <w:tr w:rsidR="00431B25">
                  <w:tc>
                    <w:tcPr>
                      <w:tcW w:w="360" w:type="dxa"/>
                    </w:tcPr>
                    <w:p w:rsidR="00431B25" w:rsidRDefault="00431B25">
                      <w:pPr>
                        <w:pStyle w:val="NoSpacing"/>
                        <w:framePr w:hSpace="187" w:wrap="around" w:hAnchor="margin" w:xAlign="center" w:yAlign="bottom"/>
                        <w:suppressOverlap/>
                        <w:jc w:val="center"/>
                      </w:pPr>
                    </w:p>
                  </w:tc>
                </w:tr>
              </w:tbl>
              <w:p w:rsidR="00431B25" w:rsidRDefault="00431B25">
                <w:pPr>
                  <w:pStyle w:val="NoSpacing"/>
                  <w:jc w:val="center"/>
                </w:pPr>
              </w:p>
            </w:tc>
            <w:tc>
              <w:tcPr>
                <w:tcW w:w="1567" w:type="dxa"/>
                <w:tcBorders>
                  <w:top w:val="nil"/>
                  <w:left w:val="nil"/>
                  <w:bottom w:val="nil"/>
                  <w:right w:val="nil"/>
                </w:tcBorders>
              </w:tcPr>
              <w:p w:rsidR="00431B25" w:rsidRDefault="00431B25">
                <w:r>
                  <w:rPr>
                    <w:lang w:val="es-ES"/>
                  </w:rPr>
                  <w:t>Responda</w:t>
                </w:r>
              </w:p>
            </w:tc>
            <w:tc>
              <w:tcPr>
                <w:tcW w:w="265" w:type="dxa"/>
                <w:tcBorders>
                  <w:top w:val="nil"/>
                  <w:left w:val="nil"/>
                  <w:bottom w:val="nil"/>
                  <w:right w:val="nil"/>
                </w:tcBorders>
                <w:tcMar>
                  <w:left w:w="0" w:type="dxa"/>
                  <w:right w:w="0" w:type="dxa"/>
                </w:tcMar>
              </w:tcPr>
              <w:tbl>
                <w:tblPr>
                  <w:tblStyle w:val="TableGrid"/>
                  <w:tblW w:w="0" w:type="auto"/>
                  <w:tblLook w:val="04A0"/>
                </w:tblPr>
                <w:tblGrid>
                  <w:gridCol w:w="251"/>
                </w:tblGrid>
                <w:tr w:rsidR="00431B25">
                  <w:tc>
                    <w:tcPr>
                      <w:tcW w:w="360" w:type="dxa"/>
                    </w:tcPr>
                    <w:p w:rsidR="00431B25" w:rsidRDefault="00431B25">
                      <w:pPr>
                        <w:pStyle w:val="NoSpacing"/>
                        <w:framePr w:hSpace="187" w:wrap="around" w:hAnchor="margin" w:xAlign="center" w:yAlign="bottom"/>
                        <w:suppressOverlap/>
                        <w:jc w:val="center"/>
                      </w:pPr>
                    </w:p>
                  </w:tc>
                </w:tr>
              </w:tbl>
              <w:p w:rsidR="00431B25" w:rsidRDefault="00431B25">
                <w:pPr>
                  <w:pStyle w:val="NoSpacing"/>
                  <w:jc w:val="center"/>
                </w:pPr>
              </w:p>
            </w:tc>
            <w:tc>
              <w:tcPr>
                <w:tcW w:w="1784" w:type="dxa"/>
                <w:tcBorders>
                  <w:top w:val="nil"/>
                  <w:left w:val="nil"/>
                  <w:bottom w:val="nil"/>
                  <w:right w:val="nil"/>
                </w:tcBorders>
              </w:tcPr>
              <w:p w:rsidR="00431B25" w:rsidRDefault="00431B25">
                <w:r>
                  <w:rPr>
                    <w:lang w:val="es-ES"/>
                  </w:rPr>
                  <w:t>Reciclar</w:t>
                </w:r>
              </w:p>
            </w:tc>
          </w:tr>
        </w:tbl>
        <w:p w:rsidR="00431B25" w:rsidRDefault="00431B25">
          <w:pPr>
            <w:pStyle w:val="NoSpacing"/>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tblPr>
          <w:tblGrid>
            <w:gridCol w:w="2051"/>
            <w:gridCol w:w="7205"/>
          </w:tblGrid>
          <w:tr w:rsidR="00431B25">
            <w:trPr>
              <w:jc w:val="center"/>
            </w:trPr>
            <w:tc>
              <w:tcPr>
                <w:tcW w:w="2095" w:type="dxa"/>
                <w:shd w:val="clear" w:color="auto" w:fill="auto"/>
              </w:tcPr>
              <w:p w:rsidR="00431B25" w:rsidRDefault="00431B25">
                <w:r>
                  <w:rPr>
                    <w:lang w:val="es-ES"/>
                  </w:rPr>
                  <w:t>De:</w:t>
                </w:r>
              </w:p>
            </w:tc>
            <w:sdt>
              <w:sdtPr>
                <w:id w:val="28300451"/>
                <w:placeholder>
                  <w:docPart w:val="83B48A571555438FBE90A5763E4BA04E"/>
                </w:placeholder>
                <w:showingPlcHdr/>
                <w:dataBinding w:prefixMappings="xmlns:ns0='http://schemas.openxmlformats.org/package/2006/metadata/core-properties' xmlns:ns1='http://purl.org/dc/elements/1.1/'" w:xpath="/ns0:coreProperties[1]/ns1:creator[1]" w:storeItemID="{6C3C8BC8-F283-45AE-878A-BAB7291924A1}"/>
                <w:text/>
              </w:sdtPr>
              <w:sdtContent>
                <w:tc>
                  <w:tcPr>
                    <w:tcW w:w="7495" w:type="dxa"/>
                    <w:tcBorders>
                      <w:left w:val="nil"/>
                    </w:tcBorders>
                  </w:tcPr>
                  <w:p w:rsidR="00431B25" w:rsidRDefault="00431B25">
                    <w:r>
                      <w:rPr>
                        <w:lang w:val="es-ES"/>
                      </w:rPr>
                      <w:t>[Escriba el nombre del remitente]</w:t>
                    </w:r>
                  </w:p>
                </w:tc>
              </w:sdtContent>
            </w:sdt>
          </w:tr>
          <w:tr w:rsidR="00431B25">
            <w:trPr>
              <w:jc w:val="center"/>
            </w:trPr>
            <w:tc>
              <w:tcPr>
                <w:tcW w:w="2095" w:type="dxa"/>
                <w:shd w:val="clear" w:color="auto" w:fill="auto"/>
              </w:tcPr>
              <w:p w:rsidR="00431B25" w:rsidRDefault="00431B25">
                <w:r>
                  <w:rPr>
                    <w:lang w:val="es-ES"/>
                  </w:rPr>
                  <w:t>Teléfono:</w:t>
                </w:r>
              </w:p>
            </w:tc>
            <w:sdt>
              <w:sdtPr>
                <w:id w:val="341462037"/>
                <w:placeholder>
                  <w:docPart w:val="EE5573B1F18D46B99A694AFD0438A221"/>
                </w:placeholder>
                <w:temporary/>
                <w:showingPlcHdr/>
              </w:sdtPr>
              <w:sdtContent>
                <w:tc>
                  <w:tcPr>
                    <w:tcW w:w="7495" w:type="dxa"/>
                    <w:tcBorders>
                      <w:left w:val="nil"/>
                    </w:tcBorders>
                  </w:tcPr>
                  <w:p w:rsidR="00431B25" w:rsidRDefault="00431B25">
                    <w:r>
                      <w:rPr>
                        <w:lang w:val="es-ES"/>
                      </w:rPr>
                      <w:t>[Escriba el número de teléfono del remitente]</w:t>
                    </w:r>
                  </w:p>
                </w:tc>
              </w:sdtContent>
            </w:sdt>
          </w:tr>
          <w:tr w:rsidR="00431B25">
            <w:trPr>
              <w:jc w:val="center"/>
            </w:trPr>
            <w:tc>
              <w:tcPr>
                <w:tcW w:w="2095" w:type="dxa"/>
                <w:shd w:val="clear" w:color="auto" w:fill="auto"/>
              </w:tcPr>
              <w:p w:rsidR="00431B25" w:rsidRDefault="00431B25">
                <w:r>
                  <w:rPr>
                    <w:lang w:val="es-ES"/>
                  </w:rPr>
                  <w:t>Fax:</w:t>
                </w:r>
              </w:p>
            </w:tc>
            <w:sdt>
              <w:sdtPr>
                <w:id w:val="341462049"/>
                <w:placeholder>
                  <w:docPart w:val="885786388B3C4A74B77292EAAA0A69B4"/>
                </w:placeholder>
                <w:temporary/>
                <w:showingPlcHdr/>
              </w:sdtPr>
              <w:sdtContent>
                <w:tc>
                  <w:tcPr>
                    <w:tcW w:w="7495" w:type="dxa"/>
                    <w:tcBorders>
                      <w:left w:val="nil"/>
                    </w:tcBorders>
                  </w:tcPr>
                  <w:p w:rsidR="00431B25" w:rsidRDefault="00431B25">
                    <w:r>
                      <w:rPr>
                        <w:rStyle w:val="PlaceholderText"/>
                      </w:rPr>
                      <w:t>[Escriba el número de fax del remitente]</w:t>
                    </w:r>
                  </w:p>
                </w:tc>
              </w:sdtContent>
            </w:sdt>
          </w:tr>
          <w:tr w:rsidR="00431B25">
            <w:trPr>
              <w:jc w:val="center"/>
            </w:trPr>
            <w:tc>
              <w:tcPr>
                <w:tcW w:w="2095" w:type="dxa"/>
                <w:shd w:val="clear" w:color="auto" w:fill="auto"/>
              </w:tcPr>
              <w:p w:rsidR="00431B25" w:rsidRDefault="00431B25">
                <w:r>
                  <w:rPr>
                    <w:lang w:val="es-ES"/>
                  </w:rPr>
                  <w:t>Nombre de la compañía:</w:t>
                </w:r>
              </w:p>
            </w:tc>
            <w:sdt>
              <w:sdtPr>
                <w:id w:val="28300428"/>
                <w:placeholder>
                  <w:docPart w:val="2CEAF646FD2A4A8E8B7D78473FD4997A"/>
                </w:placeholder>
                <w:showingPlcHdr/>
                <w:dataBinding w:prefixMappings="xmlns:ns0='http://schemas.openxmlformats.org/officeDocument/2006/extended-properties'" w:xpath="/ns0:Properties[1]/ns0:Company[1]" w:storeItemID="{6668398D-A668-4E3E-A5EB-62B293D839F1}"/>
                <w:text/>
              </w:sdtPr>
              <w:sdtContent>
                <w:tc>
                  <w:tcPr>
                    <w:tcW w:w="7495" w:type="dxa"/>
                    <w:tcBorders>
                      <w:left w:val="nil"/>
                    </w:tcBorders>
                  </w:tcPr>
                  <w:p w:rsidR="00431B25" w:rsidRDefault="00431B25">
                    <w:r>
                      <w:rPr>
                        <w:lang w:val="es-ES"/>
                      </w:rPr>
                      <w:t>[Compañía del remitente]</w:t>
                    </w:r>
                  </w:p>
                </w:tc>
              </w:sdtContent>
            </w:sdt>
          </w:tr>
          <w:tr w:rsidR="00431B25">
            <w:trPr>
              <w:jc w:val="center"/>
            </w:trPr>
            <w:tc>
              <w:tcPr>
                <w:tcW w:w="2095" w:type="dxa"/>
                <w:shd w:val="clear" w:color="auto" w:fill="auto"/>
                <w:tcMar>
                  <w:top w:w="0" w:type="dxa"/>
                  <w:bottom w:w="0" w:type="dxa"/>
                </w:tcMar>
              </w:tcPr>
              <w:p w:rsidR="00431B25" w:rsidRDefault="00431B25"/>
            </w:tc>
            <w:tc>
              <w:tcPr>
                <w:tcW w:w="7495" w:type="dxa"/>
                <w:tcBorders>
                  <w:left w:val="nil"/>
                </w:tcBorders>
                <w:tcMar>
                  <w:top w:w="0" w:type="dxa"/>
                  <w:bottom w:w="0" w:type="dxa"/>
                </w:tcMar>
              </w:tcPr>
              <w:p w:rsidR="00431B25" w:rsidRDefault="00431B25"/>
            </w:tc>
          </w:tr>
          <w:tr w:rsidR="00431B25">
            <w:trPr>
              <w:jc w:val="center"/>
            </w:trPr>
            <w:tc>
              <w:tcPr>
                <w:tcW w:w="2095" w:type="dxa"/>
                <w:shd w:val="clear" w:color="auto" w:fill="auto"/>
              </w:tcPr>
              <w:p w:rsidR="00431B25" w:rsidRDefault="00431B25">
                <w:r>
                  <w:rPr>
                    <w:lang w:val="es-ES"/>
                  </w:rPr>
                  <w:t>Para:</w:t>
                </w:r>
              </w:p>
            </w:tc>
            <w:sdt>
              <w:sdtPr>
                <w:id w:val="337481963"/>
                <w:placeholder>
                  <w:docPart w:val="9CBCA8C5B76A4259897119418F8BB134"/>
                </w:placeholder>
                <w:temporary/>
                <w:showingPlcHdr/>
              </w:sdtPr>
              <w:sdtContent>
                <w:tc>
                  <w:tcPr>
                    <w:tcW w:w="7495" w:type="dxa"/>
                    <w:tcBorders>
                      <w:left w:val="nil"/>
                    </w:tcBorders>
                  </w:tcPr>
                  <w:p w:rsidR="00431B25" w:rsidRDefault="00431B25">
                    <w:r>
                      <w:rPr>
                        <w:lang w:val="es-ES"/>
                      </w:rPr>
                      <w:t>[Escriba el nombre del destinatario]</w:t>
                    </w:r>
                  </w:p>
                </w:tc>
              </w:sdtContent>
            </w:sdt>
          </w:tr>
          <w:tr w:rsidR="00431B25">
            <w:trPr>
              <w:jc w:val="center"/>
            </w:trPr>
            <w:tc>
              <w:tcPr>
                <w:tcW w:w="2095" w:type="dxa"/>
                <w:shd w:val="clear" w:color="auto" w:fill="auto"/>
              </w:tcPr>
              <w:p w:rsidR="00431B25" w:rsidRDefault="00431B25">
                <w:r>
                  <w:rPr>
                    <w:lang w:val="es-ES"/>
                  </w:rPr>
                  <w:t>Teléfono:</w:t>
                </w:r>
              </w:p>
            </w:tc>
            <w:sdt>
              <w:sdtPr>
                <w:id w:val="337481985"/>
                <w:placeholder>
                  <w:docPart w:val="650197A3501A464BBDBA204BCDAE5DAC"/>
                </w:placeholder>
                <w:temporary/>
                <w:showingPlcHdr/>
              </w:sdtPr>
              <w:sdtContent>
                <w:tc>
                  <w:tcPr>
                    <w:tcW w:w="7495" w:type="dxa"/>
                    <w:tcBorders>
                      <w:left w:val="nil"/>
                    </w:tcBorders>
                  </w:tcPr>
                  <w:p w:rsidR="00431B25" w:rsidRDefault="00431B25">
                    <w:r>
                      <w:rPr>
                        <w:lang w:val="es-ES"/>
                      </w:rPr>
                      <w:t>[Escriba el número de teléfono del destinatario]</w:t>
                    </w:r>
                  </w:p>
                </w:tc>
              </w:sdtContent>
            </w:sdt>
          </w:tr>
          <w:tr w:rsidR="00431B25">
            <w:trPr>
              <w:jc w:val="center"/>
            </w:trPr>
            <w:tc>
              <w:tcPr>
                <w:tcW w:w="2095" w:type="dxa"/>
                <w:shd w:val="clear" w:color="auto" w:fill="auto"/>
              </w:tcPr>
              <w:p w:rsidR="00431B25" w:rsidRDefault="00431B25">
                <w:r>
                  <w:rPr>
                    <w:lang w:val="es-ES"/>
                  </w:rPr>
                  <w:t>Fax:</w:t>
                </w:r>
              </w:p>
            </w:tc>
            <w:sdt>
              <w:sdtPr>
                <w:id w:val="337481968"/>
                <w:placeholder>
                  <w:docPart w:val="ADB701A8FD1443CD987B3439AEEB08F1"/>
                </w:placeholder>
                <w:temporary/>
                <w:showingPlcHdr/>
              </w:sdtPr>
              <w:sdtContent>
                <w:tc>
                  <w:tcPr>
                    <w:tcW w:w="7495" w:type="dxa"/>
                    <w:tcBorders>
                      <w:left w:val="nil"/>
                    </w:tcBorders>
                  </w:tcPr>
                  <w:p w:rsidR="00431B25" w:rsidRDefault="00431B25">
                    <w:r>
                      <w:rPr>
                        <w:lang w:val="es-ES"/>
                      </w:rPr>
                      <w:t>[Escriba el número de fax del destinatario]</w:t>
                    </w:r>
                  </w:p>
                </w:tc>
              </w:sdtContent>
            </w:sdt>
          </w:tr>
          <w:tr w:rsidR="00431B25">
            <w:trPr>
              <w:jc w:val="center"/>
            </w:trPr>
            <w:tc>
              <w:tcPr>
                <w:tcW w:w="2095" w:type="dxa"/>
                <w:shd w:val="clear" w:color="auto" w:fill="auto"/>
              </w:tcPr>
              <w:p w:rsidR="00431B25" w:rsidRDefault="00431B25">
                <w:r>
                  <w:rPr>
                    <w:lang w:val="es-ES"/>
                  </w:rPr>
                  <w:t>Nombre de la compañía:</w:t>
                </w:r>
              </w:p>
            </w:tc>
            <w:sdt>
              <w:sdtPr>
                <w:id w:val="341462077"/>
                <w:placeholder>
                  <w:docPart w:val="A83813EBA354421FA02B9CA09DCD0160"/>
                </w:placeholder>
                <w:temporary/>
                <w:showingPlcHdr/>
              </w:sdtPr>
              <w:sdtContent>
                <w:tc>
                  <w:tcPr>
                    <w:tcW w:w="7495" w:type="dxa"/>
                    <w:tcBorders>
                      <w:left w:val="nil"/>
                    </w:tcBorders>
                  </w:tcPr>
                  <w:p w:rsidR="00431B25" w:rsidRDefault="00431B25">
                    <w:r>
                      <w:rPr>
                        <w:lang w:val="es-ES"/>
                      </w:rPr>
                      <w:t xml:space="preserve">[Escriba el nombre de la compañía del </w:t>
                    </w:r>
                    <w:r>
                      <w:rPr>
                        <w:lang w:val="es-ES"/>
                      </w:rPr>
                      <w:t>destinatario]</w:t>
                    </w:r>
                  </w:p>
                </w:tc>
              </w:sdtContent>
            </w:sdt>
          </w:tr>
          <w:tr w:rsidR="00431B25">
            <w:trPr>
              <w:jc w:val="center"/>
            </w:trPr>
            <w:tc>
              <w:tcPr>
                <w:tcW w:w="2095" w:type="dxa"/>
                <w:tcBorders>
                  <w:bottom w:val="dashed" w:sz="4" w:space="0" w:color="A6A6A6" w:themeColor="background1" w:themeShade="A6"/>
                </w:tcBorders>
                <w:shd w:val="clear" w:color="auto" w:fill="auto"/>
              </w:tcPr>
              <w:p w:rsidR="00431B25" w:rsidRDefault="00431B25"/>
            </w:tc>
            <w:tc>
              <w:tcPr>
                <w:tcW w:w="7495" w:type="dxa"/>
                <w:tcBorders>
                  <w:left w:val="nil"/>
                  <w:bottom w:val="dashed" w:sz="4" w:space="0" w:color="A6A6A6" w:themeColor="background1" w:themeShade="A6"/>
                </w:tcBorders>
              </w:tcPr>
              <w:p w:rsidR="00431B25" w:rsidRDefault="00431B25"/>
            </w:tc>
          </w:tr>
        </w:tbl>
        <w:p w:rsidR="00431B25" w:rsidRDefault="00431B25">
          <w:pPr>
            <w:pStyle w:val="NoSpacing"/>
          </w:pPr>
        </w:p>
        <w:p w:rsidR="00431B25" w:rsidRDefault="00431B25">
          <w:pPr>
            <w:rPr>
              <w:b/>
            </w:rPr>
          </w:pPr>
          <w:r>
            <w:rPr>
              <w:b/>
              <w:lang w:val="es-ES"/>
            </w:rPr>
            <w:t xml:space="preserve">Comentarios: </w:t>
          </w:r>
        </w:p>
        <w:sdt>
          <w:sdtPr>
            <w:id w:val="27444388"/>
            <w:placeholder>
              <w:docPart w:val="E9C5CB03C6494127BF5C2BE323FFCEA9"/>
            </w:placeholder>
            <w:temporary/>
            <w:showingPlcHdr/>
          </w:sdtPr>
          <w:sdtContent>
            <w:p w:rsidR="00431B25" w:rsidRDefault="00431B25">
              <w:r>
                <w:rPr>
                  <w:lang w:val="es-ES"/>
                </w:rPr>
                <w:t>[Escriba comentarios]</w:t>
              </w:r>
            </w:p>
          </w:sdtContent>
        </w:sdt>
        <w:p w:rsidR="00431B25" w:rsidRDefault="00431B25"/>
      </w:docPartBody>
    </w:docPart>
    <w:docPart>
      <w:docPartPr>
        <w:name w:val="Portada de fax 2"/>
        <w:style w:val="Header First Page"/>
        <w:category>
          <w:name w:val=" Carta"/>
          <w:gallery w:val="coverPg"/>
        </w:category>
        <w:behaviors>
          <w:behavior w:val="pg"/>
        </w:behaviors>
        <w:guid w:val="{C891A1AE-6602-49D9-B7A4-6B7F9E01B01F}"/>
      </w:docPartPr>
      <w:docPartBody>
        <w:tbl>
          <w:tblPr>
            <w:tblStyle w:val="TableGrid"/>
            <w:tblpPr w:leftFromText="187" w:rightFromText="187" w:tblpYSpec="top"/>
            <w:tblOverlap w:val="never"/>
            <w:tblW w:w="0" w:type="auto"/>
            <w:tblBorders>
              <w:top w:val="dashed" w:sz="4" w:space="0" w:color="808080" w:themeColor="background1" w:themeShade="80"/>
              <w:left w:val="none" w:sz="0" w:space="0" w:color="auto"/>
              <w:bottom w:val="none" w:sz="0" w:space="0" w:color="auto"/>
              <w:right w:val="none" w:sz="0" w:space="0" w:color="auto"/>
              <w:insideH w:val="dashed" w:sz="4" w:space="0" w:color="7F7F7F"/>
              <w:insideV w:val="dashed" w:sz="4" w:space="0" w:color="7F7F7F"/>
            </w:tblBorders>
            <w:tblLook w:val="04A0"/>
          </w:tblPr>
          <w:tblGrid>
            <w:gridCol w:w="9242"/>
          </w:tblGrid>
          <w:tr w:rsidR="00431B25">
            <w:tc>
              <w:tcPr>
                <w:tcW w:w="9576" w:type="dxa"/>
              </w:tcPr>
              <w:p w:rsidR="00431B25" w:rsidRDefault="00431B25">
                <w:pPr>
                  <w:pStyle w:val="Primerapginadeencabezado"/>
                  <w:pBdr>
                    <w:bottom w:val="none" w:sz="0" w:space="0" w:color="auto"/>
                  </w:pBdr>
                  <w:rPr>
                    <w:color w:val="C0504D" w:themeColor="accent2"/>
                  </w:rPr>
                </w:pPr>
              </w:p>
            </w:tc>
          </w:tr>
        </w:tbl>
        <w:p w:rsidR="00431B25" w:rsidRDefault="00431B25">
          <w:pPr>
            <w:pStyle w:val="NoSpacing"/>
          </w:pPr>
        </w:p>
        <w:tbl>
          <w:tblPr>
            <w:tblStyle w:val="TableGrid"/>
            <w:tblW w:w="4900" w:type="pct"/>
            <w:jc w:val="center"/>
            <w:tblCellMar>
              <w:left w:w="0" w:type="dxa"/>
              <w:right w:w="0" w:type="dxa"/>
            </w:tblCellMar>
            <w:tblLook w:val="04A0"/>
          </w:tblPr>
          <w:tblGrid>
            <w:gridCol w:w="340"/>
            <w:gridCol w:w="8866"/>
          </w:tblGrid>
          <w:tr w:rsidR="00431B25">
            <w:trPr>
              <w:jc w:val="center"/>
            </w:trPr>
            <w:tc>
              <w:tcPr>
                <w:tcW w:w="356" w:type="dxa"/>
                <w:tcBorders>
                  <w:top w:val="single" w:sz="6" w:space="0" w:color="C0504D" w:themeColor="accent2"/>
                  <w:left w:val="single" w:sz="6" w:space="0" w:color="C0504D" w:themeColor="accent2"/>
                  <w:bottom w:val="single" w:sz="6" w:space="0" w:color="C0504D" w:themeColor="accent2"/>
                  <w:right w:val="single" w:sz="6" w:space="0" w:color="C0504D" w:themeColor="accent2"/>
                </w:tcBorders>
                <w:shd w:val="clear" w:color="auto" w:fill="C0504D" w:themeFill="accent2"/>
              </w:tcPr>
              <w:p w:rsidR="00431B25" w:rsidRDefault="00431B25">
                <w:pPr>
                  <w:pStyle w:val="NoSpacing"/>
                </w:pPr>
              </w:p>
            </w:tc>
            <w:tc>
              <w:tcPr>
                <w:tcW w:w="9177" w:type="dxa"/>
                <w:tcBorders>
                  <w:top w:val="single" w:sz="6" w:space="0" w:color="C0504D" w:themeColor="accent2"/>
                  <w:left w:val="single" w:sz="6" w:space="0" w:color="C0504D" w:themeColor="accent2"/>
                  <w:bottom w:val="single" w:sz="6" w:space="0" w:color="C0504D" w:themeColor="accent2"/>
                  <w:right w:val="single" w:sz="6" w:space="0" w:color="C0504D" w:themeColor="accent2"/>
                </w:tcBorders>
                <w:tcMar>
                  <w:top w:w="360" w:type="dxa"/>
                  <w:left w:w="360" w:type="dxa"/>
                  <w:bottom w:w="360" w:type="dxa"/>
                  <w:right w:w="360" w:type="dxa"/>
                </w:tcMar>
              </w:tcPr>
              <w:p w:rsidR="00431B25" w:rsidRDefault="00431B25">
                <w:pPr>
                  <w:pStyle w:val="Nombredeldestinatario"/>
                </w:pPr>
                <w:r>
                  <w:rPr>
                    <w:color w:val="C0504D" w:themeColor="accent2"/>
                    <w:spacing w:val="10"/>
                  </w:rPr>
                  <w:sym w:font="Wingdings 3" w:char="F07D"/>
                </w:r>
                <w:r>
                  <w:rPr>
                    <w:lang w:val="es-ES"/>
                  </w:rPr>
                  <w:t xml:space="preserve"> </w:t>
                </w:r>
                <w:sdt>
                  <w:sdtPr>
                    <w:id w:val="418319274"/>
                    <w:placeholder>
                      <w:docPart w:val="5CBAF5ADFC1547F6AD355DB953AE8C19"/>
                    </w:placeholder>
                    <w:showingPlcHdr/>
                  </w:sdtPr>
                  <w:sdtContent>
                    <w:r>
                      <w:rPr>
                        <w:lang w:val="es-ES"/>
                      </w:rPr>
                      <w:t>[Escriba el nombre del destinatario]</w:t>
                    </w:r>
                  </w:sdtContent>
                </w:sdt>
              </w:p>
              <w:p w:rsidR="00431B25" w:rsidRDefault="00431B25">
                <w:pPr>
                  <w:pStyle w:val="Direccindelremitente"/>
                </w:pPr>
                <w:sdt>
                  <w:sdtPr>
                    <w:rPr>
                      <w:rFonts w:cstheme="minorHAnsi"/>
                      <w:color w:val="auto"/>
                      <w:sz w:val="22"/>
                      <w:szCs w:val="22"/>
                    </w:rPr>
                    <w:id w:val="418319407"/>
                    <w:placeholder>
                      <w:docPart w:val="5A82AF666ADF4FBDBCCFF10BAD4B0393"/>
                    </w:placeholder>
                    <w:temporary/>
                    <w:showingPlcHdr/>
                  </w:sdtPr>
                  <w:sdtContent>
                    <w:r>
                      <w:rPr>
                        <w:lang w:val="es-ES"/>
                      </w:rPr>
                      <w:t>[Escriba el número de teléfono del destinatario]</w:t>
                    </w:r>
                  </w:sdtContent>
                </w:sdt>
              </w:p>
              <w:p w:rsidR="00431B25" w:rsidRDefault="00431B25">
                <w:pPr>
                  <w:pStyle w:val="Direccindelremitente"/>
                </w:pPr>
                <w:sdt>
                  <w:sdtPr>
                    <w:rPr>
                      <w:rFonts w:cstheme="minorHAnsi"/>
                      <w:color w:val="auto"/>
                      <w:sz w:val="22"/>
                      <w:szCs w:val="22"/>
                    </w:rPr>
                    <w:id w:val="418319433"/>
                    <w:placeholder>
                      <w:docPart w:val="80D692CC86A04933A52C328355689DDF"/>
                    </w:placeholder>
                    <w:temporary/>
                    <w:showingPlcHdr/>
                  </w:sdtPr>
                  <w:sdtContent>
                    <w:r>
                      <w:rPr>
                        <w:lang w:val="es-ES"/>
                      </w:rPr>
                      <w:t>[Escriba la dirección del destinatario]</w:t>
                    </w:r>
                  </w:sdtContent>
                </w:sdt>
              </w:p>
              <w:p w:rsidR="00431B25" w:rsidRDefault="00431B25">
                <w:pPr>
                  <w:pStyle w:val="Direccindelremitente"/>
                </w:pPr>
                <w:sdt>
                  <w:sdtPr>
                    <w:rPr>
                      <w:rFonts w:cstheme="minorHAnsi"/>
                      <w:color w:val="auto"/>
                      <w:sz w:val="22"/>
                      <w:szCs w:val="22"/>
                    </w:rPr>
                    <w:id w:val="418319447"/>
                    <w:placeholder>
                      <w:docPart w:val="C3A6DA8F9F484166B49F3046835FC2D6"/>
                    </w:placeholder>
                    <w:temporary/>
                    <w:showingPlcHdr/>
                  </w:sdtPr>
                  <w:sdtContent>
                    <w:r>
                      <w:rPr>
                        <w:lang w:val="es-ES"/>
                      </w:rPr>
                      <w:t>[Escriba el nombre de la compañía del destinatario]</w:t>
                    </w:r>
                  </w:sdtContent>
                </w:sdt>
              </w:p>
              <w:p w:rsidR="00431B25" w:rsidRDefault="00431B25">
                <w:pPr>
                  <w:pStyle w:val="Direccindelremitente"/>
                </w:pPr>
              </w:p>
              <w:p w:rsidR="00431B25" w:rsidRDefault="00431B25">
                <w:pPr>
                  <w:pStyle w:val="Direccindelremitente"/>
                </w:pPr>
                <w:r>
                  <w:rPr>
                    <w:lang w:val="es-ES"/>
                  </w:rPr>
                  <w:t xml:space="preserve"> </w:t>
                </w:r>
                <w:sdt>
                  <w:sdtPr>
                    <w:id w:val="25945626"/>
                    <w:placeholder>
                      <w:docPart w:val="A0F3DD3136AA4532835DBD1ADD066EA3"/>
                    </w:placeholder>
                    <w:showingPlcHdr/>
                    <w:dataBinding w:prefixMappings="xmlns:ns0='http://schemas.openxmlformats.org/package/2006/metadata/core-properties' xmlns:ns1='http://purl.org/dc/elements/1.1/'" w:xpath="/ns0:coreProperties[1]/ns1:creator[1]" w:storeItemID="{6C3C8BC8-F283-45AE-878A-BAB7291924A1}"/>
                    <w:text/>
                  </w:sdtPr>
                  <w:sdtContent>
                    <w:r>
                      <w:rPr>
                        <w:lang w:val="es-ES"/>
                      </w:rPr>
                      <w:t>[Escriba el nombre del remitente]</w:t>
                    </w:r>
                  </w:sdtContent>
                </w:sdt>
              </w:p>
              <w:p w:rsidR="00431B25" w:rsidRDefault="00431B25">
                <w:pPr>
                  <w:pStyle w:val="Direccindelremitente"/>
                </w:pPr>
                <w:sdt>
                  <w:sdtPr>
                    <w:rPr>
                      <w:rFonts w:cstheme="minorHAnsi"/>
                      <w:color w:val="auto"/>
                      <w:sz w:val="22"/>
                      <w:szCs w:val="22"/>
                    </w:rPr>
                    <w:id w:val="418319501"/>
                    <w:placeholder>
                      <w:docPart w:val="323945281C944ED2B66CDA5EC0F4ACAF"/>
                    </w:placeholder>
                    <w:temporary/>
                    <w:showingPlcHdr/>
                  </w:sdtPr>
                  <w:sdtContent>
                    <w:r>
                      <w:rPr>
                        <w:lang w:val="es-ES"/>
                      </w:rPr>
                      <w:t>[Escriba el número de teléfono del remitente]</w:t>
                    </w:r>
                  </w:sdtContent>
                </w:sdt>
              </w:p>
              <w:p w:rsidR="00431B25" w:rsidRDefault="00431B25">
                <w:pPr>
                  <w:pStyle w:val="Direccindelremitente"/>
                </w:pPr>
                <w:sdt>
                  <w:sdtPr>
                    <w:rPr>
                      <w:rFonts w:cstheme="minorHAnsi"/>
                      <w:color w:val="auto"/>
                      <w:sz w:val="22"/>
                      <w:szCs w:val="22"/>
                    </w:rPr>
                    <w:id w:val="418319512"/>
                    <w:placeholder>
                      <w:docPart w:val="7F221A9E54AF45B2934541C7F17EEBAB"/>
                    </w:placeholder>
                    <w:temporary/>
                    <w:showingPlcHdr/>
                  </w:sdtPr>
                  <w:sdtContent>
                    <w:r>
                      <w:rPr>
                        <w:lang w:val="es-ES"/>
                      </w:rPr>
                      <w:t>[Escriba el número de fax del remitente]</w:t>
                    </w:r>
                  </w:sdtContent>
                </w:sdt>
              </w:p>
              <w:sdt>
                <w:sdtPr>
                  <w:id w:val="7558180"/>
                  <w:placeholder>
                    <w:docPart w:val="011DDEA206274DB79B00A9608EF6E4EE"/>
                  </w:placeholder>
                  <w:showingPlcHdr/>
                  <w:dataBinding w:prefixMappings="xmlns:ns0='http://schemas.openxmlformats.org/officeDocument/2006/extended-properties' " w:xpath="/ns0:Properties[1]/ns0:Company[1]" w:storeItemID="{6668398D-A668-4E3E-A5EB-62B293D839F1}"/>
                  <w:text/>
                </w:sdtPr>
                <w:sdtContent>
                  <w:p w:rsidR="00431B25" w:rsidRDefault="00431B25">
                    <w:pPr>
                      <w:pStyle w:val="Direccindelremitente"/>
                    </w:pPr>
                    <w:r>
                      <w:rPr>
                        <w:lang w:val="es-ES"/>
                      </w:rPr>
                      <w:t>[Compañía del remitente]</w:t>
                    </w:r>
                  </w:p>
                </w:sdtContent>
              </w:sdt>
            </w:tc>
          </w:tr>
          <w:tr w:rsidR="00431B25">
            <w:trPr>
              <w:jc w:val="center"/>
            </w:trPr>
            <w:tc>
              <w:tcPr>
                <w:tcW w:w="356" w:type="dxa"/>
                <w:tcBorders>
                  <w:top w:val="single" w:sz="6" w:space="0" w:color="C0504D" w:themeColor="accent2"/>
                  <w:left w:val="nil"/>
                  <w:bottom w:val="single" w:sz="6" w:space="0" w:color="95B3D7" w:themeColor="accent1" w:themeTint="99"/>
                  <w:right w:val="nil"/>
                </w:tcBorders>
              </w:tcPr>
              <w:p w:rsidR="00431B25" w:rsidRDefault="00431B25">
                <w:pPr>
                  <w:pStyle w:val="NoSpacing"/>
                  <w:rPr>
                    <w:sz w:val="16"/>
                    <w:szCs w:val="16"/>
                  </w:rPr>
                </w:pPr>
              </w:p>
            </w:tc>
            <w:tc>
              <w:tcPr>
                <w:tcW w:w="9177" w:type="dxa"/>
                <w:tcBorders>
                  <w:top w:val="single" w:sz="6" w:space="0" w:color="C0504D" w:themeColor="accent2"/>
                  <w:left w:val="nil"/>
                  <w:bottom w:val="single" w:sz="6" w:space="0" w:color="95B3D7" w:themeColor="accent1" w:themeTint="99"/>
                  <w:right w:val="nil"/>
                </w:tcBorders>
              </w:tcPr>
              <w:p w:rsidR="00431B25" w:rsidRDefault="00431B25">
                <w:pPr>
                  <w:pStyle w:val="NoSpacing"/>
                  <w:rPr>
                    <w:sz w:val="16"/>
                    <w:szCs w:val="16"/>
                  </w:rPr>
                </w:pPr>
              </w:p>
            </w:tc>
          </w:tr>
          <w:tr w:rsidR="00431B25">
            <w:trPr>
              <w:jc w:val="center"/>
            </w:trPr>
            <w:tc>
              <w:tcPr>
                <w:tcW w:w="356" w:type="dxa"/>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shd w:val="clear" w:color="auto" w:fill="95B3D7" w:themeFill="accent1" w:themeFillTint="99"/>
              </w:tcPr>
              <w:p w:rsidR="00431B25" w:rsidRDefault="00431B25">
                <w:pPr>
                  <w:pStyle w:val="NoSpacing"/>
                </w:pPr>
              </w:p>
            </w:tc>
            <w:tc>
              <w:tcPr>
                <w:tcW w:w="9177" w:type="dxa"/>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tcMar>
                  <w:top w:w="144" w:type="dxa"/>
                  <w:left w:w="144" w:type="dxa"/>
                  <w:bottom w:w="144" w:type="dxa"/>
                  <w:right w:w="144" w:type="dxa"/>
                </w:tcMar>
              </w:tcPr>
              <w:p w:rsidR="00431B25" w:rsidRDefault="00431B25">
                <w:pPr>
                  <w:pStyle w:val="NoSpacing"/>
                  <w:rPr>
                    <w:color w:val="808080" w:themeColor="background1" w:themeShade="80"/>
                  </w:rPr>
                </w:pPr>
                <w:r>
                  <w:rPr>
                    <w:b/>
                    <w:color w:val="808080" w:themeColor="background1" w:themeShade="80"/>
                    <w:lang w:val="es-ES"/>
                  </w:rPr>
                  <w:t>Urgente:</w:t>
                </w:r>
                <w:r>
                  <w:rPr>
                    <w:color w:val="808080" w:themeColor="background1" w:themeShade="80"/>
                    <w:lang w:val="es-ES"/>
                  </w:rPr>
                  <w:t xml:space="preserve"> </w:t>
                </w:r>
                <w:sdt>
                  <w:sdtPr>
                    <w:rPr>
                      <w:color w:val="808080" w:themeColor="background1" w:themeShade="80"/>
                    </w:rPr>
                    <w:id w:val="555778"/>
                    <w:placeholder>
                      <w:docPart w:val="772B435432F94ABA8870FDFE64927DBF"/>
                    </w:placeholder>
                    <w:showingPlcHdr/>
                    <w:dropDownList>
                      <w:listItem w:value="Elija un elemento."/>
                      <w:listItem w:displayText="Sí" w:value="Yes"/>
                      <w:listItem w:displayText="No" w:value="No"/>
                    </w:dropDownList>
                  </w:sdtPr>
                  <w:sdtContent>
                    <w:r>
                      <w:rPr>
                        <w:rStyle w:val="PlaceholderText"/>
                      </w:rPr>
                      <w:t>Elija un elemento.</w:t>
                    </w:r>
                  </w:sdtContent>
                </w:sdt>
                <w:r>
                  <w:rPr>
                    <w:color w:val="808080" w:themeColor="background1" w:themeShade="80"/>
                    <w:lang w:val="es-ES"/>
                  </w:rPr>
                  <w:t xml:space="preserve"> </w:t>
                </w:r>
                <w:r>
                  <w:rPr>
                    <w:color w:val="C0504D" w:themeColor="accent2"/>
                  </w:rPr>
                  <w:sym w:font="Wingdings 3" w:char="F07D"/>
                </w:r>
                <w:r>
                  <w:rPr>
                    <w:b/>
                    <w:color w:val="808080" w:themeColor="background1" w:themeShade="80"/>
                    <w:lang w:val="es-ES"/>
                  </w:rPr>
                  <w:t xml:space="preserve"> Acción requerida:</w:t>
                </w:r>
                <w:r>
                  <w:rPr>
                    <w:color w:val="808080" w:themeColor="background1" w:themeShade="80"/>
                    <w:lang w:val="es-ES"/>
                  </w:rPr>
                  <w:t xml:space="preserve"> </w:t>
                </w:r>
                <w:sdt>
                  <w:sdtPr>
                    <w:rPr>
                      <w:color w:val="808080" w:themeColor="background1" w:themeShade="80"/>
                    </w:rPr>
                    <w:id w:val="418319543"/>
                    <w:placeholder>
                      <w:docPart w:val="3DFC7B99713E4263B321F73ADFDC9DFC"/>
                    </w:placeholder>
                    <w:showingPlcHdr/>
                    <w:dropDownList>
                      <w:listItem w:value="Elija un elemento."/>
                      <w:listItem w:displayText="Para revisar" w:value="For Review"/>
                      <w:listItem w:displayText="Comentarios" w:value="Please Comment"/>
                      <w:listItem w:displayText="Responda" w:value="Please Reply"/>
                      <w:listItem w:displayText="Reciclar" w:value="Please Recycle"/>
                    </w:dropDownList>
                  </w:sdtPr>
                  <w:sdtContent>
                    <w:r>
                      <w:rPr>
                        <w:rStyle w:val="PlaceholderText"/>
                      </w:rPr>
                      <w:t>Elija un elemento.</w:t>
                    </w:r>
                  </w:sdtContent>
                </w:sdt>
                <w:r>
                  <w:rPr>
                    <w:color w:val="808080" w:themeColor="background1" w:themeShade="80"/>
                    <w:lang w:val="es-ES"/>
                  </w:rPr>
                  <w:t xml:space="preserve"> </w:t>
                </w:r>
                <w:r>
                  <w:rPr>
                    <w:color w:val="C0504D" w:themeColor="accent2"/>
                  </w:rPr>
                  <w:sym w:font="Wingdings 3" w:char="F07D"/>
                </w:r>
                <w:r>
                  <w:rPr>
                    <w:color w:val="808080" w:themeColor="background1" w:themeShade="80"/>
                    <w:lang w:val="es-ES"/>
                  </w:rPr>
                  <w:t xml:space="preserve"> </w:t>
                </w:r>
                <w:r>
                  <w:rPr>
                    <w:b/>
                    <w:color w:val="808080" w:themeColor="background1" w:themeShade="80"/>
                    <w:lang w:val="es-ES"/>
                  </w:rPr>
                  <w:t>Páginas:</w:t>
                </w:r>
                <w:r>
                  <w:rPr>
                    <w:color w:val="808080" w:themeColor="background1" w:themeShade="80"/>
                    <w:lang w:val="es-ES"/>
                  </w:rPr>
                  <w:t xml:space="preserve"> </w:t>
                </w:r>
                <w:sdt>
                  <w:sdtPr>
                    <w:rPr>
                      <w:rFonts w:cstheme="minorHAnsi"/>
                      <w:color w:val="808080" w:themeColor="background1" w:themeShade="80"/>
                      <w:sz w:val="22"/>
                      <w:szCs w:val="22"/>
                    </w:rPr>
                    <w:id w:val="418319570"/>
                    <w:placeholder>
                      <w:docPart w:val="708ADEA26890470599C3ACEC4547E747"/>
                    </w:placeholder>
                    <w:temporary/>
                    <w:showingPlcHdr/>
                  </w:sdtPr>
                  <w:sdtContent>
                    <w:r>
                      <w:rPr>
                        <w:color w:val="808080" w:themeColor="background1" w:themeShade="80"/>
                        <w:lang w:val="es-ES"/>
                      </w:rPr>
                      <w:t xml:space="preserve">[Escriba el </w:t>
                    </w:r>
                    <w:r>
                      <w:rPr>
                        <w:color w:val="808080" w:themeColor="background1" w:themeShade="80"/>
                        <w:lang w:val="es-ES"/>
                      </w:rPr>
                      <w:t>número de páginas incluidas]</w:t>
                    </w:r>
                  </w:sdtContent>
                </w:sdt>
              </w:p>
            </w:tc>
          </w:tr>
        </w:tbl>
        <w:p w:rsidR="00431B25" w:rsidRDefault="00431B25">
          <w:pPr>
            <w:pStyle w:val="NoSpacing"/>
          </w:pPr>
        </w:p>
        <w:p w:rsidR="00431B25" w:rsidRDefault="00431B25">
          <w:pPr>
            <w:pStyle w:val="NoSpacing"/>
          </w:pPr>
        </w:p>
        <w:p w:rsidR="00431B25" w:rsidRDefault="00431B25">
          <w:pPr>
            <w:pStyle w:val="NoSpacing"/>
            <w:pBdr>
              <w:bottom w:val="dashed" w:sz="6" w:space="1" w:color="808080" w:themeColor="background1" w:themeShade="80"/>
            </w:pBdr>
            <w:rPr>
              <w:b/>
              <w:color w:val="C0504D" w:themeColor="accent2"/>
            </w:rPr>
          </w:pPr>
          <w:r>
            <w:rPr>
              <w:b/>
              <w:color w:val="C0504D" w:themeColor="accent2"/>
              <w:lang w:val="es-ES"/>
            </w:rPr>
            <w:t xml:space="preserve">Comentarios: </w:t>
          </w:r>
        </w:p>
        <w:p w:rsidR="00431B25" w:rsidRDefault="00431B25">
          <w:pPr>
            <w:pStyle w:val="NoSpacing"/>
          </w:pPr>
        </w:p>
        <w:sdt>
          <w:sdtPr>
            <w:id w:val="23770993"/>
            <w:placeholder>
              <w:docPart w:val="7F740534D78F4656A1CCB307AC52E107"/>
            </w:placeholder>
            <w:temporary/>
            <w:showingPlcHdr/>
          </w:sdtPr>
          <w:sdtContent>
            <w:p w:rsidR="00431B25" w:rsidRDefault="00431B25">
              <w:r>
                <w:rPr>
                  <w:lang w:val="es-ES"/>
                </w:rPr>
                <w:t>[Escriba comentarios]</w:t>
              </w:r>
            </w:p>
          </w:sdtContent>
        </w:sdt>
        <w:tbl>
          <w:tblPr>
            <w:tblStyle w:val="TableGrid"/>
            <w:tblpPr w:leftFromText="187" w:rightFromText="187" w:tblpYSpec="bottom"/>
            <w:tblOverlap w:val="never"/>
            <w:tblW w:w="0" w:type="auto"/>
            <w:tblBorders>
              <w:top w:val="dashed" w:sz="4" w:space="0" w:color="808080" w:themeColor="background1" w:themeShade="80"/>
              <w:left w:val="none" w:sz="0" w:space="0" w:color="auto"/>
              <w:bottom w:val="none" w:sz="0" w:space="0" w:color="auto"/>
              <w:right w:val="none" w:sz="0" w:space="0" w:color="auto"/>
              <w:insideH w:val="dashed" w:sz="4" w:space="0" w:color="auto"/>
              <w:insideV w:val="dashed" w:sz="4" w:space="0" w:color="auto"/>
            </w:tblBorders>
            <w:tblLook w:val="04A0"/>
          </w:tblPr>
          <w:tblGrid>
            <w:gridCol w:w="9242"/>
          </w:tblGrid>
          <w:tr w:rsidR="00431B25">
            <w:trPr>
              <w:trHeight w:val="576"/>
            </w:trPr>
            <w:tc>
              <w:tcPr>
                <w:tcW w:w="9576" w:type="dxa"/>
                <w:vAlign w:val="bottom"/>
              </w:tcPr>
              <w:p w:rsidR="00431B25" w:rsidRDefault="00431B25">
                <w:pPr>
                  <w:jc w:val="right"/>
                </w:pPr>
                <w:r>
                  <w:rPr>
                    <w:color w:val="C0504D" w:themeColor="accent2"/>
                  </w:rPr>
                  <w:sym w:font="Wingdings 3" w:char="F07D"/>
                </w:r>
                <w:r>
                  <w:rPr>
                    <w:color w:val="C0504D" w:themeColor="accent2"/>
                    <w:lang w:val="es-ES"/>
                  </w:rPr>
                  <w:t xml:space="preserve"> </w:t>
                </w:r>
                <w:r>
                  <w:rPr>
                    <w:color w:val="808080" w:themeColor="background1" w:themeShade="80"/>
                    <w:lang w:val="es-ES"/>
                  </w:rPr>
                  <w:t>FAX |</w:t>
                </w:r>
                <w:r>
                  <w:rPr>
                    <w:lang w:val="es-ES"/>
                  </w:rPr>
                  <w:t xml:space="preserve"> </w:t>
                </w:r>
                <w:sdt>
                  <w:sdtPr>
                    <w:id w:val="8961707"/>
                    <w:placeholder>
                      <w:docPart w:val="6E8C6DCA89F14AA48E730258FC9F96BE"/>
                    </w:placeholder>
                    <w:showingPlcHdr/>
                    <w:date>
                      <w:dateFormat w:val="d-M-yyyy"/>
                      <w:lid w:val="es-ES"/>
                      <w:storeMappedDataAs w:val="dateTime"/>
                      <w:calendar w:val="gregorian"/>
                    </w:date>
                  </w:sdtPr>
                  <w:sdtContent>
                    <w:r>
                      <w:rPr>
                        <w:color w:val="808080" w:themeColor="background1" w:themeShade="80"/>
                        <w:lang w:val="es-ES"/>
                      </w:rPr>
                      <w:t>[Seleccione una fecha]</w:t>
                    </w:r>
                  </w:sdtContent>
                </w:sdt>
              </w:p>
            </w:tc>
          </w:tr>
        </w:tbl>
        <w:p w:rsidR="00431B25" w:rsidRDefault="00431B25"/>
      </w:docPartBody>
    </w:docPart>
    <w:docPart>
      <w:docPartPr>
        <w:name w:val="Origen  (página par)"/>
        <w:style w:val="Footer Left"/>
        <w:category>
          <w:name w:val=" Carta"/>
          <w:gallery w:val="ftrs"/>
        </w:category>
        <w:behaviors>
          <w:behavior w:val="content"/>
        </w:behaviors>
        <w:guid w:val="{56DAC663-AEB2-4D27-A229-F79A68A126FD}"/>
      </w:docPartPr>
      <w:docPartBody>
        <w:p w:rsidR="00431B25" w:rsidRDefault="00431B25">
          <w:pPr>
            <w:pStyle w:val="Piedepginaizquierdo"/>
          </w:pPr>
          <w:r>
            <w:rPr>
              <w:color w:val="C0504D" w:themeColor="accent2"/>
            </w:rPr>
            <w:sym w:font="Wingdings 3" w:char="F07D"/>
          </w:r>
          <w:r>
            <w:rPr>
              <w:lang w:val="es-ES"/>
            </w:rPr>
            <w:t xml:space="preserve"> Página </w:t>
          </w:r>
          <w:fldSimple w:instr=" PAGE  \* Arabic  \* MERGEFORMAT ">
            <w:r>
              <w:rPr>
                <w:noProof/>
                <w:lang w:val="es-ES"/>
              </w:rPr>
              <w:t>1</w:t>
            </w:r>
          </w:fldSimple>
        </w:p>
        <w:p w:rsidR="00431B25" w:rsidRDefault="00431B25"/>
      </w:docPartBody>
    </w:docPart>
    <w:docPart>
      <w:docPartPr>
        <w:name w:val="Origen (página par)"/>
        <w:style w:val="Footer Right"/>
        <w:category>
          <w:name w:val=" Carta"/>
          <w:gallery w:val="ftrs"/>
        </w:category>
        <w:behaviors>
          <w:behavior w:val="content"/>
        </w:behaviors>
        <w:guid w:val="{9FD1662D-BD8B-41D4-B0E2-C039A8C4407A}"/>
      </w:docPartPr>
      <w:docPartBody>
        <w:p w:rsidR="00431B25" w:rsidRDefault="00431B25">
          <w:pPr>
            <w:pStyle w:val="Piedepginaderecho"/>
          </w:pPr>
          <w:r>
            <w:rPr>
              <w:color w:val="C0504D" w:themeColor="accent2"/>
            </w:rPr>
            <w:sym w:font="Wingdings 3" w:char="F07D"/>
          </w:r>
          <w:r>
            <w:rPr>
              <w:lang w:val="es-ES"/>
            </w:rPr>
            <w:t xml:space="preserve"> Página </w:t>
          </w:r>
          <w:fldSimple w:instr=" PAGE  \* Arabic  \* MERGEFORMAT ">
            <w:r>
              <w:rPr>
                <w:noProof/>
                <w:lang w:val="es-ES"/>
              </w:rPr>
              <w:t>1</w:t>
            </w:r>
          </w:fldSimple>
        </w:p>
        <w:p w:rsidR="00431B25" w:rsidRDefault="00431B25"/>
      </w:docPartBody>
    </w:docPart>
    <w:docPart>
      <w:docPartPr>
        <w:name w:val="Origen  (página par)"/>
        <w:style w:val="Header Left"/>
        <w:category>
          <w:name w:val=" Carta"/>
          <w:gallery w:val="hdrs"/>
        </w:category>
        <w:behaviors>
          <w:behavior w:val="content"/>
        </w:behaviors>
        <w:guid w:val="{474432C8-9A61-4CA2-A3B1-AD4D79A4C6A5}"/>
      </w:docPartPr>
      <w:docPartBody>
        <w:p w:rsidR="00431B25" w:rsidRDefault="00431B25">
          <w:pPr>
            <w:pStyle w:val="Encabezadoizquierdo"/>
            <w:jc w:val="right"/>
          </w:pPr>
          <w:r>
            <w:rPr>
              <w:color w:val="C0504D" w:themeColor="accent2"/>
            </w:rPr>
            <w:sym w:font="Wingdings 3" w:char="F07D"/>
          </w:r>
          <w:r>
            <w:rPr>
              <w:lang w:val="es-ES"/>
            </w:rPr>
            <w:t xml:space="preserve"> </w:t>
          </w:r>
          <w:sdt>
            <w:sdtPr>
              <w:rPr>
                <w:color w:val="808080" w:themeColor="background1" w:themeShade="80"/>
              </w:rPr>
              <w:id w:val="23187276"/>
              <w:placeholder>
                <w:docPart w:val="9E0D2DFA33624FB9980CCB9982C6E3D0"/>
              </w:placeholder>
              <w:showingPlcHdr/>
              <w:dataBinding w:prefixMappings="xmlns:ns0='http://schemas.openxmlformats.org/officeDocument/2006/extended-properties'" w:xpath="/ns0:Properties[1]/ns0:Company[1]" w:storeItemID="{6668398D-A668-4E3E-A5EB-62B293D839F1}"/>
              <w:text/>
            </w:sdtPr>
            <w:sdtContent>
              <w:r>
                <w:rPr>
                  <w:color w:val="808080" w:themeColor="background1" w:themeShade="80"/>
                  <w:lang w:val="es-ES"/>
                </w:rPr>
                <w:t>[Compañía del remitente]</w:t>
              </w:r>
            </w:sdtContent>
          </w:sdt>
        </w:p>
        <w:p w:rsidR="00431B25" w:rsidRDefault="00431B25"/>
      </w:docPartBody>
    </w:docPart>
    <w:docPart>
      <w:docPartPr>
        <w:name w:val="Origen (página par)"/>
        <w:style w:val="Header Right"/>
        <w:category>
          <w:name w:val=" Carta"/>
          <w:gallery w:val="hdrs"/>
        </w:category>
        <w:behaviors>
          <w:behavior w:val="content"/>
        </w:behaviors>
        <w:guid w:val="{5575111E-1FDA-4EDF-9595-7B6A2931A98F}"/>
      </w:docPartPr>
      <w:docPartBody>
        <w:p w:rsidR="00431B25" w:rsidRDefault="00431B25">
          <w:pPr>
            <w:pStyle w:val="Encabezadoderecho"/>
            <w:jc w:val="left"/>
          </w:pPr>
          <w:r>
            <w:rPr>
              <w:color w:val="C0504D" w:themeColor="accent2"/>
            </w:rPr>
            <w:sym w:font="Wingdings 3" w:char="F07D"/>
          </w:r>
          <w:r>
            <w:rPr>
              <w:lang w:val="es-ES"/>
            </w:rPr>
            <w:t xml:space="preserve"> </w:t>
          </w:r>
          <w:sdt>
            <w:sdtPr>
              <w:rPr>
                <w:color w:val="808080" w:themeColor="background1" w:themeShade="80"/>
              </w:rPr>
              <w:id w:val="900733970"/>
              <w:placeholder>
                <w:docPart w:val="51A3D2C8C07249259F3980D8320DD8FA"/>
              </w:placeholder>
              <w:showingPlcHdr/>
              <w:dataBinding w:prefixMappings="xmlns:ns0='http://schemas.openxmlformats.org/officeDocument/2006/extended-properties'" w:xpath="/ns0:Properties[1]/ns0:Company[1]" w:storeItemID="{6668398D-A668-4E3E-A5EB-62B293D839F1}"/>
              <w:text/>
            </w:sdtPr>
            <w:sdtContent>
              <w:r>
                <w:rPr>
                  <w:color w:val="808080" w:themeColor="background1" w:themeShade="80"/>
                  <w:lang w:val="es-ES"/>
                </w:rPr>
                <w:t xml:space="preserve">[Compañía del </w:t>
              </w:r>
              <w:r>
                <w:rPr>
                  <w:color w:val="808080" w:themeColor="background1" w:themeShade="80"/>
                  <w:lang w:val="es-ES"/>
                </w:rPr>
                <w:t>remitente]</w:t>
              </w:r>
            </w:sdtContent>
          </w:sdt>
        </w:p>
        <w:p w:rsidR="00431B25" w:rsidRDefault="00431B25"/>
      </w:docPartBody>
    </w:docPart>
    <w:docPart>
      <w:docPartPr>
        <w:name w:val="ED3D04AAB7974515957C10A391E2996B"/>
        <w:category>
          <w:name w:val="General"/>
          <w:gallery w:val="placeholder"/>
        </w:category>
        <w:types>
          <w:type w:val="bbPlcHdr"/>
        </w:types>
        <w:behaviors>
          <w:behavior w:val="content"/>
        </w:behaviors>
        <w:guid w:val="{1A6FA37E-6D70-4894-ACE1-BA551B51579B}"/>
      </w:docPartPr>
      <w:docPartBody>
        <w:p w:rsidR="00431B25" w:rsidRDefault="00431B25">
          <w:pPr>
            <w:pStyle w:val="ED3D04AAB7974515957C10A391E2996B8"/>
          </w:pPr>
          <w:r>
            <w:rPr>
              <w:color w:val="4F81BD" w:themeColor="accent1"/>
            </w:rPr>
            <w:t>[Escriba el nombre del remitente]</w:t>
          </w:r>
        </w:p>
      </w:docPartBody>
    </w:docPart>
    <w:docPart>
      <w:docPartPr>
        <w:name w:val="12B3D2D7343D442EAA209192D058475D"/>
        <w:category>
          <w:name w:val="General"/>
          <w:gallery w:val="placeholder"/>
        </w:category>
        <w:types>
          <w:type w:val="bbPlcHdr"/>
        </w:types>
        <w:behaviors>
          <w:behavior w:val="content"/>
        </w:behaviors>
        <w:guid w:val="{CDA5D56B-2074-490B-A708-BE11CE2471D8}"/>
      </w:docPartPr>
      <w:docPartBody>
        <w:p w:rsidR="00431B25" w:rsidRDefault="00431B25">
          <w:pPr>
            <w:pStyle w:val="12B3D2D7343D442EAA209192D058475D"/>
          </w:pPr>
          <w:r>
            <w:rPr>
              <w:lang w:val="es-ES"/>
            </w:rPr>
            <w:t>[Escriba el nombre del remitente]</w:t>
          </w:r>
        </w:p>
      </w:docPartBody>
    </w:docPart>
    <w:docPart>
      <w:docPartPr>
        <w:name w:val="3553FE37F5244DAE86C8673BEF1119AB"/>
        <w:category>
          <w:name w:val="General"/>
          <w:gallery w:val="placeholder"/>
        </w:category>
        <w:types>
          <w:type w:val="bbPlcHdr"/>
        </w:types>
        <w:behaviors>
          <w:behavior w:val="content"/>
        </w:behaviors>
        <w:guid w:val="{2C133060-5F5C-40C0-8492-53A3FCF59C43}"/>
      </w:docPartPr>
      <w:docPartBody>
        <w:p w:rsidR="00431B25" w:rsidRDefault="00431B25">
          <w:pPr>
            <w:pStyle w:val="3553FE37F5244DAE86C8673BEF1119AB"/>
          </w:pPr>
          <w:r>
            <w:rPr>
              <w:lang w:val="es-ES"/>
            </w:rPr>
            <w:t>[Compañía del remitente]</w:t>
          </w:r>
        </w:p>
      </w:docPartBody>
    </w:docPart>
    <w:docPart>
      <w:docPartPr>
        <w:name w:val="3C4E6DB6C9E24F668EDE2AA9A920B071"/>
        <w:category>
          <w:name w:val="General"/>
          <w:gallery w:val="placeholder"/>
        </w:category>
        <w:types>
          <w:type w:val="bbPlcHdr"/>
        </w:types>
        <w:behaviors>
          <w:behavior w:val="content"/>
        </w:behaviors>
        <w:guid w:val="{1BDBD6F1-6B00-48FB-9565-E67B943B4215}"/>
      </w:docPartPr>
      <w:docPartBody>
        <w:p w:rsidR="00431B25" w:rsidRDefault="00431B25">
          <w:pPr>
            <w:pStyle w:val="3C4E6DB6C9E24F668EDE2AA9A920B071"/>
          </w:pPr>
          <w:r>
            <w:rPr>
              <w:lang w:val="es-ES"/>
            </w:rPr>
            <w:t>[Seleccionar fecha]</w:t>
          </w:r>
        </w:p>
      </w:docPartBody>
    </w:docPart>
    <w:docPart>
      <w:docPartPr>
        <w:name w:val="44C7FCEE5EFC49EAB6746FC094C1EF5F"/>
        <w:category>
          <w:name w:val="General"/>
          <w:gallery w:val="placeholder"/>
        </w:category>
        <w:types>
          <w:type w:val="bbPlcHdr"/>
        </w:types>
        <w:behaviors>
          <w:behavior w:val="content"/>
        </w:behaviors>
        <w:guid w:val="{829F6A3F-BFE2-4427-BF2B-A03A3F9CE62F}"/>
      </w:docPartPr>
      <w:docPartBody>
        <w:p w:rsidR="00431B25" w:rsidRDefault="00431B25">
          <w:pPr>
            <w:pStyle w:val="44C7FCEE5EFC49EAB6746FC094C1EF5F"/>
          </w:pPr>
          <w:r>
            <w:rPr>
              <w:lang w:val="es-ES"/>
            </w:rPr>
            <w:t>[Seleccione una fecha]</w:t>
          </w:r>
        </w:p>
      </w:docPartBody>
    </w:docPart>
    <w:docPart>
      <w:docPartPr>
        <w:name w:val="83B48A571555438FBE90A5763E4BA04E"/>
        <w:category>
          <w:name w:val="General"/>
          <w:gallery w:val="placeholder"/>
        </w:category>
        <w:types>
          <w:type w:val="bbPlcHdr"/>
        </w:types>
        <w:behaviors>
          <w:behavior w:val="content"/>
        </w:behaviors>
        <w:guid w:val="{4C9FCE05-0269-432C-AF08-9A48840B4790}"/>
      </w:docPartPr>
      <w:docPartBody>
        <w:p w:rsidR="00431B25" w:rsidRDefault="00431B25">
          <w:pPr>
            <w:pStyle w:val="83B48A571555438FBE90A5763E4BA04E"/>
          </w:pPr>
          <w:r>
            <w:rPr>
              <w:lang w:val="es-ES"/>
            </w:rPr>
            <w:t>[Escriba el nombre del remitente]</w:t>
          </w:r>
        </w:p>
      </w:docPartBody>
    </w:docPart>
    <w:docPart>
      <w:docPartPr>
        <w:name w:val="EE5573B1F18D46B99A694AFD0438A221"/>
        <w:category>
          <w:name w:val="General"/>
          <w:gallery w:val="placeholder"/>
        </w:category>
        <w:types>
          <w:type w:val="bbPlcHdr"/>
        </w:types>
        <w:behaviors>
          <w:behavior w:val="content"/>
        </w:behaviors>
        <w:guid w:val="{F32F31CC-F6D6-45DC-8628-26DD42F1762D}"/>
      </w:docPartPr>
      <w:docPartBody>
        <w:p w:rsidR="00431B25" w:rsidRDefault="00431B25">
          <w:pPr>
            <w:pStyle w:val="EE5573B1F18D46B99A694AFD0438A221"/>
          </w:pPr>
          <w:r>
            <w:rPr>
              <w:rStyle w:val="PlaceholderText"/>
            </w:rPr>
            <w:t>[Escriba el número de teléfono del remitente]</w:t>
          </w:r>
        </w:p>
      </w:docPartBody>
    </w:docPart>
    <w:docPart>
      <w:docPartPr>
        <w:name w:val="885786388B3C4A74B77292EAAA0A69B4"/>
        <w:category>
          <w:name w:val="General"/>
          <w:gallery w:val="placeholder"/>
        </w:category>
        <w:types>
          <w:type w:val="bbPlcHdr"/>
        </w:types>
        <w:behaviors>
          <w:behavior w:val="content"/>
        </w:behaviors>
        <w:guid w:val="{30EDBC72-26D8-4F74-AB1C-7ED078413085}"/>
      </w:docPartPr>
      <w:docPartBody>
        <w:p w:rsidR="00431B25" w:rsidRDefault="00431B25">
          <w:pPr>
            <w:pStyle w:val="885786388B3C4A74B77292EAAA0A69B4"/>
          </w:pPr>
          <w:r>
            <w:rPr>
              <w:rStyle w:val="PlaceholderText"/>
            </w:rPr>
            <w:t xml:space="preserve">[Escriba el número de fax </w:t>
          </w:r>
          <w:r>
            <w:rPr>
              <w:rStyle w:val="PlaceholderText"/>
            </w:rPr>
            <w:t>del remitente]</w:t>
          </w:r>
        </w:p>
      </w:docPartBody>
    </w:docPart>
    <w:docPart>
      <w:docPartPr>
        <w:name w:val="2CEAF646FD2A4A8E8B7D78473FD4997A"/>
        <w:category>
          <w:name w:val="General"/>
          <w:gallery w:val="placeholder"/>
        </w:category>
        <w:types>
          <w:type w:val="bbPlcHdr"/>
        </w:types>
        <w:behaviors>
          <w:behavior w:val="content"/>
        </w:behaviors>
        <w:guid w:val="{B19E2AA3-71BB-4035-9719-66E8467EECA6}"/>
      </w:docPartPr>
      <w:docPartBody>
        <w:p w:rsidR="00431B25" w:rsidRDefault="00431B25">
          <w:pPr>
            <w:pStyle w:val="2CEAF646FD2A4A8E8B7D78473FD4997A"/>
          </w:pPr>
          <w:r>
            <w:rPr>
              <w:lang w:val="es-ES"/>
            </w:rPr>
            <w:t>[Compañía del remitente]</w:t>
          </w:r>
        </w:p>
      </w:docPartBody>
    </w:docPart>
    <w:docPart>
      <w:docPartPr>
        <w:name w:val="9CBCA8C5B76A4259897119418F8BB134"/>
        <w:category>
          <w:name w:val="General"/>
          <w:gallery w:val="placeholder"/>
        </w:category>
        <w:types>
          <w:type w:val="bbPlcHdr"/>
        </w:types>
        <w:behaviors>
          <w:behavior w:val="content"/>
        </w:behaviors>
        <w:guid w:val="{6C4DED59-30F7-4F3E-B258-70DA51B329D8}"/>
      </w:docPartPr>
      <w:docPartBody>
        <w:p w:rsidR="00431B25" w:rsidRDefault="00431B25">
          <w:pPr>
            <w:pStyle w:val="9CBCA8C5B76A4259897119418F8BB134"/>
          </w:pPr>
          <w:r>
            <w:rPr>
              <w:rStyle w:val="PlaceholderText"/>
            </w:rPr>
            <w:t>[Escriba el nombre del destinatario]</w:t>
          </w:r>
        </w:p>
      </w:docPartBody>
    </w:docPart>
    <w:docPart>
      <w:docPartPr>
        <w:name w:val="650197A3501A464BBDBA204BCDAE5DAC"/>
        <w:category>
          <w:name w:val="General"/>
          <w:gallery w:val="placeholder"/>
        </w:category>
        <w:types>
          <w:type w:val="bbPlcHdr"/>
        </w:types>
        <w:behaviors>
          <w:behavior w:val="content"/>
        </w:behaviors>
        <w:guid w:val="{E27B8EBF-8E02-4F19-A55F-2F383983A45A}"/>
      </w:docPartPr>
      <w:docPartBody>
        <w:p w:rsidR="00431B25" w:rsidRDefault="00431B25">
          <w:pPr>
            <w:pStyle w:val="650197A3501A464BBDBA204BCDAE5DAC"/>
          </w:pPr>
          <w:r>
            <w:rPr>
              <w:rStyle w:val="PlaceholderText"/>
            </w:rPr>
            <w:t>[Escriba el número de teléfono del destinatario]</w:t>
          </w:r>
        </w:p>
      </w:docPartBody>
    </w:docPart>
    <w:docPart>
      <w:docPartPr>
        <w:name w:val="ADB701A8FD1443CD987B3439AEEB08F1"/>
        <w:category>
          <w:name w:val="General"/>
          <w:gallery w:val="placeholder"/>
        </w:category>
        <w:types>
          <w:type w:val="bbPlcHdr"/>
        </w:types>
        <w:behaviors>
          <w:behavior w:val="content"/>
        </w:behaviors>
        <w:guid w:val="{2AFEB00A-E3E7-46AA-9853-316AE13FF236}"/>
      </w:docPartPr>
      <w:docPartBody>
        <w:p w:rsidR="00431B25" w:rsidRDefault="00431B25">
          <w:pPr>
            <w:pStyle w:val="ADB701A8FD1443CD987B3439AEEB08F1"/>
          </w:pPr>
          <w:r>
            <w:rPr>
              <w:rStyle w:val="PlaceholderText"/>
            </w:rPr>
            <w:t>[Escriba el número de fax del destinatario]</w:t>
          </w:r>
        </w:p>
      </w:docPartBody>
    </w:docPart>
    <w:docPart>
      <w:docPartPr>
        <w:name w:val="A83813EBA354421FA02B9CA09DCD0160"/>
        <w:category>
          <w:name w:val="General"/>
          <w:gallery w:val="placeholder"/>
        </w:category>
        <w:types>
          <w:type w:val="bbPlcHdr"/>
        </w:types>
        <w:behaviors>
          <w:behavior w:val="content"/>
        </w:behaviors>
        <w:guid w:val="{60486194-9604-4FA3-B6C4-2F6193F4D672}"/>
      </w:docPartPr>
      <w:docPartBody>
        <w:p w:rsidR="00431B25" w:rsidRDefault="00431B25">
          <w:pPr>
            <w:pStyle w:val="A83813EBA354421FA02B9CA09DCD0160"/>
          </w:pPr>
          <w:r>
            <w:rPr>
              <w:rStyle w:val="PlaceholderText"/>
            </w:rPr>
            <w:t>[Escriba el nombre de la compañía del destinatario]</w:t>
          </w:r>
        </w:p>
      </w:docPartBody>
    </w:docPart>
    <w:docPart>
      <w:docPartPr>
        <w:name w:val="E9C5CB03C6494127BF5C2BE323FFCEA9"/>
        <w:category>
          <w:name w:val="General"/>
          <w:gallery w:val="placeholder"/>
        </w:category>
        <w:types>
          <w:type w:val="bbPlcHdr"/>
        </w:types>
        <w:behaviors>
          <w:behavior w:val="content"/>
        </w:behaviors>
        <w:guid w:val="{EBF48443-52D5-4531-8323-581968E6D18C}"/>
      </w:docPartPr>
      <w:docPartBody>
        <w:p w:rsidR="00431B25" w:rsidRDefault="00431B25">
          <w:pPr>
            <w:pStyle w:val="E9C5CB03C6494127BF5C2BE323FFCEA9"/>
          </w:pPr>
          <w:r>
            <w:rPr>
              <w:lang w:val="es-ES"/>
            </w:rPr>
            <w:t>[Escriba comentarios]</w:t>
          </w:r>
        </w:p>
      </w:docPartBody>
    </w:docPart>
    <w:docPart>
      <w:docPartPr>
        <w:name w:val="5CBAF5ADFC1547F6AD355DB953AE8C19"/>
        <w:category>
          <w:name w:val="General"/>
          <w:gallery w:val="placeholder"/>
        </w:category>
        <w:types>
          <w:type w:val="bbPlcHdr"/>
        </w:types>
        <w:behaviors>
          <w:behavior w:val="content"/>
        </w:behaviors>
        <w:guid w:val="{A1C97BC8-4CF6-46A3-B00A-DE5687B3EE26}"/>
      </w:docPartPr>
      <w:docPartBody>
        <w:p w:rsidR="00431B25" w:rsidRDefault="00431B25">
          <w:pPr>
            <w:pStyle w:val="5CBAF5ADFC1547F6AD355DB953AE8C19"/>
          </w:pPr>
          <w:r>
            <w:rPr>
              <w:lang w:val="es-ES"/>
            </w:rPr>
            <w:t xml:space="preserve">[Escriba el </w:t>
          </w:r>
          <w:r>
            <w:rPr>
              <w:lang w:val="es-ES"/>
            </w:rPr>
            <w:t>nombre del destinatario]</w:t>
          </w:r>
        </w:p>
      </w:docPartBody>
    </w:docPart>
    <w:docPart>
      <w:docPartPr>
        <w:name w:val="5A82AF666ADF4FBDBCCFF10BAD4B0393"/>
        <w:category>
          <w:name w:val="General"/>
          <w:gallery w:val="placeholder"/>
        </w:category>
        <w:types>
          <w:type w:val="bbPlcHdr"/>
        </w:types>
        <w:behaviors>
          <w:behavior w:val="content"/>
        </w:behaviors>
        <w:guid w:val="{3E3CB4D5-F3BA-4E54-87B2-11BBBD432F57}"/>
      </w:docPartPr>
      <w:docPartBody>
        <w:p w:rsidR="00431B25" w:rsidRDefault="00431B25">
          <w:pPr>
            <w:pStyle w:val="5A82AF666ADF4FBDBCCFF10BAD4B0393"/>
          </w:pPr>
          <w:r>
            <w:rPr>
              <w:lang w:val="es-ES"/>
            </w:rPr>
            <w:t>[Escriba el número de teléfono del destinatario]</w:t>
          </w:r>
        </w:p>
      </w:docPartBody>
    </w:docPart>
    <w:docPart>
      <w:docPartPr>
        <w:name w:val="80D692CC86A04933A52C328355689DDF"/>
        <w:category>
          <w:name w:val="General"/>
          <w:gallery w:val="placeholder"/>
        </w:category>
        <w:types>
          <w:type w:val="bbPlcHdr"/>
        </w:types>
        <w:behaviors>
          <w:behavior w:val="content"/>
        </w:behaviors>
        <w:guid w:val="{FCA0180B-E144-4DE0-9203-F19ED421ADAB}"/>
      </w:docPartPr>
      <w:docPartBody>
        <w:p w:rsidR="00431B25" w:rsidRDefault="00431B25">
          <w:pPr>
            <w:pStyle w:val="80D692CC86A04933A52C328355689DDF"/>
          </w:pPr>
          <w:r>
            <w:rPr>
              <w:lang w:val="es-ES"/>
            </w:rPr>
            <w:t>[Escriba la dirección del destinatario]</w:t>
          </w:r>
        </w:p>
      </w:docPartBody>
    </w:docPart>
    <w:docPart>
      <w:docPartPr>
        <w:name w:val="C3A6DA8F9F484166B49F3046835FC2D6"/>
        <w:category>
          <w:name w:val="General"/>
          <w:gallery w:val="placeholder"/>
        </w:category>
        <w:types>
          <w:type w:val="bbPlcHdr"/>
        </w:types>
        <w:behaviors>
          <w:behavior w:val="content"/>
        </w:behaviors>
        <w:guid w:val="{CC1B5330-A997-4B42-A74D-C2564FF3F2CD}"/>
      </w:docPartPr>
      <w:docPartBody>
        <w:p w:rsidR="00431B25" w:rsidRDefault="00431B25">
          <w:pPr>
            <w:pStyle w:val="C3A6DA8F9F484166B49F3046835FC2D6"/>
          </w:pPr>
          <w:r>
            <w:rPr>
              <w:lang w:val="es-ES"/>
            </w:rPr>
            <w:t>[Escriba el nombre de la compañía del destinatario]</w:t>
          </w:r>
        </w:p>
      </w:docPartBody>
    </w:docPart>
    <w:docPart>
      <w:docPartPr>
        <w:name w:val="A0F3DD3136AA4532835DBD1ADD066EA3"/>
        <w:category>
          <w:name w:val="General"/>
          <w:gallery w:val="placeholder"/>
        </w:category>
        <w:types>
          <w:type w:val="bbPlcHdr"/>
        </w:types>
        <w:behaviors>
          <w:behavior w:val="content"/>
        </w:behaviors>
        <w:guid w:val="{A8BCAD30-43B4-4EAC-99BF-A55206500CEB}"/>
      </w:docPartPr>
      <w:docPartBody>
        <w:p w:rsidR="00431B25" w:rsidRDefault="00431B25">
          <w:pPr>
            <w:pStyle w:val="A0F3DD3136AA4532835DBD1ADD066EA3"/>
          </w:pPr>
          <w:r>
            <w:rPr>
              <w:lang w:val="es-ES"/>
            </w:rPr>
            <w:t>[Escriba el nombre del remitente]</w:t>
          </w:r>
        </w:p>
      </w:docPartBody>
    </w:docPart>
    <w:docPart>
      <w:docPartPr>
        <w:name w:val="323945281C944ED2B66CDA5EC0F4ACAF"/>
        <w:category>
          <w:name w:val="General"/>
          <w:gallery w:val="placeholder"/>
        </w:category>
        <w:types>
          <w:type w:val="bbPlcHdr"/>
        </w:types>
        <w:behaviors>
          <w:behavior w:val="content"/>
        </w:behaviors>
        <w:guid w:val="{22D23F86-5762-480F-B6F6-5A8AEEB6DD51}"/>
      </w:docPartPr>
      <w:docPartBody>
        <w:p w:rsidR="00431B25" w:rsidRDefault="00431B25">
          <w:pPr>
            <w:pStyle w:val="323945281C944ED2B66CDA5EC0F4ACAF"/>
          </w:pPr>
          <w:r>
            <w:rPr>
              <w:lang w:val="es-ES"/>
            </w:rPr>
            <w:t>[Escriba el número de teléfono del remitente]</w:t>
          </w:r>
        </w:p>
      </w:docPartBody>
    </w:docPart>
    <w:docPart>
      <w:docPartPr>
        <w:name w:val="7F221A9E54AF45B2934541C7F17EEBAB"/>
        <w:category>
          <w:name w:val="General"/>
          <w:gallery w:val="placeholder"/>
        </w:category>
        <w:types>
          <w:type w:val="bbPlcHdr"/>
        </w:types>
        <w:behaviors>
          <w:behavior w:val="content"/>
        </w:behaviors>
        <w:guid w:val="{EEA8BB41-A5F3-4664-84FB-4748A790BF5E}"/>
      </w:docPartPr>
      <w:docPartBody>
        <w:p w:rsidR="00431B25" w:rsidRDefault="00431B25">
          <w:pPr>
            <w:pStyle w:val="7F221A9E54AF45B2934541C7F17EEBAB"/>
          </w:pPr>
          <w:r>
            <w:rPr>
              <w:lang w:val="es-ES"/>
            </w:rPr>
            <w:t xml:space="preserve">[Escriba </w:t>
          </w:r>
          <w:r>
            <w:rPr>
              <w:lang w:val="es-ES"/>
            </w:rPr>
            <w:t>el número de fax del remitente]</w:t>
          </w:r>
        </w:p>
      </w:docPartBody>
    </w:docPart>
    <w:docPart>
      <w:docPartPr>
        <w:name w:val="011DDEA206274DB79B00A9608EF6E4EE"/>
        <w:category>
          <w:name w:val="General"/>
          <w:gallery w:val="placeholder"/>
        </w:category>
        <w:types>
          <w:type w:val="bbPlcHdr"/>
        </w:types>
        <w:behaviors>
          <w:behavior w:val="content"/>
        </w:behaviors>
        <w:guid w:val="{CC899DDF-112D-428B-B8DD-A512615D8329}"/>
      </w:docPartPr>
      <w:docPartBody>
        <w:p w:rsidR="00431B25" w:rsidRDefault="00431B25">
          <w:pPr>
            <w:pStyle w:val="011DDEA206274DB79B00A9608EF6E4EE"/>
          </w:pPr>
          <w:r>
            <w:rPr>
              <w:lang w:val="es-ES"/>
            </w:rPr>
            <w:t>[Compañía del remitente]</w:t>
          </w:r>
        </w:p>
      </w:docPartBody>
    </w:docPart>
    <w:docPart>
      <w:docPartPr>
        <w:name w:val="772B435432F94ABA8870FDFE64927DBF"/>
        <w:category>
          <w:name w:val="General"/>
          <w:gallery w:val="placeholder"/>
        </w:category>
        <w:types>
          <w:type w:val="bbPlcHdr"/>
        </w:types>
        <w:behaviors>
          <w:behavior w:val="content"/>
        </w:behaviors>
        <w:guid w:val="{1CF528E1-8F76-4320-A0B2-9E0C44AC49B7}"/>
      </w:docPartPr>
      <w:docPartBody>
        <w:p w:rsidR="00431B25" w:rsidRDefault="00431B25">
          <w:pPr>
            <w:pStyle w:val="772B435432F94ABA8870FDFE64927DBF"/>
          </w:pPr>
          <w:r>
            <w:rPr>
              <w:rStyle w:val="PlaceholderText"/>
            </w:rPr>
            <w:t>Elija un elemento.</w:t>
          </w:r>
        </w:p>
      </w:docPartBody>
    </w:docPart>
    <w:docPart>
      <w:docPartPr>
        <w:name w:val="3DFC7B99713E4263B321F73ADFDC9DFC"/>
        <w:category>
          <w:name w:val="General"/>
          <w:gallery w:val="placeholder"/>
        </w:category>
        <w:types>
          <w:type w:val="bbPlcHdr"/>
        </w:types>
        <w:behaviors>
          <w:behavior w:val="content"/>
        </w:behaviors>
        <w:guid w:val="{4CBC7DC9-7CAD-4390-BA24-B41672C4AE70}"/>
      </w:docPartPr>
      <w:docPartBody>
        <w:p w:rsidR="00431B25" w:rsidRDefault="00431B25">
          <w:pPr>
            <w:pStyle w:val="3DFC7B99713E4263B321F73ADFDC9DFC"/>
          </w:pPr>
          <w:r>
            <w:rPr>
              <w:rStyle w:val="PlaceholderText"/>
            </w:rPr>
            <w:t>Elija un elemento.</w:t>
          </w:r>
        </w:p>
      </w:docPartBody>
    </w:docPart>
    <w:docPart>
      <w:docPartPr>
        <w:name w:val="708ADEA26890470599C3ACEC4547E747"/>
        <w:category>
          <w:name w:val="General"/>
          <w:gallery w:val="placeholder"/>
        </w:category>
        <w:types>
          <w:type w:val="bbPlcHdr"/>
        </w:types>
        <w:behaviors>
          <w:behavior w:val="content"/>
        </w:behaviors>
        <w:guid w:val="{6C34C2F5-0265-4CF7-ABD5-CFC5075C1DB3}"/>
      </w:docPartPr>
      <w:docPartBody>
        <w:p w:rsidR="00431B25" w:rsidRDefault="00431B25">
          <w:pPr>
            <w:pStyle w:val="708ADEA26890470599C3ACEC4547E747"/>
          </w:pPr>
          <w:r>
            <w:rPr>
              <w:color w:val="808080" w:themeColor="background1" w:themeShade="80"/>
              <w:lang w:val="es-ES"/>
            </w:rPr>
            <w:t>[Escriba el número de páginas incluidas]</w:t>
          </w:r>
        </w:p>
      </w:docPartBody>
    </w:docPart>
    <w:docPart>
      <w:docPartPr>
        <w:name w:val="7F740534D78F4656A1CCB307AC52E107"/>
        <w:category>
          <w:name w:val="General"/>
          <w:gallery w:val="placeholder"/>
        </w:category>
        <w:types>
          <w:type w:val="bbPlcHdr"/>
        </w:types>
        <w:behaviors>
          <w:behavior w:val="content"/>
        </w:behaviors>
        <w:guid w:val="{E92B9185-F597-406C-817A-7F3CCA4D3205}"/>
      </w:docPartPr>
      <w:docPartBody>
        <w:p w:rsidR="00431B25" w:rsidRDefault="00431B25">
          <w:pPr>
            <w:pStyle w:val="7F740534D78F4656A1CCB307AC52E107"/>
          </w:pPr>
          <w:r>
            <w:rPr>
              <w:lang w:val="es-ES"/>
            </w:rPr>
            <w:t>[Escriba comentarios]</w:t>
          </w:r>
        </w:p>
      </w:docPartBody>
    </w:docPart>
    <w:docPart>
      <w:docPartPr>
        <w:name w:val="6E8C6DCA89F14AA48E730258FC9F96BE"/>
        <w:category>
          <w:name w:val="General"/>
          <w:gallery w:val="placeholder"/>
        </w:category>
        <w:types>
          <w:type w:val="bbPlcHdr"/>
        </w:types>
        <w:behaviors>
          <w:behavior w:val="content"/>
        </w:behaviors>
        <w:guid w:val="{A508CB49-8D4F-4188-834C-2B57F65DEBF8}"/>
      </w:docPartPr>
      <w:docPartBody>
        <w:p w:rsidR="00431B25" w:rsidRDefault="00431B25">
          <w:pPr>
            <w:pStyle w:val="6E8C6DCA89F14AA48E730258FC9F96BE"/>
          </w:pPr>
          <w:r>
            <w:rPr>
              <w:color w:val="808080" w:themeColor="background1" w:themeShade="80"/>
              <w:lang w:val="es-ES"/>
            </w:rPr>
            <w:t>[Seleccione una fecha]</w:t>
          </w:r>
        </w:p>
      </w:docPartBody>
    </w:docPart>
    <w:docPart>
      <w:docPartPr>
        <w:name w:val="9E0D2DFA33624FB9980CCB9982C6E3D0"/>
        <w:category>
          <w:name w:val="General"/>
          <w:gallery w:val="placeholder"/>
        </w:category>
        <w:types>
          <w:type w:val="bbPlcHdr"/>
        </w:types>
        <w:behaviors>
          <w:behavior w:val="content"/>
        </w:behaviors>
        <w:guid w:val="{9C441469-2866-427B-B551-8AFC3CD3E085}"/>
      </w:docPartPr>
      <w:docPartBody>
        <w:p w:rsidR="00431B25" w:rsidRDefault="00431B25">
          <w:pPr>
            <w:pStyle w:val="9E0D2DFA33624FB9980CCB9982C6E3D0"/>
          </w:pPr>
          <w:r>
            <w:rPr>
              <w:color w:val="808080" w:themeColor="background1" w:themeShade="80"/>
              <w:lang w:val="es-ES"/>
            </w:rPr>
            <w:t>[Compañía del remitente]</w:t>
          </w:r>
        </w:p>
      </w:docPartBody>
    </w:docPart>
    <w:docPart>
      <w:docPartPr>
        <w:name w:val="51A3D2C8C07249259F3980D8320DD8FA"/>
        <w:category>
          <w:name w:val="General"/>
          <w:gallery w:val="placeholder"/>
        </w:category>
        <w:types>
          <w:type w:val="bbPlcHdr"/>
        </w:types>
        <w:behaviors>
          <w:behavior w:val="content"/>
        </w:behaviors>
        <w:guid w:val="{C1DF4CED-9AC8-44A9-9C10-7BA0E0AC3058}"/>
      </w:docPartPr>
      <w:docPartBody>
        <w:p w:rsidR="00431B25" w:rsidRDefault="00431B25">
          <w:pPr>
            <w:pStyle w:val="51A3D2C8C07249259F3980D8320DD8FA"/>
          </w:pPr>
          <w:r>
            <w:rPr>
              <w:color w:val="808080" w:themeColor="background1" w:themeShade="80"/>
              <w:lang w:val="es-ES"/>
            </w:rPr>
            <w:t>[Compañía del remitente]</w:t>
          </w:r>
        </w:p>
      </w:docPartBody>
    </w:docPart>
    <w:docPart>
      <w:docPartPr>
        <w:name w:val="1EF300C7ADFD4A6295664A1517F47367"/>
        <w:category>
          <w:name w:val="General"/>
          <w:gallery w:val="placeholder"/>
        </w:category>
        <w:types>
          <w:type w:val="bbPlcHdr"/>
        </w:types>
        <w:behaviors>
          <w:behavior w:val="content"/>
        </w:behaviors>
        <w:guid w:val="{14E45849-20B5-4120-BC38-584F1B58EB01}"/>
      </w:docPartPr>
      <w:docPartBody>
        <w:p w:rsidR="00431B25" w:rsidRDefault="00431B25">
          <w:pPr>
            <w:pStyle w:val="1EF300C7ADFD4A6295664A1517F473676"/>
          </w:pPr>
          <w:r>
            <w:rPr>
              <w:color w:val="808080" w:themeColor="background1" w:themeShade="80"/>
            </w:rPr>
            <w:t xml:space="preserve">     </w:t>
          </w:r>
        </w:p>
      </w:docPartBody>
    </w:docPart>
    <w:docPart>
      <w:docPartPr>
        <w:name w:val="95119D8474BB43FA9309D7BA4153F771"/>
        <w:category>
          <w:name w:val="General"/>
          <w:gallery w:val="placeholder"/>
        </w:category>
        <w:types>
          <w:type w:val="bbPlcHdr"/>
        </w:types>
        <w:behaviors>
          <w:behavior w:val="content"/>
        </w:behaviors>
        <w:guid w:val="{AB36484A-91B6-4378-8BC7-752C0F97D993}"/>
      </w:docPartPr>
      <w:docPartBody>
        <w:p w:rsidR="00431B25" w:rsidRDefault="00431B25">
          <w:pPr>
            <w:pStyle w:val="95119D8474BB43FA9309D7BA4153F7716"/>
          </w:pPr>
          <w:r>
            <w:rPr>
              <w:color w:val="808080" w:themeColor="background1" w:themeShade="80"/>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efaultTabStop w:val="720"/>
  <w:characterSpacingControl w:val="doNotCompress"/>
  <w:compat>
    <w:useFELayout/>
  </w:compat>
  <w:rsids>
    <w:rsidRoot w:val="00431B25"/>
    <w:rsid w:val="00431B2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1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1982AF253E42D7B057B0EBAA722C7B">
    <w:name w:val="191982AF253E42D7B057B0EBAA722C7B"/>
    <w:rsid w:val="0050016F"/>
  </w:style>
  <w:style w:type="paragraph" w:customStyle="1" w:styleId="DC8B6099A0DC4B6187DE07A44FE1D53D">
    <w:name w:val="DC8B6099A0DC4B6187DE07A44FE1D53D"/>
    <w:rsid w:val="0050016F"/>
  </w:style>
  <w:style w:type="paragraph" w:customStyle="1" w:styleId="C5A89478F5BD4E52A27261C7FD2116E8">
    <w:name w:val="C5A89478F5BD4E52A27261C7FD2116E8"/>
    <w:rsid w:val="0050016F"/>
  </w:style>
  <w:style w:type="paragraph" w:customStyle="1" w:styleId="7365848BCF9A4F089270AD6593A558ED">
    <w:name w:val="7365848BCF9A4F089270AD6593A558ED"/>
    <w:rsid w:val="0050016F"/>
  </w:style>
  <w:style w:type="paragraph" w:customStyle="1" w:styleId="494C6B60D78448F1A4777957A0F902FB">
    <w:name w:val="494C6B60D78448F1A4777957A0F902FB"/>
    <w:rsid w:val="0050016F"/>
  </w:style>
  <w:style w:type="character" w:styleId="PlaceholderText">
    <w:name w:val="Placeholder Text"/>
    <w:basedOn w:val="DefaultParagraphFont"/>
    <w:uiPriority w:val="99"/>
    <w:unhideWhenUsed/>
    <w:rsid w:val="0050016F"/>
    <w:rPr>
      <w:rFonts w:eastAsiaTheme="minorEastAsia" w:cstheme="minorBidi"/>
      <w:bCs w:val="0"/>
      <w:iCs w:val="0"/>
      <w:color w:val="808080"/>
      <w:szCs w:val="20"/>
      <w:lang w:val="es-ES"/>
    </w:rPr>
  </w:style>
  <w:style w:type="paragraph" w:customStyle="1" w:styleId="6964CE9EAA6F4FF289FAAA8884E60B27">
    <w:name w:val="6964CE9EAA6F4FF289FAAA8884E60B27"/>
    <w:rsid w:val="0050016F"/>
  </w:style>
  <w:style w:type="paragraph" w:customStyle="1" w:styleId="5FC2326D77C44CCEBF2EA388DF03A9A8">
    <w:name w:val="5FC2326D77C44CCEBF2EA388DF03A9A8"/>
    <w:rsid w:val="0050016F"/>
  </w:style>
  <w:style w:type="paragraph" w:customStyle="1" w:styleId="B550AFC2B7434A78999730AAB9CCB404">
    <w:name w:val="B550AFC2B7434A78999730AAB9CCB404"/>
    <w:rsid w:val="0050016F"/>
  </w:style>
  <w:style w:type="paragraph" w:customStyle="1" w:styleId="62719AB03BD44D969F2339D7051C6EEB">
    <w:name w:val="62719AB03BD44D969F2339D7051C6EEB"/>
    <w:rsid w:val="0050016F"/>
  </w:style>
  <w:style w:type="paragraph" w:customStyle="1" w:styleId="5DDEDE8334F34A7CB779ADCFE5BB8F9C">
    <w:name w:val="5DDEDE8334F34A7CB779ADCFE5BB8F9C"/>
    <w:rsid w:val="0050016F"/>
  </w:style>
  <w:style w:type="paragraph" w:customStyle="1" w:styleId="29C411AA6B4941328A182508B0BA5525">
    <w:name w:val="29C411AA6B4941328A182508B0BA5525"/>
    <w:rsid w:val="0050016F"/>
  </w:style>
  <w:style w:type="paragraph" w:customStyle="1" w:styleId="B301F06268EC4B1F8CB5BCE1CF596028">
    <w:name w:val="B301F06268EC4B1F8CB5BCE1CF596028"/>
    <w:rsid w:val="0050016F"/>
  </w:style>
  <w:style w:type="paragraph" w:customStyle="1" w:styleId="6964CE9EAA6F4FF289FAAA8884E60B271">
    <w:name w:val="6964CE9EAA6F4FF289FAAA8884E60B271"/>
    <w:rsid w:val="0050016F"/>
    <w:pPr>
      <w:spacing w:before="200"/>
      <w:contextualSpacing/>
      <w:jc w:val="right"/>
    </w:pPr>
    <w:rPr>
      <w:rFonts w:asciiTheme="majorHAnsi" w:eastAsiaTheme="minorHAnsi" w:hAnsiTheme="majorHAnsi" w:cs="Times New Roman"/>
      <w:color w:val="C0504D" w:themeColor="accent2"/>
      <w:sz w:val="18"/>
      <w:szCs w:val="18"/>
    </w:rPr>
  </w:style>
  <w:style w:type="paragraph" w:customStyle="1" w:styleId="AB8FE188CD024AB7BD768A1EA3978655">
    <w:name w:val="AB8FE188CD024AB7BD768A1EA3978655"/>
    <w:rsid w:val="0050016F"/>
  </w:style>
  <w:style w:type="paragraph" w:customStyle="1" w:styleId="479D982200A5465C97F01CCFEEECB24C">
    <w:name w:val="479D982200A5465C97F01CCFEEECB24C"/>
    <w:rsid w:val="0050016F"/>
  </w:style>
  <w:style w:type="paragraph" w:customStyle="1" w:styleId="75E63B8BA9234A31B8BAAEA46BF1CDD7">
    <w:name w:val="75E63B8BA9234A31B8BAAEA46BF1CDD7"/>
    <w:rsid w:val="0050016F"/>
  </w:style>
  <w:style w:type="paragraph" w:customStyle="1" w:styleId="008C68FABAA74F9BA0D113A51AC0EA7F">
    <w:name w:val="008C68FABAA74F9BA0D113A51AC0EA7F"/>
    <w:rsid w:val="0050016F"/>
  </w:style>
  <w:style w:type="paragraph" w:customStyle="1" w:styleId="AA76C480F3ED415682D24CE43FE8A88E">
    <w:name w:val="AA76C480F3ED415682D24CE43FE8A88E"/>
    <w:rsid w:val="0050016F"/>
  </w:style>
  <w:style w:type="paragraph" w:customStyle="1" w:styleId="D5862934373D4F29AED43E593A7952D0">
    <w:name w:val="D5862934373D4F29AED43E593A7952D0"/>
    <w:rsid w:val="0050016F"/>
  </w:style>
  <w:style w:type="paragraph" w:customStyle="1" w:styleId="093EC1AF8007497A8140B774F8E80942">
    <w:name w:val="093EC1AF8007497A8140B774F8E80942"/>
    <w:rsid w:val="0050016F"/>
  </w:style>
  <w:style w:type="paragraph" w:customStyle="1" w:styleId="33E2849B91564A008D68F56E3D95B8D3">
    <w:name w:val="33E2849B91564A008D68F56E3D95B8D3"/>
    <w:rsid w:val="0050016F"/>
  </w:style>
  <w:style w:type="paragraph" w:customStyle="1" w:styleId="BB8D77B82F0A44B1975663C9CF54C3D4">
    <w:name w:val="BB8D77B82F0A44B1975663C9CF54C3D4"/>
    <w:rsid w:val="0050016F"/>
  </w:style>
  <w:style w:type="paragraph" w:customStyle="1" w:styleId="9F6DB3149F46431D8EA2D7C1C3DC4364">
    <w:name w:val="9F6DB3149F46431D8EA2D7C1C3DC4364"/>
    <w:rsid w:val="0050016F"/>
  </w:style>
  <w:style w:type="paragraph" w:customStyle="1" w:styleId="10A68821AD9D47DD82950FB2884B410B">
    <w:name w:val="10A68821AD9D47DD82950FB2884B410B"/>
    <w:rsid w:val="0050016F"/>
  </w:style>
  <w:style w:type="paragraph" w:customStyle="1" w:styleId="015A5EDB337C4ED9948F971351436D8D">
    <w:name w:val="015A5EDB337C4ED9948F971351436D8D"/>
    <w:rsid w:val="0050016F"/>
  </w:style>
  <w:style w:type="paragraph" w:customStyle="1" w:styleId="FF6EBA961C2542309040B0D9F648C54A">
    <w:name w:val="FF6EBA961C2542309040B0D9F648C54A"/>
    <w:rsid w:val="0050016F"/>
  </w:style>
  <w:style w:type="paragraph" w:customStyle="1" w:styleId="839F666F01AC445B86BA178A5C34E73F">
    <w:name w:val="839F666F01AC445B86BA178A5C34E73F"/>
    <w:rsid w:val="0050016F"/>
  </w:style>
  <w:style w:type="paragraph" w:customStyle="1" w:styleId="FF6EBA961C2542309040B0D9F648C54A1">
    <w:name w:val="FF6EBA961C2542309040B0D9F648C54A1"/>
    <w:rsid w:val="0050016F"/>
    <w:rPr>
      <w:rFonts w:eastAsiaTheme="minorHAnsi" w:cs="Times New Roman"/>
      <w:color w:val="000000" w:themeColor="text1"/>
      <w:sz w:val="20"/>
      <w:szCs w:val="20"/>
    </w:rPr>
  </w:style>
  <w:style w:type="paragraph" w:customStyle="1" w:styleId="839F666F01AC445B86BA178A5C34E73F1">
    <w:name w:val="839F666F01AC445B86BA178A5C34E73F1"/>
    <w:rsid w:val="0050016F"/>
    <w:rPr>
      <w:rFonts w:eastAsiaTheme="minorHAnsi" w:cs="Times New Roman"/>
      <w:color w:val="000000" w:themeColor="text1"/>
      <w:sz w:val="20"/>
      <w:szCs w:val="20"/>
    </w:rPr>
  </w:style>
  <w:style w:type="paragraph" w:customStyle="1" w:styleId="FF6EBA961C2542309040B0D9F648C54A2">
    <w:name w:val="FF6EBA961C2542309040B0D9F648C54A2"/>
    <w:rsid w:val="0050016F"/>
    <w:rPr>
      <w:rFonts w:eastAsiaTheme="minorHAnsi" w:cs="Times New Roman"/>
      <w:color w:val="000000" w:themeColor="text1"/>
      <w:sz w:val="20"/>
      <w:szCs w:val="20"/>
    </w:rPr>
  </w:style>
  <w:style w:type="paragraph" w:customStyle="1" w:styleId="839F666F01AC445B86BA178A5C34E73F2">
    <w:name w:val="839F666F01AC445B86BA178A5C34E73F2"/>
    <w:rsid w:val="0050016F"/>
    <w:rPr>
      <w:rFonts w:eastAsiaTheme="minorHAnsi" w:cs="Times New Roman"/>
      <w:color w:val="000000" w:themeColor="text1"/>
      <w:sz w:val="20"/>
      <w:szCs w:val="20"/>
    </w:rPr>
  </w:style>
  <w:style w:type="paragraph" w:styleId="BalloonText">
    <w:name w:val="Balloon Text"/>
    <w:basedOn w:val="Normal"/>
    <w:link w:val="BalloonTextChar"/>
    <w:uiPriority w:val="99"/>
    <w:semiHidden/>
    <w:unhideWhenUsed/>
    <w:rsid w:val="0050016F"/>
    <w:rPr>
      <w:rFonts w:hAnsi="Tahoma"/>
      <w:sz w:val="16"/>
      <w:szCs w:val="16"/>
      <w:lang w:val="es-ES"/>
    </w:rPr>
  </w:style>
  <w:style w:type="character" w:customStyle="1" w:styleId="BalloonTextChar">
    <w:name w:val="Balloon Text Char"/>
    <w:basedOn w:val="DefaultParagraphFont"/>
    <w:link w:val="BalloonText"/>
    <w:uiPriority w:val="99"/>
    <w:semiHidden/>
    <w:rsid w:val="0050016F"/>
    <w:rPr>
      <w:rFonts w:hAnsi="Tahoma"/>
      <w:sz w:val="16"/>
      <w:szCs w:val="16"/>
      <w:lang w:val="es-ES"/>
    </w:rPr>
  </w:style>
  <w:style w:type="paragraph" w:customStyle="1" w:styleId="093EC1AF8007497A8140B774F8E809421">
    <w:name w:val="093EC1AF8007497A8140B774F8E809421"/>
    <w:rsid w:val="0050016F"/>
    <w:pPr>
      <w:spacing w:before="400" w:after="320" w:line="240" w:lineRule="auto"/>
    </w:pPr>
    <w:rPr>
      <w:rFonts w:eastAsiaTheme="minorHAnsi" w:cs="Times New Roman"/>
      <w:b/>
      <w:color w:val="000000" w:themeColor="text1"/>
      <w:sz w:val="20"/>
      <w:szCs w:val="20"/>
    </w:rPr>
  </w:style>
  <w:style w:type="paragraph" w:customStyle="1" w:styleId="57976A9CA068470CB3519C7B8444ECC2">
    <w:name w:val="57976A9CA068470CB3519C7B8444ECC2"/>
    <w:rsid w:val="0050016F"/>
  </w:style>
  <w:style w:type="paragraph" w:customStyle="1" w:styleId="420A78A6A633460A86595CACAEA7ED0F">
    <w:name w:val="420A78A6A633460A86595CACAEA7ED0F"/>
    <w:rsid w:val="0050016F"/>
  </w:style>
  <w:style w:type="paragraph" w:customStyle="1" w:styleId="8914BBFA027E4711830528EDF7A064ED">
    <w:name w:val="8914BBFA027E4711830528EDF7A064ED"/>
    <w:rsid w:val="0050016F"/>
  </w:style>
  <w:style w:type="paragraph" w:customStyle="1" w:styleId="FCB4AE7275C0447BB221239A4885BA20">
    <w:name w:val="FCB4AE7275C0447BB221239A4885BA20"/>
    <w:rsid w:val="0050016F"/>
  </w:style>
  <w:style w:type="paragraph" w:customStyle="1" w:styleId="7596C5AC9DC34571948F1CA66C527564">
    <w:name w:val="7596C5AC9DC34571948F1CA66C527564"/>
    <w:rsid w:val="0050016F"/>
  </w:style>
  <w:style w:type="paragraph" w:customStyle="1" w:styleId="F22FB8E1EDE84FFF9A7EE664D28DE167">
    <w:name w:val="F22FB8E1EDE84FFF9A7EE664D28DE167"/>
    <w:rsid w:val="0050016F"/>
  </w:style>
  <w:style w:type="paragraph" w:customStyle="1" w:styleId="9DBA642B8395459293F0CE3068EAD562">
    <w:name w:val="9DBA642B8395459293F0CE3068EAD562"/>
    <w:rsid w:val="0050016F"/>
  </w:style>
  <w:style w:type="paragraph" w:customStyle="1" w:styleId="F569C7A01EA845638533B143082EB4E9">
    <w:name w:val="F569C7A01EA845638533B143082EB4E9"/>
    <w:rsid w:val="0050016F"/>
  </w:style>
  <w:style w:type="paragraph" w:customStyle="1" w:styleId="C412FE8857C64800A6469AE1B9EFD3A6">
    <w:name w:val="C412FE8857C64800A6469AE1B9EFD3A6"/>
    <w:rsid w:val="0050016F"/>
  </w:style>
  <w:style w:type="table" w:styleId="TableGrid">
    <w:name w:val="Table Grid"/>
    <w:basedOn w:val="TableNormal"/>
    <w:uiPriority w:val="1"/>
    <w:rsid w:val="0050016F"/>
    <w:pPr>
      <w:spacing w:after="0" w:line="240" w:lineRule="auto"/>
    </w:pPr>
    <w:rPr>
      <w:rFonts w:eastAsiaTheme="minorHAnsi"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uiPriority w:val="99"/>
    <w:qFormat/>
    <w:rsid w:val="0050016F"/>
    <w:pPr>
      <w:spacing w:after="0" w:line="240" w:lineRule="auto"/>
    </w:pPr>
    <w:rPr>
      <w:rFonts w:eastAsiaTheme="minorHAnsi" w:cs="Times New Roman"/>
      <w:color w:val="000000" w:themeColor="text1"/>
      <w:sz w:val="20"/>
      <w:szCs w:val="20"/>
    </w:rPr>
  </w:style>
  <w:style w:type="paragraph" w:customStyle="1" w:styleId="6FF2C95331DC4ED69D9172EB8D0BDAAB">
    <w:name w:val="6FF2C95331DC4ED69D9172EB8D0BDAAB"/>
    <w:rsid w:val="0050016F"/>
  </w:style>
  <w:style w:type="paragraph" w:customStyle="1" w:styleId="23810D2A96D54E778928D8CE73D349C4">
    <w:name w:val="23810D2A96D54E778928D8CE73D349C4"/>
    <w:rsid w:val="0050016F"/>
  </w:style>
  <w:style w:type="paragraph" w:customStyle="1" w:styleId="1DCDDC17D833475DA29DD11CD1F53287">
    <w:name w:val="1DCDDC17D833475DA29DD11CD1F53287"/>
    <w:rsid w:val="0050016F"/>
  </w:style>
  <w:style w:type="paragraph" w:customStyle="1" w:styleId="9A8712DF7D544D069EAEA3989BCA762B">
    <w:name w:val="9A8712DF7D544D069EAEA3989BCA762B"/>
    <w:rsid w:val="0050016F"/>
  </w:style>
  <w:style w:type="paragraph" w:customStyle="1" w:styleId="0967FB0C0AED499AAE8D6585058AAD5B">
    <w:name w:val="0967FB0C0AED499AAE8D6585058AAD5B"/>
    <w:rsid w:val="0050016F"/>
  </w:style>
  <w:style w:type="paragraph" w:customStyle="1" w:styleId="FC4BD293A8184FA795FE4D4E8C53262F">
    <w:name w:val="FC4BD293A8184FA795FE4D4E8C53262F"/>
    <w:rsid w:val="0050016F"/>
  </w:style>
  <w:style w:type="paragraph" w:customStyle="1" w:styleId="B11E4210AE334552BC884C1336917AAF">
    <w:name w:val="B11E4210AE334552BC884C1336917AAF"/>
    <w:rsid w:val="0050016F"/>
  </w:style>
  <w:style w:type="paragraph" w:customStyle="1" w:styleId="C92D4EE500D54092A7AB58655E92CE12">
    <w:name w:val="C92D4EE500D54092A7AB58655E92CE12"/>
    <w:rsid w:val="0050016F"/>
  </w:style>
  <w:style w:type="paragraph" w:customStyle="1" w:styleId="254AB0D47BA84630B8E0951DF3959AE3">
    <w:name w:val="254AB0D47BA84630B8E0951DF3959AE3"/>
    <w:rsid w:val="0050016F"/>
  </w:style>
  <w:style w:type="paragraph" w:customStyle="1" w:styleId="8C55CF397AAC4D09B745E90A71E090BD">
    <w:name w:val="8C55CF397AAC4D09B745E90A71E090BD"/>
    <w:rsid w:val="0050016F"/>
  </w:style>
  <w:style w:type="paragraph" w:customStyle="1" w:styleId="8529C2021A50412C9B7941F82955FF67">
    <w:name w:val="8529C2021A50412C9B7941F82955FF67"/>
    <w:rsid w:val="0050016F"/>
  </w:style>
  <w:style w:type="paragraph" w:customStyle="1" w:styleId="0551BBD3AF7545AF9C0926D6B2B4AC8D">
    <w:name w:val="0551BBD3AF7545AF9C0926D6B2B4AC8D"/>
    <w:rsid w:val="0050016F"/>
  </w:style>
  <w:style w:type="paragraph" w:customStyle="1" w:styleId="A795C19E1E0A4543BF925877681B9BCF">
    <w:name w:val="A795C19E1E0A4543BF925877681B9BCF"/>
    <w:rsid w:val="0050016F"/>
  </w:style>
  <w:style w:type="paragraph" w:customStyle="1" w:styleId="Direccindelremitente">
    <w:name w:val="Dirección del remitente"/>
    <w:basedOn w:val="NoSpacing"/>
    <w:uiPriority w:val="2"/>
    <w:qFormat/>
    <w:rsid w:val="0050016F"/>
    <w:pPr>
      <w:spacing w:before="200" w:line="276" w:lineRule="auto"/>
      <w:contextualSpacing/>
      <w:jc w:val="right"/>
    </w:pPr>
    <w:rPr>
      <w:color w:val="C0504D" w:themeColor="accent2"/>
      <w:sz w:val="18"/>
      <w:szCs w:val="18"/>
    </w:rPr>
  </w:style>
  <w:style w:type="paragraph" w:customStyle="1" w:styleId="Nombredeldestinatario">
    <w:name w:val="Nombre del destinatario"/>
    <w:basedOn w:val="NoSpacing"/>
    <w:uiPriority w:val="1"/>
    <w:qFormat/>
    <w:rsid w:val="0050016F"/>
    <w:pPr>
      <w:jc w:val="right"/>
    </w:pPr>
    <w:rPr>
      <w:rFonts w:asciiTheme="majorHAnsi" w:hAnsiTheme="majorHAnsi"/>
      <w:noProof/>
      <w:color w:val="365F91" w:themeColor="accent1" w:themeShade="BF"/>
      <w:sz w:val="36"/>
      <w:szCs w:val="36"/>
    </w:rPr>
  </w:style>
  <w:style w:type="paragraph" w:customStyle="1" w:styleId="Primerapginadeencabezado">
    <w:name w:val="Primera página de encabezado"/>
    <w:basedOn w:val="Header"/>
    <w:qFormat/>
    <w:rsid w:val="0050016F"/>
    <w:pPr>
      <w:pBdr>
        <w:bottom w:val="dashed" w:sz="4" w:space="18" w:color="7F7F7F"/>
      </w:pBdr>
      <w:tabs>
        <w:tab w:val="clear" w:pos="4680"/>
        <w:tab w:val="clear" w:pos="9360"/>
        <w:tab w:val="center" w:pos="4320"/>
        <w:tab w:val="right" w:pos="8640"/>
      </w:tabs>
      <w:spacing w:after="200" w:line="396" w:lineRule="auto"/>
    </w:pPr>
    <w:rPr>
      <w:rFonts w:eastAsiaTheme="minorHAnsi" w:cs="Times New Roman"/>
      <w:color w:val="7F7F7F" w:themeColor="text1" w:themeTint="80"/>
      <w:sz w:val="20"/>
      <w:szCs w:val="20"/>
    </w:rPr>
  </w:style>
  <w:style w:type="paragraph" w:styleId="Header">
    <w:name w:val="header"/>
    <w:basedOn w:val="Normal"/>
    <w:link w:val="HeaderChar"/>
    <w:uiPriority w:val="99"/>
    <w:semiHidden/>
    <w:unhideWhenUsed/>
    <w:rsid w:val="005001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016F"/>
  </w:style>
  <w:style w:type="paragraph" w:customStyle="1" w:styleId="Piedepginaizquierdo">
    <w:name w:val="Pie de página izquierdo"/>
    <w:basedOn w:val="Footer"/>
    <w:uiPriority w:val="35"/>
    <w:qFormat/>
    <w:rsid w:val="0050016F"/>
    <w:pPr>
      <w:pBdr>
        <w:top w:val="dashed" w:sz="4" w:space="18" w:color="7F7F7F" w:themeColor="text1" w:themeTint="80"/>
      </w:pBdr>
      <w:tabs>
        <w:tab w:val="clear" w:pos="4680"/>
        <w:tab w:val="clear" w:pos="9360"/>
        <w:tab w:val="center" w:pos="4320"/>
        <w:tab w:val="right" w:pos="8640"/>
      </w:tabs>
      <w:spacing w:after="200"/>
    </w:pPr>
    <w:rPr>
      <w:rFonts w:eastAsiaTheme="minorHAnsi" w:cs="Times New Roman"/>
      <w:color w:val="7F7F7F" w:themeColor="text1" w:themeTint="80"/>
      <w:sz w:val="20"/>
      <w:szCs w:val="18"/>
    </w:rPr>
  </w:style>
  <w:style w:type="paragraph" w:styleId="Footer">
    <w:name w:val="footer"/>
    <w:next w:val="Piedepginaizquierdo"/>
    <w:link w:val="FooterChar"/>
    <w:uiPriority w:val="99"/>
    <w:semiHidden/>
    <w:unhideWhenUsed/>
    <w:rsid w:val="005001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016F"/>
  </w:style>
  <w:style w:type="paragraph" w:customStyle="1" w:styleId="Piedepginaderecho">
    <w:name w:val="Pie de página derecho"/>
    <w:basedOn w:val="Footer"/>
    <w:uiPriority w:val="35"/>
    <w:qFormat/>
    <w:rsid w:val="0050016F"/>
    <w:pPr>
      <w:pBdr>
        <w:top w:val="dashed" w:sz="4" w:space="18" w:color="7F7F7F"/>
      </w:pBdr>
      <w:tabs>
        <w:tab w:val="clear" w:pos="4680"/>
        <w:tab w:val="clear" w:pos="9360"/>
        <w:tab w:val="center" w:pos="4320"/>
        <w:tab w:val="right" w:pos="8640"/>
      </w:tabs>
      <w:spacing w:after="200"/>
      <w:jc w:val="right"/>
    </w:pPr>
    <w:rPr>
      <w:rFonts w:eastAsiaTheme="minorHAnsi" w:cs="Times New Roman"/>
      <w:color w:val="7F7F7F" w:themeColor="text1" w:themeTint="80"/>
      <w:sz w:val="20"/>
      <w:szCs w:val="18"/>
    </w:rPr>
  </w:style>
  <w:style w:type="paragraph" w:customStyle="1" w:styleId="A791DE4CEECE4440BDD3C381EDD595AB">
    <w:name w:val="A791DE4CEECE4440BDD3C381EDD595AB"/>
    <w:rsid w:val="0050016F"/>
  </w:style>
  <w:style w:type="paragraph" w:customStyle="1" w:styleId="Encabezadoizquierdo">
    <w:name w:val="Encabezado izquierdo"/>
    <w:basedOn w:val="Header"/>
    <w:uiPriority w:val="35"/>
    <w:qFormat/>
    <w:rsid w:val="0050016F"/>
    <w:pPr>
      <w:pBdr>
        <w:bottom w:val="dashed" w:sz="4" w:space="18" w:color="7F7F7F" w:themeColor="text1" w:themeTint="80"/>
      </w:pBdr>
      <w:tabs>
        <w:tab w:val="clear" w:pos="4680"/>
        <w:tab w:val="clear" w:pos="9360"/>
        <w:tab w:val="center" w:pos="4320"/>
        <w:tab w:val="right" w:pos="8640"/>
      </w:tabs>
      <w:spacing w:after="200" w:line="396" w:lineRule="auto"/>
    </w:pPr>
    <w:rPr>
      <w:rFonts w:eastAsiaTheme="minorHAnsi" w:cs="Times New Roman"/>
      <w:color w:val="7F7F7F" w:themeColor="text1" w:themeTint="80"/>
      <w:sz w:val="20"/>
      <w:szCs w:val="20"/>
    </w:rPr>
  </w:style>
  <w:style w:type="paragraph" w:customStyle="1" w:styleId="D5F68298ADFA43799DADC05C1C00CDE9">
    <w:name w:val="D5F68298ADFA43799DADC05C1C00CDE9"/>
    <w:rsid w:val="0050016F"/>
  </w:style>
  <w:style w:type="paragraph" w:customStyle="1" w:styleId="Encabezadoderecho">
    <w:name w:val="Encabezado derecho"/>
    <w:basedOn w:val="Header"/>
    <w:uiPriority w:val="35"/>
    <w:qFormat/>
    <w:rsid w:val="0050016F"/>
    <w:pPr>
      <w:pBdr>
        <w:bottom w:val="dashed" w:sz="4" w:space="18" w:color="7F7F7F"/>
      </w:pBdr>
      <w:tabs>
        <w:tab w:val="clear" w:pos="4680"/>
        <w:tab w:val="clear" w:pos="9360"/>
        <w:tab w:val="center" w:pos="4320"/>
        <w:tab w:val="right" w:pos="8640"/>
      </w:tabs>
      <w:spacing w:after="200" w:line="276" w:lineRule="auto"/>
      <w:jc w:val="right"/>
    </w:pPr>
    <w:rPr>
      <w:rFonts w:eastAsiaTheme="minorHAnsi" w:cs="Times New Roman"/>
      <w:color w:val="7F7F7F" w:themeColor="text1" w:themeTint="80"/>
      <w:sz w:val="20"/>
      <w:szCs w:val="20"/>
    </w:rPr>
  </w:style>
  <w:style w:type="paragraph" w:customStyle="1" w:styleId="ED3D04AAB7974515957C10A391E2996B">
    <w:name w:val="ED3D04AAB7974515957C10A391E2996B"/>
    <w:rsid w:val="0050016F"/>
  </w:style>
  <w:style w:type="paragraph" w:customStyle="1" w:styleId="12B3D2D7343D442EAA209192D058475D">
    <w:name w:val="12B3D2D7343D442EAA209192D058475D"/>
    <w:rsid w:val="0050016F"/>
  </w:style>
  <w:style w:type="paragraph" w:customStyle="1" w:styleId="AC46282CD73A4A1383B525ABC2524C8D">
    <w:name w:val="AC46282CD73A4A1383B525ABC2524C8D"/>
    <w:rsid w:val="0050016F"/>
  </w:style>
  <w:style w:type="paragraph" w:customStyle="1" w:styleId="39C44139E954482CAC7E9C985DC21724">
    <w:name w:val="39C44139E954482CAC7E9C985DC21724"/>
    <w:rsid w:val="0050016F"/>
  </w:style>
  <w:style w:type="paragraph" w:customStyle="1" w:styleId="C04B3FE8AEAB451798FDF50AFD5099DF">
    <w:name w:val="C04B3FE8AEAB451798FDF50AFD5099DF"/>
    <w:rsid w:val="0050016F"/>
  </w:style>
  <w:style w:type="paragraph" w:customStyle="1" w:styleId="2CD6918DA0464065B64CDD158BD08E8C">
    <w:name w:val="2CD6918DA0464065B64CDD158BD08E8C"/>
    <w:rsid w:val="0050016F"/>
  </w:style>
  <w:style w:type="paragraph" w:customStyle="1" w:styleId="71EFD0C8313D40A2967837EA14A4BEED">
    <w:name w:val="71EFD0C8313D40A2967837EA14A4BEED"/>
    <w:rsid w:val="0050016F"/>
  </w:style>
  <w:style w:type="paragraph" w:customStyle="1" w:styleId="B81B8D9DE9FB4E3391E574ABEBD6AC8F">
    <w:name w:val="B81B8D9DE9FB4E3391E574ABEBD6AC8F"/>
    <w:rsid w:val="0050016F"/>
  </w:style>
  <w:style w:type="paragraph" w:customStyle="1" w:styleId="64F1F99930C04927B5B597D6D3ED8EFC">
    <w:name w:val="64F1F99930C04927B5B597D6D3ED8EFC"/>
    <w:rsid w:val="0050016F"/>
  </w:style>
  <w:style w:type="paragraph" w:customStyle="1" w:styleId="B24D27E5CF864D12B5C5534B38418CDC">
    <w:name w:val="B24D27E5CF864D12B5C5534B38418CDC"/>
    <w:rsid w:val="0050016F"/>
  </w:style>
  <w:style w:type="paragraph" w:customStyle="1" w:styleId="EE442E65C0F54E299F45C8003CD20EAF">
    <w:name w:val="EE442E65C0F54E299F45C8003CD20EAF"/>
    <w:rsid w:val="0050016F"/>
  </w:style>
  <w:style w:type="paragraph" w:customStyle="1" w:styleId="F8B1D6B1EAA54B9E85768D37BBC9FDEA">
    <w:name w:val="F8B1D6B1EAA54B9E85768D37BBC9FDEA"/>
    <w:rsid w:val="0050016F"/>
  </w:style>
  <w:style w:type="paragraph" w:customStyle="1" w:styleId="E9F15005354F4E07947725C5292F26EE">
    <w:name w:val="E9F15005354F4E07947725C5292F26EE"/>
    <w:rsid w:val="0050016F"/>
  </w:style>
  <w:style w:type="paragraph" w:customStyle="1" w:styleId="29CE8EA232644112A34755A67194352B">
    <w:name w:val="29CE8EA232644112A34755A67194352B"/>
    <w:rsid w:val="0050016F"/>
  </w:style>
  <w:style w:type="paragraph" w:customStyle="1" w:styleId="ECE2139D7BB949BF940197B8BAAEDE5D">
    <w:name w:val="ECE2139D7BB949BF940197B8BAAEDE5D"/>
    <w:rsid w:val="0050016F"/>
  </w:style>
  <w:style w:type="paragraph" w:customStyle="1" w:styleId="C37A807BD1C44A3381A9EB7FB88CE9DD">
    <w:name w:val="C37A807BD1C44A3381A9EB7FB88CE9DD"/>
    <w:rsid w:val="0050016F"/>
  </w:style>
  <w:style w:type="paragraph" w:customStyle="1" w:styleId="01D587FDF8C34C258E8CF7C646C26E2F">
    <w:name w:val="01D587FDF8C34C258E8CF7C646C26E2F"/>
    <w:rsid w:val="0050016F"/>
  </w:style>
  <w:style w:type="paragraph" w:customStyle="1" w:styleId="CA304CBB0A7D4CE9BFB539798246760D">
    <w:name w:val="CA304CBB0A7D4CE9BFB539798246760D"/>
    <w:rsid w:val="0050016F"/>
  </w:style>
  <w:style w:type="paragraph" w:customStyle="1" w:styleId="5CD7FF29AA9B4BBB8290966E253FA624">
    <w:name w:val="5CD7FF29AA9B4BBB8290966E253FA624"/>
    <w:rsid w:val="0050016F"/>
  </w:style>
  <w:style w:type="paragraph" w:customStyle="1" w:styleId="5539201928284EE7B473DA2236FFBCE6">
    <w:name w:val="5539201928284EE7B473DA2236FFBCE6"/>
    <w:rsid w:val="0050016F"/>
  </w:style>
  <w:style w:type="paragraph" w:customStyle="1" w:styleId="1BBF73B9CAFC4242839CB1F0A2A6CB8F">
    <w:name w:val="1BBF73B9CAFC4242839CB1F0A2A6CB8F"/>
    <w:rsid w:val="0050016F"/>
  </w:style>
  <w:style w:type="paragraph" w:customStyle="1" w:styleId="E95A57F0311846119251F905148747FD">
    <w:name w:val="E95A57F0311846119251F905148747FD"/>
    <w:rsid w:val="0050016F"/>
  </w:style>
  <w:style w:type="paragraph" w:customStyle="1" w:styleId="754B8FFF9946473294A33C0FCB828E28">
    <w:name w:val="754B8FFF9946473294A33C0FCB828E28"/>
    <w:rsid w:val="0050016F"/>
  </w:style>
  <w:style w:type="paragraph" w:customStyle="1" w:styleId="F605FE2D8005445F98B53F22281F0909">
    <w:name w:val="F605FE2D8005445F98B53F22281F0909"/>
    <w:rsid w:val="0050016F"/>
  </w:style>
  <w:style w:type="paragraph" w:customStyle="1" w:styleId="4E5E428469124C37A77214C209D3E194">
    <w:name w:val="4E5E428469124C37A77214C209D3E194"/>
    <w:rsid w:val="0050016F"/>
  </w:style>
  <w:style w:type="paragraph" w:customStyle="1" w:styleId="608CBD53D62444958DEF0C3D4C0AC225">
    <w:name w:val="608CBD53D62444958DEF0C3D4C0AC225"/>
    <w:rsid w:val="0050016F"/>
  </w:style>
  <w:style w:type="paragraph" w:customStyle="1" w:styleId="6A9ED1D90D7A4943BFADF47336799EC6">
    <w:name w:val="6A9ED1D90D7A4943BFADF47336799EC6"/>
    <w:rsid w:val="0050016F"/>
    <w:rPr>
      <w:rFonts w:eastAsiaTheme="minorHAnsi" w:cs="Times New Roman"/>
      <w:color w:val="000000" w:themeColor="text1"/>
      <w:sz w:val="20"/>
      <w:szCs w:val="20"/>
    </w:rPr>
  </w:style>
  <w:style w:type="paragraph" w:customStyle="1" w:styleId="CF8D824E013F4BC79A7A8BB54FB555D9">
    <w:name w:val="CF8D824E013F4BC79A7A8BB54FB555D9"/>
    <w:rsid w:val="0050016F"/>
    <w:rPr>
      <w:rFonts w:eastAsiaTheme="minorHAnsi" w:cs="Times New Roman"/>
      <w:color w:val="000000" w:themeColor="text1"/>
      <w:sz w:val="20"/>
      <w:szCs w:val="20"/>
    </w:rPr>
  </w:style>
  <w:style w:type="paragraph" w:customStyle="1" w:styleId="6749CFDAC42D4A8CAAE6B0674E6CF935">
    <w:name w:val="6749CFDAC42D4A8CAAE6B0674E6CF935"/>
    <w:rsid w:val="0050016F"/>
  </w:style>
  <w:style w:type="paragraph" w:customStyle="1" w:styleId="C5746917F5F24A5D882BF13DC9ACCAD1">
    <w:name w:val="C5746917F5F24A5D882BF13DC9ACCAD1"/>
    <w:rsid w:val="0050016F"/>
  </w:style>
  <w:style w:type="paragraph" w:customStyle="1" w:styleId="24B3E362EFA14A32865016C766E0A347">
    <w:name w:val="24B3E362EFA14A32865016C766E0A347"/>
    <w:rsid w:val="0050016F"/>
  </w:style>
  <w:style w:type="paragraph" w:customStyle="1" w:styleId="6696A0B7009A42988B1F8153B0ADBDC6">
    <w:name w:val="6696A0B7009A42988B1F8153B0ADBDC6"/>
    <w:rsid w:val="0050016F"/>
  </w:style>
  <w:style w:type="paragraph" w:customStyle="1" w:styleId="B299F83FC9654D50AA4526AA466B0AEA">
    <w:name w:val="B299F83FC9654D50AA4526AA466B0AEA"/>
    <w:rsid w:val="0050016F"/>
  </w:style>
  <w:style w:type="paragraph" w:customStyle="1" w:styleId="21D244947E0944BC994BDCF93676628D">
    <w:name w:val="21D244947E0944BC994BDCF93676628D"/>
    <w:rsid w:val="0050016F"/>
  </w:style>
  <w:style w:type="paragraph" w:customStyle="1" w:styleId="917462BF7D4047F4BC69EFF907584E6C">
    <w:name w:val="917462BF7D4047F4BC69EFF907584E6C"/>
    <w:rsid w:val="0050016F"/>
  </w:style>
  <w:style w:type="paragraph" w:customStyle="1" w:styleId="31FC8177D9AA4B55A08552F931E68FEE">
    <w:name w:val="31FC8177D9AA4B55A08552F931E68FEE"/>
    <w:rsid w:val="0050016F"/>
  </w:style>
  <w:style w:type="paragraph" w:customStyle="1" w:styleId="63CE0355C8F344F6AABB30B0064FD0DA">
    <w:name w:val="63CE0355C8F344F6AABB30B0064FD0DA"/>
    <w:rsid w:val="0050016F"/>
  </w:style>
  <w:style w:type="paragraph" w:customStyle="1" w:styleId="3A4B289B1CB84D76831268FA1D6C0D1C">
    <w:name w:val="3A4B289B1CB84D76831268FA1D6C0D1C"/>
    <w:rsid w:val="0050016F"/>
  </w:style>
  <w:style w:type="paragraph" w:customStyle="1" w:styleId="3D2C74FD30C44AC9ABB582697EE3736D">
    <w:name w:val="3D2C74FD30C44AC9ABB582697EE3736D"/>
    <w:rsid w:val="0050016F"/>
  </w:style>
  <w:style w:type="paragraph" w:customStyle="1" w:styleId="8B1BAFCE067A48E9B9C5970AF5FD97FF">
    <w:name w:val="8B1BAFCE067A48E9B9C5970AF5FD97FF"/>
    <w:rsid w:val="0050016F"/>
  </w:style>
  <w:style w:type="paragraph" w:customStyle="1" w:styleId="585E89CCAD894BDAB7C5AED26C3F2029">
    <w:name w:val="585E89CCAD894BDAB7C5AED26C3F2029"/>
    <w:rsid w:val="0050016F"/>
  </w:style>
  <w:style w:type="paragraph" w:customStyle="1" w:styleId="1AE45ABFF2D34CCF850C26E99C1B4F0E">
    <w:name w:val="1AE45ABFF2D34CCF850C26E99C1B4F0E"/>
    <w:rsid w:val="0050016F"/>
  </w:style>
  <w:style w:type="paragraph" w:customStyle="1" w:styleId="47F5151BF2C0440091A709A8D0B3B1FA">
    <w:name w:val="47F5151BF2C0440091A709A8D0B3B1FA"/>
    <w:rsid w:val="0050016F"/>
  </w:style>
  <w:style w:type="paragraph" w:customStyle="1" w:styleId="0E3B8DC18C5348D98F86FA477334A787">
    <w:name w:val="0E3B8DC18C5348D98F86FA477334A787"/>
    <w:rsid w:val="0050016F"/>
  </w:style>
  <w:style w:type="paragraph" w:customStyle="1" w:styleId="00671B64DF344452A9CEF5A41C8C95D4">
    <w:name w:val="00671B64DF344452A9CEF5A41C8C95D4"/>
    <w:rsid w:val="0050016F"/>
  </w:style>
  <w:style w:type="paragraph" w:customStyle="1" w:styleId="0165C83DCD5F4AAE8D2F8B4352B32531">
    <w:name w:val="0165C83DCD5F4AAE8D2F8B4352B32531"/>
    <w:rsid w:val="0050016F"/>
  </w:style>
  <w:style w:type="paragraph" w:customStyle="1" w:styleId="7E6EE831EFEB4AAD8BAEC7A515A13A95">
    <w:name w:val="7E6EE831EFEB4AAD8BAEC7A515A13A95"/>
    <w:rsid w:val="0050016F"/>
  </w:style>
  <w:style w:type="paragraph" w:customStyle="1" w:styleId="121C3921525E45349DE57B7D593F29E6">
    <w:name w:val="121C3921525E45349DE57B7D593F29E6"/>
    <w:rsid w:val="0050016F"/>
  </w:style>
  <w:style w:type="paragraph" w:customStyle="1" w:styleId="F3FF673ABB244F66A9C0BDEA85E8D38E">
    <w:name w:val="F3FF673ABB244F66A9C0BDEA85E8D38E"/>
    <w:rsid w:val="0050016F"/>
  </w:style>
  <w:style w:type="paragraph" w:customStyle="1" w:styleId="F9BFC11900F54953AAFB0078324BB941">
    <w:name w:val="F9BFC11900F54953AAFB0078324BB941"/>
    <w:rsid w:val="0050016F"/>
  </w:style>
  <w:style w:type="paragraph" w:customStyle="1" w:styleId="AD3AF3BF1D2447CDA6178F2E6272D8B8">
    <w:name w:val="AD3AF3BF1D2447CDA6178F2E6272D8B8"/>
    <w:rsid w:val="0050016F"/>
  </w:style>
  <w:style w:type="paragraph" w:customStyle="1" w:styleId="FB4A5F5107464FDA8C32D468009F9A29">
    <w:name w:val="FB4A5F5107464FDA8C32D468009F9A29"/>
    <w:rsid w:val="0050016F"/>
  </w:style>
  <w:style w:type="paragraph" w:customStyle="1" w:styleId="E0106AE1FA834B04B82F133FC81F6C05">
    <w:name w:val="E0106AE1FA834B04B82F133FC81F6C05"/>
    <w:rsid w:val="0050016F"/>
  </w:style>
  <w:style w:type="paragraph" w:customStyle="1" w:styleId="0C6B21F3C0784875AFD14E4B2CC3F49F">
    <w:name w:val="0C6B21F3C0784875AFD14E4B2CC3F49F"/>
    <w:rsid w:val="0050016F"/>
  </w:style>
  <w:style w:type="paragraph" w:customStyle="1" w:styleId="9858762394D34DD69FB7F43E8DEAD3B4">
    <w:name w:val="9858762394D34DD69FB7F43E8DEAD3B4"/>
    <w:rsid w:val="0050016F"/>
  </w:style>
  <w:style w:type="paragraph" w:customStyle="1" w:styleId="5E40816404AB4420A52247F0E0ED43EB">
    <w:name w:val="5E40816404AB4420A52247F0E0ED43EB"/>
    <w:rsid w:val="0050016F"/>
  </w:style>
  <w:style w:type="paragraph" w:customStyle="1" w:styleId="A4026EF49244412FB758F0D68EFA4282">
    <w:name w:val="A4026EF49244412FB758F0D68EFA4282"/>
    <w:rsid w:val="0050016F"/>
  </w:style>
  <w:style w:type="paragraph" w:customStyle="1" w:styleId="ACC15E43A7CD4F1C97BE9907913E83C2">
    <w:name w:val="ACC15E43A7CD4F1C97BE9907913E83C2"/>
    <w:rsid w:val="0050016F"/>
  </w:style>
  <w:style w:type="paragraph" w:customStyle="1" w:styleId="A6BD9C4360CD469F861BE7D131BC8EA9">
    <w:name w:val="A6BD9C4360CD469F861BE7D131BC8EA9"/>
    <w:rsid w:val="0050016F"/>
  </w:style>
  <w:style w:type="paragraph" w:customStyle="1" w:styleId="5B44B14979D94FC0913E44A2C0E67313">
    <w:name w:val="5B44B14979D94FC0913E44A2C0E67313"/>
    <w:rsid w:val="0050016F"/>
  </w:style>
  <w:style w:type="paragraph" w:customStyle="1" w:styleId="9DAF714888774DAEB082FAAFD9DCC29C">
    <w:name w:val="9DAF714888774DAEB082FAAFD9DCC29C"/>
    <w:rsid w:val="0050016F"/>
  </w:style>
  <w:style w:type="paragraph" w:customStyle="1" w:styleId="B888884E4F9D4F4DA911FB6CFB80E259">
    <w:name w:val="B888884E4F9D4F4DA911FB6CFB80E259"/>
    <w:rsid w:val="0050016F"/>
  </w:style>
  <w:style w:type="paragraph" w:customStyle="1" w:styleId="89904425C2DD44E79BDD5AFA729DEDF2">
    <w:name w:val="89904425C2DD44E79BDD5AFA729DEDF2"/>
    <w:rsid w:val="0050016F"/>
  </w:style>
  <w:style w:type="paragraph" w:customStyle="1" w:styleId="FD2B1B7D6974440197044DF159A666C9">
    <w:name w:val="FD2B1B7D6974440197044DF159A666C9"/>
    <w:rsid w:val="0050016F"/>
  </w:style>
  <w:style w:type="paragraph" w:customStyle="1" w:styleId="42FD5A28454844D3ABCE72E24FEE2A19">
    <w:name w:val="42FD5A28454844D3ABCE72E24FEE2A19"/>
    <w:rsid w:val="0050016F"/>
  </w:style>
  <w:style w:type="paragraph" w:customStyle="1" w:styleId="C731657312454E35897E66BD05B33E2E">
    <w:name w:val="C731657312454E35897E66BD05B33E2E"/>
    <w:rsid w:val="0050016F"/>
  </w:style>
  <w:style w:type="paragraph" w:customStyle="1" w:styleId="4876161988F64A99A98D9BA557445500">
    <w:name w:val="4876161988F64A99A98D9BA557445500"/>
    <w:rsid w:val="0050016F"/>
  </w:style>
  <w:style w:type="paragraph" w:customStyle="1" w:styleId="51E58C771E504BC09C5063A00F349B0F">
    <w:name w:val="51E58C771E504BC09C5063A00F349B0F"/>
    <w:rsid w:val="0050016F"/>
  </w:style>
  <w:style w:type="paragraph" w:customStyle="1" w:styleId="DFDA2DE35EB0468CBAF206CD47C8AC69">
    <w:name w:val="DFDA2DE35EB0468CBAF206CD47C8AC69"/>
    <w:rsid w:val="0050016F"/>
  </w:style>
  <w:style w:type="paragraph" w:customStyle="1" w:styleId="627DD7F4238F4B049F362E85DF650CD3">
    <w:name w:val="627DD7F4238F4B049F362E85DF650CD3"/>
    <w:rsid w:val="0050016F"/>
  </w:style>
  <w:style w:type="paragraph" w:customStyle="1" w:styleId="F1BFCEE0C75D4321B4DF9A2194D5DE77">
    <w:name w:val="F1BFCEE0C75D4321B4DF9A2194D5DE77"/>
    <w:rsid w:val="0050016F"/>
  </w:style>
  <w:style w:type="paragraph" w:customStyle="1" w:styleId="90601467050A4E5EA1CDA98F7CEAC992">
    <w:name w:val="90601467050A4E5EA1CDA98F7CEAC992"/>
    <w:rsid w:val="0050016F"/>
  </w:style>
  <w:style w:type="paragraph" w:customStyle="1" w:styleId="7EC2205064AA4D61AD334946555CCB3E">
    <w:name w:val="7EC2205064AA4D61AD334946555CCB3E"/>
    <w:rsid w:val="0050016F"/>
  </w:style>
  <w:style w:type="paragraph" w:customStyle="1" w:styleId="D474A9DA0A0B431A8021101C6F418271">
    <w:name w:val="D474A9DA0A0B431A8021101C6F418271"/>
    <w:rsid w:val="0050016F"/>
  </w:style>
  <w:style w:type="paragraph" w:customStyle="1" w:styleId="D183FBF678D745EDB8D04FAA7515F2B2">
    <w:name w:val="D183FBF678D745EDB8D04FAA7515F2B2"/>
    <w:rsid w:val="0050016F"/>
  </w:style>
  <w:style w:type="paragraph" w:customStyle="1" w:styleId="5BD49B8EABEA4AD0BFA805A04A0A127A">
    <w:name w:val="5BD49B8EABEA4AD0BFA805A04A0A127A"/>
    <w:rsid w:val="0050016F"/>
  </w:style>
  <w:style w:type="paragraph" w:customStyle="1" w:styleId="3553FE37F5244DAE86C8673BEF1119AB">
    <w:name w:val="3553FE37F5244DAE86C8673BEF1119AB"/>
    <w:rsid w:val="0050016F"/>
  </w:style>
  <w:style w:type="paragraph" w:customStyle="1" w:styleId="4991EAD549F7433F8895C30CCC7BE682">
    <w:name w:val="4991EAD549F7433F8895C30CCC7BE682"/>
    <w:rsid w:val="0050016F"/>
  </w:style>
  <w:style w:type="paragraph" w:customStyle="1" w:styleId="5C9CC4EF244E4227A854E64065CEA45C">
    <w:name w:val="5C9CC4EF244E4227A854E64065CEA45C"/>
    <w:rsid w:val="0050016F"/>
  </w:style>
  <w:style w:type="paragraph" w:customStyle="1" w:styleId="5C0E5235E58443C592DEF4BEB6B74AEA">
    <w:name w:val="5C0E5235E58443C592DEF4BEB6B74AEA"/>
    <w:rsid w:val="0050016F"/>
  </w:style>
  <w:style w:type="paragraph" w:customStyle="1" w:styleId="8F986FC58E824F04B97C6A780DF7CE9C">
    <w:name w:val="8F986FC58E824F04B97C6A780DF7CE9C"/>
    <w:rsid w:val="0050016F"/>
  </w:style>
  <w:style w:type="paragraph" w:customStyle="1" w:styleId="16064D6351AF433DA2B8BB72D737D278">
    <w:name w:val="16064D6351AF433DA2B8BB72D737D278"/>
    <w:rsid w:val="0050016F"/>
  </w:style>
  <w:style w:type="paragraph" w:customStyle="1" w:styleId="C9B1F47F4376449FB9C4587E3708C489">
    <w:name w:val="C9B1F47F4376449FB9C4587E3708C489"/>
    <w:rsid w:val="0050016F"/>
  </w:style>
  <w:style w:type="paragraph" w:customStyle="1" w:styleId="D560F1F9B67B4392B3A701C84A935A31">
    <w:name w:val="D560F1F9B67B4392B3A701C84A935A31"/>
    <w:rsid w:val="0050016F"/>
  </w:style>
  <w:style w:type="paragraph" w:customStyle="1" w:styleId="BD27E41DDAC04C58B27BF0FE46F47071">
    <w:name w:val="BD27E41DDAC04C58B27BF0FE46F47071"/>
    <w:rsid w:val="0050016F"/>
  </w:style>
  <w:style w:type="paragraph" w:customStyle="1" w:styleId="7012B5FDB8DB42D78C0B090EA45283B4">
    <w:name w:val="7012B5FDB8DB42D78C0B090EA45283B4"/>
    <w:rsid w:val="0050016F"/>
  </w:style>
  <w:style w:type="paragraph" w:customStyle="1" w:styleId="BE46A211EEF143A6A18BBA18CD7E1987">
    <w:name w:val="BE46A211EEF143A6A18BBA18CD7E1987"/>
    <w:rsid w:val="0050016F"/>
  </w:style>
  <w:style w:type="paragraph" w:customStyle="1" w:styleId="EC61B487464E4233BAE49D82CABFC98A">
    <w:name w:val="EC61B487464E4233BAE49D82CABFC98A"/>
    <w:rsid w:val="0050016F"/>
  </w:style>
  <w:style w:type="paragraph" w:customStyle="1" w:styleId="2A5EBBE6F1B84D01A8292F620483AF76">
    <w:name w:val="2A5EBBE6F1B84D01A8292F620483AF76"/>
    <w:rsid w:val="0050016F"/>
  </w:style>
  <w:style w:type="paragraph" w:customStyle="1" w:styleId="E57BDDD0ECE54438801098E6FCB2BAC9">
    <w:name w:val="E57BDDD0ECE54438801098E6FCB2BAC9"/>
    <w:rsid w:val="0050016F"/>
  </w:style>
  <w:style w:type="paragraph" w:customStyle="1" w:styleId="4501F813F21747A68F47465408801EF6">
    <w:name w:val="4501F813F21747A68F47465408801EF6"/>
    <w:rsid w:val="0050016F"/>
  </w:style>
  <w:style w:type="paragraph" w:customStyle="1" w:styleId="DD9740ACD6A844AF91CA5BE469F60450">
    <w:name w:val="DD9740ACD6A844AF91CA5BE469F60450"/>
    <w:rsid w:val="0050016F"/>
  </w:style>
  <w:style w:type="paragraph" w:customStyle="1" w:styleId="57451040CB2B4373ABBC87DFE489842F">
    <w:name w:val="57451040CB2B4373ABBC87DFE489842F"/>
    <w:rsid w:val="0050016F"/>
  </w:style>
  <w:style w:type="paragraph" w:customStyle="1" w:styleId="7385D655302D4F00AB3B7723CC75004D">
    <w:name w:val="7385D655302D4F00AB3B7723CC75004D"/>
    <w:rsid w:val="0050016F"/>
  </w:style>
  <w:style w:type="paragraph" w:customStyle="1" w:styleId="39DAEEC7069F42628A284D4161227578">
    <w:name w:val="39DAEEC7069F42628A284D4161227578"/>
    <w:rsid w:val="0050016F"/>
  </w:style>
  <w:style w:type="paragraph" w:customStyle="1" w:styleId="1334C0E0DE634B62947C5FECE3EAF3A0">
    <w:name w:val="1334C0E0DE634B62947C5FECE3EAF3A0"/>
    <w:rsid w:val="0050016F"/>
  </w:style>
  <w:style w:type="paragraph" w:customStyle="1" w:styleId="4FCF801F8928443EB30B778BA56325F8">
    <w:name w:val="4FCF801F8928443EB30B778BA56325F8"/>
    <w:rsid w:val="0050016F"/>
  </w:style>
  <w:style w:type="paragraph" w:customStyle="1" w:styleId="A2163C4CC7F84C1ABA62E586E606F667">
    <w:name w:val="A2163C4CC7F84C1ABA62E586E606F667"/>
    <w:rsid w:val="0050016F"/>
  </w:style>
  <w:style w:type="paragraph" w:customStyle="1" w:styleId="EF5FE42231184EF3A320E97C7E7D877C">
    <w:name w:val="EF5FE42231184EF3A320E97C7E7D877C"/>
    <w:rsid w:val="0050016F"/>
  </w:style>
  <w:style w:type="paragraph" w:customStyle="1" w:styleId="CB3C1C39E8894D618F3FC003FE6A6B42">
    <w:name w:val="CB3C1C39E8894D618F3FC003FE6A6B42"/>
    <w:rsid w:val="0050016F"/>
  </w:style>
  <w:style w:type="paragraph" w:customStyle="1" w:styleId="F8BD36EFECE1440599EB27420C5D94EC">
    <w:name w:val="F8BD36EFECE1440599EB27420C5D94EC"/>
    <w:rsid w:val="0050016F"/>
  </w:style>
  <w:style w:type="paragraph" w:customStyle="1" w:styleId="D2494457DF7F4BD3B40DB06BBC6CECFA">
    <w:name w:val="D2494457DF7F4BD3B40DB06BBC6CECFA"/>
    <w:rsid w:val="0050016F"/>
  </w:style>
  <w:style w:type="paragraph" w:customStyle="1" w:styleId="AB4D604D961945428436ED208052331C">
    <w:name w:val="AB4D604D961945428436ED208052331C"/>
    <w:rsid w:val="0050016F"/>
  </w:style>
  <w:style w:type="paragraph" w:customStyle="1" w:styleId="8DB7AA6ED40B43F997ED2A54E3AD4242">
    <w:name w:val="8DB7AA6ED40B43F997ED2A54E3AD4242"/>
    <w:rsid w:val="0050016F"/>
  </w:style>
  <w:style w:type="paragraph" w:customStyle="1" w:styleId="BC2315B6A0A5449C970CE64758A32D78">
    <w:name w:val="BC2315B6A0A5449C970CE64758A32D78"/>
    <w:rsid w:val="0050016F"/>
  </w:style>
  <w:style w:type="paragraph" w:customStyle="1" w:styleId="0AB7A00308D846F5960C44269DA115DD">
    <w:name w:val="0AB7A00308D846F5960C44269DA115DD"/>
    <w:rsid w:val="0050016F"/>
  </w:style>
  <w:style w:type="paragraph" w:customStyle="1" w:styleId="56CDCE17C1854DFDA9F8C65E3958349E">
    <w:name w:val="56CDCE17C1854DFDA9F8C65E3958349E"/>
    <w:rsid w:val="0050016F"/>
  </w:style>
  <w:style w:type="paragraph" w:customStyle="1" w:styleId="AE57D26F738F4EE2A8EFFF6C86058A4F">
    <w:name w:val="AE57D26F738F4EE2A8EFFF6C86058A4F"/>
    <w:rsid w:val="0050016F"/>
  </w:style>
  <w:style w:type="paragraph" w:customStyle="1" w:styleId="05EE0122EC9F486AB1971D7E8D1622F0">
    <w:name w:val="05EE0122EC9F486AB1971D7E8D1622F0"/>
    <w:rsid w:val="0050016F"/>
  </w:style>
  <w:style w:type="paragraph" w:customStyle="1" w:styleId="7257CE50D5794A7FBDFE470C47947F22">
    <w:name w:val="7257CE50D5794A7FBDFE470C47947F22"/>
    <w:rsid w:val="0050016F"/>
  </w:style>
  <w:style w:type="paragraph" w:customStyle="1" w:styleId="95574DCBC8B4416ABA933D1112398F9D">
    <w:name w:val="95574DCBC8B4416ABA933D1112398F9D"/>
    <w:rsid w:val="0050016F"/>
  </w:style>
  <w:style w:type="paragraph" w:customStyle="1" w:styleId="C905F5066A35478EA0D4CCAABE6985BD">
    <w:name w:val="C905F5066A35478EA0D4CCAABE6985BD"/>
    <w:rsid w:val="0050016F"/>
  </w:style>
  <w:style w:type="paragraph" w:customStyle="1" w:styleId="90222CB38CB04E5D8C579A5D430B6454">
    <w:name w:val="90222CB38CB04E5D8C579A5D430B6454"/>
    <w:rsid w:val="0050016F"/>
  </w:style>
  <w:style w:type="paragraph" w:customStyle="1" w:styleId="591450B2308046CD894E811892C8962C">
    <w:name w:val="591450B2308046CD894E811892C8962C"/>
    <w:rsid w:val="0050016F"/>
  </w:style>
  <w:style w:type="paragraph" w:customStyle="1" w:styleId="8CA69B18C00341E1831B4746E1F5EBD4">
    <w:name w:val="8CA69B18C00341E1831B4746E1F5EBD4"/>
    <w:rsid w:val="0050016F"/>
  </w:style>
  <w:style w:type="paragraph" w:customStyle="1" w:styleId="DF31D68632664354BCB0E452BC1A22E0">
    <w:name w:val="DF31D68632664354BCB0E452BC1A22E0"/>
    <w:rsid w:val="0050016F"/>
  </w:style>
  <w:style w:type="paragraph" w:customStyle="1" w:styleId="90E1C8AEA9E24A7D982B0016B5C7DF35">
    <w:name w:val="90E1C8AEA9E24A7D982B0016B5C7DF35"/>
    <w:rsid w:val="0050016F"/>
  </w:style>
  <w:style w:type="paragraph" w:customStyle="1" w:styleId="87D1D986BE0040669374697C078A0FDC">
    <w:name w:val="87D1D986BE0040669374697C078A0FDC"/>
    <w:rsid w:val="0050016F"/>
  </w:style>
  <w:style w:type="paragraph" w:customStyle="1" w:styleId="86883000D7AF4C78AE82C852BEA37742">
    <w:name w:val="86883000D7AF4C78AE82C852BEA37742"/>
    <w:rsid w:val="0050016F"/>
  </w:style>
  <w:style w:type="paragraph" w:customStyle="1" w:styleId="9E4D274E6F8D43EAA8BDCBEB60CE6EF2">
    <w:name w:val="9E4D274E6F8D43EAA8BDCBEB60CE6EF2"/>
    <w:rsid w:val="0050016F"/>
  </w:style>
  <w:style w:type="paragraph" w:customStyle="1" w:styleId="5289E962BFCD487DA2F25ED3B2783E3E">
    <w:name w:val="5289E962BFCD487DA2F25ED3B2783E3E"/>
    <w:rsid w:val="0050016F"/>
  </w:style>
  <w:style w:type="paragraph" w:customStyle="1" w:styleId="4D5F696FD1D94E28B4FFA55A7AF9A252">
    <w:name w:val="4D5F696FD1D94E28B4FFA55A7AF9A252"/>
    <w:rsid w:val="0050016F"/>
  </w:style>
  <w:style w:type="paragraph" w:customStyle="1" w:styleId="740EBC18B3CA4D42A18078DA1F3B57F1">
    <w:name w:val="740EBC18B3CA4D42A18078DA1F3B57F1"/>
    <w:rsid w:val="0050016F"/>
  </w:style>
  <w:style w:type="paragraph" w:customStyle="1" w:styleId="952205D314734E4E92082B37FF827229">
    <w:name w:val="952205D314734E4E92082B37FF827229"/>
    <w:rsid w:val="0050016F"/>
  </w:style>
  <w:style w:type="paragraph" w:customStyle="1" w:styleId="660B8AAF035C4365B77735F8B18AE5F1">
    <w:name w:val="660B8AAF035C4365B77735F8B18AE5F1"/>
    <w:rsid w:val="0050016F"/>
  </w:style>
  <w:style w:type="paragraph" w:customStyle="1" w:styleId="D9E7336A05524386AEC91204C888D1B0">
    <w:name w:val="D9E7336A05524386AEC91204C888D1B0"/>
    <w:rsid w:val="0050016F"/>
  </w:style>
  <w:style w:type="paragraph" w:customStyle="1" w:styleId="F412D604CB9D4F1CBBBD469EA4CEAAE1">
    <w:name w:val="F412D604CB9D4F1CBBBD469EA4CEAAE1"/>
    <w:rsid w:val="0050016F"/>
  </w:style>
  <w:style w:type="paragraph" w:customStyle="1" w:styleId="6CC51188E27141D797D83099EC1D9D30">
    <w:name w:val="6CC51188E27141D797D83099EC1D9D30"/>
    <w:rsid w:val="0050016F"/>
  </w:style>
  <w:style w:type="paragraph" w:customStyle="1" w:styleId="48E987F275CB4D83BF35E606335F29F9">
    <w:name w:val="48E987F275CB4D83BF35E606335F29F9"/>
    <w:rsid w:val="0050016F"/>
  </w:style>
  <w:style w:type="paragraph" w:customStyle="1" w:styleId="76350C4BA54A40A5B4D7E0A3AB6AA23C">
    <w:name w:val="76350C4BA54A40A5B4D7E0A3AB6AA23C"/>
    <w:rsid w:val="0050016F"/>
  </w:style>
  <w:style w:type="paragraph" w:customStyle="1" w:styleId="CD9FED9ED4234E57913994EFA2E57828">
    <w:name w:val="CD9FED9ED4234E57913994EFA2E57828"/>
    <w:rsid w:val="0050016F"/>
  </w:style>
  <w:style w:type="paragraph" w:customStyle="1" w:styleId="17E77E86C8074F08A908B5842801B158">
    <w:name w:val="17E77E86C8074F08A908B5842801B158"/>
    <w:rsid w:val="0050016F"/>
  </w:style>
  <w:style w:type="paragraph" w:customStyle="1" w:styleId="AC29DBEE894247E3888FA67B943BFCF5">
    <w:name w:val="AC29DBEE894247E3888FA67B943BFCF5"/>
    <w:rsid w:val="0050016F"/>
  </w:style>
  <w:style w:type="paragraph" w:customStyle="1" w:styleId="135828897F18461FA83A1D4721EC69F7">
    <w:name w:val="135828897F18461FA83A1D4721EC69F7"/>
    <w:rsid w:val="0050016F"/>
  </w:style>
  <w:style w:type="paragraph" w:customStyle="1" w:styleId="0D67F2DB2F7448F395B93A97DA34A096">
    <w:name w:val="0D67F2DB2F7448F395B93A97DA34A096"/>
    <w:rsid w:val="0050016F"/>
  </w:style>
  <w:style w:type="paragraph" w:customStyle="1" w:styleId="B22B8FD201E84AECB76CAE3E9E4DFEBE">
    <w:name w:val="B22B8FD201E84AECB76CAE3E9E4DFEBE"/>
    <w:rsid w:val="0050016F"/>
  </w:style>
  <w:style w:type="paragraph" w:customStyle="1" w:styleId="BBC542B797AE423A883607E452964E2E">
    <w:name w:val="BBC542B797AE423A883607E452964E2E"/>
    <w:rsid w:val="0050016F"/>
  </w:style>
  <w:style w:type="paragraph" w:customStyle="1" w:styleId="F55FBB1946E84D9B9046D91BF2A0507E">
    <w:name w:val="F55FBB1946E84D9B9046D91BF2A0507E"/>
    <w:rsid w:val="0050016F"/>
  </w:style>
  <w:style w:type="paragraph" w:customStyle="1" w:styleId="9D2FE9E744BA41739BE908165DBB1E96">
    <w:name w:val="9D2FE9E744BA41739BE908165DBB1E96"/>
    <w:rsid w:val="0050016F"/>
  </w:style>
  <w:style w:type="paragraph" w:customStyle="1" w:styleId="418EDC5E43CA4CD09E0D1067D2CAF5C4">
    <w:name w:val="418EDC5E43CA4CD09E0D1067D2CAF5C4"/>
    <w:rsid w:val="0050016F"/>
  </w:style>
  <w:style w:type="paragraph" w:customStyle="1" w:styleId="B05E9F2F70D24637BE162B105538E19C">
    <w:name w:val="B05E9F2F70D24637BE162B105538E19C"/>
    <w:rsid w:val="0050016F"/>
  </w:style>
  <w:style w:type="paragraph" w:customStyle="1" w:styleId="2C7E3337B5EB4B9DA548B65E369A98B6">
    <w:name w:val="2C7E3337B5EB4B9DA548B65E369A98B6"/>
    <w:rsid w:val="0050016F"/>
  </w:style>
  <w:style w:type="paragraph" w:customStyle="1" w:styleId="5721A202645247939031DF28530E99DB">
    <w:name w:val="5721A202645247939031DF28530E99DB"/>
    <w:rsid w:val="0050016F"/>
  </w:style>
  <w:style w:type="paragraph" w:customStyle="1" w:styleId="1B7A1FC17C794B7BBFE8F62D0576EE15">
    <w:name w:val="1B7A1FC17C794B7BBFE8F62D0576EE15"/>
    <w:rsid w:val="0050016F"/>
  </w:style>
  <w:style w:type="paragraph" w:customStyle="1" w:styleId="2DF24533F0294258994D17E9D80E62AD">
    <w:name w:val="2DF24533F0294258994D17E9D80E62AD"/>
    <w:rsid w:val="0050016F"/>
  </w:style>
  <w:style w:type="paragraph" w:customStyle="1" w:styleId="A7058E7319574C2AB1C898084B4BB93A">
    <w:name w:val="A7058E7319574C2AB1C898084B4BB93A"/>
    <w:rsid w:val="0050016F"/>
  </w:style>
  <w:style w:type="paragraph" w:customStyle="1" w:styleId="3E0E039B2DBB440DB30BBB5505139CA7">
    <w:name w:val="3E0E039B2DBB440DB30BBB5505139CA7"/>
    <w:rsid w:val="0050016F"/>
  </w:style>
  <w:style w:type="paragraph" w:customStyle="1" w:styleId="729A7E027D674E7CA8511B9849D8005C">
    <w:name w:val="729A7E027D674E7CA8511B9849D8005C"/>
    <w:rsid w:val="0050016F"/>
  </w:style>
  <w:style w:type="paragraph" w:customStyle="1" w:styleId="A414B98742E744BD9541B4316A9170A1">
    <w:name w:val="A414B98742E744BD9541B4316A9170A1"/>
    <w:rsid w:val="0050016F"/>
  </w:style>
  <w:style w:type="paragraph" w:customStyle="1" w:styleId="1F4D025ACFBB454AAE2064015CE2CEB6">
    <w:name w:val="1F4D025ACFBB454AAE2064015CE2CEB6"/>
    <w:rsid w:val="0050016F"/>
  </w:style>
  <w:style w:type="paragraph" w:customStyle="1" w:styleId="45CC93D49B25449F81F2056DFFC77C32">
    <w:name w:val="45CC93D49B25449F81F2056DFFC77C32"/>
    <w:rsid w:val="0050016F"/>
  </w:style>
  <w:style w:type="paragraph" w:customStyle="1" w:styleId="EA4AB7F039A240D995A41DC2D3C515A2">
    <w:name w:val="EA4AB7F039A240D995A41DC2D3C515A2"/>
    <w:rsid w:val="0050016F"/>
  </w:style>
  <w:style w:type="paragraph" w:customStyle="1" w:styleId="030F864759334038BEE05CCCC010B25C">
    <w:name w:val="030F864759334038BEE05CCCC010B25C"/>
    <w:rsid w:val="0050016F"/>
  </w:style>
  <w:style w:type="paragraph" w:customStyle="1" w:styleId="19D898F333F1463BA5BD4C29067944F5">
    <w:name w:val="19D898F333F1463BA5BD4C29067944F5"/>
    <w:rsid w:val="0050016F"/>
  </w:style>
  <w:style w:type="paragraph" w:customStyle="1" w:styleId="E89E9C7CD7474F8195B3D2209A539BE2">
    <w:name w:val="E89E9C7CD7474F8195B3D2209A539BE2"/>
    <w:rsid w:val="0050016F"/>
  </w:style>
  <w:style w:type="paragraph" w:customStyle="1" w:styleId="D529E6CE53BC4028AD5F0EFB77D0A98C">
    <w:name w:val="D529E6CE53BC4028AD5F0EFB77D0A98C"/>
    <w:rsid w:val="0050016F"/>
  </w:style>
  <w:style w:type="paragraph" w:customStyle="1" w:styleId="D1B330D278974B6180EF026DCF86D809">
    <w:name w:val="D1B330D278974B6180EF026DCF86D809"/>
    <w:rsid w:val="0050016F"/>
  </w:style>
  <w:style w:type="paragraph" w:customStyle="1" w:styleId="022383C5689E41B0A149E2D33B91F76B">
    <w:name w:val="022383C5689E41B0A149E2D33B91F76B"/>
    <w:rsid w:val="0050016F"/>
  </w:style>
  <w:style w:type="paragraph" w:customStyle="1" w:styleId="5A407B4F5DF7407ABE14AE6C7C80C5CE">
    <w:name w:val="5A407B4F5DF7407ABE14AE6C7C80C5CE"/>
    <w:rsid w:val="0050016F"/>
  </w:style>
  <w:style w:type="paragraph" w:customStyle="1" w:styleId="C6DE60CEE3E7448B820A494C18CF6B1D">
    <w:name w:val="C6DE60CEE3E7448B820A494C18CF6B1D"/>
    <w:rsid w:val="0050016F"/>
  </w:style>
  <w:style w:type="paragraph" w:customStyle="1" w:styleId="2905394F17144758BAA420D33774F527">
    <w:name w:val="2905394F17144758BAA420D33774F527"/>
    <w:rsid w:val="0050016F"/>
  </w:style>
  <w:style w:type="paragraph" w:customStyle="1" w:styleId="D784D71CC12449FDAEF0B4BEB4BC8E55">
    <w:name w:val="D784D71CC12449FDAEF0B4BEB4BC8E55"/>
    <w:rsid w:val="0050016F"/>
  </w:style>
  <w:style w:type="paragraph" w:customStyle="1" w:styleId="F183666E6A6A4869BA468A56EAB44597">
    <w:name w:val="F183666E6A6A4869BA468A56EAB44597"/>
    <w:rsid w:val="0050016F"/>
  </w:style>
  <w:style w:type="paragraph" w:customStyle="1" w:styleId="CCA38897CBE44595A45FDF44EECCA78D">
    <w:name w:val="CCA38897CBE44595A45FDF44EECCA78D"/>
    <w:rsid w:val="0050016F"/>
  </w:style>
  <w:style w:type="paragraph" w:customStyle="1" w:styleId="F32BD2492E69493FB4FB036626927B4F">
    <w:name w:val="F32BD2492E69493FB4FB036626927B4F"/>
    <w:rsid w:val="0050016F"/>
  </w:style>
  <w:style w:type="paragraph" w:customStyle="1" w:styleId="9EB0B204036E4BE4B11B0C7DD9B0CCFD">
    <w:name w:val="9EB0B204036E4BE4B11B0C7DD9B0CCFD"/>
    <w:rsid w:val="0050016F"/>
  </w:style>
  <w:style w:type="paragraph" w:customStyle="1" w:styleId="DC3DAF21960347F98C1A2F16F8542623">
    <w:name w:val="DC3DAF21960347F98C1A2F16F8542623"/>
    <w:rsid w:val="0050016F"/>
  </w:style>
  <w:style w:type="paragraph" w:customStyle="1" w:styleId="DF2112F4E4A34DEABDF75D04F1402127">
    <w:name w:val="DF2112F4E4A34DEABDF75D04F1402127"/>
    <w:rsid w:val="0050016F"/>
  </w:style>
  <w:style w:type="paragraph" w:customStyle="1" w:styleId="813EC1402F8846459F5FF381AAA1AC8D">
    <w:name w:val="813EC1402F8846459F5FF381AAA1AC8D"/>
    <w:rsid w:val="0050016F"/>
  </w:style>
  <w:style w:type="paragraph" w:customStyle="1" w:styleId="B14FD04489B14CB88BF48296D43672F1">
    <w:name w:val="B14FD04489B14CB88BF48296D43672F1"/>
    <w:rsid w:val="0050016F"/>
  </w:style>
  <w:style w:type="paragraph" w:customStyle="1" w:styleId="420D4F105DF44E6D989C852F90907E3D">
    <w:name w:val="420D4F105DF44E6D989C852F90907E3D"/>
    <w:rsid w:val="0050016F"/>
  </w:style>
  <w:style w:type="paragraph" w:customStyle="1" w:styleId="89600D1249B941EFB90A3AC58EDA7076">
    <w:name w:val="89600D1249B941EFB90A3AC58EDA7076"/>
    <w:rsid w:val="0050016F"/>
  </w:style>
  <w:style w:type="paragraph" w:customStyle="1" w:styleId="21AF2F3FED0B4135B56B3E39549E480E">
    <w:name w:val="21AF2F3FED0B4135B56B3E39549E480E"/>
    <w:rsid w:val="0050016F"/>
  </w:style>
  <w:style w:type="paragraph" w:customStyle="1" w:styleId="5DCF5FF982814DF69403049329391CD8">
    <w:name w:val="5DCF5FF982814DF69403049329391CD8"/>
    <w:rsid w:val="0050016F"/>
  </w:style>
  <w:style w:type="paragraph" w:customStyle="1" w:styleId="50036A8FE57C4402A251CF83B2EABE3C">
    <w:name w:val="50036A8FE57C4402A251CF83B2EABE3C"/>
    <w:rsid w:val="0050016F"/>
  </w:style>
  <w:style w:type="paragraph" w:customStyle="1" w:styleId="6F7A551D15FA4DBBB56C81E3C17C6A8D">
    <w:name w:val="6F7A551D15FA4DBBB56C81E3C17C6A8D"/>
    <w:rsid w:val="0050016F"/>
  </w:style>
  <w:style w:type="paragraph" w:customStyle="1" w:styleId="53F14A93540E4328A5F12C81A5F15B6A">
    <w:name w:val="53F14A93540E4328A5F12C81A5F15B6A"/>
    <w:rsid w:val="0050016F"/>
  </w:style>
  <w:style w:type="paragraph" w:customStyle="1" w:styleId="A0528B1BCFBC405A97822F2B9BD4059C">
    <w:name w:val="A0528B1BCFBC405A97822F2B9BD4059C"/>
    <w:rsid w:val="0050016F"/>
  </w:style>
  <w:style w:type="paragraph" w:customStyle="1" w:styleId="C05590A2F2934C289692A5783130529E">
    <w:name w:val="C05590A2F2934C289692A5783130529E"/>
    <w:rsid w:val="0050016F"/>
  </w:style>
  <w:style w:type="paragraph" w:customStyle="1" w:styleId="488F2F63EB7D4E80966CB830C12CF23B">
    <w:name w:val="488F2F63EB7D4E80966CB830C12CF23B"/>
    <w:rsid w:val="0050016F"/>
  </w:style>
  <w:style w:type="paragraph" w:customStyle="1" w:styleId="DA219E4D9DD148C79AEBD95D1909B050">
    <w:name w:val="DA219E4D9DD148C79AEBD95D1909B050"/>
    <w:rsid w:val="0050016F"/>
  </w:style>
  <w:style w:type="paragraph" w:customStyle="1" w:styleId="6996ECC931F04400A3BDF1877376CF80">
    <w:name w:val="6996ECC931F04400A3BDF1877376CF80"/>
    <w:rsid w:val="0050016F"/>
  </w:style>
  <w:style w:type="paragraph" w:customStyle="1" w:styleId="03CE058D4D464BBA9FBE0772144DFC15">
    <w:name w:val="03CE058D4D464BBA9FBE0772144DFC15"/>
    <w:rsid w:val="0050016F"/>
  </w:style>
  <w:style w:type="paragraph" w:customStyle="1" w:styleId="E10428630DDA40AF894BC988DE4F1846">
    <w:name w:val="E10428630DDA40AF894BC988DE4F1846"/>
    <w:rsid w:val="0050016F"/>
  </w:style>
  <w:style w:type="paragraph" w:customStyle="1" w:styleId="F7684E98CB9D414395EA4698F436DB17">
    <w:name w:val="F7684E98CB9D414395EA4698F436DB17"/>
    <w:rsid w:val="0050016F"/>
  </w:style>
  <w:style w:type="paragraph" w:customStyle="1" w:styleId="332F32E4C407446E88A6D4CB7497EB9D">
    <w:name w:val="332F32E4C407446E88A6D4CB7497EB9D"/>
    <w:rsid w:val="0050016F"/>
  </w:style>
  <w:style w:type="paragraph" w:customStyle="1" w:styleId="31571FE04C5E495F9AF014946531C0F2">
    <w:name w:val="31571FE04C5E495F9AF014946531C0F2"/>
    <w:rsid w:val="0050016F"/>
  </w:style>
  <w:style w:type="paragraph" w:customStyle="1" w:styleId="19EBDFEC7436481982A69AB14DBC9F1B">
    <w:name w:val="19EBDFEC7436481982A69AB14DBC9F1B"/>
    <w:rsid w:val="0050016F"/>
  </w:style>
  <w:style w:type="paragraph" w:customStyle="1" w:styleId="06B3CFC5B16F48C3B136B164561460CF">
    <w:name w:val="06B3CFC5B16F48C3B136B164561460CF"/>
    <w:rsid w:val="0050016F"/>
  </w:style>
  <w:style w:type="paragraph" w:customStyle="1" w:styleId="38313C4028B4499BAECD4439004A78DA">
    <w:name w:val="38313C4028B4499BAECD4439004A78DA"/>
    <w:rsid w:val="0050016F"/>
  </w:style>
  <w:style w:type="paragraph" w:customStyle="1" w:styleId="EA879929B2854537A75236C54FEF06FD">
    <w:name w:val="EA879929B2854537A75236C54FEF06FD"/>
    <w:rsid w:val="0050016F"/>
  </w:style>
  <w:style w:type="paragraph" w:customStyle="1" w:styleId="79E074F693AD409D946F31AE3632800D">
    <w:name w:val="79E074F693AD409D946F31AE3632800D"/>
    <w:rsid w:val="0050016F"/>
  </w:style>
  <w:style w:type="paragraph" w:customStyle="1" w:styleId="035F34B0CABD4E5CBA7011792C257DB2">
    <w:name w:val="035F34B0CABD4E5CBA7011792C257DB2"/>
    <w:rsid w:val="0050016F"/>
  </w:style>
  <w:style w:type="paragraph" w:customStyle="1" w:styleId="650E8CAB483F44549CB985DD692CF558">
    <w:name w:val="650E8CAB483F44549CB985DD692CF558"/>
    <w:rsid w:val="0050016F"/>
  </w:style>
  <w:style w:type="paragraph" w:customStyle="1" w:styleId="9238045BB2614121B97DC05ED3DE603B">
    <w:name w:val="9238045BB2614121B97DC05ED3DE603B"/>
    <w:rsid w:val="0050016F"/>
  </w:style>
  <w:style w:type="paragraph" w:customStyle="1" w:styleId="FE5F55C68C3E4A86AFD349E593AEDC42">
    <w:name w:val="FE5F55C68C3E4A86AFD349E593AEDC42"/>
    <w:rsid w:val="0050016F"/>
  </w:style>
  <w:style w:type="paragraph" w:customStyle="1" w:styleId="CA8106F5E77B481A82ACD2CEA29F846E">
    <w:name w:val="CA8106F5E77B481A82ACD2CEA29F846E"/>
    <w:rsid w:val="0050016F"/>
  </w:style>
  <w:style w:type="paragraph" w:customStyle="1" w:styleId="6C09A5E4926343F984BACA86251C8D02">
    <w:name w:val="6C09A5E4926343F984BACA86251C8D02"/>
    <w:rsid w:val="0050016F"/>
  </w:style>
  <w:style w:type="paragraph" w:customStyle="1" w:styleId="327C149A5C6542EF9BE9399928D9D9B3">
    <w:name w:val="327C149A5C6542EF9BE9399928D9D9B3"/>
    <w:rsid w:val="0050016F"/>
  </w:style>
  <w:style w:type="paragraph" w:customStyle="1" w:styleId="29D55317377F4FADA7D7B51CA5EE59D5">
    <w:name w:val="29D55317377F4FADA7D7B51CA5EE59D5"/>
    <w:rsid w:val="0050016F"/>
  </w:style>
  <w:style w:type="paragraph" w:customStyle="1" w:styleId="3C4E6DB6C9E24F668EDE2AA9A920B071">
    <w:name w:val="3C4E6DB6C9E24F668EDE2AA9A920B071"/>
    <w:rsid w:val="0050016F"/>
  </w:style>
  <w:style w:type="paragraph" w:customStyle="1" w:styleId="AB8FE188CD024AB7BD768A1EA39786551">
    <w:name w:val="AB8FE188CD024AB7BD768A1EA39786551"/>
    <w:rsid w:val="0050016F"/>
    <w:pPr>
      <w:spacing w:before="80"/>
      <w:contextualSpacing/>
    </w:pPr>
    <w:rPr>
      <w:rFonts w:asciiTheme="majorHAnsi" w:hAnsiTheme="majorHAnsi"/>
      <w:b/>
      <w:color w:val="365F91" w:themeColor="accent1" w:themeShade="BF"/>
      <w:sz w:val="20"/>
    </w:rPr>
  </w:style>
  <w:style w:type="paragraph" w:customStyle="1" w:styleId="479D982200A5465C97F01CCFEEECB24C1">
    <w:name w:val="479D982200A5465C97F01CCFEEECB24C1"/>
    <w:rsid w:val="0050016F"/>
    <w:pPr>
      <w:spacing w:before="200"/>
      <w:contextualSpacing/>
    </w:pPr>
    <w:rPr>
      <w:rFonts w:asciiTheme="majorHAnsi" w:hAnsiTheme="majorHAnsi"/>
      <w:color w:val="C0504D" w:themeColor="accent2"/>
      <w:sz w:val="18"/>
    </w:rPr>
  </w:style>
  <w:style w:type="paragraph" w:customStyle="1" w:styleId="75E63B8BA9234A31B8BAAEA46BF1CDD71">
    <w:name w:val="75E63B8BA9234A31B8BAAEA46BF1CDD71"/>
    <w:rsid w:val="0050016F"/>
    <w:pPr>
      <w:spacing w:before="200"/>
      <w:contextualSpacing/>
    </w:pPr>
    <w:rPr>
      <w:rFonts w:asciiTheme="majorHAnsi" w:hAnsiTheme="majorHAnsi"/>
      <w:color w:val="C0504D" w:themeColor="accent2"/>
      <w:sz w:val="18"/>
    </w:rPr>
  </w:style>
  <w:style w:type="paragraph" w:customStyle="1" w:styleId="ED3D04AAB7974515957C10A391E2996B1">
    <w:name w:val="ED3D04AAB7974515957C10A391E2996B1"/>
    <w:rsid w:val="0050016F"/>
    <w:pPr>
      <w:spacing w:before="200"/>
      <w:contextualSpacing/>
      <w:jc w:val="right"/>
    </w:pPr>
    <w:rPr>
      <w:rFonts w:asciiTheme="majorHAnsi" w:hAnsiTheme="majorHAnsi"/>
      <w:b/>
      <w:color w:val="365F91" w:themeColor="accent1" w:themeShade="BF"/>
      <w:sz w:val="20"/>
      <w:szCs w:val="18"/>
    </w:rPr>
  </w:style>
  <w:style w:type="paragraph" w:customStyle="1" w:styleId="AA76C480F3ED415682D24CE43FE8A88E1">
    <w:name w:val="AA76C480F3ED415682D24CE43FE8A88E1"/>
    <w:rsid w:val="0050016F"/>
    <w:pPr>
      <w:spacing w:before="200"/>
      <w:contextualSpacing/>
      <w:jc w:val="right"/>
    </w:pPr>
    <w:rPr>
      <w:rFonts w:asciiTheme="majorHAnsi" w:hAnsiTheme="majorHAnsi"/>
      <w:color w:val="C0504D" w:themeColor="accent2"/>
      <w:sz w:val="18"/>
      <w:szCs w:val="18"/>
    </w:rPr>
  </w:style>
  <w:style w:type="paragraph" w:customStyle="1" w:styleId="D5862934373D4F29AED43E593A7952D01">
    <w:name w:val="D5862934373D4F29AED43E593A7952D01"/>
    <w:rsid w:val="0050016F"/>
    <w:pPr>
      <w:spacing w:before="200"/>
      <w:contextualSpacing/>
      <w:jc w:val="right"/>
    </w:pPr>
    <w:rPr>
      <w:rFonts w:asciiTheme="majorHAnsi" w:hAnsiTheme="majorHAnsi"/>
      <w:color w:val="C0504D" w:themeColor="accent2"/>
      <w:sz w:val="18"/>
      <w:szCs w:val="18"/>
    </w:rPr>
  </w:style>
  <w:style w:type="paragraph" w:customStyle="1" w:styleId="093EC1AF8007497A8140B774F8E809422">
    <w:name w:val="093EC1AF8007497A8140B774F8E809422"/>
    <w:rsid w:val="0050016F"/>
    <w:pPr>
      <w:spacing w:before="400" w:after="320" w:line="240" w:lineRule="auto"/>
    </w:pPr>
    <w:rPr>
      <w:b/>
      <w:sz w:val="20"/>
    </w:rPr>
  </w:style>
  <w:style w:type="paragraph" w:customStyle="1" w:styleId="327C149A5C6542EF9BE9399928D9D9B31">
    <w:name w:val="327C149A5C6542EF9BE9399928D9D9B31"/>
    <w:rsid w:val="0050016F"/>
    <w:pPr>
      <w:pBdr>
        <w:bottom w:val="dashed" w:sz="4" w:space="18" w:color="7F7F7F" w:themeColor="text1" w:themeTint="80"/>
      </w:pBdr>
      <w:tabs>
        <w:tab w:val="center" w:pos="4320"/>
        <w:tab w:val="right" w:pos="8640"/>
      </w:tabs>
      <w:spacing w:line="396" w:lineRule="auto"/>
    </w:pPr>
    <w:rPr>
      <w:color w:val="7F7F7F" w:themeColor="text1" w:themeTint="80"/>
      <w:sz w:val="20"/>
    </w:rPr>
  </w:style>
  <w:style w:type="paragraph" w:customStyle="1" w:styleId="29D55317377F4FADA7D7B51CA5EE59D51">
    <w:name w:val="29D55317377F4FADA7D7B51CA5EE59D51"/>
    <w:rsid w:val="0050016F"/>
    <w:pPr>
      <w:pBdr>
        <w:bottom w:val="dashed" w:sz="4" w:space="18" w:color="7F7F7F"/>
      </w:pBdr>
      <w:tabs>
        <w:tab w:val="center" w:pos="4320"/>
        <w:tab w:val="right" w:pos="8640"/>
      </w:tabs>
      <w:jc w:val="right"/>
    </w:pPr>
    <w:rPr>
      <w:color w:val="7F7F7F" w:themeColor="text1" w:themeTint="80"/>
      <w:sz w:val="20"/>
    </w:rPr>
  </w:style>
  <w:style w:type="paragraph" w:customStyle="1" w:styleId="4B47BBC3736A4AA69C2F3587FCE22B6C">
    <w:name w:val="4B47BBC3736A4AA69C2F3587FCE22B6C"/>
    <w:rsid w:val="0050016F"/>
  </w:style>
  <w:style w:type="paragraph" w:customStyle="1" w:styleId="EE394DA0B8F54A23BE63FF6CC813A08B">
    <w:name w:val="EE394DA0B8F54A23BE63FF6CC813A08B"/>
    <w:rsid w:val="0050016F"/>
  </w:style>
  <w:style w:type="paragraph" w:customStyle="1" w:styleId="4D991A2905334DFC990F5A20EAF0A3A0">
    <w:name w:val="4D991A2905334DFC990F5A20EAF0A3A0"/>
    <w:rsid w:val="0050016F"/>
  </w:style>
  <w:style w:type="paragraph" w:customStyle="1" w:styleId="5B98DA64450A4C709A01EABC7A7CC6E5">
    <w:name w:val="5B98DA64450A4C709A01EABC7A7CC6E5"/>
    <w:rsid w:val="0050016F"/>
  </w:style>
  <w:style w:type="paragraph" w:customStyle="1" w:styleId="1FFE04571F014838A149DCD9A9C0227E">
    <w:name w:val="1FFE04571F014838A149DCD9A9C0227E"/>
    <w:rsid w:val="0050016F"/>
  </w:style>
  <w:style w:type="paragraph" w:customStyle="1" w:styleId="17FB517B60E7437D9C5EE83E6AA66141">
    <w:name w:val="17FB517B60E7437D9C5EE83E6AA66141"/>
    <w:rsid w:val="0050016F"/>
  </w:style>
  <w:style w:type="paragraph" w:customStyle="1" w:styleId="D2B9373C7B3647B0A5BC7FFBA4AAFF98">
    <w:name w:val="D2B9373C7B3647B0A5BC7FFBA4AAFF98"/>
    <w:rsid w:val="0050016F"/>
  </w:style>
  <w:style w:type="paragraph" w:customStyle="1" w:styleId="C00266074F924323A959E0F0749E7BED">
    <w:name w:val="C00266074F924323A959E0F0749E7BED"/>
    <w:rsid w:val="0050016F"/>
  </w:style>
  <w:style w:type="paragraph" w:customStyle="1" w:styleId="568F64F7262748418687B5793B5E77C8">
    <w:name w:val="568F64F7262748418687B5793B5E77C8"/>
    <w:rsid w:val="0050016F"/>
  </w:style>
  <w:style w:type="paragraph" w:customStyle="1" w:styleId="B3A0510D60124549BB3F46DC2E802316">
    <w:name w:val="B3A0510D60124549BB3F46DC2E802316"/>
    <w:rsid w:val="0050016F"/>
  </w:style>
  <w:style w:type="paragraph" w:customStyle="1" w:styleId="084F6EA7586348B8857E30F34D1CD00B">
    <w:name w:val="084F6EA7586348B8857E30F34D1CD00B"/>
    <w:rsid w:val="0050016F"/>
  </w:style>
  <w:style w:type="paragraph" w:customStyle="1" w:styleId="D355B57F8A35477B8E8C96DBD652DD93">
    <w:name w:val="D355B57F8A35477B8E8C96DBD652DD93"/>
    <w:rsid w:val="0050016F"/>
  </w:style>
  <w:style w:type="paragraph" w:customStyle="1" w:styleId="CFB265AB8C264C2AA371C165FB76E77E">
    <w:name w:val="CFB265AB8C264C2AA371C165FB76E77E"/>
    <w:rsid w:val="0050016F"/>
  </w:style>
  <w:style w:type="paragraph" w:customStyle="1" w:styleId="EE9CBC4CC43941EFBB0118FD6A40FB33">
    <w:name w:val="EE9CBC4CC43941EFBB0118FD6A40FB33"/>
    <w:rsid w:val="0050016F"/>
  </w:style>
  <w:style w:type="paragraph" w:customStyle="1" w:styleId="EE10895A1A48424080D295A37834DDF4">
    <w:name w:val="EE10895A1A48424080D295A37834DDF4"/>
    <w:rsid w:val="0050016F"/>
  </w:style>
  <w:style w:type="paragraph" w:customStyle="1" w:styleId="965EABCCD3A549EFBFAEA79FE136302A">
    <w:name w:val="965EABCCD3A549EFBFAEA79FE136302A"/>
    <w:rsid w:val="0050016F"/>
  </w:style>
  <w:style w:type="paragraph" w:customStyle="1" w:styleId="1248A5C2340647279BD6E4AD08F32F6D">
    <w:name w:val="1248A5C2340647279BD6E4AD08F32F6D"/>
    <w:rsid w:val="0050016F"/>
  </w:style>
  <w:style w:type="paragraph" w:customStyle="1" w:styleId="54D55B9B74024DEDBC6B4C453BB6CD26">
    <w:name w:val="54D55B9B74024DEDBC6B4C453BB6CD26"/>
    <w:rsid w:val="0050016F"/>
  </w:style>
  <w:style w:type="paragraph" w:customStyle="1" w:styleId="EC8C51F6E5A543FCA865143F79609569">
    <w:name w:val="EC8C51F6E5A543FCA865143F79609569"/>
    <w:rsid w:val="0050016F"/>
  </w:style>
  <w:style w:type="paragraph" w:customStyle="1" w:styleId="52ED465096454798BA4BCBAF44A5315F">
    <w:name w:val="52ED465096454798BA4BCBAF44A5315F"/>
    <w:rsid w:val="0050016F"/>
  </w:style>
  <w:style w:type="paragraph" w:customStyle="1" w:styleId="76C527670AD44A449C70674B2F6D35E0">
    <w:name w:val="76C527670AD44A449C70674B2F6D35E0"/>
    <w:rsid w:val="0050016F"/>
  </w:style>
  <w:style w:type="paragraph" w:customStyle="1" w:styleId="ECC597D1D2134BBD97A62060727CB04E">
    <w:name w:val="ECC597D1D2134BBD97A62060727CB04E"/>
    <w:rsid w:val="0050016F"/>
  </w:style>
  <w:style w:type="paragraph" w:customStyle="1" w:styleId="DD1C6C7E73AE46768495701835D9AF71">
    <w:name w:val="DD1C6C7E73AE46768495701835D9AF71"/>
    <w:rsid w:val="0050016F"/>
  </w:style>
  <w:style w:type="paragraph" w:customStyle="1" w:styleId="81428FED6E584BB788B0E91D41340F5F">
    <w:name w:val="81428FED6E584BB788B0E91D41340F5F"/>
    <w:rsid w:val="0050016F"/>
  </w:style>
  <w:style w:type="paragraph" w:customStyle="1" w:styleId="D939D21C6030417981330880A8E5A1EF">
    <w:name w:val="D939D21C6030417981330880A8E5A1EF"/>
    <w:rsid w:val="0050016F"/>
  </w:style>
  <w:style w:type="paragraph" w:customStyle="1" w:styleId="44C7FCEE5EFC49EAB6746FC094C1EF5F">
    <w:name w:val="44C7FCEE5EFC49EAB6746FC094C1EF5F"/>
    <w:rsid w:val="0050016F"/>
  </w:style>
  <w:style w:type="paragraph" w:customStyle="1" w:styleId="83B48A571555438FBE90A5763E4BA04E">
    <w:name w:val="83B48A571555438FBE90A5763E4BA04E"/>
    <w:rsid w:val="0050016F"/>
  </w:style>
  <w:style w:type="paragraph" w:customStyle="1" w:styleId="EE5573B1F18D46B99A694AFD0438A221">
    <w:name w:val="EE5573B1F18D46B99A694AFD0438A221"/>
    <w:rsid w:val="0050016F"/>
  </w:style>
  <w:style w:type="paragraph" w:customStyle="1" w:styleId="885786388B3C4A74B77292EAAA0A69B4">
    <w:name w:val="885786388B3C4A74B77292EAAA0A69B4"/>
    <w:rsid w:val="0050016F"/>
  </w:style>
  <w:style w:type="paragraph" w:customStyle="1" w:styleId="2CEAF646FD2A4A8E8B7D78473FD4997A">
    <w:name w:val="2CEAF646FD2A4A8E8B7D78473FD4997A"/>
    <w:rsid w:val="0050016F"/>
  </w:style>
  <w:style w:type="paragraph" w:customStyle="1" w:styleId="9CBCA8C5B76A4259897119418F8BB134">
    <w:name w:val="9CBCA8C5B76A4259897119418F8BB134"/>
    <w:rsid w:val="0050016F"/>
  </w:style>
  <w:style w:type="paragraph" w:customStyle="1" w:styleId="650197A3501A464BBDBA204BCDAE5DAC">
    <w:name w:val="650197A3501A464BBDBA204BCDAE5DAC"/>
    <w:rsid w:val="0050016F"/>
  </w:style>
  <w:style w:type="paragraph" w:customStyle="1" w:styleId="ADB701A8FD1443CD987B3439AEEB08F1">
    <w:name w:val="ADB701A8FD1443CD987B3439AEEB08F1"/>
    <w:rsid w:val="0050016F"/>
  </w:style>
  <w:style w:type="paragraph" w:customStyle="1" w:styleId="A83813EBA354421FA02B9CA09DCD0160">
    <w:name w:val="A83813EBA354421FA02B9CA09DCD0160"/>
    <w:rsid w:val="0050016F"/>
  </w:style>
  <w:style w:type="paragraph" w:customStyle="1" w:styleId="E9C5CB03C6494127BF5C2BE323FFCEA9">
    <w:name w:val="E9C5CB03C6494127BF5C2BE323FFCEA9"/>
    <w:rsid w:val="0050016F"/>
  </w:style>
  <w:style w:type="paragraph" w:customStyle="1" w:styleId="5CBAF5ADFC1547F6AD355DB953AE8C19">
    <w:name w:val="5CBAF5ADFC1547F6AD355DB953AE8C19"/>
    <w:rsid w:val="0050016F"/>
  </w:style>
  <w:style w:type="paragraph" w:customStyle="1" w:styleId="5A82AF666ADF4FBDBCCFF10BAD4B0393">
    <w:name w:val="5A82AF666ADF4FBDBCCFF10BAD4B0393"/>
    <w:rsid w:val="0050016F"/>
  </w:style>
  <w:style w:type="paragraph" w:customStyle="1" w:styleId="80D692CC86A04933A52C328355689DDF">
    <w:name w:val="80D692CC86A04933A52C328355689DDF"/>
    <w:rsid w:val="0050016F"/>
  </w:style>
  <w:style w:type="paragraph" w:customStyle="1" w:styleId="C3A6DA8F9F484166B49F3046835FC2D6">
    <w:name w:val="C3A6DA8F9F484166B49F3046835FC2D6"/>
    <w:rsid w:val="0050016F"/>
  </w:style>
  <w:style w:type="paragraph" w:customStyle="1" w:styleId="A0F3DD3136AA4532835DBD1ADD066EA3">
    <w:name w:val="A0F3DD3136AA4532835DBD1ADD066EA3"/>
    <w:rsid w:val="0050016F"/>
  </w:style>
  <w:style w:type="paragraph" w:customStyle="1" w:styleId="323945281C944ED2B66CDA5EC0F4ACAF">
    <w:name w:val="323945281C944ED2B66CDA5EC0F4ACAF"/>
    <w:rsid w:val="0050016F"/>
  </w:style>
  <w:style w:type="paragraph" w:customStyle="1" w:styleId="7F221A9E54AF45B2934541C7F17EEBAB">
    <w:name w:val="7F221A9E54AF45B2934541C7F17EEBAB"/>
    <w:rsid w:val="0050016F"/>
  </w:style>
  <w:style w:type="paragraph" w:customStyle="1" w:styleId="011DDEA206274DB79B00A9608EF6E4EE">
    <w:name w:val="011DDEA206274DB79B00A9608EF6E4EE"/>
    <w:rsid w:val="0050016F"/>
  </w:style>
  <w:style w:type="paragraph" w:customStyle="1" w:styleId="772B435432F94ABA8870FDFE64927DBF">
    <w:name w:val="772B435432F94ABA8870FDFE64927DBF"/>
    <w:rsid w:val="0050016F"/>
  </w:style>
  <w:style w:type="paragraph" w:customStyle="1" w:styleId="3DFC7B99713E4263B321F73ADFDC9DFC">
    <w:name w:val="3DFC7B99713E4263B321F73ADFDC9DFC"/>
    <w:rsid w:val="0050016F"/>
  </w:style>
  <w:style w:type="paragraph" w:customStyle="1" w:styleId="708ADEA26890470599C3ACEC4547E747">
    <w:name w:val="708ADEA26890470599C3ACEC4547E747"/>
    <w:rsid w:val="0050016F"/>
  </w:style>
  <w:style w:type="paragraph" w:customStyle="1" w:styleId="7F740534D78F4656A1CCB307AC52E107">
    <w:name w:val="7F740534D78F4656A1CCB307AC52E107"/>
    <w:rsid w:val="0050016F"/>
  </w:style>
  <w:style w:type="paragraph" w:customStyle="1" w:styleId="6E8C6DCA89F14AA48E730258FC9F96BE">
    <w:name w:val="6E8C6DCA89F14AA48E730258FC9F96BE"/>
    <w:rsid w:val="0050016F"/>
  </w:style>
  <w:style w:type="paragraph" w:customStyle="1" w:styleId="9E0D2DFA33624FB9980CCB9982C6E3D0">
    <w:name w:val="9E0D2DFA33624FB9980CCB9982C6E3D0"/>
    <w:rsid w:val="0050016F"/>
  </w:style>
  <w:style w:type="paragraph" w:customStyle="1" w:styleId="51A3D2C8C07249259F3980D8320DD8FA">
    <w:name w:val="51A3D2C8C07249259F3980D8320DD8FA"/>
    <w:rsid w:val="0050016F"/>
  </w:style>
  <w:style w:type="paragraph" w:customStyle="1" w:styleId="ED3D04AAB7974515957C10A391E2996B2">
    <w:name w:val="ED3D04AAB7974515957C10A391E2996B2"/>
    <w:rsid w:val="0050016F"/>
    <w:pPr>
      <w:spacing w:before="200"/>
      <w:contextualSpacing/>
      <w:jc w:val="right"/>
    </w:pPr>
    <w:rPr>
      <w:rFonts w:asciiTheme="majorHAnsi" w:eastAsiaTheme="majorEastAsia" w:hAnsiTheme="majorHAnsi" w:cstheme="majorBidi"/>
      <w:b/>
      <w:bCs/>
      <w:color w:val="365F91" w:themeColor="accent1" w:themeShade="BF"/>
      <w:sz w:val="20"/>
      <w:szCs w:val="20"/>
      <w:lang w:val="es-ES"/>
    </w:rPr>
  </w:style>
  <w:style w:type="paragraph" w:customStyle="1" w:styleId="093EC1AF8007497A8140B774F8E809423">
    <w:name w:val="093EC1AF8007497A8140B774F8E809423"/>
    <w:rsid w:val="0050016F"/>
    <w:pPr>
      <w:spacing w:before="400" w:after="320" w:line="240" w:lineRule="auto"/>
    </w:pPr>
    <w:rPr>
      <w:b/>
      <w:bCs/>
      <w:sz w:val="20"/>
      <w:szCs w:val="20"/>
      <w:lang w:val="es-ES"/>
    </w:rPr>
  </w:style>
  <w:style w:type="paragraph" w:customStyle="1" w:styleId="1EF300C7ADFD4A6295664A1517F47367">
    <w:name w:val="1EF300C7ADFD4A6295664A1517F47367"/>
    <w:rsid w:val="0050016F"/>
    <w:pPr>
      <w:pBdr>
        <w:bottom w:val="dashed" w:sz="4" w:space="18" w:color="7F7F7F" w:themeColor="text1" w:themeTint="80"/>
      </w:pBdr>
      <w:tabs>
        <w:tab w:val="center" w:pos="4320"/>
        <w:tab w:val="right" w:pos="8640"/>
      </w:tabs>
      <w:spacing w:line="396" w:lineRule="auto"/>
    </w:pPr>
    <w:rPr>
      <w:color w:val="7F7F7F" w:themeColor="text1" w:themeTint="80"/>
      <w:sz w:val="20"/>
      <w:szCs w:val="20"/>
      <w:lang w:val="es-ES"/>
    </w:rPr>
  </w:style>
  <w:style w:type="paragraph" w:customStyle="1" w:styleId="95119D8474BB43FA9309D7BA4153F771">
    <w:name w:val="95119D8474BB43FA9309D7BA4153F771"/>
    <w:rsid w:val="0050016F"/>
    <w:pPr>
      <w:pBdr>
        <w:bottom w:val="dashed" w:sz="4" w:space="18" w:color="7F7F7F"/>
      </w:pBdr>
      <w:tabs>
        <w:tab w:val="center" w:pos="4320"/>
        <w:tab w:val="right" w:pos="8640"/>
      </w:tabs>
      <w:jc w:val="right"/>
    </w:pPr>
    <w:rPr>
      <w:color w:val="7F7F7F" w:themeColor="text1" w:themeTint="80"/>
      <w:sz w:val="20"/>
      <w:szCs w:val="20"/>
      <w:lang w:val="es-ES"/>
    </w:rPr>
  </w:style>
  <w:style w:type="paragraph" w:customStyle="1" w:styleId="ED3D04AAB7974515957C10A391E2996B3">
    <w:name w:val="ED3D04AAB7974515957C10A391E2996B3"/>
    <w:rsid w:val="0050016F"/>
    <w:pPr>
      <w:spacing w:before="200"/>
      <w:contextualSpacing/>
      <w:jc w:val="right"/>
    </w:pPr>
    <w:rPr>
      <w:rFonts w:asciiTheme="majorHAnsi" w:eastAsiaTheme="majorEastAsia" w:hAnsiTheme="majorHAnsi" w:cstheme="majorBidi"/>
      <w:b/>
      <w:bCs/>
      <w:color w:val="365F91" w:themeColor="accent1" w:themeShade="BF"/>
      <w:sz w:val="20"/>
      <w:szCs w:val="20"/>
      <w:lang w:val="es-ES"/>
    </w:rPr>
  </w:style>
  <w:style w:type="paragraph" w:customStyle="1" w:styleId="093EC1AF8007497A8140B774F8E809424">
    <w:name w:val="093EC1AF8007497A8140B774F8E809424"/>
    <w:rsid w:val="0050016F"/>
    <w:pPr>
      <w:spacing w:before="400" w:after="320" w:line="240" w:lineRule="auto"/>
    </w:pPr>
    <w:rPr>
      <w:b/>
      <w:bCs/>
      <w:sz w:val="20"/>
      <w:szCs w:val="20"/>
      <w:lang w:val="es-ES"/>
    </w:rPr>
  </w:style>
  <w:style w:type="paragraph" w:customStyle="1" w:styleId="1EF300C7ADFD4A6295664A1517F473671">
    <w:name w:val="1EF300C7ADFD4A6295664A1517F473671"/>
    <w:rsid w:val="0050016F"/>
    <w:pPr>
      <w:pBdr>
        <w:bottom w:val="dashed" w:sz="4" w:space="18" w:color="7F7F7F" w:themeColor="text1" w:themeTint="80"/>
      </w:pBdr>
      <w:tabs>
        <w:tab w:val="center" w:pos="4320"/>
        <w:tab w:val="right" w:pos="8640"/>
      </w:tabs>
      <w:spacing w:line="396" w:lineRule="auto"/>
    </w:pPr>
    <w:rPr>
      <w:color w:val="7F7F7F" w:themeColor="text1" w:themeTint="80"/>
      <w:sz w:val="20"/>
      <w:szCs w:val="20"/>
      <w:lang w:val="es-ES"/>
    </w:rPr>
  </w:style>
  <w:style w:type="paragraph" w:customStyle="1" w:styleId="95119D8474BB43FA9309D7BA4153F7711">
    <w:name w:val="95119D8474BB43FA9309D7BA4153F7711"/>
    <w:rsid w:val="0050016F"/>
    <w:pPr>
      <w:pBdr>
        <w:bottom w:val="dashed" w:sz="4" w:space="18" w:color="7F7F7F"/>
      </w:pBdr>
      <w:tabs>
        <w:tab w:val="center" w:pos="4320"/>
        <w:tab w:val="right" w:pos="8640"/>
      </w:tabs>
      <w:jc w:val="right"/>
    </w:pPr>
    <w:rPr>
      <w:color w:val="7F7F7F" w:themeColor="text1" w:themeTint="80"/>
      <w:sz w:val="20"/>
      <w:szCs w:val="20"/>
      <w:lang w:val="es-ES"/>
    </w:rPr>
  </w:style>
  <w:style w:type="paragraph" w:customStyle="1" w:styleId="ED3D04AAB7974515957C10A391E2996B4">
    <w:name w:val="ED3D04AAB7974515957C10A391E2996B4"/>
    <w:rsid w:val="0050016F"/>
    <w:pPr>
      <w:spacing w:before="200"/>
      <w:contextualSpacing/>
      <w:jc w:val="right"/>
    </w:pPr>
    <w:rPr>
      <w:rFonts w:asciiTheme="majorHAnsi" w:eastAsiaTheme="majorEastAsia" w:hAnsiTheme="majorHAnsi" w:cstheme="majorBidi"/>
      <w:b/>
      <w:bCs/>
      <w:color w:val="365F91" w:themeColor="accent1" w:themeShade="BF"/>
      <w:sz w:val="20"/>
      <w:szCs w:val="20"/>
      <w:lang w:val="es-ES"/>
    </w:rPr>
  </w:style>
  <w:style w:type="paragraph" w:customStyle="1" w:styleId="093EC1AF8007497A8140B774F8E809425">
    <w:name w:val="093EC1AF8007497A8140B774F8E809425"/>
    <w:rsid w:val="0050016F"/>
    <w:pPr>
      <w:spacing w:before="400" w:after="320" w:line="240" w:lineRule="auto"/>
    </w:pPr>
    <w:rPr>
      <w:b/>
      <w:bCs/>
      <w:sz w:val="20"/>
      <w:szCs w:val="20"/>
      <w:lang w:val="es-ES"/>
    </w:rPr>
  </w:style>
  <w:style w:type="paragraph" w:customStyle="1" w:styleId="1EF300C7ADFD4A6295664A1517F473672">
    <w:name w:val="1EF300C7ADFD4A6295664A1517F473672"/>
    <w:rsid w:val="0050016F"/>
    <w:pPr>
      <w:pBdr>
        <w:bottom w:val="dashed" w:sz="4" w:space="18" w:color="7F7F7F" w:themeColor="text1" w:themeTint="80"/>
      </w:pBdr>
      <w:tabs>
        <w:tab w:val="center" w:pos="4320"/>
        <w:tab w:val="right" w:pos="8640"/>
      </w:tabs>
      <w:spacing w:line="396" w:lineRule="auto"/>
    </w:pPr>
    <w:rPr>
      <w:color w:val="7F7F7F" w:themeColor="text1" w:themeTint="80"/>
      <w:sz w:val="20"/>
      <w:szCs w:val="20"/>
      <w:lang w:val="es-ES"/>
    </w:rPr>
  </w:style>
  <w:style w:type="paragraph" w:customStyle="1" w:styleId="95119D8474BB43FA9309D7BA4153F7712">
    <w:name w:val="95119D8474BB43FA9309D7BA4153F7712"/>
    <w:rsid w:val="0050016F"/>
    <w:pPr>
      <w:pBdr>
        <w:bottom w:val="dashed" w:sz="4" w:space="18" w:color="7F7F7F"/>
      </w:pBdr>
      <w:tabs>
        <w:tab w:val="center" w:pos="4320"/>
        <w:tab w:val="right" w:pos="8640"/>
      </w:tabs>
      <w:jc w:val="right"/>
    </w:pPr>
    <w:rPr>
      <w:color w:val="7F7F7F" w:themeColor="text1" w:themeTint="80"/>
      <w:sz w:val="20"/>
      <w:szCs w:val="20"/>
      <w:lang w:val="es-ES"/>
    </w:rPr>
  </w:style>
  <w:style w:type="paragraph" w:customStyle="1" w:styleId="ED3D04AAB7974515957C10A391E2996B5">
    <w:name w:val="ED3D04AAB7974515957C10A391E2996B5"/>
    <w:rsid w:val="0050016F"/>
    <w:pPr>
      <w:spacing w:before="200"/>
      <w:contextualSpacing/>
      <w:jc w:val="right"/>
    </w:pPr>
    <w:rPr>
      <w:rFonts w:asciiTheme="majorHAnsi" w:eastAsiaTheme="majorEastAsia" w:hAnsiTheme="majorHAnsi" w:cstheme="majorBidi"/>
      <w:b/>
      <w:bCs/>
      <w:color w:val="365F91" w:themeColor="accent1" w:themeShade="BF"/>
      <w:sz w:val="20"/>
      <w:szCs w:val="20"/>
      <w:lang w:val="es-ES"/>
    </w:rPr>
  </w:style>
  <w:style w:type="paragraph" w:customStyle="1" w:styleId="093EC1AF8007497A8140B774F8E809426">
    <w:name w:val="093EC1AF8007497A8140B774F8E809426"/>
    <w:rsid w:val="0050016F"/>
    <w:pPr>
      <w:spacing w:before="400" w:after="320" w:line="240" w:lineRule="auto"/>
    </w:pPr>
    <w:rPr>
      <w:b/>
      <w:bCs/>
      <w:sz w:val="20"/>
      <w:szCs w:val="20"/>
      <w:lang w:val="es-ES"/>
    </w:rPr>
  </w:style>
  <w:style w:type="paragraph" w:customStyle="1" w:styleId="1EF300C7ADFD4A6295664A1517F473673">
    <w:name w:val="1EF300C7ADFD4A6295664A1517F473673"/>
    <w:rsid w:val="0050016F"/>
    <w:pPr>
      <w:pBdr>
        <w:bottom w:val="dashed" w:sz="4" w:space="18" w:color="7F7F7F" w:themeColor="text1" w:themeTint="80"/>
      </w:pBdr>
      <w:tabs>
        <w:tab w:val="center" w:pos="4320"/>
        <w:tab w:val="right" w:pos="8640"/>
      </w:tabs>
      <w:spacing w:line="396" w:lineRule="auto"/>
    </w:pPr>
    <w:rPr>
      <w:color w:val="7F7F7F" w:themeColor="text1" w:themeTint="80"/>
      <w:sz w:val="20"/>
      <w:szCs w:val="20"/>
      <w:lang w:val="es-ES"/>
    </w:rPr>
  </w:style>
  <w:style w:type="paragraph" w:customStyle="1" w:styleId="95119D8474BB43FA9309D7BA4153F7713">
    <w:name w:val="95119D8474BB43FA9309D7BA4153F7713"/>
    <w:rsid w:val="0050016F"/>
    <w:pPr>
      <w:pBdr>
        <w:bottom w:val="dashed" w:sz="4" w:space="18" w:color="7F7F7F"/>
      </w:pBdr>
      <w:tabs>
        <w:tab w:val="center" w:pos="4320"/>
        <w:tab w:val="right" w:pos="8640"/>
      </w:tabs>
      <w:jc w:val="right"/>
    </w:pPr>
    <w:rPr>
      <w:color w:val="7F7F7F" w:themeColor="text1" w:themeTint="80"/>
      <w:sz w:val="20"/>
      <w:szCs w:val="20"/>
      <w:lang w:val="es-ES"/>
    </w:rPr>
  </w:style>
  <w:style w:type="paragraph" w:customStyle="1" w:styleId="ED3D04AAB7974515957C10A391E2996B6">
    <w:name w:val="ED3D04AAB7974515957C10A391E2996B6"/>
    <w:rsid w:val="0050016F"/>
    <w:pPr>
      <w:spacing w:before="200"/>
      <w:contextualSpacing/>
      <w:jc w:val="right"/>
    </w:pPr>
    <w:rPr>
      <w:rFonts w:asciiTheme="majorHAnsi" w:eastAsiaTheme="majorEastAsia" w:hAnsiTheme="majorHAnsi" w:cstheme="majorBidi"/>
      <w:b/>
      <w:bCs/>
      <w:color w:val="365F91" w:themeColor="accent1" w:themeShade="BF"/>
      <w:sz w:val="20"/>
      <w:szCs w:val="20"/>
      <w:lang w:val="es-ES"/>
    </w:rPr>
  </w:style>
  <w:style w:type="paragraph" w:customStyle="1" w:styleId="093EC1AF8007497A8140B774F8E809427">
    <w:name w:val="093EC1AF8007497A8140B774F8E809427"/>
    <w:rsid w:val="0050016F"/>
    <w:pPr>
      <w:spacing w:before="400" w:after="320" w:line="240" w:lineRule="auto"/>
    </w:pPr>
    <w:rPr>
      <w:b/>
      <w:bCs/>
      <w:sz w:val="20"/>
      <w:szCs w:val="20"/>
      <w:lang w:val="es-ES"/>
    </w:rPr>
  </w:style>
  <w:style w:type="paragraph" w:customStyle="1" w:styleId="1EF300C7ADFD4A6295664A1517F473674">
    <w:name w:val="1EF300C7ADFD4A6295664A1517F473674"/>
    <w:rsid w:val="0050016F"/>
    <w:pPr>
      <w:pBdr>
        <w:bottom w:val="dashed" w:sz="4" w:space="18" w:color="7F7F7F" w:themeColor="text1" w:themeTint="80"/>
      </w:pBdr>
      <w:tabs>
        <w:tab w:val="center" w:pos="4320"/>
        <w:tab w:val="right" w:pos="8640"/>
      </w:tabs>
      <w:spacing w:line="396" w:lineRule="auto"/>
    </w:pPr>
    <w:rPr>
      <w:color w:val="7F7F7F" w:themeColor="text1" w:themeTint="80"/>
      <w:sz w:val="20"/>
      <w:szCs w:val="20"/>
      <w:lang w:val="es-ES"/>
    </w:rPr>
  </w:style>
  <w:style w:type="paragraph" w:customStyle="1" w:styleId="95119D8474BB43FA9309D7BA4153F7714">
    <w:name w:val="95119D8474BB43FA9309D7BA4153F7714"/>
    <w:rsid w:val="0050016F"/>
    <w:pPr>
      <w:pBdr>
        <w:bottom w:val="dashed" w:sz="4" w:space="18" w:color="7F7F7F"/>
      </w:pBdr>
      <w:tabs>
        <w:tab w:val="center" w:pos="4320"/>
        <w:tab w:val="right" w:pos="8640"/>
      </w:tabs>
      <w:jc w:val="right"/>
    </w:pPr>
    <w:rPr>
      <w:color w:val="7F7F7F" w:themeColor="text1" w:themeTint="80"/>
      <w:sz w:val="20"/>
      <w:szCs w:val="20"/>
      <w:lang w:val="es-ES"/>
    </w:rPr>
  </w:style>
  <w:style w:type="paragraph" w:customStyle="1" w:styleId="ED3D04AAB7974515957C10A391E2996B7">
    <w:name w:val="ED3D04AAB7974515957C10A391E2996B7"/>
    <w:rsid w:val="0050016F"/>
    <w:pPr>
      <w:spacing w:before="200"/>
      <w:contextualSpacing/>
      <w:jc w:val="right"/>
    </w:pPr>
    <w:rPr>
      <w:rFonts w:asciiTheme="majorHAnsi" w:eastAsiaTheme="majorEastAsia" w:hAnsiTheme="majorHAnsi" w:cstheme="majorBidi"/>
      <w:b/>
      <w:bCs/>
      <w:color w:val="365F91" w:themeColor="accent1" w:themeShade="BF"/>
      <w:sz w:val="20"/>
      <w:szCs w:val="20"/>
      <w:lang w:val="es-ES"/>
    </w:rPr>
  </w:style>
  <w:style w:type="paragraph" w:customStyle="1" w:styleId="093EC1AF8007497A8140B774F8E809428">
    <w:name w:val="093EC1AF8007497A8140B774F8E809428"/>
    <w:rsid w:val="0050016F"/>
    <w:pPr>
      <w:spacing w:before="400" w:after="320" w:line="240" w:lineRule="auto"/>
    </w:pPr>
    <w:rPr>
      <w:b/>
      <w:bCs/>
      <w:sz w:val="20"/>
      <w:szCs w:val="20"/>
      <w:lang w:val="es-ES"/>
    </w:rPr>
  </w:style>
  <w:style w:type="paragraph" w:customStyle="1" w:styleId="1EF300C7ADFD4A6295664A1517F473675">
    <w:name w:val="1EF300C7ADFD4A6295664A1517F473675"/>
    <w:rsid w:val="0050016F"/>
    <w:pPr>
      <w:pBdr>
        <w:bottom w:val="dashed" w:sz="4" w:space="18" w:color="7F7F7F" w:themeColor="text1" w:themeTint="80"/>
      </w:pBdr>
      <w:tabs>
        <w:tab w:val="center" w:pos="4320"/>
        <w:tab w:val="right" w:pos="8640"/>
      </w:tabs>
      <w:spacing w:line="396" w:lineRule="auto"/>
    </w:pPr>
    <w:rPr>
      <w:color w:val="7F7F7F" w:themeColor="text1" w:themeTint="80"/>
      <w:sz w:val="20"/>
      <w:szCs w:val="20"/>
      <w:lang w:val="es-ES"/>
    </w:rPr>
  </w:style>
  <w:style w:type="paragraph" w:customStyle="1" w:styleId="95119D8474BB43FA9309D7BA4153F7715">
    <w:name w:val="95119D8474BB43FA9309D7BA4153F7715"/>
    <w:rsid w:val="0050016F"/>
    <w:pPr>
      <w:pBdr>
        <w:bottom w:val="dashed" w:sz="4" w:space="18" w:color="7F7F7F"/>
      </w:pBdr>
      <w:tabs>
        <w:tab w:val="center" w:pos="4320"/>
        <w:tab w:val="right" w:pos="8640"/>
      </w:tabs>
      <w:jc w:val="right"/>
    </w:pPr>
    <w:rPr>
      <w:color w:val="7F7F7F" w:themeColor="text1" w:themeTint="80"/>
      <w:sz w:val="20"/>
      <w:szCs w:val="20"/>
      <w:lang w:val="es-ES"/>
    </w:rPr>
  </w:style>
  <w:style w:type="paragraph" w:customStyle="1" w:styleId="ED3D04AAB7974515957C10A391E2996B8">
    <w:name w:val="ED3D04AAB7974515957C10A391E2996B8"/>
    <w:rsid w:val="0050016F"/>
    <w:pPr>
      <w:spacing w:before="200"/>
      <w:contextualSpacing/>
      <w:jc w:val="right"/>
    </w:pPr>
    <w:rPr>
      <w:rFonts w:asciiTheme="majorHAnsi" w:eastAsiaTheme="majorEastAsia" w:hAnsiTheme="majorHAnsi" w:cstheme="majorBidi"/>
      <w:b/>
      <w:bCs/>
      <w:color w:val="365F91" w:themeColor="accent1" w:themeShade="BF"/>
      <w:sz w:val="20"/>
      <w:szCs w:val="20"/>
      <w:lang w:val="es-ES"/>
    </w:rPr>
  </w:style>
  <w:style w:type="paragraph" w:customStyle="1" w:styleId="093EC1AF8007497A8140B774F8E809429">
    <w:name w:val="093EC1AF8007497A8140B774F8E809429"/>
    <w:rsid w:val="0050016F"/>
    <w:pPr>
      <w:spacing w:before="400" w:after="320" w:line="240" w:lineRule="auto"/>
    </w:pPr>
    <w:rPr>
      <w:b/>
      <w:bCs/>
      <w:sz w:val="20"/>
      <w:szCs w:val="20"/>
      <w:lang w:val="es-ES"/>
    </w:rPr>
  </w:style>
  <w:style w:type="paragraph" w:customStyle="1" w:styleId="1EF300C7ADFD4A6295664A1517F473676">
    <w:name w:val="1EF300C7ADFD4A6295664A1517F473676"/>
    <w:rsid w:val="0050016F"/>
    <w:pPr>
      <w:pBdr>
        <w:bottom w:val="dashed" w:sz="4" w:space="18" w:color="7F7F7F" w:themeColor="text1" w:themeTint="80"/>
      </w:pBdr>
      <w:tabs>
        <w:tab w:val="center" w:pos="4320"/>
        <w:tab w:val="right" w:pos="8640"/>
      </w:tabs>
      <w:spacing w:line="396" w:lineRule="auto"/>
    </w:pPr>
    <w:rPr>
      <w:color w:val="7F7F7F" w:themeColor="text1" w:themeTint="80"/>
      <w:sz w:val="20"/>
      <w:szCs w:val="20"/>
      <w:lang w:val="es-ES"/>
    </w:rPr>
  </w:style>
  <w:style w:type="paragraph" w:customStyle="1" w:styleId="95119D8474BB43FA9309D7BA4153F7716">
    <w:name w:val="95119D8474BB43FA9309D7BA4153F7716"/>
    <w:rsid w:val="0050016F"/>
    <w:pPr>
      <w:pBdr>
        <w:bottom w:val="dashed" w:sz="4" w:space="18" w:color="7F7F7F"/>
      </w:pBdr>
      <w:tabs>
        <w:tab w:val="center" w:pos="4320"/>
        <w:tab w:val="right" w:pos="8640"/>
      </w:tabs>
      <w:jc w:val="right"/>
    </w:pPr>
    <w:rPr>
      <w:color w:val="7F7F7F" w:themeColor="text1" w:themeTint="80"/>
      <w:sz w:val="20"/>
      <w:szCs w:val="20"/>
      <w:lang w:val="es-E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ns:customPropertyEditors xmlns:tns="http://schemas.microsoft.com/office/2006/customDocumentInformationPanel">
  <tns:showOnOpen/>
  <tns:defaultPropertyEditorNamespace/>
</tns:customPropertyEditors>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55" ma:contentTypeDescription="Create a new document." ma:contentTypeScope="" ma:versionID="3c98c83416931a21d43ed007fda5e4dd">
  <xsd:schema xmlns:xsd="http://www.w3.org/2001/XMLSchema" xmlns:xs="http://www.w3.org/2001/XMLSchema" xmlns:p="http://schemas.microsoft.com/office/2006/metadata/properties" xmlns:ns2="2958f784-0ef9-4616-b22d-512a8cad1f0d" xmlns:ns3="fb5acd76-e9f3-4601-9d69-91f53ab96ae6" targetNamespace="http://schemas.microsoft.com/office/2006/metadata/properties" ma:root="true" ma:fieldsID="938018c4f46d99993d20879d4e9ddff8" ns2:_="" ns3:_="">
    <xsd:import namespace="2958f784-0ef9-4616-b22d-512a8cad1f0d"/>
    <xsd:import namespace="fb5acd76-e9f3-4601-9d69-91f53ab96ae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f784-0ef9-4616-b22d-512a8cad1f0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ca69c71e-a029-4733-aca1-cabc27411b0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D80075B-F8CE-48D6-9BD2-D195F7E115A9}" ma:internalName="CSXSubmissionMarket" ma:readOnly="false" ma:showField="MarketName" ma:web="2958f784-0ef9-4616-b22d-512a8cad1f0d">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9327d1a0-1a14-4b12-a74c-0f320f97297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1F044C38-11A0-4051-9DF8-A3AFA85E16DC}" ma:internalName="InProjectListLookup" ma:readOnly="true" ma:showField="InProjectLis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3b364bcb-a06e-4da1-8475-f5243c3236b2}"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1F044C38-11A0-4051-9DF8-A3AFA85E16DC}" ma:internalName="LastCompleteVersionLookup" ma:readOnly="true" ma:showField="LastComplete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1F044C38-11A0-4051-9DF8-A3AFA85E16DC}" ma:internalName="LastPreviewErrorLookup" ma:readOnly="true" ma:showField="LastPreview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1F044C38-11A0-4051-9DF8-A3AFA85E16DC}" ma:internalName="LastPreviewResultLookup" ma:readOnly="true" ma:showField="LastPreview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1F044C38-11A0-4051-9DF8-A3AFA85E16DC}" ma:internalName="LastPreviewAttemptDateLookup" ma:readOnly="true" ma:showField="LastPreview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1F044C38-11A0-4051-9DF8-A3AFA85E16DC}" ma:internalName="LastPreviewedByLookup" ma:readOnly="true" ma:showField="LastPreview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1F044C38-11A0-4051-9DF8-A3AFA85E16DC}" ma:internalName="LastPreviewTimeLookup" ma:readOnly="true" ma:showField="LastPreview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1F044C38-11A0-4051-9DF8-A3AFA85E16DC}" ma:internalName="LastPreviewVersionLookup" ma:readOnly="true" ma:showField="LastPreview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1F044C38-11A0-4051-9DF8-A3AFA85E16DC}" ma:internalName="LastPublishErrorLookup" ma:readOnly="true" ma:showField="LastPublish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1F044C38-11A0-4051-9DF8-A3AFA85E16DC}" ma:internalName="LastPublishResultLookup" ma:readOnly="true" ma:showField="LastPublish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1F044C38-11A0-4051-9DF8-A3AFA85E16DC}" ma:internalName="LastPublishAttemptDateLookup" ma:readOnly="true" ma:showField="LastPublish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1F044C38-11A0-4051-9DF8-A3AFA85E16DC}" ma:internalName="LastPublishedByLookup" ma:readOnly="true" ma:showField="LastPublish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1F044C38-11A0-4051-9DF8-A3AFA85E16DC}" ma:internalName="LastPublishTimeLookup" ma:readOnly="true" ma:showField="LastPublish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1F044C38-11A0-4051-9DF8-A3AFA85E16DC}" ma:internalName="LastPublishVersionLookup" ma:readOnly="true" ma:showField="LastPublish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AC64899A-88C0-4725-BCFC-902FA402DE74}" ma:internalName="LocLastLocAttemptVersionLookup" ma:readOnly="false" ma:showField="LastLocAttemptVersion" ma:web="2958f784-0ef9-4616-b22d-512a8cad1f0d">
      <xsd:simpleType>
        <xsd:restriction base="dms:Lookup"/>
      </xsd:simpleType>
    </xsd:element>
    <xsd:element name="LocLastLocAttemptVersionTypeLookup" ma:index="72" nillable="true" ma:displayName="Loc Last Loc Attempt Version Type" ma:default="" ma:list="{AC64899A-88C0-4725-BCFC-902FA402DE74}" ma:internalName="LocLastLocAttemptVersionTypeLookup" ma:readOnly="true" ma:showField="LastLocAttemptVersionType" ma:web="2958f784-0ef9-4616-b22d-512a8cad1f0d">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AC64899A-88C0-4725-BCFC-902FA402DE74}" ma:internalName="LocNewPublishedVersionLookup" ma:readOnly="true" ma:showField="NewPublishedVersion" ma:web="2958f784-0ef9-4616-b22d-512a8cad1f0d">
      <xsd:simpleType>
        <xsd:restriction base="dms:Lookup"/>
      </xsd:simpleType>
    </xsd:element>
    <xsd:element name="LocOverallHandbackStatusLookup" ma:index="76" nillable="true" ma:displayName="Loc Overall Handback Status" ma:default="" ma:list="{AC64899A-88C0-4725-BCFC-902FA402DE74}" ma:internalName="LocOverallHandbackStatusLookup" ma:readOnly="true" ma:showField="OverallHandbackStatus" ma:web="2958f784-0ef9-4616-b22d-512a8cad1f0d">
      <xsd:simpleType>
        <xsd:restriction base="dms:Lookup"/>
      </xsd:simpleType>
    </xsd:element>
    <xsd:element name="LocOverallLocStatusLookup" ma:index="77" nillable="true" ma:displayName="Loc Overall Localize Status" ma:default="" ma:list="{AC64899A-88C0-4725-BCFC-902FA402DE74}" ma:internalName="LocOverallLocStatusLookup" ma:readOnly="true" ma:showField="OverallLocStatus" ma:web="2958f784-0ef9-4616-b22d-512a8cad1f0d">
      <xsd:simpleType>
        <xsd:restriction base="dms:Lookup"/>
      </xsd:simpleType>
    </xsd:element>
    <xsd:element name="LocOverallPreviewStatusLookup" ma:index="78" nillable="true" ma:displayName="Loc Overall Preview Status" ma:default="" ma:list="{AC64899A-88C0-4725-BCFC-902FA402DE74}" ma:internalName="LocOverallPreviewStatusLookup" ma:readOnly="true" ma:showField="OverallPreviewStatus" ma:web="2958f784-0ef9-4616-b22d-512a8cad1f0d">
      <xsd:simpleType>
        <xsd:restriction base="dms:Lookup"/>
      </xsd:simpleType>
    </xsd:element>
    <xsd:element name="LocOverallPublishStatusLookup" ma:index="79" nillable="true" ma:displayName="Loc Overall Publish Status" ma:default="" ma:list="{AC64899A-88C0-4725-BCFC-902FA402DE74}" ma:internalName="LocOverallPublishStatusLookup" ma:readOnly="true" ma:showField="OverallPublishStatus" ma:web="2958f784-0ef9-4616-b22d-512a8cad1f0d">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AC64899A-88C0-4725-BCFC-902FA402DE74}" ma:internalName="LocProcessedForHandoffsLookup" ma:readOnly="true" ma:showField="ProcessedForHandoffs" ma:web="2958f784-0ef9-4616-b22d-512a8cad1f0d">
      <xsd:simpleType>
        <xsd:restriction base="dms:Lookup"/>
      </xsd:simpleType>
    </xsd:element>
    <xsd:element name="LocProcessedForMarketsLookup" ma:index="82" nillable="true" ma:displayName="Loc Processed For Markets" ma:default="" ma:list="{AC64899A-88C0-4725-BCFC-902FA402DE74}" ma:internalName="LocProcessedForMarketsLookup" ma:readOnly="true" ma:showField="ProcessedForMarkets" ma:web="2958f784-0ef9-4616-b22d-512a8cad1f0d">
      <xsd:simpleType>
        <xsd:restriction base="dms:Lookup"/>
      </xsd:simpleType>
    </xsd:element>
    <xsd:element name="LocPublishedDependentAssetsLookup" ma:index="83" nillable="true" ma:displayName="Loc Published Dependent Assets" ma:default="" ma:list="{AC64899A-88C0-4725-BCFC-902FA402DE74}" ma:internalName="LocPublishedDependentAssetsLookup" ma:readOnly="true" ma:showField="PublishedDependentAssets" ma:web="2958f784-0ef9-4616-b22d-512a8cad1f0d">
      <xsd:simpleType>
        <xsd:restriction base="dms:Lookup"/>
      </xsd:simpleType>
    </xsd:element>
    <xsd:element name="LocPublishedLinkedAssetsLookup" ma:index="84" nillable="true" ma:displayName="Loc Published Linked Assets" ma:default="" ma:list="{AC64899A-88C0-4725-BCFC-902FA402DE74}" ma:internalName="LocPublishedLinkedAssetsLookup" ma:readOnly="true" ma:showField="PublishedLinkedAssets" ma:web="2958f784-0ef9-4616-b22d-512a8cad1f0d">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51ee2d3-c117-4524-b3f1-1010c3cab2a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D80075B-F8CE-48D6-9BD2-D195F7E115A9}" ma:internalName="Markets" ma:readOnly="false" ma:showField="MarketNa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F044C38-11A0-4051-9DF8-A3AFA85E16DC}" ma:internalName="NumOfRatingsLookup" ma:readOnly="true" ma:showField="NumOfRating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F044C38-11A0-4051-9DF8-A3AFA85E16DC}" ma:internalName="PublishStatusLookup" ma:readOnly="false" ma:showField="PublishStatu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54e2ea7-8c43-4b3c-9db4-bd71f7cfe4f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33f01220-6030-4880-975f-b9ea0de09f53}" ma:internalName="TaxCatchAll" ma:showField="CatchAllData"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33f01220-6030-4880-975f-b9ea0de09f53}" ma:internalName="TaxCatchAllLabel" ma:readOnly="true" ma:showField="CatchAllDataLabel"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cd76-e9f3-4601-9d69-91f53ab96ae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AssetEditForm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irectSourceMarket xmlns="2958f784-0ef9-4616-b22d-512a8cad1f0d">english</DirectSourceMarket>
    <ApprovalStatus xmlns="2958f784-0ef9-4616-b22d-512a8cad1f0d">In Progress</ApprovalStatus>
    <MarketSpecific xmlns="2958f784-0ef9-4616-b22d-512a8cad1f0d" xsi:nil="true"/>
    <PrimaryImageGen xmlns="2958f784-0ef9-4616-b22d-512a8cad1f0d">true</PrimaryImageGen>
    <ThumbnailAssetId xmlns="2958f784-0ef9-4616-b22d-512a8cad1f0d" xsi:nil="true"/>
    <NumericId xmlns="2958f784-0ef9-4616-b22d-512a8cad1f0d">-1</NumericId>
    <TPFriendlyName xmlns="2958f784-0ef9-4616-b22d-512a8cad1f0d">Letter (Origin theme)</TPFriendlyName>
    <BusinessGroup xmlns="2958f784-0ef9-4616-b22d-512a8cad1f0d" xsi:nil="true"/>
    <APEditor xmlns="2958f784-0ef9-4616-b22d-512a8cad1f0d">
      <UserInfo>
        <DisplayName>REDMOND\v-luannv</DisplayName>
        <AccountId>108</AccountId>
        <AccountType/>
      </UserInfo>
    </APEditor>
    <SourceTitle xmlns="2958f784-0ef9-4616-b22d-512a8cad1f0d">Letter (Origin theme)</SourceTitle>
    <OpenTemplate xmlns="2958f784-0ef9-4616-b22d-512a8cad1f0d">true</OpenTemplate>
    <UALocComments xmlns="2958f784-0ef9-4616-b22d-512a8cad1f0d" xsi:nil="true"/>
    <ParentAssetId xmlns="2958f784-0ef9-4616-b22d-512a8cad1f0d" xsi:nil="true"/>
    <PublishStatusLookup xmlns="2958f784-0ef9-4616-b22d-512a8cad1f0d">
      <Value>75255</Value>
      <Value>624500</Value>
    </PublishStatusLookup>
    <IntlLangReviewDate xmlns="2958f784-0ef9-4616-b22d-512a8cad1f0d" xsi:nil="true"/>
    <LastPublishResultLookup xmlns="2958f784-0ef9-4616-b22d-512a8cad1f0d" xsi:nil="true"/>
    <MachineTranslated xmlns="2958f784-0ef9-4616-b22d-512a8cad1f0d" xsi:nil="true"/>
    <OriginalSourceMarket xmlns="2958f784-0ef9-4616-b22d-512a8cad1f0d">english</OriginalSourceMarket>
    <TPInstallLocation xmlns="2958f784-0ef9-4616-b22d-512a8cad1f0d">{My Templates}</TPInstallLocation>
    <APDescription xmlns="2958f784-0ef9-4616-b22d-512a8cad1f0d" xsi:nil="true"/>
    <ClipArtFilename xmlns="2958f784-0ef9-4616-b22d-512a8cad1f0d" xsi:nil="true"/>
    <ContentItem xmlns="2958f784-0ef9-4616-b22d-512a8cad1f0d" xsi:nil="true"/>
    <EditorialStatus xmlns="2958f784-0ef9-4616-b22d-512a8cad1f0d" xsi:nil="true"/>
    <PublishTargets xmlns="2958f784-0ef9-4616-b22d-512a8cad1f0d">OfficeOnline</PublishTargets>
    <TPLaunchHelpLinkType xmlns="2958f784-0ef9-4616-b22d-512a8cad1f0d">Template</TPLaunchHelpLinkType>
    <LastModifiedDateTime xmlns="2958f784-0ef9-4616-b22d-512a8cad1f0d" xsi:nil="true"/>
    <TimesCloned xmlns="2958f784-0ef9-4616-b22d-512a8cad1f0d" xsi:nil="true"/>
    <AssetStart xmlns="2958f784-0ef9-4616-b22d-512a8cad1f0d">2009-06-17T22:18:03+00:00</AssetStart>
    <LastHandOff xmlns="2958f784-0ef9-4616-b22d-512a8cad1f0d" xsi:nil="true"/>
    <Provider xmlns="2958f784-0ef9-4616-b22d-512a8cad1f0d">EY006220130</Provider>
    <AcquiredFrom xmlns="2958f784-0ef9-4616-b22d-512a8cad1f0d" xsi:nil="true"/>
    <TPClientViewer xmlns="2958f784-0ef9-4616-b22d-512a8cad1f0d">Microsoft Office Word</TPClientViewer>
    <ArtSampleDocs xmlns="2958f784-0ef9-4616-b22d-512a8cad1f0d" xsi:nil="true"/>
    <UACurrentWords xmlns="2958f784-0ef9-4616-b22d-512a8cad1f0d">0</UACurrentWords>
    <UALocRecommendation xmlns="2958f784-0ef9-4616-b22d-512a8cad1f0d">Localize</UALocRecommendation>
    <IsDeleted xmlns="2958f784-0ef9-4616-b22d-512a8cad1f0d">false</IsDeleted>
    <ShowIn xmlns="2958f784-0ef9-4616-b22d-512a8cad1f0d" xsi:nil="true"/>
    <UANotes xmlns="2958f784-0ef9-4616-b22d-512a8cad1f0d">in the box</UANotes>
    <CSXHash xmlns="2958f784-0ef9-4616-b22d-512a8cad1f0d" xsi:nil="true"/>
    <VoteCount xmlns="2958f784-0ef9-4616-b22d-512a8cad1f0d" xsi:nil="true"/>
    <TemplateStatus xmlns="2958f784-0ef9-4616-b22d-512a8cad1f0d" xsi:nil="true"/>
    <AssetExpire xmlns="2958f784-0ef9-4616-b22d-512a8cad1f0d">2100-01-01T00:00:00+00:00</AssetExpire>
    <CSXSubmissionMarket xmlns="2958f784-0ef9-4616-b22d-512a8cad1f0d" xsi:nil="true"/>
    <DSATActionTaken xmlns="2958f784-0ef9-4616-b22d-512a8cad1f0d" xsi:nil="true"/>
    <TPExecutable xmlns="2958f784-0ef9-4616-b22d-512a8cad1f0d" xsi:nil="true"/>
    <SubmitterId xmlns="2958f784-0ef9-4616-b22d-512a8cad1f0d" xsi:nil="true"/>
    <AssetType xmlns="2958f784-0ef9-4616-b22d-512a8cad1f0d">TP</AssetType>
    <CSXUpdate xmlns="2958f784-0ef9-4616-b22d-512a8cad1f0d">false</CSXUpdate>
    <ApprovalLog xmlns="2958f784-0ef9-4616-b22d-512a8cad1f0d" xsi:nil="true"/>
    <BugNumber xmlns="2958f784-0ef9-4616-b22d-512a8cad1f0d" xsi:nil="true"/>
    <CSXSubmissionDate xmlns="2958f784-0ef9-4616-b22d-512a8cad1f0d" xsi:nil="true"/>
    <Milestone xmlns="2958f784-0ef9-4616-b22d-512a8cad1f0d" xsi:nil="true"/>
    <OriginAsset xmlns="2958f784-0ef9-4616-b22d-512a8cad1f0d" xsi:nil="true"/>
    <TPComponent xmlns="2958f784-0ef9-4616-b22d-512a8cad1f0d">WORDFiles</TPComponent>
    <Description0 xmlns="fb5acd76-e9f3-4601-9d69-91f53ab96ae6" xsi:nil="true"/>
    <Component xmlns="fb5acd76-e9f3-4601-9d69-91f53ab96ae6" xsi:nil="true"/>
    <AssetId xmlns="2958f784-0ef9-4616-b22d-512a8cad1f0d">TP010192752</AssetId>
    <TPApplication xmlns="2958f784-0ef9-4616-b22d-512a8cad1f0d">Word</TPApplication>
    <TPLaunchHelpLink xmlns="2958f784-0ef9-4616-b22d-512a8cad1f0d" xsi:nil="true"/>
    <IntlLocPriority xmlns="2958f784-0ef9-4616-b22d-512a8cad1f0d" xsi:nil="true"/>
    <PlannedPubDate xmlns="2958f784-0ef9-4616-b22d-512a8cad1f0d" xsi:nil="true"/>
    <IntlLangReviewer xmlns="2958f784-0ef9-4616-b22d-512a8cad1f0d" xsi:nil="true"/>
    <HandoffToMSDN xmlns="2958f784-0ef9-4616-b22d-512a8cad1f0d" xsi:nil="true"/>
    <CrawlForDependencies xmlns="2958f784-0ef9-4616-b22d-512a8cad1f0d">false</CrawlForDependencies>
    <TrustLevel xmlns="2958f784-0ef9-4616-b22d-512a8cad1f0d">1 Microsoft Managed Content</TrustLevel>
    <IsSearchable xmlns="2958f784-0ef9-4616-b22d-512a8cad1f0d">false</IsSearchable>
    <TPNamespace xmlns="2958f784-0ef9-4616-b22d-512a8cad1f0d">WINWORD</TPNamespace>
    <Markets xmlns="2958f784-0ef9-4616-b22d-512a8cad1f0d"/>
    <AverageRating xmlns="2958f784-0ef9-4616-b22d-512a8cad1f0d" xsi:nil="true"/>
    <UAProjectedTotalWords xmlns="2958f784-0ef9-4616-b22d-512a8cad1f0d" xsi:nil="true"/>
    <IntlLangReview xmlns="2958f784-0ef9-4616-b22d-512a8cad1f0d" xsi:nil="true"/>
    <OutputCachingOn xmlns="2958f784-0ef9-4616-b22d-512a8cad1f0d">false</OutputCachingOn>
    <APAuthor xmlns="2958f784-0ef9-4616-b22d-512a8cad1f0d">
      <UserInfo>
        <DisplayName>REDMOND\cynvey</DisplayName>
        <AccountId>250</AccountId>
        <AccountType/>
      </UserInfo>
    </APAuthor>
    <TPAppVersion xmlns="2958f784-0ef9-4616-b22d-512a8cad1f0d">11</TPAppVersion>
    <TPCommandLine xmlns="2958f784-0ef9-4616-b22d-512a8cad1f0d">{WD} /f {FilePath}</TPCommandLine>
    <Downloads xmlns="2958f784-0ef9-4616-b22d-512a8cad1f0d">0</Downloads>
    <OOCacheId xmlns="2958f784-0ef9-4616-b22d-512a8cad1f0d" xsi:nil="true"/>
    <Providers xmlns="2958f784-0ef9-4616-b22d-512a8cad1f0d" xsi:nil="true"/>
    <LegacyData xmlns="2958f784-0ef9-4616-b22d-512a8cad1f0d" xsi:nil="true"/>
    <TemplateTemplateType xmlns="2958f784-0ef9-4616-b22d-512a8cad1f0d">Word 2003 Default</TemplateTemplateType>
    <EditorialTags xmlns="2958f784-0ef9-4616-b22d-512a8cad1f0d" xsi:nil="true"/>
    <PolicheckWords xmlns="2958f784-0ef9-4616-b22d-512a8cad1f0d" xsi:nil="true"/>
    <FriendlyTitle xmlns="2958f784-0ef9-4616-b22d-512a8cad1f0d" xsi:nil="true"/>
    <Manager xmlns="2958f784-0ef9-4616-b22d-512a8cad1f0d" xsi:nil="true"/>
    <InternalTagsTaxHTField0 xmlns="2958f784-0ef9-4616-b22d-512a8cad1f0d">
      <Terms xmlns="http://schemas.microsoft.com/office/infopath/2007/PartnerControls"/>
    </InternalTagsTaxHTField0>
    <LocComments xmlns="2958f784-0ef9-4616-b22d-512a8cad1f0d" xsi:nil="true"/>
    <LocProcessedForMarketsLookup xmlns="2958f784-0ef9-4616-b22d-512a8cad1f0d" xsi:nil="true"/>
    <LocalizationTagsTaxHTField0 xmlns="2958f784-0ef9-4616-b22d-512a8cad1f0d">
      <Terms xmlns="http://schemas.microsoft.com/office/infopath/2007/PartnerControls"/>
    </LocalizationTagsTaxHTField0>
    <FeatureTagsTaxHTField0 xmlns="2958f784-0ef9-4616-b22d-512a8cad1f0d">
      <Terms xmlns="http://schemas.microsoft.com/office/infopath/2007/PartnerControls"/>
    </FeatureTagsTaxHTField0>
    <LocOverallLocStatusLookup xmlns="2958f784-0ef9-4616-b22d-512a8cad1f0d" xsi:nil="true"/>
    <LocPublishedLinkedAssetsLookup xmlns="2958f784-0ef9-4616-b22d-512a8cad1f0d" xsi:nil="true"/>
    <BlockPublish xmlns="2958f784-0ef9-4616-b22d-512a8cad1f0d" xsi:nil="true"/>
    <LocLastLocAttemptVersionTypeLookup xmlns="2958f784-0ef9-4616-b22d-512a8cad1f0d" xsi:nil="true"/>
    <LocManualTestRequired xmlns="2958f784-0ef9-4616-b22d-512a8cad1f0d" xsi:nil="true"/>
    <RecommendationsModifier xmlns="2958f784-0ef9-4616-b22d-512a8cad1f0d" xsi:nil="true"/>
    <CampaignTagsTaxHTField0 xmlns="2958f784-0ef9-4616-b22d-512a8cad1f0d">
      <Terms xmlns="http://schemas.microsoft.com/office/infopath/2007/PartnerControls"/>
    </CampaignTagsTaxHTField0>
    <LocOverallHandbackStatusLookup xmlns="2958f784-0ef9-4616-b22d-512a8cad1f0d" xsi:nil="true"/>
    <LocProcessedForHandoffsLookup xmlns="2958f784-0ef9-4616-b22d-512a8cad1f0d" xsi:nil="true"/>
    <LocOverallPreviewStatusLookup xmlns="2958f784-0ef9-4616-b22d-512a8cad1f0d" xsi:nil="true"/>
    <LocOverallPublishStatusLookup xmlns="2958f784-0ef9-4616-b22d-512a8cad1f0d" xsi:nil="true"/>
    <TaxCatchAll xmlns="2958f784-0ef9-4616-b22d-512a8cad1f0d"/>
    <LocNewPublishedVersionLookup xmlns="2958f784-0ef9-4616-b22d-512a8cad1f0d" xsi:nil="true"/>
    <LocPublishedDependentAssetsLookup xmlns="2958f784-0ef9-4616-b22d-512a8cad1f0d" xsi:nil="true"/>
    <LocRecommendedHandoff xmlns="2958f784-0ef9-4616-b22d-512a8cad1f0d" xsi:nil="true"/>
    <ScenarioTagsTaxHTField0 xmlns="2958f784-0ef9-4616-b22d-512a8cad1f0d">
      <Terms xmlns="http://schemas.microsoft.com/office/infopath/2007/PartnerControls"/>
    </ScenarioTagsTaxHTField0>
    <LocLastLocAttemptVersionLookup xmlns="2958f784-0ef9-4616-b22d-512a8cad1f0d">115478</LocLastLocAttemptVersionLookup>
    <OriginalRelease xmlns="2958f784-0ef9-4616-b22d-512a8cad1f0d">14</OriginalRelease>
    <LocMarketGroupTiers2 xmlns="2958f784-0ef9-4616-b22d-512a8cad1f0d"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322111E0-E601-405A-A8CC-A455F4987CA9}"/>
</file>

<file path=customXml/itemProps3.xml><?xml version="1.0" encoding="utf-8"?>
<ds:datastoreItem xmlns:ds="http://schemas.openxmlformats.org/officeDocument/2006/customXml" ds:itemID="{9E45F724-1C19-43E8-AA8D-805D99115A37}"/>
</file>

<file path=customXml/itemProps4.xml><?xml version="1.0" encoding="utf-8"?>
<ds:datastoreItem xmlns:ds="http://schemas.openxmlformats.org/officeDocument/2006/customXml" ds:itemID="{12AAE707-2EE6-4F08-A9D3-FFB82C9EFA66}"/>
</file>

<file path=customXml/itemProps5.xml><?xml version="1.0" encoding="utf-8"?>
<ds:datastoreItem xmlns:ds="http://schemas.openxmlformats.org/officeDocument/2006/customXml" ds:itemID="{4553341F-59EB-4BFE-AF2D-C6F752A044E1}"/>
</file>

<file path=customXml/itemProps6.xml><?xml version="1.0" encoding="utf-8"?>
<ds:datastoreItem xmlns:ds="http://schemas.openxmlformats.org/officeDocument/2006/customXml" ds:itemID="{20CC36D2-2ACD-4BCC-A6D5-D2A1BF3428B7}"/>
</file>

<file path=docProps/app.xml><?xml version="1.0" encoding="utf-8"?>
<Properties xmlns="http://schemas.openxmlformats.org/officeDocument/2006/extended-properties" xmlns:vt="http://schemas.openxmlformats.org/officeDocument/2006/docPropsVTypes">
  <Template>OriginLetter_TP10192752.dotx</Template>
  <TotalTime>15</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(Origin theme)</dc:title>
  <dc:subject/>
  <dc:creator/>
  <cp:keywords/>
  <dc:description/>
  <cp:lastModifiedBy>niall.relihan</cp:lastModifiedBy>
  <cp:revision>4</cp:revision>
  <dcterms:created xsi:type="dcterms:W3CDTF">2006-10-24T12:00:00Z</dcterms:created>
  <dcterms:modified xsi:type="dcterms:W3CDTF">2006-12-04T16:19:00Z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3082</vt:i4>
  </property>
  <property fmtid="{D5CDD505-2E9C-101B-9397-08002B2CF9AE}" pid="3" name="_Version">
    <vt:lpwstr>0809</vt:lpwstr>
  </property>
  <property fmtid="{D5CDD505-2E9C-101B-9397-08002B2CF9AE}" pid="4" name="ContentTypeId">
    <vt:lpwstr>0x010100DE95A0C693CEB341887D38A4A2B58B45040072C752107C5A7B47AA91A1EE638E6F1F</vt:lpwstr>
  </property>
  <property fmtid="{D5CDD505-2E9C-101B-9397-08002B2CF9AE}" pid="5" name="ImageGenCounter">
    <vt:i4>0</vt:i4>
  </property>
  <property fmtid="{D5CDD505-2E9C-101B-9397-08002B2CF9AE}" pid="6" name="ImageGenStatus">
    <vt:i4>0</vt:i4>
  </property>
  <property fmtid="{D5CDD505-2E9C-101B-9397-08002B2CF9AE}" pid="7" name="PolicheckStatus">
    <vt:i4>0</vt:i4>
  </property>
  <property fmtid="{D5CDD505-2E9C-101B-9397-08002B2CF9AE}" pid="8" name="Applications">
    <vt:lpwstr>83;#Word 12;#67;#Template 12;#436;#Word 14</vt:lpwstr>
  </property>
  <property fmtid="{D5CDD505-2E9C-101B-9397-08002B2CF9AE}" pid="9" name="PolicheckCounter">
    <vt:i4>0</vt:i4>
  </property>
  <property fmtid="{D5CDD505-2E9C-101B-9397-08002B2CF9AE}" pid="10" name="APTrustLevel">
    <vt:r8>1</vt:r8>
  </property>
  <property fmtid="{D5CDD505-2E9C-101B-9397-08002B2CF9AE}" pid="11" name="Order">
    <vt:r8>6555600</vt:r8>
  </property>
</Properties>
</file>