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rcsos1vilgos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Elrendezéstáblázat"/>
      </w:tblPr>
      <w:tblGrid>
        <w:gridCol w:w="7709"/>
        <w:gridCol w:w="203"/>
        <w:gridCol w:w="203"/>
        <w:gridCol w:w="898"/>
      </w:tblGrid>
      <w:tr w:rsidR="00A36F67" w:rsidRPr="003D0FBD" w14:paraId="0DEF902D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Adja meg a nevét:"/>
              <w:tag w:val="Adja meg a nevét:"/>
              <w:id w:val="1888060227"/>
              <w:placeholder>
                <w:docPart w:val="E5C28EAE07AD4A57AAFD9C639DDCE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D322DAE" w14:textId="0B7FF0F7" w:rsidR="00A36F67" w:rsidRPr="00D611FE" w:rsidRDefault="00E9082C" w:rsidP="00D611FE">
                <w:pPr>
                  <w:pStyle w:val="Cm"/>
                </w:pPr>
                <w:r w:rsidRPr="006F1118">
                  <w:rPr>
                    <w:lang w:bidi="hu"/>
                  </w:rPr>
                  <w:t>Az Ön Neve</w:t>
                </w:r>
              </w:p>
            </w:sdtContent>
          </w:sdt>
          <w:p w14:paraId="790F3051" w14:textId="08104C75" w:rsidR="00A36F67" w:rsidRPr="003D0FBD" w:rsidRDefault="00D8605A" w:rsidP="00343FBB">
            <w:pPr>
              <w:pStyle w:val="Feladcme"/>
            </w:pPr>
            <w:sdt>
              <w:sdtPr>
                <w:alias w:val="Adja meg a települést, az utcát és a házszámot, valamint az irányítószámot:"/>
                <w:tag w:val="Adja meg a települést, az utcát és a házszámot, valamint az irányítószámot:"/>
                <w:id w:val="-1316105444"/>
                <w:placeholder>
                  <w:docPart w:val="F158E15446ED4CE9B727F18170BA8BF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Pr="00D8605A">
                  <w:rPr>
                    <w:lang w:bidi="hu"/>
                  </w:rPr>
                  <w:t>Irányítószám, település, utca, házszám</w:t>
                </w:r>
              </w:sdtContent>
            </w:sdt>
          </w:p>
          <w:p w14:paraId="56BD97E6" w14:textId="77777777" w:rsidR="00A36F67" w:rsidRPr="003D0FBD" w:rsidRDefault="00D8605A" w:rsidP="00343FBB">
            <w:pPr>
              <w:pStyle w:val="Feladcme"/>
            </w:pPr>
            <w:sdt>
              <w:sdtPr>
                <w:alias w:val="Adja meg a telefonszámot:"/>
                <w:tag w:val="Adja meg a telefonszámot:"/>
                <w:id w:val="-1088775218"/>
                <w:placeholder>
                  <w:docPart w:val="69BF7E26474145759303C5646D41D9FA"/>
                </w:placeholder>
                <w:temporary/>
                <w:showingPlcHdr/>
                <w15:appearance w15:val="hidden"/>
              </w:sdtPr>
              <w:sdtEndPr/>
              <w:sdtContent>
                <w:r w:rsidR="005E5E2B" w:rsidRPr="006F1118">
                  <w:rPr>
                    <w:lang w:bidi="hu"/>
                  </w:rPr>
                  <w:t>Telefonszám</w:t>
                </w:r>
              </w:sdtContent>
            </w:sdt>
            <w:r w:rsidR="00A36F67" w:rsidRPr="003D0FBD">
              <w:rPr>
                <w:lang w:bidi="hu"/>
              </w:rPr>
              <w:t xml:space="preserve">  </w:t>
            </w:r>
            <w:sdt>
              <w:sdtPr>
                <w:alias w:val="Adja meg az e-mail-címet:"/>
                <w:tag w:val="Adja meg az e-mail-címet:"/>
                <w:id w:val="-1812935132"/>
                <w:placeholder>
                  <w:docPart w:val="82379A81AE51406DB7DB72CA7D8AF6BD"/>
                </w:placeholder>
                <w:temporary/>
                <w:showingPlcHdr/>
                <w15:appearance w15:val="hidden"/>
              </w:sdtPr>
              <w:sdtEndPr/>
              <w:sdtContent>
                <w:r w:rsidR="00A36F67" w:rsidRPr="003D0FBD">
                  <w:rPr>
                    <w:lang w:bidi="hu"/>
                  </w:rPr>
                  <w:t>E-mail-cím</w:t>
                </w:r>
              </w:sdtContent>
            </w:sdt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427931C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18E7C14E" w14:textId="77777777" w:rsidR="00A36F67" w:rsidRPr="003D0FBD" w:rsidRDefault="00A36F67" w:rsidP="00F6207E"/>
        </w:tc>
      </w:tr>
    </w:tbl>
    <w:p w14:paraId="3A7AC2B9" w14:textId="77777777" w:rsidR="00156EF1" w:rsidRPr="00AD4E02" w:rsidRDefault="00D8605A" w:rsidP="00AD4E02">
      <w:pPr>
        <w:pStyle w:val="Dtum"/>
      </w:pPr>
      <w:sdt>
        <w:sdtPr>
          <w:alias w:val="Adja meg a dátumot:"/>
          <w:tag w:val="Adja meg a dátumot:"/>
          <w:id w:val="1218936465"/>
          <w:placeholder>
            <w:docPart w:val="5B32C6CC78034F57B31C4D60FD6303E0"/>
          </w:placeholder>
          <w:temporary/>
          <w:showingPlcHdr/>
          <w15:appearance w15:val="hidden"/>
        </w:sdtPr>
        <w:sdtEndPr/>
        <w:sdtContent>
          <w:r w:rsidR="00156EF1" w:rsidRPr="00AD4E02">
            <w:t>Dátum</w:t>
          </w:r>
        </w:sdtContent>
      </w:sdt>
    </w:p>
    <w:sdt>
      <w:sdtPr>
        <w:alias w:val="Adja meg a címzett nevét:"/>
        <w:tag w:val="Adja meg a címzett nevét:"/>
        <w:id w:val="1515885999"/>
        <w:placeholder>
          <w:docPart w:val="5DC91CEF9E6E4C28B508410A4047E29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28D0BC6" w14:textId="19E67864" w:rsidR="00156EF1" w:rsidRPr="003D0FBD" w:rsidRDefault="00E9082C" w:rsidP="00F07379">
          <w:pPr>
            <w:pStyle w:val="Cmzettcme"/>
          </w:pPr>
          <w:r w:rsidRPr="006F1118">
            <w:rPr>
              <w:lang w:bidi="hu"/>
            </w:rPr>
            <w:t>Címzett Neve</w:t>
          </w:r>
        </w:p>
      </w:sdtContent>
    </w:sdt>
    <w:p w14:paraId="4809793B" w14:textId="47BB39AE" w:rsidR="00156EF1" w:rsidRPr="003D0FBD" w:rsidRDefault="00D8605A" w:rsidP="00F07379">
      <w:pPr>
        <w:pStyle w:val="Cmzettcme"/>
      </w:pPr>
      <w:sdt>
        <w:sdtPr>
          <w:alias w:val="Adja meg a címzett cégének a nevét:"/>
          <w:tag w:val="Adja meg a címzett cégének a nevét:"/>
          <w:id w:val="222650466"/>
          <w:placeholder>
            <w:docPart w:val="D4F55ACD2B9E4B188E0CBC28CE22B9B3"/>
          </w:placeholder>
          <w:temporary/>
          <w:showingPlcHdr/>
          <w15:appearance w15:val="hidden"/>
        </w:sdtPr>
        <w:sdtEndPr/>
        <w:sdtContent>
          <w:r w:rsidR="00E9082C" w:rsidRPr="006F1118">
            <w:rPr>
              <w:lang w:bidi="hu"/>
            </w:rPr>
            <w:t>Címzett Cégének Neve</w:t>
          </w:r>
        </w:sdtContent>
      </w:sdt>
    </w:p>
    <w:p w14:paraId="2E7C9F28" w14:textId="2A9102AA" w:rsidR="00156EF1" w:rsidRPr="003D0FBD" w:rsidRDefault="00D8605A" w:rsidP="00F07379">
      <w:pPr>
        <w:pStyle w:val="Cmzettcme"/>
      </w:pPr>
      <w:sdt>
        <w:sdtPr>
          <w:alias w:val="Adja meg a címzett címét:"/>
          <w:tag w:val="Adja meg a címzett címét:"/>
          <w:id w:val="-494795027"/>
          <w:placeholder>
            <w:docPart w:val="FBC9976E17424D15A689EB842898918B"/>
          </w:placeholder>
          <w:temporary/>
          <w:showingPlcHdr/>
          <w15:appearance w15:val="hidden"/>
        </w:sdtPr>
        <w:sdtEndPr/>
        <w:sdtContent>
          <w:r w:rsidR="00E9082C" w:rsidRPr="006F1118">
            <w:rPr>
              <w:lang w:bidi="hu"/>
            </w:rPr>
            <w:t>Címzett Címe</w:t>
          </w:r>
        </w:sdtContent>
      </w:sdt>
    </w:p>
    <w:p w14:paraId="7DF28962" w14:textId="1D992D68" w:rsidR="00156EF1" w:rsidRPr="003D0FBD" w:rsidRDefault="00156EF1" w:rsidP="00156EF1">
      <w:pPr>
        <w:pStyle w:val="Megszlts"/>
      </w:pPr>
      <w:r w:rsidRPr="003D0FBD">
        <w:rPr>
          <w:lang w:bidi="hu"/>
        </w:rPr>
        <w:t xml:space="preserve">Kedves </w:t>
      </w:r>
      <w:sdt>
        <w:sdtPr>
          <w:alias w:val="Adja meg a címzett nevét:"/>
          <w:tag w:val="Adja meg a címzett nevét:"/>
          <w:id w:val="534769426"/>
          <w:placeholder>
            <w:docPart w:val="B4E46378AAA04A6D806CF428B7EE7E4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9082C" w:rsidRPr="006F1118">
            <w:rPr>
              <w:lang w:bidi="hu"/>
            </w:rPr>
            <w:t>Címzett Neve</w:t>
          </w:r>
        </w:sdtContent>
      </w:sdt>
      <w:r w:rsidRPr="003D0FBD">
        <w:rPr>
          <w:lang w:bidi="hu"/>
        </w:rPr>
        <w:t>!</w:t>
      </w:r>
    </w:p>
    <w:sdt>
      <w:sdtPr>
        <w:alias w:val="Adja meg a szövegtörzset:"/>
        <w:tag w:val="Adja meg a szövegtörzset:"/>
        <w:id w:val="-2060774261"/>
        <w:placeholder>
          <w:docPart w:val="0D991259545C45A4AB550301A0F7F49B"/>
        </w:placeholder>
        <w:temporary/>
        <w:showingPlcHdr/>
        <w15:appearance w15:val="hidden"/>
      </w:sdtPr>
      <w:sdtEndPr/>
      <w:sdtContent>
        <w:p w14:paraId="5C8D7C38" w14:textId="77777777" w:rsidR="00156EF1" w:rsidRPr="006F1118" w:rsidRDefault="00156EF1" w:rsidP="00F07379">
          <w:r w:rsidRPr="006F1118">
            <w:rPr>
              <w:lang w:bidi="hu"/>
            </w:rPr>
            <w:t>A kezdéshez egyszerűen koppintson a helyőrző szövegek egyikére (például erre), és kezdjen el gépelni – így a sajátjára cserélheti a szöveget.</w:t>
          </w:r>
        </w:p>
        <w:p w14:paraId="3AE367DB" w14:textId="77777777" w:rsidR="00156EF1" w:rsidRPr="006F1118" w:rsidRDefault="00156EF1" w:rsidP="00F07379">
          <w:r w:rsidRPr="006F1118">
            <w:rPr>
              <w:lang w:bidi="hu"/>
            </w:rPr>
            <w:t>Szeretne képet beilleszteni a fájljai közül, vagy alakzatot, szövegdobozt vagy táblázatot hozzáadni? Könnyen megteheti! Egyszerűen koppintson a menüszalag Beszúrás lapján a megfelelő elemre.</w:t>
          </w:r>
        </w:p>
        <w:p w14:paraId="41140B89" w14:textId="77777777" w:rsidR="00156EF1" w:rsidRPr="003D0FBD" w:rsidRDefault="00156EF1" w:rsidP="00F07379">
          <w:r w:rsidRPr="006F1118">
            <w:rPr>
              <w:lang w:bidi="hu"/>
            </w:rPr>
            <w:t>A Beszúrás lapon további egyszerűen használható eszközöket találhat, például hivatkozás vagy megjegyzés beszúrásához.</w:t>
          </w:r>
        </w:p>
      </w:sdtContent>
    </w:sdt>
    <w:p w14:paraId="390B4B7B" w14:textId="4E18C03B" w:rsidR="00156EF1" w:rsidRPr="003D0FBD" w:rsidRDefault="00D8605A" w:rsidP="00F07379">
      <w:pPr>
        <w:pStyle w:val="Befejezs"/>
      </w:pPr>
      <w:sdt>
        <w:sdtPr>
          <w:alias w:val="Üdvözlettel:"/>
          <w:tag w:val="Üdvözlettel:"/>
          <w:id w:val="1350603834"/>
          <w:placeholder>
            <w:docPart w:val="CB819DE1FAB64E6083C416873166DEC5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hu"/>
            </w:rPr>
            <w:t>Üdvözlettel</w:t>
          </w:r>
          <w:r w:rsidR="007C73AC">
            <w:rPr>
              <w:lang w:bidi="hu"/>
            </w:rPr>
            <w:t>,</w:t>
          </w:r>
        </w:sdtContent>
      </w:sdt>
    </w:p>
    <w:sdt>
      <w:sdtPr>
        <w:alias w:val="Adja meg a nevét:"/>
        <w:tag w:val="Adja meg a nevét:"/>
        <w:id w:val="-714654594"/>
        <w:placeholder>
          <w:docPart w:val="9EC784A51EE8432686B5724ACCF2A1A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00724BE8" w14:textId="7B6D3513" w:rsidR="00D611FE" w:rsidRDefault="00E9082C" w:rsidP="00D611FE">
          <w:pPr>
            <w:pStyle w:val="Alrs"/>
          </w:pPr>
          <w:r w:rsidRPr="006F1118">
            <w:rPr>
              <w:lang w:bidi="hu"/>
            </w:rPr>
            <w:t>Az Ön Neve</w:t>
          </w:r>
        </w:p>
      </w:sdtContent>
    </w:sdt>
    <w:sectPr w:rsidR="00D611FE" w:rsidSect="006173C6">
      <w:footerReference w:type="default" r:id="rId10"/>
      <w:footerReference w:type="first" r:id="rId11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B0203" w14:textId="77777777" w:rsidR="00544040" w:rsidRDefault="00544040">
      <w:pPr>
        <w:spacing w:after="0" w:line="240" w:lineRule="auto"/>
      </w:pPr>
      <w:r>
        <w:separator/>
      </w:r>
    </w:p>
  </w:endnote>
  <w:endnote w:type="continuationSeparator" w:id="0">
    <w:p w14:paraId="4ECFB8AC" w14:textId="77777777" w:rsidR="00544040" w:rsidRDefault="0054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Élőláb elrendezéstáblázata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0C80F451" w:rsidR="00CB2712" w:rsidRDefault="00AE267E" w:rsidP="00CB2712">
          <w:r>
            <w:rPr>
              <w:lang w:bidi="hu"/>
            </w:rPr>
            <w:fldChar w:fldCharType="begin"/>
          </w:r>
          <w:r>
            <w:rPr>
              <w:lang w:bidi="hu"/>
            </w:rPr>
            <w:instrText xml:space="preserve"> PAGE   \* MERGEFORMAT </w:instrText>
          </w:r>
          <w:r>
            <w:rPr>
              <w:lang w:bidi="hu"/>
            </w:rPr>
            <w:fldChar w:fldCharType="separate"/>
          </w:r>
          <w:r w:rsidR="006173C6">
            <w:rPr>
              <w:noProof/>
              <w:lang w:bidi="hu"/>
            </w:rPr>
            <w:t>1</w:t>
          </w:r>
          <w:r>
            <w:rPr>
              <w:noProof/>
              <w:lang w:bidi="h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Élőláb elrendezéstáblázata"/>
    </w:tblPr>
    <w:tblGrid>
      <w:gridCol w:w="348"/>
      <w:gridCol w:w="7349"/>
      <w:gridCol w:w="180"/>
      <w:gridCol w:w="180"/>
      <w:gridCol w:w="956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8942D" w14:textId="77777777" w:rsidR="00544040" w:rsidRDefault="00544040">
      <w:pPr>
        <w:spacing w:after="0" w:line="240" w:lineRule="auto"/>
      </w:pPr>
      <w:r>
        <w:separator/>
      </w:r>
    </w:p>
  </w:footnote>
  <w:footnote w:type="continuationSeparator" w:id="0">
    <w:p w14:paraId="77C3F08C" w14:textId="77777777" w:rsidR="00544040" w:rsidRDefault="0054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A007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4"/>
    <w:rsid w:val="00000A9D"/>
    <w:rsid w:val="00156EF1"/>
    <w:rsid w:val="002229ED"/>
    <w:rsid w:val="002C2563"/>
    <w:rsid w:val="00343FBB"/>
    <w:rsid w:val="0037096C"/>
    <w:rsid w:val="003D0FBD"/>
    <w:rsid w:val="003F243B"/>
    <w:rsid w:val="00401E15"/>
    <w:rsid w:val="00480808"/>
    <w:rsid w:val="004B5284"/>
    <w:rsid w:val="004B6768"/>
    <w:rsid w:val="00544040"/>
    <w:rsid w:val="00565E2F"/>
    <w:rsid w:val="005E5E2B"/>
    <w:rsid w:val="006173C6"/>
    <w:rsid w:val="006515E8"/>
    <w:rsid w:val="006F1118"/>
    <w:rsid w:val="00722FA2"/>
    <w:rsid w:val="00741FDE"/>
    <w:rsid w:val="007C73AC"/>
    <w:rsid w:val="008347EF"/>
    <w:rsid w:val="00946252"/>
    <w:rsid w:val="0098300D"/>
    <w:rsid w:val="00984BB5"/>
    <w:rsid w:val="009E37DE"/>
    <w:rsid w:val="009F0B81"/>
    <w:rsid w:val="00A279AB"/>
    <w:rsid w:val="00A36F67"/>
    <w:rsid w:val="00AB1341"/>
    <w:rsid w:val="00AD4E02"/>
    <w:rsid w:val="00AE267E"/>
    <w:rsid w:val="00B8163C"/>
    <w:rsid w:val="00B9569D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8605A"/>
    <w:rsid w:val="00D906CA"/>
    <w:rsid w:val="00E12DAB"/>
    <w:rsid w:val="00E156BA"/>
    <w:rsid w:val="00E9082C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F1118"/>
  </w:style>
  <w:style w:type="paragraph" w:styleId="Cmsor1">
    <w:name w:val="heading 1"/>
    <w:basedOn w:val="Norml"/>
    <w:next w:val="Norml"/>
    <w:link w:val="Cmsor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18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18"/>
    <w:rsid w:val="00C62B67"/>
  </w:style>
  <w:style w:type="character" w:styleId="Helyrzszveg">
    <w:name w:val="Placeholder Text"/>
    <w:basedOn w:val="Bekezdsalapbettpusa"/>
    <w:uiPriority w:val="99"/>
    <w:semiHidden/>
    <w:rsid w:val="00CD5E29"/>
    <w:rPr>
      <w:color w:val="3A3A3A" w:themeColor="background2" w:themeShade="40"/>
    </w:rPr>
  </w:style>
  <w:style w:type="paragraph" w:styleId="lfej">
    <w:name w:val="header"/>
    <w:basedOn w:val="Norml"/>
    <w:link w:val="lfejChar"/>
    <w:uiPriority w:val="19"/>
    <w:unhideWhenUsed/>
    <w:rsid w:val="00EE4599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19"/>
    <w:rsid w:val="00EE4599"/>
  </w:style>
  <w:style w:type="paragraph" w:customStyle="1" w:styleId="Feladcme">
    <w:name w:val="Feladó címe"/>
    <w:basedOn w:val="Norml"/>
    <w:uiPriority w:val="1"/>
    <w:qFormat/>
    <w:rsid w:val="00343FBB"/>
    <w:pPr>
      <w:spacing w:after="0" w:line="264" w:lineRule="auto"/>
    </w:pPr>
  </w:style>
  <w:style w:type="paragraph" w:styleId="Dtum">
    <w:name w:val="Date"/>
    <w:basedOn w:val="Norml"/>
    <w:next w:val="Norml"/>
    <w:link w:val="DtumChar"/>
    <w:uiPriority w:val="2"/>
    <w:unhideWhenUsed/>
    <w:rsid w:val="00D25C8E"/>
    <w:pPr>
      <w:spacing w:before="1000" w:after="400"/>
    </w:pPr>
  </w:style>
  <w:style w:type="character" w:customStyle="1" w:styleId="DtumChar">
    <w:name w:val="Dátum Char"/>
    <w:basedOn w:val="Bekezdsalapbettpusa"/>
    <w:link w:val="Dtum"/>
    <w:uiPriority w:val="2"/>
    <w:rsid w:val="00D25C8E"/>
  </w:style>
  <w:style w:type="paragraph" w:customStyle="1" w:styleId="Cmzettcme">
    <w:name w:val="Címzett címe"/>
    <w:basedOn w:val="Norml"/>
    <w:uiPriority w:val="3"/>
    <w:qFormat/>
    <w:rsid w:val="003D0FBD"/>
    <w:pPr>
      <w:spacing w:after="480"/>
      <w:contextualSpacing/>
    </w:pPr>
  </w:style>
  <w:style w:type="paragraph" w:styleId="Befejezs">
    <w:name w:val="Closing"/>
    <w:basedOn w:val="Norml"/>
    <w:next w:val="Alrs"/>
    <w:link w:val="BefejezsChar"/>
    <w:uiPriority w:val="5"/>
    <w:unhideWhenUsed/>
    <w:qFormat/>
    <w:pPr>
      <w:spacing w:before="600" w:after="800"/>
    </w:pPr>
  </w:style>
  <w:style w:type="character" w:customStyle="1" w:styleId="BefejezsChar">
    <w:name w:val="Befejezés Char"/>
    <w:basedOn w:val="Bekezdsalapbettpusa"/>
    <w:link w:val="Befejezs"/>
    <w:uiPriority w:val="5"/>
    <w:rsid w:val="00343FBB"/>
  </w:style>
  <w:style w:type="paragraph" w:styleId="Alrs">
    <w:name w:val="Signature"/>
    <w:basedOn w:val="Norml"/>
    <w:next w:val="Norml"/>
    <w:link w:val="AlrsChar"/>
    <w:uiPriority w:val="6"/>
    <w:unhideWhenUsed/>
    <w:qFormat/>
    <w:pPr>
      <w:spacing w:after="600"/>
    </w:pPr>
  </w:style>
  <w:style w:type="character" w:customStyle="1" w:styleId="AlrsChar">
    <w:name w:val="Aláírás Char"/>
    <w:basedOn w:val="Bekezdsalapbettpusa"/>
    <w:link w:val="Alrs"/>
    <w:uiPriority w:val="6"/>
    <w:rsid w:val="00343FBB"/>
  </w:style>
  <w:style w:type="paragraph" w:styleId="Buborkszveg">
    <w:name w:val="Balloon Text"/>
    <w:basedOn w:val="Norml"/>
    <w:link w:val="Buborkszveg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563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2C2563"/>
  </w:style>
  <w:style w:type="paragraph" w:styleId="Szvegblokk">
    <w:name w:val="Block Text"/>
    <w:basedOn w:val="Norm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2C25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C2563"/>
  </w:style>
  <w:style w:type="paragraph" w:styleId="Szvegtrzs2">
    <w:name w:val="Body Text 2"/>
    <w:basedOn w:val="Norml"/>
    <w:link w:val="Szvegtrzs2Char"/>
    <w:uiPriority w:val="99"/>
    <w:semiHidden/>
    <w:unhideWhenUsed/>
    <w:rsid w:val="002C256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C2563"/>
  </w:style>
  <w:style w:type="paragraph" w:styleId="Szvegtrzs3">
    <w:name w:val="Body Text 3"/>
    <w:basedOn w:val="Norml"/>
    <w:link w:val="Szvegtrzs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C2563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2C2563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2C256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C256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C2563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2C2563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2C256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C2563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C2563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2C2563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2563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25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2563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C2563"/>
    <w:rPr>
      <w:rFonts w:ascii="Segoe UI" w:hAnsi="Segoe UI" w:cs="Segoe UI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2C2563"/>
    <w:pPr>
      <w:spacing w:after="0"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2C2563"/>
  </w:style>
  <w:style w:type="character" w:styleId="Kiemels">
    <w:name w:val="Emphasis"/>
    <w:basedOn w:val="Bekezdsalapbettpusa"/>
    <w:uiPriority w:val="20"/>
    <w:semiHidden/>
    <w:unhideWhenUsed/>
    <w:qFormat/>
    <w:rsid w:val="002C2563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2C256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C2563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2C256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2563"/>
    <w:rPr>
      <w:szCs w:val="20"/>
    </w:rPr>
  </w:style>
  <w:style w:type="table" w:styleId="Tblzatrcsos1vilgos">
    <w:name w:val="Grid Table 1 Light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blzatrcsos3">
    <w:name w:val="Grid Table 3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2C2563"/>
  </w:style>
  <w:style w:type="paragraph" w:styleId="HTML-cm">
    <w:name w:val="HTML Address"/>
    <w:basedOn w:val="Norml"/>
    <w:link w:val="HTML-cm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C2563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2C2563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2C2563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C2563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2C256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CD5E29"/>
    <w:rPr>
      <w:i/>
      <w:iCs/>
      <w:color w:val="11826C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2C2563"/>
  </w:style>
  <w:style w:type="paragraph" w:styleId="Lista">
    <w:name w:val="List"/>
    <w:basedOn w:val="Norm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2C2563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2C2563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atblzat2">
    <w:name w:val="List Table 2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atblzat3">
    <w:name w:val="List Table 3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C2563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2C256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2C2563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2C2563"/>
  </w:style>
  <w:style w:type="character" w:styleId="Oldalszm">
    <w:name w:val="page number"/>
    <w:basedOn w:val="Bekezdsalapbettpusa"/>
    <w:uiPriority w:val="99"/>
    <w:semiHidden/>
    <w:unhideWhenUsed/>
    <w:rsid w:val="002C2563"/>
  </w:style>
  <w:style w:type="table" w:styleId="Tblzategyszer1">
    <w:name w:val="Plain Table 1"/>
    <w:basedOn w:val="Normltblzat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C2563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2C2563"/>
    <w:rPr>
      <w:i/>
      <w:iCs/>
      <w:color w:val="404040" w:themeColor="text1" w:themeTint="BF"/>
    </w:rPr>
  </w:style>
  <w:style w:type="character" w:styleId="Kiemels2">
    <w:name w:val="Strong"/>
    <w:basedOn w:val="Bekezdsalapbettpusa"/>
    <w:uiPriority w:val="22"/>
    <w:semiHidden/>
    <w:unhideWhenUsed/>
    <w:qFormat/>
    <w:rsid w:val="002C2563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2C2563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2C2563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CmChar">
    <w:name w:val="Cím Char"/>
    <w:basedOn w:val="Bekezdsalapbettpusa"/>
    <w:link w:val="Cm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2C256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2C256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2C256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2C256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2C256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2C256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2C256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2C2563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2C2563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C2563"/>
    <w:pPr>
      <w:outlineLvl w:val="9"/>
    </w:pPr>
  </w:style>
  <w:style w:type="paragraph" w:styleId="Megszlts">
    <w:name w:val="Salutation"/>
    <w:basedOn w:val="Norml"/>
    <w:next w:val="Norml"/>
    <w:link w:val="MegszltsChar"/>
    <w:uiPriority w:val="4"/>
    <w:qFormat/>
    <w:rsid w:val="00156EF1"/>
  </w:style>
  <w:style w:type="character" w:customStyle="1" w:styleId="MegszltsChar">
    <w:name w:val="Megszólítás Char"/>
    <w:basedOn w:val="Bekezdsalapbettpusa"/>
    <w:link w:val="Megszlts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8E15446ED4CE9B727F18170B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DB1-F446-448D-8881-ABB5092C172B}"/>
      </w:docPartPr>
      <w:docPartBody>
        <w:p w:rsidR="00F145AF" w:rsidRDefault="0095535F" w:rsidP="0095535F">
          <w:pPr>
            <w:pStyle w:val="F158E15446ED4CE9B727F18170BA8BF610"/>
          </w:pPr>
          <w:r w:rsidRPr="00D8605A">
            <w:rPr>
              <w:lang w:bidi="hu"/>
            </w:rPr>
            <w:t>Irányítószám, település, utca, házszám</w:t>
          </w:r>
        </w:p>
      </w:docPartBody>
    </w:docPart>
    <w:docPart>
      <w:docPartPr>
        <w:name w:val="69BF7E26474145759303C5646D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DE05-7DFF-4D1C-844E-D6C8ED866835}"/>
      </w:docPartPr>
      <w:docPartBody>
        <w:p w:rsidR="00F145AF" w:rsidRDefault="0095535F" w:rsidP="0095535F">
          <w:pPr>
            <w:pStyle w:val="69BF7E26474145759303C5646D41D9FA10"/>
          </w:pPr>
          <w:r w:rsidRPr="006F1118">
            <w:rPr>
              <w:lang w:bidi="hu"/>
            </w:rPr>
            <w:t>Telefonszám</w:t>
          </w:r>
        </w:p>
      </w:docPartBody>
    </w:docPart>
    <w:docPart>
      <w:docPartPr>
        <w:name w:val="82379A81AE51406DB7DB72CA7D8A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381D-0FC3-461B-86D7-3F94291D3ACF}"/>
      </w:docPartPr>
      <w:docPartBody>
        <w:p w:rsidR="00F145AF" w:rsidRDefault="0095535F" w:rsidP="0095535F">
          <w:pPr>
            <w:pStyle w:val="82379A81AE51406DB7DB72CA7D8AF6BD10"/>
          </w:pPr>
          <w:r w:rsidRPr="003D0FBD">
            <w:rPr>
              <w:lang w:bidi="hu"/>
            </w:rPr>
            <w:t>E-mail-cím</w:t>
          </w:r>
        </w:p>
      </w:docPartBody>
    </w:docPart>
    <w:docPart>
      <w:docPartPr>
        <w:name w:val="5B32C6CC78034F57B31C4D60FD6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AE1-002D-4C2B-8866-3F24DC672F3C}"/>
      </w:docPartPr>
      <w:docPartBody>
        <w:p w:rsidR="00CD5E17" w:rsidRDefault="0095535F" w:rsidP="00481F12">
          <w:pPr>
            <w:pStyle w:val="5B32C6CC78034F57B31C4D60FD6303E05"/>
          </w:pPr>
          <w:r w:rsidRPr="00AD4E02">
            <w:t>Dátum</w:t>
          </w:r>
        </w:p>
      </w:docPartBody>
    </w:docPart>
    <w:docPart>
      <w:docPartPr>
        <w:name w:val="D4F55ACD2B9E4B188E0CBC28CE22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BCC5-0291-4E67-88DB-882739E25002}"/>
      </w:docPartPr>
      <w:docPartBody>
        <w:p w:rsidR="00CD5E17" w:rsidRDefault="0095535F" w:rsidP="0095535F">
          <w:pPr>
            <w:pStyle w:val="D4F55ACD2B9E4B188E0CBC28CE22B9B310"/>
          </w:pPr>
          <w:r w:rsidRPr="006F1118">
            <w:rPr>
              <w:lang w:bidi="hu"/>
            </w:rPr>
            <w:t>Címzett Cégének Neve</w:t>
          </w:r>
        </w:p>
      </w:docPartBody>
    </w:docPart>
    <w:docPart>
      <w:docPartPr>
        <w:name w:val="FBC9976E17424D15A689EB84289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71B-AFF2-4107-BF0D-BF02441103CD}"/>
      </w:docPartPr>
      <w:docPartBody>
        <w:p w:rsidR="00CD5E17" w:rsidRDefault="0095535F" w:rsidP="0095535F">
          <w:pPr>
            <w:pStyle w:val="FBC9976E17424D15A689EB842898918B10"/>
          </w:pPr>
          <w:r w:rsidRPr="006F1118">
            <w:rPr>
              <w:lang w:bidi="hu"/>
            </w:rPr>
            <w:t>Címzett Címe</w:t>
          </w:r>
        </w:p>
      </w:docPartBody>
    </w:docPart>
    <w:docPart>
      <w:docPartPr>
        <w:name w:val="0D991259545C45A4AB550301A0F7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123D-1E56-4579-AF57-7205CB037C19}"/>
      </w:docPartPr>
      <w:docPartBody>
        <w:p w:rsidR="0095535F" w:rsidRPr="006F1118" w:rsidRDefault="0095535F" w:rsidP="00F07379">
          <w:r w:rsidRPr="006F1118">
            <w:rPr>
              <w:lang w:bidi="hu"/>
            </w:rPr>
            <w:t>A kezdéshez egyszerűen koppintson a helyőrző szövegek egyikére (például erre), és kezdjen el gépelni – így a sajátjára cserélheti a szöveget.</w:t>
          </w:r>
        </w:p>
        <w:p w:rsidR="0095535F" w:rsidRPr="006F1118" w:rsidRDefault="0095535F" w:rsidP="00F07379">
          <w:r w:rsidRPr="006F1118">
            <w:rPr>
              <w:lang w:bidi="hu"/>
            </w:rPr>
            <w:t>Szeretne képet beilleszteni a fájljai közül, vagy alakzatot, szövegdobozt vagy táblázatot hozzáadni? Könnyen megteheti! Egyszerűen koppintson a menüszalag Beszúrás lapján a megfelelő elemre.</w:t>
          </w:r>
        </w:p>
        <w:p w:rsidR="00CD5E17" w:rsidRDefault="0095535F" w:rsidP="0095535F">
          <w:pPr>
            <w:pStyle w:val="0D991259545C45A4AB550301A0F7F49B10"/>
          </w:pPr>
          <w:r w:rsidRPr="006F1118">
            <w:rPr>
              <w:lang w:bidi="hu"/>
            </w:rPr>
            <w:t>A Beszúrás lapon további egyszerűen használható eszközöket találhat, például hivatkozás vagy megjegyzés beszúrásához.</w:t>
          </w:r>
        </w:p>
      </w:docPartBody>
    </w:docPart>
    <w:docPart>
      <w:docPartPr>
        <w:name w:val="CB819DE1FAB64E6083C41687316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D8BA-15A6-4C1A-9D76-06290EA66818}"/>
      </w:docPartPr>
      <w:docPartBody>
        <w:p w:rsidR="00CD5E17" w:rsidRDefault="0095535F" w:rsidP="0095535F">
          <w:pPr>
            <w:pStyle w:val="CB819DE1FAB64E6083C416873166DEC510"/>
          </w:pPr>
          <w:r w:rsidRPr="006F1118">
            <w:rPr>
              <w:lang w:bidi="hu"/>
            </w:rPr>
            <w:t>Üdvözlettel</w:t>
          </w:r>
          <w:r>
            <w:rPr>
              <w:lang w:bidi="hu"/>
            </w:rPr>
            <w:t>,</w:t>
          </w:r>
        </w:p>
      </w:docPartBody>
    </w:docPart>
    <w:docPart>
      <w:docPartPr>
        <w:name w:val="B4E46378AAA04A6D806CF428B7E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156C-F814-473D-9163-F3CBE33766FE}"/>
      </w:docPartPr>
      <w:docPartBody>
        <w:p w:rsidR="00C21D13" w:rsidRDefault="0095535F" w:rsidP="0095535F">
          <w:pPr>
            <w:pStyle w:val="B4E46378AAA04A6D806CF428B7EE7E4710"/>
          </w:pPr>
          <w:r w:rsidRPr="006F1118">
            <w:rPr>
              <w:lang w:bidi="hu"/>
            </w:rPr>
            <w:t>Címzett Neve</w:t>
          </w:r>
        </w:p>
      </w:docPartBody>
    </w:docPart>
    <w:docPart>
      <w:docPartPr>
        <w:name w:val="5DC91CEF9E6E4C28B508410A4047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CA0A-97E9-4E55-8634-5D0F9F6FA277}"/>
      </w:docPartPr>
      <w:docPartBody>
        <w:p w:rsidR="00C21D13" w:rsidRDefault="0095535F" w:rsidP="0095535F">
          <w:pPr>
            <w:pStyle w:val="5DC91CEF9E6E4C28B508410A4047E2969"/>
          </w:pPr>
          <w:r w:rsidRPr="006F1118">
            <w:rPr>
              <w:lang w:bidi="hu"/>
            </w:rPr>
            <w:t>Címzett Neve</w:t>
          </w:r>
        </w:p>
      </w:docPartBody>
    </w:docPart>
    <w:docPart>
      <w:docPartPr>
        <w:name w:val="9EC784A51EE8432686B5724ACCF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32E5-B0E0-4738-982A-9D7EAC9C074A}"/>
      </w:docPartPr>
      <w:docPartBody>
        <w:p w:rsidR="00C21D13" w:rsidRDefault="0095535F" w:rsidP="0095535F">
          <w:pPr>
            <w:pStyle w:val="9EC784A51EE8432686B5724ACCF2A1AE10"/>
          </w:pPr>
          <w:r w:rsidRPr="006F1118">
            <w:rPr>
              <w:lang w:bidi="hu"/>
            </w:rPr>
            <w:t>Az Ön Neve</w:t>
          </w:r>
        </w:p>
      </w:docPartBody>
    </w:docPart>
    <w:docPart>
      <w:docPartPr>
        <w:name w:val="E5C28EAE07AD4A57AAFD9C639DDC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EC-5551-47DE-BD91-F19E8207A9B0}"/>
      </w:docPartPr>
      <w:docPartBody>
        <w:p w:rsidR="00C21D13" w:rsidRDefault="0095535F" w:rsidP="0095535F">
          <w:pPr>
            <w:pStyle w:val="E5C28EAE07AD4A57AAFD9C639DDCED2A9"/>
          </w:pPr>
          <w:r w:rsidRPr="006F1118">
            <w:rPr>
              <w:lang w:bidi="hu"/>
            </w:rPr>
            <w:t>Az Ön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A007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3"/>
    <w:rsid w:val="00047CCE"/>
    <w:rsid w:val="00081D60"/>
    <w:rsid w:val="002239B3"/>
    <w:rsid w:val="0030200F"/>
    <w:rsid w:val="0032115D"/>
    <w:rsid w:val="00481F12"/>
    <w:rsid w:val="004E5B13"/>
    <w:rsid w:val="004F2212"/>
    <w:rsid w:val="005116D0"/>
    <w:rsid w:val="00614738"/>
    <w:rsid w:val="007E5E6F"/>
    <w:rsid w:val="008A536A"/>
    <w:rsid w:val="0095535F"/>
    <w:rsid w:val="009F6CA6"/>
    <w:rsid w:val="00A44BCC"/>
    <w:rsid w:val="00C21D13"/>
    <w:rsid w:val="00CD5E17"/>
    <w:rsid w:val="00EC3A9C"/>
    <w:rsid w:val="00F145A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81F12"/>
    <w:pPr>
      <w:keepNext/>
      <w:keepLines/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535F"/>
    <w:rPr>
      <w:color w:val="3B3838" w:themeColor="background2" w:themeShade="40"/>
    </w:rPr>
  </w:style>
  <w:style w:type="paragraph" w:styleId="lfej">
    <w:name w:val="header"/>
    <w:basedOn w:val="Norml"/>
    <w:link w:val="lfejChar"/>
    <w:uiPriority w:val="2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595959" w:themeColor="text1" w:themeTint="A6"/>
      <w:sz w:val="19"/>
      <w:szCs w:val="19"/>
    </w:rPr>
  </w:style>
  <w:style w:type="character" w:customStyle="1" w:styleId="lfejChar">
    <w:name w:val="Élőfej Char"/>
    <w:basedOn w:val="Bekezdsalapbettpusa"/>
    <w:link w:val="lfej"/>
    <w:uiPriority w:val="2"/>
    <w:rPr>
      <w:rFonts w:asciiTheme="minorHAnsi" w:eastAsiaTheme="minorEastAsia" w:hAnsiTheme="minorHAnsi" w:cstheme="minorBidi"/>
      <w:color w:val="595959" w:themeColor="text1" w:themeTint="A6"/>
      <w:sz w:val="19"/>
      <w:szCs w:val="19"/>
    </w:rPr>
  </w:style>
  <w:style w:type="paragraph" w:customStyle="1" w:styleId="C0114732901649C79D988953E628A891">
    <w:name w:val="C0114732901649C79D988953E628A89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0114732901649C79D988953E628A8911">
    <w:name w:val="C0114732901649C79D988953E628A891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26D2835FE5FF4279B681A085DFD4240C">
    <w:name w:val="26D2835FE5FF4279B681A085DFD4240C"/>
    <w:rsid w:val="004E5B13"/>
    <w:pPr>
      <w:spacing w:after="160" w:line="259" w:lineRule="auto"/>
    </w:pPr>
  </w:style>
  <w:style w:type="paragraph" w:customStyle="1" w:styleId="2AE9FDFA1F174683B23FF86213C9B471">
    <w:name w:val="2AE9FDFA1F174683B23FF86213C9B471"/>
    <w:rsid w:val="004E5B13"/>
    <w:pPr>
      <w:spacing w:after="160" w:line="259" w:lineRule="auto"/>
    </w:pPr>
  </w:style>
  <w:style w:type="paragraph" w:customStyle="1" w:styleId="85D52A37EF1B43FA9ED651BA00DC4CD2">
    <w:name w:val="85D52A37EF1B43FA9ED651BA00DC4CD2"/>
    <w:rsid w:val="004E5B13"/>
    <w:pPr>
      <w:spacing w:after="160" w:line="259" w:lineRule="auto"/>
    </w:pPr>
  </w:style>
  <w:style w:type="paragraph" w:customStyle="1" w:styleId="25BD1AA84F6B490BB6576FCCE3170CDC">
    <w:name w:val="25BD1AA84F6B490BB6576FCCE3170CDC"/>
    <w:rsid w:val="004E5B13"/>
    <w:pPr>
      <w:spacing w:after="160" w:line="259" w:lineRule="auto"/>
    </w:pPr>
  </w:style>
  <w:style w:type="paragraph" w:customStyle="1" w:styleId="A1FAA9CBBCCF4FC88D57574593FC5D7C">
    <w:name w:val="A1FAA9CBBCCF4FC88D57574593FC5D7C"/>
    <w:rsid w:val="004E5B13"/>
    <w:pPr>
      <w:spacing w:after="160" w:line="259" w:lineRule="auto"/>
    </w:pPr>
  </w:style>
  <w:style w:type="paragraph" w:customStyle="1" w:styleId="570B77B8880C4383AF6DF4B053DF9C7E">
    <w:name w:val="570B77B8880C4383AF6DF4B053DF9C7E"/>
    <w:rsid w:val="004E5B13"/>
    <w:pPr>
      <w:spacing w:after="160" w:line="259" w:lineRule="auto"/>
    </w:pPr>
  </w:style>
  <w:style w:type="paragraph" w:customStyle="1" w:styleId="F463BAA5CD234006AC32693096BA27E8">
    <w:name w:val="F463BAA5CD234006AC32693096BA27E8"/>
    <w:rsid w:val="004E5B13"/>
    <w:pPr>
      <w:spacing w:after="160" w:line="259" w:lineRule="auto"/>
    </w:pPr>
  </w:style>
  <w:style w:type="paragraph" w:customStyle="1" w:styleId="9C503C5FD8FF47DD91CC8153BB4EC931">
    <w:name w:val="9C503C5FD8FF47DD91CC8153BB4EC931"/>
    <w:rsid w:val="004E5B13"/>
    <w:pPr>
      <w:spacing w:after="160" w:line="259" w:lineRule="auto"/>
    </w:pPr>
  </w:style>
  <w:style w:type="paragraph" w:customStyle="1" w:styleId="BCB6E40CD8C24B64B5F79CE5F8E51F18">
    <w:name w:val="BCB6E40CD8C24B64B5F79CE5F8E51F18"/>
    <w:rsid w:val="004E5B13"/>
    <w:pPr>
      <w:spacing w:after="160" w:line="259" w:lineRule="auto"/>
    </w:pPr>
  </w:style>
  <w:style w:type="paragraph" w:customStyle="1" w:styleId="E5A1F8D40CF14E4F86AE1C5D48111F24">
    <w:name w:val="E5A1F8D40CF14E4F86AE1C5D48111F24"/>
    <w:rsid w:val="004E5B13"/>
    <w:pPr>
      <w:spacing w:after="160" w:line="259" w:lineRule="auto"/>
    </w:pPr>
  </w:style>
  <w:style w:type="paragraph" w:customStyle="1" w:styleId="5A3AFC22DF53439789248328D16E5267">
    <w:name w:val="5A3AFC22DF53439789248328D16E5267"/>
    <w:rsid w:val="004E5B13"/>
    <w:pPr>
      <w:spacing w:after="160" w:line="259" w:lineRule="auto"/>
    </w:pPr>
  </w:style>
  <w:style w:type="paragraph" w:customStyle="1" w:styleId="04C318827E8345AF9E24BD7358C4B165">
    <w:name w:val="04C318827E8345AF9E24BD7358C4B165"/>
    <w:rsid w:val="004E5B13"/>
    <w:pPr>
      <w:spacing w:after="160" w:line="259" w:lineRule="auto"/>
    </w:pPr>
  </w:style>
  <w:style w:type="paragraph" w:customStyle="1" w:styleId="46B14EE2BFE24C09A43E9638A051B3A5">
    <w:name w:val="46B14EE2BFE24C09A43E9638A051B3A5"/>
    <w:rsid w:val="004E5B13"/>
    <w:pPr>
      <w:spacing w:after="160" w:line="259" w:lineRule="auto"/>
    </w:pPr>
  </w:style>
  <w:style w:type="paragraph" w:customStyle="1" w:styleId="DFCB78B4515B4BCE895C810DC4B7D95C">
    <w:name w:val="DFCB78B4515B4BCE895C810DC4B7D95C"/>
    <w:rsid w:val="004E5B13"/>
    <w:pPr>
      <w:spacing w:after="160" w:line="259" w:lineRule="auto"/>
    </w:pPr>
  </w:style>
  <w:style w:type="paragraph" w:customStyle="1" w:styleId="D816975BCB6F4196947829C44FA8A6D2">
    <w:name w:val="D816975BCB6F4196947829C44FA8A6D2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1">
    <w:name w:val="F463BAA5CD234006AC32693096BA27E8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1">
    <w:name w:val="D816975BCB6F4196947829C44FA8A6D21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2">
    <w:name w:val="F463BAA5CD234006AC32693096BA27E82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2">
    <w:name w:val="D816975BCB6F4196947829C44FA8A6D2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3">
    <w:name w:val="F463BAA5CD234006AC32693096BA27E83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">
    <w:name w:val="94BA83A9934F4B3A8810031900D866AC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">
    <w:name w:val="B896E709B5024B53994E62555629ECCA"/>
    <w:rsid w:val="0030200F"/>
    <w:pPr>
      <w:spacing w:after="160" w:line="259" w:lineRule="auto"/>
    </w:pPr>
  </w:style>
  <w:style w:type="paragraph" w:customStyle="1" w:styleId="F158E15446ED4CE9B727F18170BA8BF6">
    <w:name w:val="F158E15446ED4CE9B727F18170BA8BF6"/>
    <w:rsid w:val="0030200F"/>
    <w:pPr>
      <w:spacing w:after="160" w:line="259" w:lineRule="auto"/>
    </w:pPr>
  </w:style>
  <w:style w:type="paragraph" w:customStyle="1" w:styleId="69BF7E26474145759303C5646D41D9FA">
    <w:name w:val="69BF7E26474145759303C5646D41D9FA"/>
    <w:rsid w:val="0030200F"/>
    <w:pPr>
      <w:spacing w:after="160" w:line="259" w:lineRule="auto"/>
    </w:pPr>
  </w:style>
  <w:style w:type="paragraph" w:customStyle="1" w:styleId="82379A81AE51406DB7DB72CA7D8AF6BD">
    <w:name w:val="82379A81AE51406DB7DB72CA7D8AF6BD"/>
    <w:rsid w:val="0030200F"/>
    <w:pPr>
      <w:spacing w:after="160" w:line="259" w:lineRule="auto"/>
    </w:pPr>
  </w:style>
  <w:style w:type="paragraph" w:customStyle="1" w:styleId="B896E709B5024B53994E62555629ECCA1">
    <w:name w:val="B896E709B5024B53994E62555629ECCA1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4">
    <w:name w:val="F463BAA5CD234006AC32693096BA27E84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1">
    <w:name w:val="94BA83A9934F4B3A8810031900D866AC1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2">
    <w:name w:val="B896E709B5024B53994E62555629ECCA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5">
    <w:name w:val="F463BAA5CD234006AC32693096BA27E85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2">
    <w:name w:val="94BA83A9934F4B3A8810031900D866AC2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3">
    <w:name w:val="B896E709B5024B53994E62555629ECCA3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6">
    <w:name w:val="F463BAA5CD234006AC32693096BA27E86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3">
    <w:name w:val="94BA83A9934F4B3A8810031900D866AC3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4">
    <w:name w:val="B896E709B5024B53994E62555629ECCA4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7">
    <w:name w:val="F463BAA5CD234006AC32693096BA27E87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4">
    <w:name w:val="94BA83A9934F4B3A8810031900D866AC4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5">
    <w:name w:val="B896E709B5024B53994E62555629ECCA5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8">
    <w:name w:val="F463BAA5CD234006AC32693096BA27E88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5">
    <w:name w:val="94BA83A9934F4B3A8810031900D866AC5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styleId="Cm">
    <w:name w:val="Title"/>
    <w:basedOn w:val="Norml"/>
    <w:next w:val="Norml"/>
    <w:link w:val="CmChar"/>
    <w:unhideWhenUsed/>
    <w:qFormat/>
    <w:rsid w:val="00481F12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character" w:customStyle="1" w:styleId="CmChar">
    <w:name w:val="Cím Char"/>
    <w:basedOn w:val="Bekezdsalapbettpusa"/>
    <w:link w:val="Cm"/>
    <w:rsid w:val="00481F12"/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B896E709B5024B53994E62555629ECCA6">
    <w:name w:val="B896E709B5024B53994E62555629ECCA6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9">
    <w:name w:val="F463BAA5CD234006AC32693096BA27E89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Irodalomjegyzk">
    <w:name w:val="Bibliography"/>
    <w:basedOn w:val="Norml"/>
    <w:next w:val="Norml"/>
    <w:uiPriority w:val="37"/>
    <w:semiHidden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94BA83A9934F4B3A8810031900D866AC6">
    <w:name w:val="94BA83A9934F4B3A8810031900D866AC6"/>
    <w:rsid w:val="00F145A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7">
    <w:name w:val="B896E709B5024B53994E62555629ECCA7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10">
    <w:name w:val="F463BAA5CD234006AC32693096BA27E810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Megszlts">
    <w:name w:val="Salutation"/>
    <w:basedOn w:val="Norml"/>
    <w:next w:val="Norml"/>
    <w:link w:val="MegszltsChar"/>
    <w:uiPriority w:val="99"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MegszltsChar">
    <w:name w:val="Megszólítás Char"/>
    <w:basedOn w:val="Bekezdsalapbettpusa"/>
    <w:link w:val="Megszlts"/>
    <w:uiPriority w:val="99"/>
    <w:rsid w:val="00F145AF"/>
    <w:rPr>
      <w:rFonts w:eastAsiaTheme="minorHAnsi"/>
      <w:color w:val="595959" w:themeColor="text1" w:themeTint="A6"/>
    </w:rPr>
  </w:style>
  <w:style w:type="paragraph" w:customStyle="1" w:styleId="5A3AFC22DF53439789248328D16E52671">
    <w:name w:val="5A3AFC22DF53439789248328D16E52671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8">
    <w:name w:val="B896E709B5024B53994E62555629ECCA8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11">
    <w:name w:val="F463BAA5CD234006AC32693096BA27E811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5A3AFC22DF53439789248328D16E52672">
    <w:name w:val="5A3AFC22DF53439789248328D16E52672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F463BAA5CD234006AC32693096BA27E812">
    <w:name w:val="F463BAA5CD234006AC32693096BA27E812"/>
    <w:rsid w:val="00047CCE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9C503C5FD8FF47DD91CC8153BB4EC9311">
    <w:name w:val="9C503C5FD8FF47DD91CC8153BB4EC931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CB6E40CD8C24B64B5F79CE5F8E51F181">
    <w:name w:val="BCB6E40CD8C24B64B5F79CE5F8E51F18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E5A1F8D40CF14E4F86AE1C5D48111F241">
    <w:name w:val="E5A1F8D40CF14E4F86AE1C5D48111F24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5A3AFC22DF53439789248328D16E52673">
    <w:name w:val="5A3AFC22DF53439789248328D16E52673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styleId="Szvegblokk">
    <w:name w:val="Block Text"/>
    <w:basedOn w:val="Norml"/>
    <w:uiPriority w:val="99"/>
    <w:semiHidden/>
    <w:unhideWhenUsed/>
    <w:rsid w:val="00047CCE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spacing w:line="288" w:lineRule="auto"/>
      <w:ind w:left="1152" w:right="1152"/>
    </w:pPr>
    <w:rPr>
      <w:rFonts w:cstheme="minorBidi"/>
      <w:i/>
      <w:iCs/>
      <w:color w:val="2F5496" w:themeColor="accent1" w:themeShade="BF"/>
      <w:sz w:val="22"/>
      <w:szCs w:val="22"/>
    </w:rPr>
  </w:style>
  <w:style w:type="paragraph" w:customStyle="1" w:styleId="04C318827E8345AF9E24BD7358C4B1651">
    <w:name w:val="04C318827E8345AF9E24BD7358C4B1651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46B14EE2BFE24C09A43E9638A051B3A51">
    <w:name w:val="46B14EE2BFE24C09A43E9638A051B3A51"/>
    <w:rsid w:val="00047CCE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4BA83A9934F4B3A8810031900D866AC7">
    <w:name w:val="94BA83A9934F4B3A8810031900D866AC7"/>
    <w:rsid w:val="00047CCE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">
    <w:name w:val="5B32C6CC78034F57B31C4D60FD6303E0"/>
    <w:rsid w:val="00047CCE"/>
    <w:pPr>
      <w:spacing w:after="160" w:line="259" w:lineRule="auto"/>
    </w:pPr>
  </w:style>
  <w:style w:type="paragraph" w:customStyle="1" w:styleId="70890E69DAB34E5CBFEBDE4D7138A4A5">
    <w:name w:val="70890E69DAB34E5CBFEBDE4D7138A4A5"/>
    <w:rsid w:val="00047CCE"/>
    <w:pPr>
      <w:spacing w:after="160" w:line="259" w:lineRule="auto"/>
    </w:pPr>
  </w:style>
  <w:style w:type="paragraph" w:customStyle="1" w:styleId="D4F55ACD2B9E4B188E0CBC28CE22B9B3">
    <w:name w:val="D4F55ACD2B9E4B188E0CBC28CE22B9B3"/>
    <w:rsid w:val="00047CCE"/>
    <w:pPr>
      <w:spacing w:after="160" w:line="259" w:lineRule="auto"/>
    </w:pPr>
  </w:style>
  <w:style w:type="paragraph" w:customStyle="1" w:styleId="FBC9976E17424D15A689EB842898918B">
    <w:name w:val="FBC9976E17424D15A689EB842898918B"/>
    <w:rsid w:val="00047CCE"/>
    <w:pPr>
      <w:spacing w:after="160" w:line="259" w:lineRule="auto"/>
    </w:pPr>
  </w:style>
  <w:style w:type="paragraph" w:customStyle="1" w:styleId="840D37D79DD64A228E6BA1D114D4BB0D">
    <w:name w:val="840D37D79DD64A228E6BA1D114D4BB0D"/>
    <w:rsid w:val="00047CCE"/>
    <w:pPr>
      <w:spacing w:after="160" w:line="259" w:lineRule="auto"/>
    </w:pPr>
  </w:style>
  <w:style w:type="paragraph" w:customStyle="1" w:styleId="0D991259545C45A4AB550301A0F7F49B">
    <w:name w:val="0D991259545C45A4AB550301A0F7F49B"/>
    <w:rsid w:val="00047CCE"/>
    <w:pPr>
      <w:spacing w:after="160" w:line="259" w:lineRule="auto"/>
    </w:pPr>
  </w:style>
  <w:style w:type="paragraph" w:customStyle="1" w:styleId="CB819DE1FAB64E6083C416873166DEC5">
    <w:name w:val="CB819DE1FAB64E6083C416873166DEC5"/>
    <w:rsid w:val="00047CCE"/>
    <w:pPr>
      <w:spacing w:after="160" w:line="259" w:lineRule="auto"/>
    </w:pPr>
  </w:style>
  <w:style w:type="paragraph" w:customStyle="1" w:styleId="03FF11FDFAD74C5BAF53AAE90162E0B7">
    <w:name w:val="03FF11FDFAD74C5BAF53AAE90162E0B7"/>
    <w:rsid w:val="00047CCE"/>
    <w:pPr>
      <w:spacing w:after="160" w:line="259" w:lineRule="auto"/>
    </w:pPr>
  </w:style>
  <w:style w:type="character" w:styleId="Vgjegyzet-hivatkozs">
    <w:name w:val="endnote reference"/>
    <w:basedOn w:val="Bekezdsalapbettpusa"/>
    <w:uiPriority w:val="99"/>
    <w:semiHidden/>
    <w:unhideWhenUsed/>
    <w:rsid w:val="00C21D13"/>
    <w:rPr>
      <w:vertAlign w:val="superscript"/>
    </w:rPr>
  </w:style>
  <w:style w:type="paragraph" w:customStyle="1" w:styleId="494A4FD2E79A4F9A84C77629D2B95AEC">
    <w:name w:val="494A4FD2E79A4F9A84C77629D2B95AEC"/>
    <w:rsid w:val="00047CCE"/>
    <w:pPr>
      <w:spacing w:after="160" w:line="259" w:lineRule="auto"/>
    </w:pPr>
  </w:style>
  <w:style w:type="paragraph" w:customStyle="1" w:styleId="4E99D5E91C9B468F861452D4A1D32A8C">
    <w:name w:val="4E99D5E91C9B468F861452D4A1D32A8C"/>
    <w:rsid w:val="00047CCE"/>
    <w:pPr>
      <w:spacing w:after="160" w:line="259" w:lineRule="auto"/>
    </w:pPr>
  </w:style>
  <w:style w:type="paragraph" w:customStyle="1" w:styleId="F52F014D46834AFAB4670317D3F8F3B9">
    <w:name w:val="F52F014D46834AFAB4670317D3F8F3B9"/>
    <w:rsid w:val="00047CCE"/>
    <w:pPr>
      <w:spacing w:after="160" w:line="259" w:lineRule="auto"/>
    </w:pPr>
  </w:style>
  <w:style w:type="paragraph" w:customStyle="1" w:styleId="71D2A21372E44ADA9E567679D956F492">
    <w:name w:val="71D2A21372E44ADA9E567679D956F492"/>
    <w:rsid w:val="00047CCE"/>
    <w:pPr>
      <w:spacing w:after="160" w:line="259" w:lineRule="auto"/>
    </w:pPr>
  </w:style>
  <w:style w:type="paragraph" w:customStyle="1" w:styleId="C826B1AB4249435BBF59EB74601BCCB6">
    <w:name w:val="C826B1AB4249435BBF59EB74601BCCB6"/>
    <w:rsid w:val="002239B3"/>
    <w:pPr>
      <w:spacing w:after="160" w:line="259" w:lineRule="auto"/>
    </w:pPr>
  </w:style>
  <w:style w:type="paragraph" w:customStyle="1" w:styleId="B4E46378AAA04A6D806CF428B7EE7E47">
    <w:name w:val="B4E46378AAA04A6D806CF428B7EE7E47"/>
    <w:rsid w:val="002239B3"/>
    <w:pPr>
      <w:spacing w:after="160" w:line="259" w:lineRule="auto"/>
    </w:pPr>
  </w:style>
  <w:style w:type="paragraph" w:customStyle="1" w:styleId="2499D06604EB4659B2B519EB73BF78CB">
    <w:name w:val="2499D06604EB4659B2B519EB73BF78CB"/>
    <w:rsid w:val="002239B3"/>
    <w:pPr>
      <w:spacing w:after="160" w:line="259" w:lineRule="auto"/>
    </w:pPr>
  </w:style>
  <w:style w:type="paragraph" w:customStyle="1" w:styleId="9EC784A51EE8432686B5724ACCF2A1AE">
    <w:name w:val="9EC784A51EE8432686B5724ACCF2A1AE"/>
    <w:rsid w:val="002239B3"/>
    <w:pPr>
      <w:spacing w:after="160" w:line="259" w:lineRule="auto"/>
    </w:pPr>
  </w:style>
  <w:style w:type="paragraph" w:customStyle="1" w:styleId="E5C28EAE07AD4A57AAFD9C639DDCED2A">
    <w:name w:val="E5C28EAE07AD4A57AAFD9C639DDCED2A"/>
    <w:rsid w:val="00C21D13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1">
    <w:name w:val="F158E15446ED4CE9B727F18170BA8BF61"/>
    <w:rsid w:val="00C21D13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1">
    <w:name w:val="69BF7E26474145759303C5646D41D9FA1"/>
    <w:rsid w:val="00C21D13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1">
    <w:name w:val="82379A81AE51406DB7DB72CA7D8AF6BD1"/>
    <w:rsid w:val="00C21D13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1">
    <w:name w:val="5B32C6CC78034F57B31C4D60FD6303E01"/>
    <w:rsid w:val="00C21D13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">
    <w:name w:val="5DC91CEF9E6E4C28B508410A4047E296"/>
    <w:rsid w:val="00C21D13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1">
    <w:name w:val="D4F55ACD2B9E4B188E0CBC28CE22B9B31"/>
    <w:rsid w:val="00C21D13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1">
    <w:name w:val="FBC9976E17424D15A689EB842898918B1"/>
    <w:rsid w:val="00C21D13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1">
    <w:name w:val="B4E46378AAA04A6D806CF428B7EE7E471"/>
    <w:rsid w:val="00C21D13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0D991259545C45A4AB550301A0F7F49B1">
    <w:name w:val="0D991259545C45A4AB550301A0F7F49B1"/>
    <w:rsid w:val="00C21D13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1">
    <w:name w:val="CB819DE1FAB64E6083C416873166DEC51"/>
    <w:rsid w:val="00C21D13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1">
    <w:name w:val="9EC784A51EE8432686B5724ACCF2A1AE1"/>
    <w:rsid w:val="00C21D13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1">
    <w:name w:val="E5C28EAE07AD4A57AAFD9C639DDCED2A1"/>
    <w:rsid w:val="00C21D13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2">
    <w:name w:val="F158E15446ED4CE9B727F18170BA8BF62"/>
    <w:rsid w:val="00C21D13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2">
    <w:name w:val="69BF7E26474145759303C5646D41D9FA2"/>
    <w:rsid w:val="00C21D13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2">
    <w:name w:val="82379A81AE51406DB7DB72CA7D8AF6BD2"/>
    <w:rsid w:val="00C21D13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2">
    <w:name w:val="5B32C6CC78034F57B31C4D60FD6303E02"/>
    <w:rsid w:val="00C21D13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1">
    <w:name w:val="5DC91CEF9E6E4C28B508410A4047E2961"/>
    <w:rsid w:val="00C21D13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2">
    <w:name w:val="D4F55ACD2B9E4B188E0CBC28CE22B9B32"/>
    <w:rsid w:val="00C21D13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2">
    <w:name w:val="FBC9976E17424D15A689EB842898918B2"/>
    <w:rsid w:val="00C21D13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2">
    <w:name w:val="B4E46378AAA04A6D806CF428B7EE7E472"/>
    <w:rsid w:val="00C21D13"/>
    <w:pPr>
      <w:spacing w:line="288" w:lineRule="auto"/>
    </w:pPr>
    <w:rPr>
      <w:rFonts w:eastAsiaTheme="minorHAnsi"/>
      <w:color w:val="595959" w:themeColor="text1" w:themeTint="A6"/>
    </w:rPr>
  </w:style>
  <w:style w:type="table" w:styleId="Tblzatrcsos25jellszn">
    <w:name w:val="Grid Table 2 Accent 5"/>
    <w:basedOn w:val="Normltblzat"/>
    <w:uiPriority w:val="47"/>
    <w:rsid w:val="00C21D13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0D991259545C45A4AB550301A0F7F49B2">
    <w:name w:val="0D991259545C45A4AB550301A0F7F49B2"/>
    <w:rsid w:val="00C21D13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2">
    <w:name w:val="CB819DE1FAB64E6083C416873166DEC52"/>
    <w:rsid w:val="00C21D13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2">
    <w:name w:val="9EC784A51EE8432686B5724ACCF2A1AE2"/>
    <w:rsid w:val="00C21D13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2">
    <w:name w:val="E5C28EAE07AD4A57AAFD9C639DDCED2A2"/>
    <w:rsid w:val="00C21D13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3">
    <w:name w:val="F158E15446ED4CE9B727F18170BA8BF63"/>
    <w:rsid w:val="00C21D13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3">
    <w:name w:val="69BF7E26474145759303C5646D41D9FA3"/>
    <w:rsid w:val="00C21D13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3">
    <w:name w:val="82379A81AE51406DB7DB72CA7D8AF6BD3"/>
    <w:rsid w:val="00C21D13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3">
    <w:name w:val="5B32C6CC78034F57B31C4D60FD6303E03"/>
    <w:rsid w:val="00C21D13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2">
    <w:name w:val="5DC91CEF9E6E4C28B508410A4047E2962"/>
    <w:rsid w:val="00C21D13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3">
    <w:name w:val="D4F55ACD2B9E4B188E0CBC28CE22B9B33"/>
    <w:rsid w:val="00C21D13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3">
    <w:name w:val="FBC9976E17424D15A689EB842898918B3"/>
    <w:rsid w:val="00C21D13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3">
    <w:name w:val="B4E46378AAA04A6D806CF428B7EE7E473"/>
    <w:rsid w:val="00C21D13"/>
    <w:pPr>
      <w:spacing w:line="288" w:lineRule="auto"/>
    </w:pPr>
    <w:rPr>
      <w:rFonts w:eastAsiaTheme="minorHAnsi"/>
      <w:color w:val="595959" w:themeColor="text1" w:themeTint="A6"/>
    </w:rPr>
  </w:style>
  <w:style w:type="table" w:styleId="Tblzatrcsos44jellszn">
    <w:name w:val="Grid Table 4 Accent 4"/>
    <w:basedOn w:val="Normltblzat"/>
    <w:uiPriority w:val="49"/>
    <w:rsid w:val="00C21D13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0D991259545C45A4AB550301A0F7F49B3">
    <w:name w:val="0D991259545C45A4AB550301A0F7F49B3"/>
    <w:rsid w:val="00C21D13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3">
    <w:name w:val="CB819DE1FAB64E6083C416873166DEC53"/>
    <w:rsid w:val="00C21D13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3">
    <w:name w:val="9EC784A51EE8432686B5724ACCF2A1AE3"/>
    <w:rsid w:val="00C21D13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3">
    <w:name w:val="E5C28EAE07AD4A57AAFD9C639DDCED2A3"/>
    <w:rsid w:val="009F6CA6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4">
    <w:name w:val="F158E15446ED4CE9B727F18170BA8BF64"/>
    <w:rsid w:val="009F6CA6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4">
    <w:name w:val="69BF7E26474145759303C5646D41D9FA4"/>
    <w:rsid w:val="009F6CA6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4">
    <w:name w:val="82379A81AE51406DB7DB72CA7D8AF6BD4"/>
    <w:rsid w:val="009F6CA6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4">
    <w:name w:val="5B32C6CC78034F57B31C4D60FD6303E04"/>
    <w:rsid w:val="009F6CA6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3">
    <w:name w:val="5DC91CEF9E6E4C28B508410A4047E2963"/>
    <w:rsid w:val="009F6CA6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4">
    <w:name w:val="D4F55ACD2B9E4B188E0CBC28CE22B9B34"/>
    <w:rsid w:val="009F6CA6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4">
    <w:name w:val="FBC9976E17424D15A689EB842898918B4"/>
    <w:rsid w:val="009F6CA6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4">
    <w:name w:val="B4E46378AAA04A6D806CF428B7EE7E474"/>
    <w:rsid w:val="009F6CA6"/>
    <w:pPr>
      <w:spacing w:line="288" w:lineRule="auto"/>
    </w:pPr>
    <w:rPr>
      <w:rFonts w:eastAsiaTheme="minorHAnsi"/>
      <w:color w:val="595959" w:themeColor="text1" w:themeTint="A6"/>
    </w:rPr>
  </w:style>
  <w:style w:type="table" w:styleId="Tblzatrcsos6tarka3jellszn">
    <w:name w:val="Grid Table 6 Colorful Accent 3"/>
    <w:basedOn w:val="Normltblzat"/>
    <w:uiPriority w:val="51"/>
    <w:rsid w:val="009F6CA6"/>
    <w:pPr>
      <w:spacing w:after="0" w:line="240" w:lineRule="auto"/>
    </w:pPr>
    <w:rPr>
      <w:rFonts w:eastAsiaTheme="minorHAns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0D991259545C45A4AB550301A0F7F49B4">
    <w:name w:val="0D991259545C45A4AB550301A0F7F49B4"/>
    <w:rsid w:val="009F6CA6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4">
    <w:name w:val="CB819DE1FAB64E6083C416873166DEC54"/>
    <w:rsid w:val="009F6CA6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4">
    <w:name w:val="9EC784A51EE8432686B5724ACCF2A1AE4"/>
    <w:rsid w:val="009F6CA6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4">
    <w:name w:val="E5C28EAE07AD4A57AAFD9C639DDCED2A4"/>
    <w:rsid w:val="00481F12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5">
    <w:name w:val="F158E15446ED4CE9B727F18170BA8BF65"/>
    <w:rsid w:val="00481F12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5">
    <w:name w:val="69BF7E26474145759303C5646D41D9FA5"/>
    <w:rsid w:val="00481F12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5">
    <w:name w:val="82379A81AE51406DB7DB72CA7D8AF6BD5"/>
    <w:rsid w:val="00481F12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5">
    <w:name w:val="5B32C6CC78034F57B31C4D60FD6303E05"/>
    <w:rsid w:val="00481F12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4">
    <w:name w:val="5DC91CEF9E6E4C28B508410A4047E2964"/>
    <w:rsid w:val="00481F12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5">
    <w:name w:val="D4F55ACD2B9E4B188E0CBC28CE22B9B35"/>
    <w:rsid w:val="00481F12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5">
    <w:name w:val="FBC9976E17424D15A689EB842898918B5"/>
    <w:rsid w:val="00481F12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5">
    <w:name w:val="B4E46378AAA04A6D806CF428B7EE7E475"/>
    <w:rsid w:val="00481F12"/>
    <w:pPr>
      <w:spacing w:line="288" w:lineRule="auto"/>
    </w:pPr>
    <w:rPr>
      <w:rFonts w:eastAsiaTheme="minorHAnsi"/>
      <w:color w:val="595959" w:themeColor="text1" w:themeTint="A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81F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0D991259545C45A4AB550301A0F7F49B5">
    <w:name w:val="0D991259545C45A4AB550301A0F7F49B5"/>
    <w:rsid w:val="00481F12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5">
    <w:name w:val="CB819DE1FAB64E6083C416873166DEC55"/>
    <w:rsid w:val="00481F12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5">
    <w:name w:val="9EC784A51EE8432686B5724ACCF2A1AE5"/>
    <w:rsid w:val="00481F12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5">
    <w:name w:val="E5C28EAE07AD4A57AAFD9C639DDCED2A5"/>
    <w:rsid w:val="00481F12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6">
    <w:name w:val="F158E15446ED4CE9B727F18170BA8BF66"/>
    <w:rsid w:val="00481F12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6">
    <w:name w:val="69BF7E26474145759303C5646D41D9FA6"/>
    <w:rsid w:val="00481F12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6">
    <w:name w:val="82379A81AE51406DB7DB72CA7D8AF6BD6"/>
    <w:rsid w:val="00481F12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5">
    <w:name w:val="5DC91CEF9E6E4C28B508410A4047E2965"/>
    <w:rsid w:val="00481F12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6">
    <w:name w:val="D4F55ACD2B9E4B188E0CBC28CE22B9B36"/>
    <w:rsid w:val="00481F12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6">
    <w:name w:val="FBC9976E17424D15A689EB842898918B6"/>
    <w:rsid w:val="00481F12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6">
    <w:name w:val="B4E46378AAA04A6D806CF428B7EE7E476"/>
    <w:rsid w:val="00481F12"/>
    <w:pPr>
      <w:spacing w:line="288" w:lineRule="auto"/>
    </w:pPr>
    <w:rPr>
      <w:rFonts w:eastAsiaTheme="minorHAnsi"/>
      <w:color w:val="595959" w:themeColor="text1" w:themeTint="A6"/>
    </w:rPr>
  </w:style>
  <w:style w:type="character" w:styleId="HTML-billentyzet">
    <w:name w:val="HTML Keyboard"/>
    <w:basedOn w:val="Bekezdsalapbettpusa"/>
    <w:uiPriority w:val="99"/>
    <w:semiHidden/>
    <w:unhideWhenUsed/>
    <w:rsid w:val="00481F12"/>
    <w:rPr>
      <w:rFonts w:ascii="Consolas" w:hAnsi="Consolas"/>
      <w:sz w:val="22"/>
      <w:szCs w:val="20"/>
    </w:rPr>
  </w:style>
  <w:style w:type="paragraph" w:customStyle="1" w:styleId="0D991259545C45A4AB550301A0F7F49B6">
    <w:name w:val="0D991259545C45A4AB550301A0F7F49B6"/>
    <w:rsid w:val="00481F12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6">
    <w:name w:val="CB819DE1FAB64E6083C416873166DEC56"/>
    <w:rsid w:val="00481F12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6">
    <w:name w:val="9EC784A51EE8432686B5724ACCF2A1AE6"/>
    <w:rsid w:val="00481F12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6">
    <w:name w:val="E5C28EAE07AD4A57AAFD9C639DDCED2A6"/>
    <w:rsid w:val="00481F12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7">
    <w:name w:val="F158E15446ED4CE9B727F18170BA8BF67"/>
    <w:rsid w:val="00481F12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7">
    <w:name w:val="69BF7E26474145759303C5646D41D9FA7"/>
    <w:rsid w:val="00481F12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7">
    <w:name w:val="82379A81AE51406DB7DB72CA7D8AF6BD7"/>
    <w:rsid w:val="00481F12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6">
    <w:name w:val="5DC91CEF9E6E4C28B508410A4047E2966"/>
    <w:rsid w:val="00481F12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7">
    <w:name w:val="D4F55ACD2B9E4B188E0CBC28CE22B9B37"/>
    <w:rsid w:val="00481F12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7">
    <w:name w:val="FBC9976E17424D15A689EB842898918B7"/>
    <w:rsid w:val="00481F12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7">
    <w:name w:val="B4E46378AAA04A6D806CF428B7EE7E477"/>
    <w:rsid w:val="00481F12"/>
    <w:pPr>
      <w:spacing w:line="288" w:lineRule="auto"/>
    </w:pPr>
    <w:rPr>
      <w:rFonts w:eastAsiaTheme="minorHAnsi"/>
      <w:color w:val="595959" w:themeColor="text1" w:themeTint="A6"/>
    </w:rPr>
  </w:style>
  <w:style w:type="paragraph" w:styleId="Trgymutat6">
    <w:name w:val="index 6"/>
    <w:basedOn w:val="Norml"/>
    <w:next w:val="Norml"/>
    <w:autoRedefine/>
    <w:uiPriority w:val="99"/>
    <w:semiHidden/>
    <w:unhideWhenUsed/>
    <w:rsid w:val="00481F12"/>
    <w:pPr>
      <w:spacing w:after="0" w:line="240" w:lineRule="auto"/>
      <w:ind w:left="1320" w:hanging="220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0D991259545C45A4AB550301A0F7F49B7">
    <w:name w:val="0D991259545C45A4AB550301A0F7F49B7"/>
    <w:rsid w:val="00481F12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7">
    <w:name w:val="CB819DE1FAB64E6083C416873166DEC57"/>
    <w:rsid w:val="00481F12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7">
    <w:name w:val="9EC784A51EE8432686B5724ACCF2A1AE7"/>
    <w:rsid w:val="00481F12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7">
    <w:name w:val="E5C28EAE07AD4A57AAFD9C639DDCED2A7"/>
    <w:rsid w:val="00481F12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8">
    <w:name w:val="F158E15446ED4CE9B727F18170BA8BF68"/>
    <w:rsid w:val="00481F12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8">
    <w:name w:val="69BF7E26474145759303C5646D41D9FA8"/>
    <w:rsid w:val="00481F12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8">
    <w:name w:val="82379A81AE51406DB7DB72CA7D8AF6BD8"/>
    <w:rsid w:val="00481F12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7">
    <w:name w:val="5DC91CEF9E6E4C28B508410A4047E2967"/>
    <w:rsid w:val="00481F12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8">
    <w:name w:val="D4F55ACD2B9E4B188E0CBC28CE22B9B38"/>
    <w:rsid w:val="00481F12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8">
    <w:name w:val="FBC9976E17424D15A689EB842898918B8"/>
    <w:rsid w:val="00481F12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8">
    <w:name w:val="B4E46378AAA04A6D806CF428B7EE7E478"/>
    <w:rsid w:val="00481F12"/>
    <w:pPr>
      <w:spacing w:line="288" w:lineRule="auto"/>
    </w:pPr>
    <w:rPr>
      <w:rFonts w:eastAsiaTheme="minorHAnsi"/>
      <w:color w:val="595959" w:themeColor="text1" w:themeTint="A6"/>
    </w:rPr>
  </w:style>
  <w:style w:type="table" w:styleId="Vilgosrcs3jellszn">
    <w:name w:val="Light Grid Accent 3"/>
    <w:basedOn w:val="Normltblzat"/>
    <w:uiPriority w:val="62"/>
    <w:semiHidden/>
    <w:unhideWhenUsed/>
    <w:rsid w:val="00481F12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0D991259545C45A4AB550301A0F7F49B8">
    <w:name w:val="0D991259545C45A4AB550301A0F7F49B8"/>
    <w:rsid w:val="00481F12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8">
    <w:name w:val="CB819DE1FAB64E6083C416873166DEC58"/>
    <w:rsid w:val="00481F12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8">
    <w:name w:val="9EC784A51EE8432686B5724ACCF2A1AE8"/>
    <w:rsid w:val="00481F12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8">
    <w:name w:val="E5C28EAE07AD4A57AAFD9C639DDCED2A8"/>
    <w:rsid w:val="0095535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9">
    <w:name w:val="F158E15446ED4CE9B727F18170BA8BF69"/>
    <w:rsid w:val="0095535F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9">
    <w:name w:val="69BF7E26474145759303C5646D41D9FA9"/>
    <w:rsid w:val="0095535F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9">
    <w:name w:val="82379A81AE51406DB7DB72CA7D8AF6BD9"/>
    <w:rsid w:val="0095535F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8">
    <w:name w:val="5DC91CEF9E6E4C28B508410A4047E2968"/>
    <w:rsid w:val="0095535F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9">
    <w:name w:val="D4F55ACD2B9E4B188E0CBC28CE22B9B39"/>
    <w:rsid w:val="0095535F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9">
    <w:name w:val="FBC9976E17424D15A689EB842898918B9"/>
    <w:rsid w:val="0095535F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9">
    <w:name w:val="B4E46378AAA04A6D806CF428B7EE7E479"/>
    <w:rsid w:val="0095535F"/>
    <w:pPr>
      <w:spacing w:line="288" w:lineRule="auto"/>
    </w:pPr>
    <w:rPr>
      <w:rFonts w:eastAsiaTheme="minorHAnsi"/>
      <w:color w:val="595959" w:themeColor="text1" w:themeTint="A6"/>
    </w:rPr>
  </w:style>
  <w:style w:type="table" w:styleId="Vilgosrnykols1jellszn">
    <w:name w:val="Light Shading Accent 1"/>
    <w:basedOn w:val="Normltblzat"/>
    <w:uiPriority w:val="60"/>
    <w:semiHidden/>
    <w:unhideWhenUsed/>
    <w:rsid w:val="0095535F"/>
    <w:pPr>
      <w:spacing w:after="0" w:line="240" w:lineRule="auto"/>
    </w:pPr>
    <w:rPr>
      <w:rFonts w:eastAsiaTheme="minorHAnsi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0D991259545C45A4AB550301A0F7F49B9">
    <w:name w:val="0D991259545C45A4AB550301A0F7F49B9"/>
    <w:rsid w:val="0095535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9">
    <w:name w:val="CB819DE1FAB64E6083C416873166DEC59"/>
    <w:rsid w:val="0095535F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9">
    <w:name w:val="9EC784A51EE8432686B5724ACCF2A1AE9"/>
    <w:rsid w:val="0095535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9">
    <w:name w:val="E5C28EAE07AD4A57AAFD9C639DDCED2A9"/>
    <w:rsid w:val="0095535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10">
    <w:name w:val="F158E15446ED4CE9B727F18170BA8BF610"/>
    <w:rsid w:val="0095535F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10">
    <w:name w:val="69BF7E26474145759303C5646D41D9FA10"/>
    <w:rsid w:val="0095535F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10">
    <w:name w:val="82379A81AE51406DB7DB72CA7D8AF6BD10"/>
    <w:rsid w:val="0095535F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9">
    <w:name w:val="5DC91CEF9E6E4C28B508410A4047E2969"/>
    <w:rsid w:val="0095535F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10">
    <w:name w:val="D4F55ACD2B9E4B188E0CBC28CE22B9B310"/>
    <w:rsid w:val="0095535F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10">
    <w:name w:val="FBC9976E17424D15A689EB842898918B10"/>
    <w:rsid w:val="0095535F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10">
    <w:name w:val="B4E46378AAA04A6D806CF428B7EE7E4710"/>
    <w:rsid w:val="0095535F"/>
    <w:pPr>
      <w:spacing w:line="288" w:lineRule="auto"/>
    </w:pPr>
    <w:rPr>
      <w:rFonts w:eastAsiaTheme="minorHAnsi"/>
      <w:color w:val="595959" w:themeColor="text1" w:themeTint="A6"/>
    </w:rPr>
  </w:style>
  <w:style w:type="paragraph" w:styleId="Felsorols">
    <w:name w:val="List Bullet"/>
    <w:basedOn w:val="Norml"/>
    <w:uiPriority w:val="99"/>
    <w:semiHidden/>
    <w:unhideWhenUsed/>
    <w:rsid w:val="0095535F"/>
    <w:pPr>
      <w:numPr>
        <w:numId w:val="1"/>
      </w:numPr>
      <w:spacing w:line="288" w:lineRule="auto"/>
      <w:contextualSpacing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0D991259545C45A4AB550301A0F7F49B10">
    <w:name w:val="0D991259545C45A4AB550301A0F7F49B10"/>
    <w:rsid w:val="0095535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10">
    <w:name w:val="CB819DE1FAB64E6083C416873166DEC510"/>
    <w:rsid w:val="0095535F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10">
    <w:name w:val="9EC784A51EE8432686B5724ACCF2A1AE10"/>
    <w:rsid w:val="0095535F"/>
    <w:pPr>
      <w:spacing w:after="600" w:line="288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0262f94-9f35-4ac3-9a90-690165a166b7"/>
    <ds:schemaRef ds:uri="http://purl.org/dc/elements/1.1/"/>
    <ds:schemaRef ds:uri="http://schemas.microsoft.com/office/2006/documentManagement/types"/>
    <ds:schemaRef ds:uri="a4f35948-e619-41b3-aa29-22878b09cfd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Office_12937280_TF02901164</Template>
  <TotalTime>22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cp:lastModifiedBy>admin</cp:lastModifiedBy>
  <cp:revision>2</cp:revision>
  <dcterms:created xsi:type="dcterms:W3CDTF">2016-11-25T12:15:00Z</dcterms:created>
  <dcterms:modified xsi:type="dcterms:W3CDTF">2017-05-12T08:14:00Z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