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1jasna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Układ — tabela"/>
      </w:tblPr>
      <w:tblGrid>
        <w:gridCol w:w="7692"/>
        <w:gridCol w:w="202"/>
        <w:gridCol w:w="202"/>
        <w:gridCol w:w="896"/>
      </w:tblGrid>
      <w:tr w:rsidR="00A36F67" w:rsidRPr="003D0FBD" w14:paraId="0DEF902D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Wprowadź swoje imię i nazwisko:"/>
              <w:tag w:val="Wprowadź swoje imię i nazwisko:"/>
              <w:id w:val="1888060227"/>
              <w:placeholder>
                <w:docPart w:val="E5C28EAE07AD4A57AAFD9C639DDCE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2D322DAE" w14:textId="7779C642" w:rsidR="00A36F67" w:rsidRPr="00D611FE" w:rsidRDefault="00D611FE" w:rsidP="00D611FE">
                <w:pPr>
                  <w:pStyle w:val="Tytu"/>
                </w:pPr>
                <w:r w:rsidRPr="006F1118">
                  <w:rPr>
                    <w:lang w:bidi="pl-PL"/>
                  </w:rPr>
                  <w:t>Twoje imię i nazwisko</w:t>
                </w:r>
              </w:p>
            </w:sdtContent>
          </w:sdt>
          <w:p w14:paraId="790F3051" w14:textId="77777777" w:rsidR="00A36F67" w:rsidRPr="003D0FBD" w:rsidRDefault="00354B36" w:rsidP="00343FBB">
            <w:pPr>
              <w:pStyle w:val="Adresnadawcy"/>
            </w:pPr>
            <w:sdt>
              <w:sdtPr>
                <w:alias w:val="Wprowadź ulica, kod pocztowy i miasto:"/>
                <w:tag w:val="Wprowadź ulica, kod pocztowy i miasto:"/>
                <w:id w:val="-1316105444"/>
                <w:placeholder>
                  <w:docPart w:val="F158E15446ED4CE9B727F18170BA8BF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36F67" w:rsidRPr="006F1118">
                  <w:rPr>
                    <w:lang w:bidi="pl-PL"/>
                  </w:rPr>
                  <w:t>Ulica, kod pocztowy i miasto</w:t>
                </w:r>
              </w:sdtContent>
            </w:sdt>
          </w:p>
          <w:p w14:paraId="56BD97E6" w14:textId="2E2FC080" w:rsidR="00A36F67" w:rsidRPr="003D0FBD" w:rsidRDefault="00354B36" w:rsidP="00343FBB">
            <w:pPr>
              <w:pStyle w:val="Adresnadawcy"/>
            </w:pPr>
            <w:sdt>
              <w:sdtPr>
                <w:alias w:val="Wprowadź telefonu:"/>
                <w:tag w:val="Wprowadź telefonu:"/>
                <w:id w:val="-1088775218"/>
                <w:placeholder>
                  <w:docPart w:val="69BF7E26474145759303C5646D41D9FA"/>
                </w:placeholder>
                <w:temporary/>
                <w:showingPlcHdr/>
                <w15:appearance w15:val="hidden"/>
              </w:sdtPr>
              <w:sdtEndPr/>
              <w:sdtContent>
                <w:r w:rsidR="005E5E2B" w:rsidRPr="006F1118">
                  <w:rPr>
                    <w:lang w:bidi="pl-PL"/>
                  </w:rPr>
                  <w:t>T</w:t>
                </w:r>
                <w:r w:rsidR="00962831" w:rsidRPr="00962831">
                  <w:rPr>
                    <w:lang w:bidi="pl-PL"/>
                  </w:rPr>
                  <w:t>elefonu</w:t>
                </w:r>
              </w:sdtContent>
            </w:sdt>
            <w:r w:rsidR="00354EB7">
              <w:t xml:space="preserve"> </w:t>
            </w:r>
            <w:r w:rsidR="00A36F67" w:rsidRPr="003D0FBD">
              <w:rPr>
                <w:lang w:bidi="pl-PL"/>
              </w:rPr>
              <w:t xml:space="preserve"> </w:t>
            </w:r>
            <w:sdt>
              <w:sdtPr>
                <w:alias w:val="Wprowadź adres e-mail:"/>
                <w:tag w:val="Wprowadź adres e-mail:"/>
                <w:id w:val="-1812935132"/>
                <w:placeholder>
                  <w:docPart w:val="82379A81AE51406DB7DB72CA7D8AF6BD"/>
                </w:placeholder>
                <w:temporary/>
                <w:showingPlcHdr/>
                <w15:appearance w15:val="hidden"/>
              </w:sdtPr>
              <w:sdtEndPr/>
              <w:sdtContent>
                <w:r w:rsidR="00A36F67" w:rsidRPr="003D0FBD">
                  <w:rPr>
                    <w:lang w:bidi="pl-PL"/>
                  </w:rPr>
                  <w:t>Adres e-mail</w:t>
                </w:r>
              </w:sdtContent>
            </w:sdt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427931CA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3E77E70D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18E7C14E" w14:textId="77777777" w:rsidR="00A36F67" w:rsidRPr="003D0FBD" w:rsidRDefault="00A36F67" w:rsidP="00F6207E"/>
        </w:tc>
      </w:tr>
    </w:tbl>
    <w:p w14:paraId="3A7AC2B9" w14:textId="77777777" w:rsidR="00156EF1" w:rsidRPr="003D0FBD" w:rsidRDefault="00354B36" w:rsidP="00F07379">
      <w:pPr>
        <w:pStyle w:val="Data"/>
      </w:pPr>
      <w:sdt>
        <w:sdtPr>
          <w:alias w:val="Wprowadź data:"/>
          <w:tag w:val="Wprowadź data:"/>
          <w:id w:val="1218936465"/>
          <w:placeholder>
            <w:docPart w:val="5B32C6CC78034F57B31C4D60FD6303E0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pl-PL"/>
            </w:rPr>
            <w:t>Data</w:t>
          </w:r>
        </w:sdtContent>
      </w:sdt>
    </w:p>
    <w:sdt>
      <w:sdtPr>
        <w:alias w:val="Wprowadź imię i nazwisko adresata:"/>
        <w:tag w:val="Wprowadź imię i nazwisko adresata:"/>
        <w:id w:val="1515885999"/>
        <w:placeholder>
          <w:docPart w:val="5DC91CEF9E6E4C28B508410A4047E29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28D0BC6" w14:textId="2D34B372" w:rsidR="00156EF1" w:rsidRPr="003D0FBD" w:rsidRDefault="00E156BA" w:rsidP="00F07379">
          <w:pPr>
            <w:pStyle w:val="Adresodbiorcy"/>
          </w:pPr>
          <w:r w:rsidRPr="006F1118">
            <w:rPr>
              <w:lang w:bidi="pl-PL"/>
            </w:rPr>
            <w:t>Imię i nazwisko adresata</w:t>
          </w:r>
        </w:p>
      </w:sdtContent>
    </w:sdt>
    <w:p w14:paraId="4809793B" w14:textId="77777777" w:rsidR="00156EF1" w:rsidRPr="003D0FBD" w:rsidRDefault="00354B36" w:rsidP="00F07379">
      <w:pPr>
        <w:pStyle w:val="Adresodbiorcy"/>
      </w:pPr>
      <w:sdt>
        <w:sdtPr>
          <w:alias w:val="Wprowadź nazwa firmy adresata:"/>
          <w:tag w:val="Wprowadź nazwa firmy adresata:"/>
          <w:id w:val="222650466"/>
          <w:placeholder>
            <w:docPart w:val="D4F55ACD2B9E4B188E0CBC28CE22B9B3"/>
          </w:placeholder>
          <w:temporary/>
          <w:showingPlcHdr/>
          <w15:appearance w15:val="hidden"/>
        </w:sdtPr>
        <w:sdtEndPr/>
        <w:sdtContent>
          <w:bookmarkStart w:id="0" w:name="_GoBack"/>
          <w:r w:rsidR="00156EF1" w:rsidRPr="006F1118">
            <w:rPr>
              <w:lang w:bidi="pl-PL"/>
            </w:rPr>
            <w:t>Nazwa firmy adresata</w:t>
          </w:r>
          <w:bookmarkEnd w:id="0"/>
        </w:sdtContent>
      </w:sdt>
    </w:p>
    <w:p w14:paraId="2E7C9F28" w14:textId="77777777" w:rsidR="00156EF1" w:rsidRPr="003D0FBD" w:rsidRDefault="00354B36" w:rsidP="00F07379">
      <w:pPr>
        <w:pStyle w:val="Adresodbiorcy"/>
      </w:pPr>
      <w:sdt>
        <w:sdtPr>
          <w:alias w:val="Wprowadź adres odbiorcy:"/>
          <w:tag w:val="Wprowadź adres odbiorcy:"/>
          <w:id w:val="-494795027"/>
          <w:placeholder>
            <w:docPart w:val="FBC9976E17424D15A689EB842898918B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pl-PL"/>
            </w:rPr>
            <w:t>Adres odbiorcy</w:t>
          </w:r>
        </w:sdtContent>
      </w:sdt>
    </w:p>
    <w:p w14:paraId="7DF28962" w14:textId="48F2E17E" w:rsidR="00156EF1" w:rsidRPr="003D0FBD" w:rsidRDefault="00156EF1" w:rsidP="00156EF1">
      <w:pPr>
        <w:pStyle w:val="Zwrotgrzecznociowy"/>
      </w:pPr>
      <w:r w:rsidRPr="003D0FBD">
        <w:rPr>
          <w:lang w:bidi="pl-PL"/>
        </w:rPr>
        <w:t xml:space="preserve">Sz.P. </w:t>
      </w:r>
      <w:sdt>
        <w:sdtPr>
          <w:alias w:val="Wprowadź imię i nazwisko adresata:"/>
          <w:tag w:val="Wprowadź imię i nazwisko adresata:"/>
          <w:id w:val="534769426"/>
          <w:placeholder>
            <w:docPart w:val="B4E46378AAA04A6D806CF428B7EE7E4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156BA" w:rsidRPr="006F1118">
            <w:rPr>
              <w:lang w:bidi="pl-PL"/>
            </w:rPr>
            <w:t>imię i nazwisko adresata</w:t>
          </w:r>
        </w:sdtContent>
      </w:sdt>
      <w:r w:rsidRPr="003D0FBD">
        <w:rPr>
          <w:lang w:bidi="pl-PL"/>
        </w:rPr>
        <w:t>:</w:t>
      </w:r>
    </w:p>
    <w:sdt>
      <w:sdtPr>
        <w:alias w:val="Wprowadź treść listu:"/>
        <w:tag w:val="Wprowadź treść listu:"/>
        <w:id w:val="-2060774261"/>
        <w:placeholder>
          <w:docPart w:val="0D991259545C45A4AB550301A0F7F49B"/>
        </w:placeholder>
        <w:temporary/>
        <w:showingPlcHdr/>
        <w15:appearance w15:val="hidden"/>
      </w:sdtPr>
      <w:sdtEndPr/>
      <w:sdtContent>
        <w:p w14:paraId="5C8D7C38" w14:textId="77777777" w:rsidR="00156EF1" w:rsidRPr="006F1118" w:rsidRDefault="00156EF1" w:rsidP="00F07379">
          <w:r w:rsidRPr="006F1118">
            <w:rPr>
              <w:lang w:bidi="pl-PL"/>
            </w:rPr>
            <w:t>Aby od razu rozpocząć pracę, po prostu naciśnij dowolny tekst zastępczy (na przykład ten) i zacznij pisać w celu zastąpienia go własnym.</w:t>
          </w:r>
        </w:p>
        <w:p w14:paraId="3AE367DB" w14:textId="77777777" w:rsidR="00156EF1" w:rsidRPr="006F1118" w:rsidRDefault="00156EF1" w:rsidP="00F07379">
          <w:r w:rsidRPr="006F1118">
            <w:rPr>
              <w:lang w:bidi="pl-PL"/>
            </w:rPr>
            <w:t>Chcesz wstawić obraz z pliku, dodać kształt, pole tekstowe lub tabelę? To łatwe! Po prostu naciśnij odpowiednią opcję na karcie Wstawianie na wstążce.</w:t>
          </w:r>
        </w:p>
        <w:p w14:paraId="41140B89" w14:textId="77777777" w:rsidR="00156EF1" w:rsidRPr="003D0FBD" w:rsidRDefault="00156EF1" w:rsidP="00F07379">
          <w:r w:rsidRPr="006F1118">
            <w:rPr>
              <w:lang w:bidi="pl-PL"/>
            </w:rPr>
            <w:t>Na karcie Wstawianie znajdziesz o wiele więcej łatwych w użyciu narzędzi, takich jak dodawanie hiperlinku lub wstawianie komentarza.</w:t>
          </w:r>
        </w:p>
      </w:sdtContent>
    </w:sdt>
    <w:p w14:paraId="390B4B7B" w14:textId="77777777" w:rsidR="00156EF1" w:rsidRPr="003D0FBD" w:rsidRDefault="00354B36" w:rsidP="00F07379">
      <w:pPr>
        <w:pStyle w:val="Zwrotpoegnalny"/>
      </w:pPr>
      <w:sdt>
        <w:sdtPr>
          <w:alias w:val="Z poważaniem,"/>
          <w:tag w:val="Z poważaniem,"/>
          <w:id w:val="1350603834"/>
          <w:placeholder>
            <w:docPart w:val="CB819DE1FAB64E6083C416873166DEC5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pl-PL"/>
            </w:rPr>
            <w:t>Z poważaniem,</w:t>
          </w:r>
        </w:sdtContent>
      </w:sdt>
    </w:p>
    <w:sdt>
      <w:sdtPr>
        <w:alias w:val="Wprowadź swoje imię i nazwisko:"/>
        <w:tag w:val="Wprowadź swoje imię i nazwisko:"/>
        <w:id w:val="-714654594"/>
        <w:placeholder>
          <w:docPart w:val="9EC784A51EE8432686B5724ACCF2A1A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00724BE8" w14:textId="77777777" w:rsidR="00D611FE" w:rsidRDefault="00D611FE" w:rsidP="00D611FE">
          <w:pPr>
            <w:pStyle w:val="Podpis"/>
          </w:pPr>
          <w:r w:rsidRPr="006F1118">
            <w:rPr>
              <w:lang w:bidi="pl-PL"/>
            </w:rPr>
            <w:t>Twoje imię i nazwisko</w:t>
          </w:r>
        </w:p>
      </w:sdtContent>
    </w:sdt>
    <w:sectPr w:rsidR="00D611FE" w:rsidSect="008A6784">
      <w:footerReference w:type="default" r:id="rId11"/>
      <w:footerReference w:type="first" r:id="rId12"/>
      <w:pgSz w:w="11906" w:h="16838" w:code="9"/>
      <w:pgMar w:top="1009" w:right="1446" w:bottom="2880" w:left="1814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D2194" w14:textId="77777777" w:rsidR="006A2A6C" w:rsidRDefault="006A2A6C">
      <w:pPr>
        <w:spacing w:after="0" w:line="240" w:lineRule="auto"/>
      </w:pPr>
      <w:r>
        <w:separator/>
      </w:r>
    </w:p>
  </w:endnote>
  <w:endnote w:type="continuationSeparator" w:id="0">
    <w:p w14:paraId="3C139AF0" w14:textId="77777777" w:rsidR="006A2A6C" w:rsidRDefault="006A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Układ stopki — tabela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7B49003" w14:textId="04F6B72F" w:rsidR="00CB2712" w:rsidRDefault="00AE267E" w:rsidP="00CB2712">
          <w:r>
            <w:rPr>
              <w:lang w:bidi="pl-PL"/>
            </w:rPr>
            <w:fldChar w:fldCharType="begin"/>
          </w:r>
          <w:r>
            <w:rPr>
              <w:lang w:bidi="pl-PL"/>
            </w:rPr>
            <w:instrText xml:space="preserve"> PAGE   \* MERGEFORMAT </w:instrText>
          </w:r>
          <w:r>
            <w:rPr>
              <w:lang w:bidi="pl-PL"/>
            </w:rPr>
            <w:fldChar w:fldCharType="separate"/>
          </w:r>
          <w:r w:rsidR="00F87474">
            <w:rPr>
              <w:noProof/>
              <w:lang w:bidi="pl-PL"/>
            </w:rPr>
            <w:t>0</w:t>
          </w:r>
          <w:r>
            <w:rPr>
              <w:noProof/>
              <w:lang w:bidi="pl-PL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9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Układ stopki — tabela"/>
    </w:tblPr>
    <w:tblGrid>
      <w:gridCol w:w="346"/>
      <w:gridCol w:w="7333"/>
      <w:gridCol w:w="194"/>
      <w:gridCol w:w="180"/>
      <w:gridCol w:w="954"/>
    </w:tblGrid>
    <w:tr w:rsidR="006515E8" w14:paraId="62A02D77" w14:textId="77777777" w:rsidTr="009E2155">
      <w:trPr>
        <w:trHeight w:hRule="exact" w:val="288"/>
      </w:trPr>
      <w:tc>
        <w:tcPr>
          <w:tcW w:w="346" w:type="dxa"/>
          <w:shd w:val="clear" w:color="auto" w:fill="EBEBEB" w:themeFill="background2"/>
          <w:vAlign w:val="center"/>
        </w:tcPr>
        <w:p w14:paraId="57C7E852" w14:textId="77777777" w:rsidR="006515E8" w:rsidRDefault="006515E8" w:rsidP="006515E8"/>
      </w:tc>
      <w:tc>
        <w:tcPr>
          <w:tcW w:w="7333" w:type="dxa"/>
          <w:shd w:val="clear" w:color="auto" w:fill="EBEBEB" w:themeFill="background2"/>
          <w:vAlign w:val="center"/>
        </w:tcPr>
        <w:p w14:paraId="2B287406" w14:textId="77777777" w:rsidR="006515E8" w:rsidRDefault="006515E8" w:rsidP="006515E8"/>
      </w:tc>
      <w:tc>
        <w:tcPr>
          <w:tcW w:w="194" w:type="dxa"/>
          <w:shd w:val="clear" w:color="auto" w:fill="17AE92" w:themeFill="accent1"/>
          <w:vAlign w:val="center"/>
        </w:tcPr>
        <w:p w14:paraId="49F7C2AD" w14:textId="77777777" w:rsidR="006515E8" w:rsidRDefault="006515E8" w:rsidP="006515E8"/>
      </w:tc>
      <w:tc>
        <w:tcPr>
          <w:tcW w:w="180" w:type="dxa"/>
          <w:shd w:val="clear" w:color="auto" w:fill="F7A23F" w:themeFill="accent2"/>
          <w:vAlign w:val="center"/>
        </w:tcPr>
        <w:p w14:paraId="40F43F0A" w14:textId="77777777" w:rsidR="006515E8" w:rsidRDefault="006515E8" w:rsidP="006515E8"/>
      </w:tc>
      <w:tc>
        <w:tcPr>
          <w:tcW w:w="954" w:type="dxa"/>
          <w:shd w:val="clear" w:color="auto" w:fill="6F7E84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E0197" w14:textId="77777777" w:rsidR="006A2A6C" w:rsidRDefault="006A2A6C">
      <w:pPr>
        <w:spacing w:after="0" w:line="240" w:lineRule="auto"/>
      </w:pPr>
      <w:r>
        <w:separator/>
      </w:r>
    </w:p>
  </w:footnote>
  <w:footnote w:type="continuationSeparator" w:id="0">
    <w:p w14:paraId="399D6CAE" w14:textId="77777777" w:rsidR="006A2A6C" w:rsidRDefault="006A2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84"/>
    <w:rsid w:val="00000A9D"/>
    <w:rsid w:val="000A525B"/>
    <w:rsid w:val="00156EF1"/>
    <w:rsid w:val="002229ED"/>
    <w:rsid w:val="002C2563"/>
    <w:rsid w:val="00343FBB"/>
    <w:rsid w:val="00354B36"/>
    <w:rsid w:val="00354EB7"/>
    <w:rsid w:val="0037096C"/>
    <w:rsid w:val="003D0FBD"/>
    <w:rsid w:val="00401E15"/>
    <w:rsid w:val="00480808"/>
    <w:rsid w:val="004B5284"/>
    <w:rsid w:val="00565E2F"/>
    <w:rsid w:val="005E5E2B"/>
    <w:rsid w:val="006515E8"/>
    <w:rsid w:val="006A2A6C"/>
    <w:rsid w:val="006F1118"/>
    <w:rsid w:val="00741FDE"/>
    <w:rsid w:val="008347EF"/>
    <w:rsid w:val="008A6784"/>
    <w:rsid w:val="00946252"/>
    <w:rsid w:val="00962831"/>
    <w:rsid w:val="0098300D"/>
    <w:rsid w:val="009E2155"/>
    <w:rsid w:val="009E37DE"/>
    <w:rsid w:val="009F0B81"/>
    <w:rsid w:val="00A36F67"/>
    <w:rsid w:val="00AB1341"/>
    <w:rsid w:val="00AE267E"/>
    <w:rsid w:val="00B17ABD"/>
    <w:rsid w:val="00B8163C"/>
    <w:rsid w:val="00B9569D"/>
    <w:rsid w:val="00BF473C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37C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118"/>
  </w:style>
  <w:style w:type="paragraph" w:styleId="Nagwek1">
    <w:name w:val="heading 1"/>
    <w:basedOn w:val="Normalny"/>
    <w:next w:val="Normalny"/>
    <w:link w:val="Nagwek1Znak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18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18"/>
    <w:rsid w:val="00C62B67"/>
  </w:style>
  <w:style w:type="character" w:styleId="Tekstzastpczy">
    <w:name w:val="Placeholder Text"/>
    <w:basedOn w:val="Domylnaczcionkaakapitu"/>
    <w:uiPriority w:val="99"/>
    <w:semiHidden/>
    <w:rsid w:val="00CD5E29"/>
    <w:rPr>
      <w:color w:val="3A3A3A" w:themeColor="background2" w:themeShade="40"/>
    </w:rPr>
  </w:style>
  <w:style w:type="paragraph" w:styleId="Nagwek">
    <w:name w:val="header"/>
    <w:basedOn w:val="Normalny"/>
    <w:link w:val="NagwekZnak"/>
    <w:uiPriority w:val="19"/>
    <w:unhideWhenUsed/>
    <w:rsid w:val="00EE459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19"/>
    <w:rsid w:val="00EE4599"/>
  </w:style>
  <w:style w:type="paragraph" w:customStyle="1" w:styleId="Adresnadawcy">
    <w:name w:val="Adres nadawcy"/>
    <w:basedOn w:val="Normalny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ny"/>
    <w:next w:val="Normalny"/>
    <w:link w:val="DataZnak"/>
    <w:uiPriority w:val="2"/>
    <w:unhideWhenUsed/>
    <w:rsid w:val="00D25C8E"/>
    <w:pPr>
      <w:spacing w:before="1000" w:after="400"/>
    </w:pPr>
  </w:style>
  <w:style w:type="character" w:customStyle="1" w:styleId="DataZnak">
    <w:name w:val="Data Znak"/>
    <w:basedOn w:val="Domylnaczcionkaakapitu"/>
    <w:link w:val="Data"/>
    <w:uiPriority w:val="2"/>
    <w:rsid w:val="00D25C8E"/>
  </w:style>
  <w:style w:type="paragraph" w:customStyle="1" w:styleId="Adresodbiorcy">
    <w:name w:val="Adres odbiorcy"/>
    <w:basedOn w:val="Normalny"/>
    <w:uiPriority w:val="3"/>
    <w:qFormat/>
    <w:rsid w:val="003D0FBD"/>
    <w:pPr>
      <w:spacing w:after="480"/>
      <w:contextualSpacing/>
    </w:pPr>
  </w:style>
  <w:style w:type="paragraph" w:styleId="Zwrotpoegnalny">
    <w:name w:val="Closing"/>
    <w:basedOn w:val="Normalny"/>
    <w:next w:val="Podpis"/>
    <w:link w:val="ZwrotpoegnalnyZnak"/>
    <w:uiPriority w:val="5"/>
    <w:unhideWhenUsed/>
    <w:qFormat/>
    <w:pPr>
      <w:spacing w:before="600" w:after="80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343FBB"/>
  </w:style>
  <w:style w:type="paragraph" w:styleId="Podpis">
    <w:name w:val="Signature"/>
    <w:basedOn w:val="Normalny"/>
    <w:next w:val="Normalny"/>
    <w:link w:val="PodpisZnak"/>
    <w:uiPriority w:val="6"/>
    <w:unhideWhenUsed/>
    <w:qFormat/>
    <w:pPr>
      <w:spacing w:after="600"/>
    </w:pPr>
  </w:style>
  <w:style w:type="character" w:customStyle="1" w:styleId="PodpisZnak">
    <w:name w:val="Podpis Znak"/>
    <w:basedOn w:val="Domylnaczcionkaakapitu"/>
    <w:link w:val="Podpis"/>
    <w:uiPriority w:val="6"/>
    <w:rsid w:val="00343FBB"/>
  </w:style>
  <w:style w:type="paragraph" w:styleId="Tekstdymka">
    <w:name w:val="Balloon Text"/>
    <w:basedOn w:val="Normalny"/>
    <w:link w:val="TekstdymkaZnak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C2563"/>
  </w:style>
  <w:style w:type="paragraph" w:styleId="Tekstblokowy">
    <w:name w:val="Block Text"/>
    <w:basedOn w:val="Normalny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25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256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25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256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256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C256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C256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256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256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C2563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C256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C256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C256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C2563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56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563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C256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C2563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C2563"/>
  </w:style>
  <w:style w:type="character" w:styleId="Uwydatnienie">
    <w:name w:val="Emphasis"/>
    <w:basedOn w:val="Domylnaczcionkaakapitu"/>
    <w:uiPriority w:val="20"/>
    <w:semiHidden/>
    <w:unhideWhenUsed/>
    <w:qFormat/>
    <w:rsid w:val="002C2563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5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56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25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563"/>
    <w:rPr>
      <w:szCs w:val="20"/>
    </w:rPr>
  </w:style>
  <w:style w:type="table" w:styleId="Tabelasiatki1jasna">
    <w:name w:val="Grid Table 1 Light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siatki3">
    <w:name w:val="Grid Table 3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2C2563"/>
  </w:style>
  <w:style w:type="paragraph" w:styleId="HTML-adres">
    <w:name w:val="HTML Address"/>
    <w:basedOn w:val="Normalny"/>
    <w:link w:val="HTML-adresZnak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C256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2C256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2C256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256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2C256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D5E29"/>
    <w:rPr>
      <w:i/>
      <w:iCs/>
      <w:color w:val="11826C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2C2563"/>
  </w:style>
  <w:style w:type="paragraph" w:styleId="Lista">
    <w:name w:val="List"/>
    <w:basedOn w:val="Normalny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2C2563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2C256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listy2">
    <w:name w:val="List Table 2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listy3">
    <w:name w:val="List Table 3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C256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2C256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C256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C2563"/>
  </w:style>
  <w:style w:type="character" w:styleId="Numerstrony">
    <w:name w:val="page number"/>
    <w:basedOn w:val="Domylnaczcionkaakapitu"/>
    <w:uiPriority w:val="99"/>
    <w:semiHidden/>
    <w:unhideWhenUsed/>
    <w:rsid w:val="002C2563"/>
  </w:style>
  <w:style w:type="table" w:styleId="Zwykatabela1">
    <w:name w:val="Plain Table 1"/>
    <w:basedOn w:val="Standardowy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56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2C2563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2C2563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2C2563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2C2563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C256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C256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C256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C256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C256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C256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C256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C256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C2563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2563"/>
    <w:pPr>
      <w:outlineLvl w:val="9"/>
    </w:pPr>
  </w:style>
  <w:style w:type="paragraph" w:styleId="Zwrotgrzecznociowy">
    <w:name w:val="Salutation"/>
    <w:basedOn w:val="Normalny"/>
    <w:next w:val="Normalny"/>
    <w:link w:val="ZwrotgrzecznociowyZnak"/>
    <w:uiPriority w:val="4"/>
    <w:qFormat/>
    <w:rsid w:val="00156EF1"/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58E15446ED4CE9B727F18170B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0DB1-F446-448D-8881-ABB5092C172B}"/>
      </w:docPartPr>
      <w:docPartBody>
        <w:p w:rsidR="00F145AF" w:rsidRDefault="00102800" w:rsidP="00102800">
          <w:pPr>
            <w:pStyle w:val="F158E15446ED4CE9B727F18170BA8BF62"/>
          </w:pPr>
          <w:r w:rsidRPr="006F1118">
            <w:rPr>
              <w:lang w:bidi="pl-PL"/>
            </w:rPr>
            <w:t>Ulica, kod pocztowy i miasto</w:t>
          </w:r>
        </w:p>
      </w:docPartBody>
    </w:docPart>
    <w:docPart>
      <w:docPartPr>
        <w:name w:val="69BF7E26474145759303C5646D41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DE05-7DFF-4D1C-844E-D6C8ED866835}"/>
      </w:docPartPr>
      <w:docPartBody>
        <w:p w:rsidR="00F145AF" w:rsidRDefault="00102800" w:rsidP="00102800">
          <w:pPr>
            <w:pStyle w:val="69BF7E26474145759303C5646D41D9FA2"/>
          </w:pPr>
          <w:r w:rsidRPr="006F1118">
            <w:rPr>
              <w:lang w:bidi="pl-PL"/>
            </w:rPr>
            <w:t>T</w:t>
          </w:r>
          <w:r w:rsidRPr="00962831">
            <w:rPr>
              <w:lang w:bidi="pl-PL"/>
            </w:rPr>
            <w:t>elefonu</w:t>
          </w:r>
        </w:p>
      </w:docPartBody>
    </w:docPart>
    <w:docPart>
      <w:docPartPr>
        <w:name w:val="82379A81AE51406DB7DB72CA7D8A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381D-0FC3-461B-86D7-3F94291D3ACF}"/>
      </w:docPartPr>
      <w:docPartBody>
        <w:p w:rsidR="00F145AF" w:rsidRDefault="00102800" w:rsidP="00102800">
          <w:pPr>
            <w:pStyle w:val="82379A81AE51406DB7DB72CA7D8AF6BD2"/>
          </w:pPr>
          <w:r w:rsidRPr="003D0FBD">
            <w:rPr>
              <w:lang w:bidi="pl-PL"/>
            </w:rPr>
            <w:t>Adres e-mail</w:t>
          </w:r>
        </w:p>
      </w:docPartBody>
    </w:docPart>
    <w:docPart>
      <w:docPartPr>
        <w:name w:val="5B32C6CC78034F57B31C4D60FD63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8AE1-002D-4C2B-8866-3F24DC672F3C}"/>
      </w:docPartPr>
      <w:docPartBody>
        <w:p w:rsidR="00CD5E17" w:rsidRDefault="00102800" w:rsidP="00102800">
          <w:pPr>
            <w:pStyle w:val="5B32C6CC78034F57B31C4D60FD6303E02"/>
          </w:pPr>
          <w:r w:rsidRPr="006F1118">
            <w:rPr>
              <w:lang w:bidi="pl-PL"/>
            </w:rPr>
            <w:t>Data</w:t>
          </w:r>
        </w:p>
      </w:docPartBody>
    </w:docPart>
    <w:docPart>
      <w:docPartPr>
        <w:name w:val="D4F55ACD2B9E4B188E0CBC28CE22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BCC5-0291-4E67-88DB-882739E25002}"/>
      </w:docPartPr>
      <w:docPartBody>
        <w:p w:rsidR="00CD5E17" w:rsidRDefault="00102800" w:rsidP="00102800">
          <w:pPr>
            <w:pStyle w:val="D4F55ACD2B9E4B188E0CBC28CE22B9B32"/>
          </w:pPr>
          <w:r w:rsidRPr="006F1118">
            <w:rPr>
              <w:lang w:bidi="pl-PL"/>
            </w:rPr>
            <w:t>Nazwa firmy adresata</w:t>
          </w:r>
        </w:p>
      </w:docPartBody>
    </w:docPart>
    <w:docPart>
      <w:docPartPr>
        <w:name w:val="FBC9976E17424D15A689EB842898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E71B-AFF2-4107-BF0D-BF02441103CD}"/>
      </w:docPartPr>
      <w:docPartBody>
        <w:p w:rsidR="00CD5E17" w:rsidRDefault="00102800" w:rsidP="00102800">
          <w:pPr>
            <w:pStyle w:val="FBC9976E17424D15A689EB842898918B2"/>
          </w:pPr>
          <w:r w:rsidRPr="006F1118">
            <w:rPr>
              <w:lang w:bidi="pl-PL"/>
            </w:rPr>
            <w:t>Adres odbiorcy</w:t>
          </w:r>
        </w:p>
      </w:docPartBody>
    </w:docPart>
    <w:docPart>
      <w:docPartPr>
        <w:name w:val="0D991259545C45A4AB550301A0F7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123D-1E56-4579-AF57-7205CB037C19}"/>
      </w:docPartPr>
      <w:docPartBody>
        <w:p w:rsidR="00102800" w:rsidRPr="006F1118" w:rsidRDefault="00102800" w:rsidP="00F07379">
          <w:r w:rsidRPr="006F1118">
            <w:rPr>
              <w:lang w:bidi="pl-PL"/>
            </w:rPr>
            <w:t>Aby od razu rozpocząć pracę, po prostu naciśnij dowolny tekst zastępczy (na przykład ten) i zacznij pisać w celu zastąpienia go własnym.</w:t>
          </w:r>
        </w:p>
        <w:p w:rsidR="00102800" w:rsidRPr="006F1118" w:rsidRDefault="00102800" w:rsidP="00F07379">
          <w:r w:rsidRPr="006F1118">
            <w:rPr>
              <w:lang w:bidi="pl-PL"/>
            </w:rPr>
            <w:t>Chcesz wstawić obraz z pliku, dodać kształt, pole tekstowe lub tabelę? To łatwe! Po prostu naciśnij odpowiednią opcję na karcie Wstawianie na wstążce.</w:t>
          </w:r>
        </w:p>
        <w:p w:rsidR="00CD5E17" w:rsidRDefault="00102800" w:rsidP="00102800">
          <w:pPr>
            <w:pStyle w:val="0D991259545C45A4AB550301A0F7F49B2"/>
          </w:pPr>
          <w:r w:rsidRPr="006F1118">
            <w:rPr>
              <w:lang w:bidi="pl-PL"/>
            </w:rPr>
            <w:t>Na karcie Wstawianie znajdziesz o wiele więcej łatwych w użyciu narzędzi, takich jak dodawanie hiperlinku lub wstawianie komentarza.</w:t>
          </w:r>
        </w:p>
      </w:docPartBody>
    </w:docPart>
    <w:docPart>
      <w:docPartPr>
        <w:name w:val="CB819DE1FAB64E6083C416873166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D8BA-15A6-4C1A-9D76-06290EA66818}"/>
      </w:docPartPr>
      <w:docPartBody>
        <w:p w:rsidR="00CD5E17" w:rsidRDefault="00102800" w:rsidP="00102800">
          <w:pPr>
            <w:pStyle w:val="CB819DE1FAB64E6083C416873166DEC52"/>
          </w:pPr>
          <w:r w:rsidRPr="006F1118">
            <w:rPr>
              <w:lang w:bidi="pl-PL"/>
            </w:rPr>
            <w:t>Z poważaniem,</w:t>
          </w:r>
        </w:p>
      </w:docPartBody>
    </w:docPart>
    <w:docPart>
      <w:docPartPr>
        <w:name w:val="B4E46378AAA04A6D806CF428B7E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156C-F814-473D-9163-F3CBE33766FE}"/>
      </w:docPartPr>
      <w:docPartBody>
        <w:p w:rsidR="00A71438" w:rsidRDefault="00102800" w:rsidP="00102800">
          <w:pPr>
            <w:pStyle w:val="B4E46378AAA04A6D806CF428B7EE7E472"/>
          </w:pPr>
          <w:r w:rsidRPr="006F1118">
            <w:rPr>
              <w:lang w:bidi="pl-PL"/>
            </w:rPr>
            <w:t>imię i nazwisko adresata</w:t>
          </w:r>
        </w:p>
      </w:docPartBody>
    </w:docPart>
    <w:docPart>
      <w:docPartPr>
        <w:name w:val="5DC91CEF9E6E4C28B508410A4047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CA0A-97E9-4E55-8634-5D0F9F6FA277}"/>
      </w:docPartPr>
      <w:docPartBody>
        <w:p w:rsidR="00A71438" w:rsidRDefault="00102800" w:rsidP="00102800">
          <w:pPr>
            <w:pStyle w:val="5DC91CEF9E6E4C28B508410A4047E2961"/>
          </w:pPr>
          <w:r w:rsidRPr="006F1118">
            <w:rPr>
              <w:lang w:bidi="pl-PL"/>
            </w:rPr>
            <w:t>Imię i nazwisko adresata</w:t>
          </w:r>
        </w:p>
      </w:docPartBody>
    </w:docPart>
    <w:docPart>
      <w:docPartPr>
        <w:name w:val="9EC784A51EE8432686B5724ACCF2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32E5-B0E0-4738-982A-9D7EAC9C074A}"/>
      </w:docPartPr>
      <w:docPartBody>
        <w:p w:rsidR="00A71438" w:rsidRDefault="00102800" w:rsidP="00102800">
          <w:pPr>
            <w:pStyle w:val="9EC784A51EE8432686B5724ACCF2A1AE2"/>
          </w:pPr>
          <w:r w:rsidRPr="006F1118">
            <w:rPr>
              <w:lang w:bidi="pl-PL"/>
            </w:rPr>
            <w:t>Twoje imię i nazwisko</w:t>
          </w:r>
        </w:p>
      </w:docPartBody>
    </w:docPart>
    <w:docPart>
      <w:docPartPr>
        <w:name w:val="E5C28EAE07AD4A57AAFD9C639DDC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C5EC-5551-47DE-BD91-F19E8207A9B0}"/>
      </w:docPartPr>
      <w:docPartBody>
        <w:p w:rsidR="00A71438" w:rsidRDefault="00102800" w:rsidP="00102800">
          <w:pPr>
            <w:pStyle w:val="E5C28EAE07AD4A57AAFD9C639DDCED2A1"/>
          </w:pPr>
          <w:r w:rsidRPr="006F1118">
            <w:rPr>
              <w:lang w:bidi="pl-PL"/>
            </w:rPr>
            <w:t>Twoje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3"/>
    <w:rsid w:val="00042385"/>
    <w:rsid w:val="00047CCE"/>
    <w:rsid w:val="00081D60"/>
    <w:rsid w:val="00102800"/>
    <w:rsid w:val="002239B3"/>
    <w:rsid w:val="002B43BD"/>
    <w:rsid w:val="0030200F"/>
    <w:rsid w:val="004E5B13"/>
    <w:rsid w:val="004F2212"/>
    <w:rsid w:val="005116D0"/>
    <w:rsid w:val="00614738"/>
    <w:rsid w:val="007E5E6F"/>
    <w:rsid w:val="008A536A"/>
    <w:rsid w:val="00A44BCC"/>
    <w:rsid w:val="00A71438"/>
    <w:rsid w:val="00CD5E17"/>
    <w:rsid w:val="00F145AF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2800"/>
    <w:rPr>
      <w:color w:val="3B3838" w:themeColor="background2" w:themeShade="40"/>
    </w:rPr>
  </w:style>
  <w:style w:type="paragraph" w:styleId="Nagwek">
    <w:name w:val="header"/>
    <w:basedOn w:val="Normalny"/>
    <w:link w:val="NagwekZnak"/>
    <w:uiPriority w:val="2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595959" w:themeColor="text1" w:themeTint="A6"/>
      <w:sz w:val="19"/>
      <w:szCs w:val="19"/>
    </w:rPr>
  </w:style>
  <w:style w:type="character" w:customStyle="1" w:styleId="NagwekZnak">
    <w:name w:val="Nagłówek Znak"/>
    <w:basedOn w:val="Domylnaczcionkaakapitu"/>
    <w:link w:val="Nagwek"/>
    <w:uiPriority w:val="2"/>
    <w:rPr>
      <w:rFonts w:asciiTheme="minorHAnsi" w:eastAsiaTheme="minorEastAsia" w:hAnsiTheme="minorHAnsi" w:cstheme="minorBidi"/>
      <w:color w:val="595959" w:themeColor="text1" w:themeTint="A6"/>
      <w:sz w:val="19"/>
      <w:szCs w:val="19"/>
    </w:rPr>
  </w:style>
  <w:style w:type="paragraph" w:customStyle="1" w:styleId="C0114732901649C79D988953E628A891">
    <w:name w:val="C0114732901649C79D988953E628A89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0114732901649C79D988953E628A8911">
    <w:name w:val="C0114732901649C79D988953E628A891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26D2835FE5FF4279B681A085DFD4240C">
    <w:name w:val="26D2835FE5FF4279B681A085DFD4240C"/>
    <w:rsid w:val="004E5B13"/>
    <w:pPr>
      <w:spacing w:after="160" w:line="259" w:lineRule="auto"/>
    </w:pPr>
  </w:style>
  <w:style w:type="paragraph" w:customStyle="1" w:styleId="2AE9FDFA1F174683B23FF86213C9B471">
    <w:name w:val="2AE9FDFA1F174683B23FF86213C9B471"/>
    <w:rsid w:val="004E5B13"/>
    <w:pPr>
      <w:spacing w:after="160" w:line="259" w:lineRule="auto"/>
    </w:pPr>
  </w:style>
  <w:style w:type="paragraph" w:customStyle="1" w:styleId="85D52A37EF1B43FA9ED651BA00DC4CD2">
    <w:name w:val="85D52A37EF1B43FA9ED651BA00DC4CD2"/>
    <w:rsid w:val="004E5B13"/>
    <w:pPr>
      <w:spacing w:after="160" w:line="259" w:lineRule="auto"/>
    </w:pPr>
  </w:style>
  <w:style w:type="paragraph" w:customStyle="1" w:styleId="25BD1AA84F6B490BB6576FCCE3170CDC">
    <w:name w:val="25BD1AA84F6B490BB6576FCCE3170CDC"/>
    <w:rsid w:val="004E5B13"/>
    <w:pPr>
      <w:spacing w:after="160" w:line="259" w:lineRule="auto"/>
    </w:pPr>
  </w:style>
  <w:style w:type="paragraph" w:customStyle="1" w:styleId="A1FAA9CBBCCF4FC88D57574593FC5D7C">
    <w:name w:val="A1FAA9CBBCCF4FC88D57574593FC5D7C"/>
    <w:rsid w:val="004E5B13"/>
    <w:pPr>
      <w:spacing w:after="160" w:line="259" w:lineRule="auto"/>
    </w:pPr>
  </w:style>
  <w:style w:type="paragraph" w:customStyle="1" w:styleId="570B77B8880C4383AF6DF4B053DF9C7E">
    <w:name w:val="570B77B8880C4383AF6DF4B053DF9C7E"/>
    <w:rsid w:val="004E5B13"/>
    <w:pPr>
      <w:spacing w:after="160" w:line="259" w:lineRule="auto"/>
    </w:pPr>
  </w:style>
  <w:style w:type="paragraph" w:customStyle="1" w:styleId="F463BAA5CD234006AC32693096BA27E8">
    <w:name w:val="F463BAA5CD234006AC32693096BA27E8"/>
    <w:rsid w:val="004E5B13"/>
    <w:pPr>
      <w:spacing w:after="160" w:line="259" w:lineRule="auto"/>
    </w:pPr>
  </w:style>
  <w:style w:type="paragraph" w:customStyle="1" w:styleId="9C503C5FD8FF47DD91CC8153BB4EC931">
    <w:name w:val="9C503C5FD8FF47DD91CC8153BB4EC931"/>
    <w:rsid w:val="004E5B13"/>
    <w:pPr>
      <w:spacing w:after="160" w:line="259" w:lineRule="auto"/>
    </w:pPr>
  </w:style>
  <w:style w:type="paragraph" w:customStyle="1" w:styleId="BCB6E40CD8C24B64B5F79CE5F8E51F18">
    <w:name w:val="BCB6E40CD8C24B64B5F79CE5F8E51F18"/>
    <w:rsid w:val="004E5B13"/>
    <w:pPr>
      <w:spacing w:after="160" w:line="259" w:lineRule="auto"/>
    </w:pPr>
  </w:style>
  <w:style w:type="paragraph" w:customStyle="1" w:styleId="E5A1F8D40CF14E4F86AE1C5D48111F24">
    <w:name w:val="E5A1F8D40CF14E4F86AE1C5D48111F24"/>
    <w:rsid w:val="004E5B13"/>
    <w:pPr>
      <w:spacing w:after="160" w:line="259" w:lineRule="auto"/>
    </w:pPr>
  </w:style>
  <w:style w:type="paragraph" w:customStyle="1" w:styleId="5A3AFC22DF53439789248328D16E5267">
    <w:name w:val="5A3AFC22DF53439789248328D16E5267"/>
    <w:rsid w:val="004E5B13"/>
    <w:pPr>
      <w:spacing w:after="160" w:line="259" w:lineRule="auto"/>
    </w:pPr>
  </w:style>
  <w:style w:type="paragraph" w:customStyle="1" w:styleId="04C318827E8345AF9E24BD7358C4B165">
    <w:name w:val="04C318827E8345AF9E24BD7358C4B165"/>
    <w:rsid w:val="004E5B13"/>
    <w:pPr>
      <w:spacing w:after="160" w:line="259" w:lineRule="auto"/>
    </w:pPr>
  </w:style>
  <w:style w:type="paragraph" w:customStyle="1" w:styleId="46B14EE2BFE24C09A43E9638A051B3A5">
    <w:name w:val="46B14EE2BFE24C09A43E9638A051B3A5"/>
    <w:rsid w:val="004E5B13"/>
    <w:pPr>
      <w:spacing w:after="160" w:line="259" w:lineRule="auto"/>
    </w:pPr>
  </w:style>
  <w:style w:type="paragraph" w:customStyle="1" w:styleId="DFCB78B4515B4BCE895C810DC4B7D95C">
    <w:name w:val="DFCB78B4515B4BCE895C810DC4B7D95C"/>
    <w:rsid w:val="004E5B13"/>
    <w:pPr>
      <w:spacing w:after="160" w:line="259" w:lineRule="auto"/>
    </w:pPr>
  </w:style>
  <w:style w:type="paragraph" w:customStyle="1" w:styleId="D816975BCB6F4196947829C44FA8A6D2">
    <w:name w:val="D816975BCB6F4196947829C44FA8A6D2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1">
    <w:name w:val="F463BAA5CD234006AC32693096BA27E8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1">
    <w:name w:val="D816975BCB6F4196947829C44FA8A6D21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2">
    <w:name w:val="F463BAA5CD234006AC32693096BA27E82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2">
    <w:name w:val="D816975BCB6F4196947829C44FA8A6D2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3">
    <w:name w:val="F463BAA5CD234006AC32693096BA27E83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">
    <w:name w:val="94BA83A9934F4B3A8810031900D866AC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">
    <w:name w:val="B896E709B5024B53994E62555629ECCA"/>
    <w:rsid w:val="0030200F"/>
    <w:pPr>
      <w:spacing w:after="160" w:line="259" w:lineRule="auto"/>
    </w:pPr>
  </w:style>
  <w:style w:type="paragraph" w:customStyle="1" w:styleId="F158E15446ED4CE9B727F18170BA8BF6">
    <w:name w:val="F158E15446ED4CE9B727F18170BA8BF6"/>
    <w:rsid w:val="0030200F"/>
    <w:pPr>
      <w:spacing w:after="160" w:line="259" w:lineRule="auto"/>
    </w:pPr>
  </w:style>
  <w:style w:type="paragraph" w:customStyle="1" w:styleId="69BF7E26474145759303C5646D41D9FA">
    <w:name w:val="69BF7E26474145759303C5646D41D9FA"/>
    <w:rsid w:val="0030200F"/>
    <w:pPr>
      <w:spacing w:after="160" w:line="259" w:lineRule="auto"/>
    </w:pPr>
  </w:style>
  <w:style w:type="paragraph" w:customStyle="1" w:styleId="82379A81AE51406DB7DB72CA7D8AF6BD">
    <w:name w:val="82379A81AE51406DB7DB72CA7D8AF6BD"/>
    <w:rsid w:val="0030200F"/>
    <w:pPr>
      <w:spacing w:after="160" w:line="259" w:lineRule="auto"/>
    </w:pPr>
  </w:style>
  <w:style w:type="paragraph" w:customStyle="1" w:styleId="B896E709B5024B53994E62555629ECCA1">
    <w:name w:val="B896E709B5024B53994E62555629ECCA1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4">
    <w:name w:val="F463BAA5CD234006AC32693096BA27E84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1">
    <w:name w:val="94BA83A9934F4B3A8810031900D866AC1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2">
    <w:name w:val="B896E709B5024B53994E62555629ECCA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5">
    <w:name w:val="F463BAA5CD234006AC32693096BA27E85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2">
    <w:name w:val="94BA83A9934F4B3A8810031900D866AC2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3">
    <w:name w:val="B896E709B5024B53994E62555629ECCA3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6">
    <w:name w:val="F463BAA5CD234006AC32693096BA27E86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3">
    <w:name w:val="94BA83A9934F4B3A8810031900D866AC3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4">
    <w:name w:val="B896E709B5024B53994E62555629ECCA4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7">
    <w:name w:val="F463BAA5CD234006AC32693096BA27E87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4">
    <w:name w:val="94BA83A9934F4B3A8810031900D866AC4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5">
    <w:name w:val="B896E709B5024B53994E62555629ECCA5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8">
    <w:name w:val="F463BAA5CD234006AC32693096BA27E88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5">
    <w:name w:val="94BA83A9934F4B3A8810031900D866AC5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styleId="Tytu">
    <w:name w:val="Title"/>
    <w:basedOn w:val="Normalny"/>
    <w:next w:val="Normalny"/>
    <w:link w:val="TytuZnak"/>
    <w:uiPriority w:val="10"/>
    <w:unhideWhenUsed/>
    <w:qFormat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45AF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B896E709B5024B53994E62555629ECCA6">
    <w:name w:val="B896E709B5024B53994E62555629ECCA6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9">
    <w:name w:val="F463BAA5CD234006AC32693096BA27E89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paragraph" w:customStyle="1" w:styleId="94BA83A9934F4B3A8810031900D866AC6">
    <w:name w:val="94BA83A9934F4B3A8810031900D866AC6"/>
    <w:rsid w:val="00F145AF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7">
    <w:name w:val="B896E709B5024B53994E62555629ECCA7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10">
    <w:name w:val="F463BAA5CD234006AC32693096BA27E810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145AF"/>
    <w:rPr>
      <w:rFonts w:eastAsiaTheme="minorHAnsi"/>
      <w:color w:val="595959" w:themeColor="text1" w:themeTint="A6"/>
    </w:rPr>
  </w:style>
  <w:style w:type="paragraph" w:customStyle="1" w:styleId="5A3AFC22DF53439789248328D16E52671">
    <w:name w:val="5A3AFC22DF53439789248328D16E52671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8">
    <w:name w:val="B896E709B5024B53994E62555629ECCA8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11">
    <w:name w:val="F463BAA5CD234006AC32693096BA27E811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5A3AFC22DF53439789248328D16E52672">
    <w:name w:val="5A3AFC22DF53439789248328D16E52672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F463BAA5CD234006AC32693096BA27E812">
    <w:name w:val="F463BAA5CD234006AC32693096BA27E812"/>
    <w:rsid w:val="00047CCE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9C503C5FD8FF47DD91CC8153BB4EC9311">
    <w:name w:val="9C503C5FD8FF47DD91CC8153BB4EC931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CB6E40CD8C24B64B5F79CE5F8E51F181">
    <w:name w:val="BCB6E40CD8C24B64B5F79CE5F8E51F18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E5A1F8D40CF14E4F86AE1C5D48111F241">
    <w:name w:val="E5A1F8D40CF14E4F86AE1C5D48111F24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5A3AFC22DF53439789248328D16E52673">
    <w:name w:val="5A3AFC22DF53439789248328D16E52673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styleId="Tekstblokowy">
    <w:name w:val="Block Text"/>
    <w:basedOn w:val="Normalny"/>
    <w:uiPriority w:val="99"/>
    <w:semiHidden/>
    <w:unhideWhenUsed/>
    <w:rsid w:val="00047CCE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line="288" w:lineRule="auto"/>
      <w:ind w:left="1152" w:right="1152"/>
    </w:pPr>
    <w:rPr>
      <w:rFonts w:cstheme="minorBidi"/>
      <w:i/>
      <w:iCs/>
      <w:color w:val="2E74B5" w:themeColor="accent1" w:themeShade="BF"/>
      <w:sz w:val="22"/>
      <w:szCs w:val="22"/>
    </w:rPr>
  </w:style>
  <w:style w:type="paragraph" w:customStyle="1" w:styleId="04C318827E8345AF9E24BD7358C4B1651">
    <w:name w:val="04C318827E8345AF9E24BD7358C4B1651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46B14EE2BFE24C09A43E9638A051B3A51">
    <w:name w:val="46B14EE2BFE24C09A43E9638A051B3A51"/>
    <w:rsid w:val="00047CCE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4BA83A9934F4B3A8810031900D866AC7">
    <w:name w:val="94BA83A9934F4B3A8810031900D866AC7"/>
    <w:rsid w:val="00047CCE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">
    <w:name w:val="5B32C6CC78034F57B31C4D60FD6303E0"/>
    <w:rsid w:val="00047CCE"/>
    <w:pPr>
      <w:spacing w:after="160" w:line="259" w:lineRule="auto"/>
    </w:pPr>
  </w:style>
  <w:style w:type="paragraph" w:customStyle="1" w:styleId="70890E69DAB34E5CBFEBDE4D7138A4A5">
    <w:name w:val="70890E69DAB34E5CBFEBDE4D7138A4A5"/>
    <w:rsid w:val="00047CCE"/>
    <w:pPr>
      <w:spacing w:after="160" w:line="259" w:lineRule="auto"/>
    </w:pPr>
  </w:style>
  <w:style w:type="paragraph" w:customStyle="1" w:styleId="D4F55ACD2B9E4B188E0CBC28CE22B9B3">
    <w:name w:val="D4F55ACD2B9E4B188E0CBC28CE22B9B3"/>
    <w:rsid w:val="00047CCE"/>
    <w:pPr>
      <w:spacing w:after="160" w:line="259" w:lineRule="auto"/>
    </w:pPr>
  </w:style>
  <w:style w:type="paragraph" w:customStyle="1" w:styleId="FBC9976E17424D15A689EB842898918B">
    <w:name w:val="FBC9976E17424D15A689EB842898918B"/>
    <w:rsid w:val="00047CCE"/>
    <w:pPr>
      <w:spacing w:after="160" w:line="259" w:lineRule="auto"/>
    </w:pPr>
  </w:style>
  <w:style w:type="paragraph" w:customStyle="1" w:styleId="840D37D79DD64A228E6BA1D114D4BB0D">
    <w:name w:val="840D37D79DD64A228E6BA1D114D4BB0D"/>
    <w:rsid w:val="00047CCE"/>
    <w:pPr>
      <w:spacing w:after="160" w:line="259" w:lineRule="auto"/>
    </w:pPr>
  </w:style>
  <w:style w:type="paragraph" w:customStyle="1" w:styleId="0D991259545C45A4AB550301A0F7F49B">
    <w:name w:val="0D991259545C45A4AB550301A0F7F49B"/>
    <w:rsid w:val="00047CCE"/>
    <w:pPr>
      <w:spacing w:after="160" w:line="259" w:lineRule="auto"/>
    </w:pPr>
  </w:style>
  <w:style w:type="paragraph" w:customStyle="1" w:styleId="CB819DE1FAB64E6083C416873166DEC5">
    <w:name w:val="CB819DE1FAB64E6083C416873166DEC5"/>
    <w:rsid w:val="00047CCE"/>
    <w:pPr>
      <w:spacing w:after="160" w:line="259" w:lineRule="auto"/>
    </w:pPr>
  </w:style>
  <w:style w:type="paragraph" w:customStyle="1" w:styleId="03FF11FDFAD74C5BAF53AAE90162E0B7">
    <w:name w:val="03FF11FDFAD74C5BAF53AAE90162E0B7"/>
    <w:rsid w:val="00047CCE"/>
    <w:pPr>
      <w:spacing w:after="160" w:line="259" w:lineRule="auto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042385"/>
    <w:rPr>
      <w:vertAlign w:val="superscript"/>
    </w:rPr>
  </w:style>
  <w:style w:type="paragraph" w:customStyle="1" w:styleId="494A4FD2E79A4F9A84C77629D2B95AEC">
    <w:name w:val="494A4FD2E79A4F9A84C77629D2B95AEC"/>
    <w:rsid w:val="00047CCE"/>
    <w:pPr>
      <w:spacing w:after="160" w:line="259" w:lineRule="auto"/>
    </w:pPr>
  </w:style>
  <w:style w:type="paragraph" w:customStyle="1" w:styleId="4E99D5E91C9B468F861452D4A1D32A8C">
    <w:name w:val="4E99D5E91C9B468F861452D4A1D32A8C"/>
    <w:rsid w:val="00047CCE"/>
    <w:pPr>
      <w:spacing w:after="160" w:line="259" w:lineRule="auto"/>
    </w:pPr>
  </w:style>
  <w:style w:type="paragraph" w:customStyle="1" w:styleId="F52F014D46834AFAB4670317D3F8F3B9">
    <w:name w:val="F52F014D46834AFAB4670317D3F8F3B9"/>
    <w:rsid w:val="00047CCE"/>
    <w:pPr>
      <w:spacing w:after="160" w:line="259" w:lineRule="auto"/>
    </w:pPr>
  </w:style>
  <w:style w:type="paragraph" w:customStyle="1" w:styleId="71D2A21372E44ADA9E567679D956F492">
    <w:name w:val="71D2A21372E44ADA9E567679D956F492"/>
    <w:rsid w:val="00047CCE"/>
    <w:pPr>
      <w:spacing w:after="160" w:line="259" w:lineRule="auto"/>
    </w:pPr>
  </w:style>
  <w:style w:type="paragraph" w:customStyle="1" w:styleId="C826B1AB4249435BBF59EB74601BCCB6">
    <w:name w:val="C826B1AB4249435BBF59EB74601BCCB6"/>
    <w:rsid w:val="002239B3"/>
    <w:pPr>
      <w:spacing w:after="160" w:line="259" w:lineRule="auto"/>
    </w:pPr>
  </w:style>
  <w:style w:type="paragraph" w:customStyle="1" w:styleId="B4E46378AAA04A6D806CF428B7EE7E47">
    <w:name w:val="B4E46378AAA04A6D806CF428B7EE7E47"/>
    <w:rsid w:val="002239B3"/>
    <w:pPr>
      <w:spacing w:after="160" w:line="259" w:lineRule="auto"/>
    </w:pPr>
  </w:style>
  <w:style w:type="paragraph" w:customStyle="1" w:styleId="2499D06604EB4659B2B519EB73BF78CB">
    <w:name w:val="2499D06604EB4659B2B519EB73BF78CB"/>
    <w:rsid w:val="002239B3"/>
    <w:pPr>
      <w:spacing w:after="160" w:line="259" w:lineRule="auto"/>
    </w:pPr>
  </w:style>
  <w:style w:type="paragraph" w:customStyle="1" w:styleId="9EC784A51EE8432686B5724ACCF2A1AE">
    <w:name w:val="9EC784A51EE8432686B5724ACCF2A1AE"/>
    <w:rsid w:val="002239B3"/>
    <w:pPr>
      <w:spacing w:after="160" w:line="259" w:lineRule="auto"/>
    </w:pPr>
  </w:style>
  <w:style w:type="paragraph" w:customStyle="1" w:styleId="E5C28EAE07AD4A57AAFD9C639DDCED2A">
    <w:name w:val="E5C28EAE07AD4A57AAFD9C639DDCED2A"/>
    <w:rsid w:val="00042385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158E15446ED4CE9B727F18170BA8BF61">
    <w:name w:val="F158E15446ED4CE9B727F18170BA8BF61"/>
    <w:rsid w:val="00042385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1">
    <w:name w:val="69BF7E26474145759303C5646D41D9FA1"/>
    <w:rsid w:val="00042385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1">
    <w:name w:val="82379A81AE51406DB7DB72CA7D8AF6BD1"/>
    <w:rsid w:val="00042385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1">
    <w:name w:val="5B32C6CC78034F57B31C4D60FD6303E01"/>
    <w:rsid w:val="00042385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">
    <w:name w:val="5DC91CEF9E6E4C28B508410A4047E296"/>
    <w:rsid w:val="00042385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1">
    <w:name w:val="D4F55ACD2B9E4B188E0CBC28CE22B9B31"/>
    <w:rsid w:val="00042385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1">
    <w:name w:val="FBC9976E17424D15A689EB842898918B1"/>
    <w:rsid w:val="00042385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1">
    <w:name w:val="B4E46378AAA04A6D806CF428B7EE7E471"/>
    <w:rsid w:val="00042385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0D991259545C45A4AB550301A0F7F49B1">
    <w:name w:val="0D991259545C45A4AB550301A0F7F49B1"/>
    <w:rsid w:val="00042385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1">
    <w:name w:val="CB819DE1FAB64E6083C416873166DEC51"/>
    <w:rsid w:val="00042385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1">
    <w:name w:val="9EC784A51EE8432686B5724ACCF2A1AE1"/>
    <w:rsid w:val="00042385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1">
    <w:name w:val="E5C28EAE07AD4A57AAFD9C639DDCED2A1"/>
    <w:rsid w:val="00102800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158E15446ED4CE9B727F18170BA8BF62">
    <w:name w:val="F158E15446ED4CE9B727F18170BA8BF62"/>
    <w:rsid w:val="00102800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2">
    <w:name w:val="69BF7E26474145759303C5646D41D9FA2"/>
    <w:rsid w:val="00102800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2">
    <w:name w:val="82379A81AE51406DB7DB72CA7D8AF6BD2"/>
    <w:rsid w:val="00102800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2">
    <w:name w:val="5B32C6CC78034F57B31C4D60FD6303E02"/>
    <w:rsid w:val="00102800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1">
    <w:name w:val="5DC91CEF9E6E4C28B508410A4047E2961"/>
    <w:rsid w:val="00102800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2">
    <w:name w:val="D4F55ACD2B9E4B188E0CBC28CE22B9B32"/>
    <w:rsid w:val="00102800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2">
    <w:name w:val="FBC9976E17424D15A689EB842898918B2"/>
    <w:rsid w:val="00102800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2">
    <w:name w:val="B4E46378AAA04A6D806CF428B7EE7E472"/>
    <w:rsid w:val="00102800"/>
    <w:pPr>
      <w:spacing w:line="288" w:lineRule="auto"/>
    </w:pPr>
    <w:rPr>
      <w:rFonts w:eastAsiaTheme="minorHAnsi"/>
      <w:color w:val="595959" w:themeColor="text1" w:themeTint="A6"/>
    </w:rPr>
  </w:style>
  <w:style w:type="table" w:styleId="Tabelasiatki2akcent5">
    <w:name w:val="Grid Table 2 Accent 5"/>
    <w:basedOn w:val="Standardowy"/>
    <w:uiPriority w:val="47"/>
    <w:rsid w:val="00102800"/>
    <w:pPr>
      <w:spacing w:after="0" w:line="240" w:lineRule="auto"/>
    </w:pPr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0D991259545C45A4AB550301A0F7F49B2">
    <w:name w:val="0D991259545C45A4AB550301A0F7F49B2"/>
    <w:rsid w:val="00102800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2">
    <w:name w:val="CB819DE1FAB64E6083C416873166DEC52"/>
    <w:rsid w:val="00102800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2">
    <w:name w:val="9EC784A51EE8432686B5724ACCF2A1AE2"/>
    <w:rsid w:val="00102800"/>
    <w:pPr>
      <w:spacing w:after="600" w:line="288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AC597-D8D0-4AEA-A178-F0DC7852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Office_12937580_TF02901164.dotx</Template>
  <TotalTime>80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2016-11-25T12:15:00Z</dcterms:created>
  <dcterms:modified xsi:type="dcterms:W3CDTF">2017-05-09T08:48:00Z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