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W w:w="5600" w:type="pct"/>
        <w:tblInd w:w="-2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Indelingstabel"/>
      </w:tblPr>
      <w:tblGrid>
        <w:gridCol w:w="4099"/>
        <w:gridCol w:w="4384"/>
      </w:tblGrid>
      <w:tr w:rsidR="00752FC4" w:rsidRPr="00752FC4" w14:paraId="719FBD26" w14:textId="77777777" w:rsidTr="00D04123">
        <w:trPr>
          <w:tblHeader/>
        </w:trPr>
        <w:tc>
          <w:tcPr>
            <w:tcW w:w="4368" w:type="dxa"/>
          </w:tcPr>
          <w:sdt>
            <w:sdtPr>
              <w:alias w:val="Uw naam:"/>
              <w:tag w:val="Uw naam:"/>
              <w:id w:val="1422146007"/>
              <w:placeholder>
                <w:docPart w:val="B750382D1C37453ABB76BCBEE45F7710"/>
              </w:placeholder>
              <w:showingPlcHdr/>
              <w:dataBinding w:prefixMappings="xmlns:ns0='http://schemas.openxmlformats.org/officeDocument/2006/extended-properties' " w:xpath="/ns0:Properties[1]/ns0:Company[1]" w:storeItemID="{6668398D-A668-4E3E-A5EB-62B293D839F1}"/>
              <w15:appearance w15:val="hidden"/>
              <w:text w:multiLine="1"/>
            </w:sdtPr>
            <w:sdtEndPr/>
            <w:sdtContent>
              <w:p w14:paraId="2CD5296D" w14:textId="53F4C683" w:rsidR="000F7122" w:rsidRPr="00752FC4" w:rsidRDefault="000F7122" w:rsidP="000F7122">
                <w:pPr>
                  <w:pStyle w:val="Naam"/>
                </w:pPr>
                <w:r>
                  <w:rPr>
                    <w:lang w:bidi="nl-NL"/>
                  </w:rPr>
                  <w:t>Uw naam</w:t>
                </w:r>
              </w:p>
            </w:sdtContent>
          </w:sdt>
        </w:tc>
        <w:tc>
          <w:tcPr>
            <w:tcW w:w="4632" w:type="dxa"/>
          </w:tcPr>
          <w:p w14:paraId="08A312A4" w14:textId="77777777" w:rsidR="00752FC4" w:rsidRPr="00752FC4" w:rsidRDefault="00752FC4" w:rsidP="00752FC4">
            <w:pPr>
              <w:pStyle w:val="Afbeelding"/>
            </w:pPr>
            <w:r w:rsidRPr="00752FC4">
              <w:rPr>
                <w:noProof/>
                <w:lang w:eastAsia="nl-NL"/>
              </w:rPr>
              <mc:AlternateContent>
                <mc:Choice Requires="wpg">
                  <w:drawing>
                    <wp:inline distT="0" distB="0" distL="0" distR="0" wp14:anchorId="2F46E599" wp14:editId="4DE2EBE8">
                      <wp:extent cx="402336" cy="256032"/>
                      <wp:effectExtent l="0" t="0" r="0" b="10795"/>
                      <wp:docPr id="28" name="Groep 28" descr="Vogel"/>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rot="286192" flipH="1">
                                <a:off x="0" y="0"/>
                                <a:ext cx="402336" cy="256032"/>
                                <a:chOff x="0" y="0"/>
                                <a:chExt cx="1734820" cy="1146653"/>
                              </a:xfrm>
                            </wpg:grpSpPr>
                            <wps:wsp>
                              <wps:cNvPr id="22" name="Vrije vorm 16"/>
                              <wps:cNvSpPr>
                                <a:spLocks/>
                              </wps:cNvSpPr>
                              <wps:spPr bwMode="auto">
                                <a:xfrm>
                                  <a:off x="534010" y="826617"/>
                                  <a:ext cx="194945" cy="239268"/>
                                </a:xfrm>
                                <a:custGeom>
                                  <a:avLst/>
                                  <a:gdLst>
                                    <a:gd name="T0" fmla="*/ 44 w 52"/>
                                    <a:gd name="T1" fmla="*/ 0 h 64"/>
                                    <a:gd name="T2" fmla="*/ 18 w 52"/>
                                    <a:gd name="T3" fmla="*/ 25 h 64"/>
                                    <a:gd name="T4" fmla="*/ 0 w 52"/>
                                    <a:gd name="T5" fmla="*/ 27 h 64"/>
                                    <a:gd name="T6" fmla="*/ 10 w 52"/>
                                    <a:gd name="T7" fmla="*/ 38 h 64"/>
                                    <a:gd name="T8" fmla="*/ 14 w 52"/>
                                    <a:gd name="T9" fmla="*/ 64 h 64"/>
                                    <a:gd name="T10" fmla="*/ 22 w 52"/>
                                    <a:gd name="T11" fmla="*/ 38 h 64"/>
                                    <a:gd name="T12" fmla="*/ 52 w 52"/>
                                    <a:gd name="T13" fmla="*/ 9 h 64"/>
                                    <a:gd name="T14" fmla="*/ 44 w 52"/>
                                    <a:gd name="T15" fmla="*/ 0 h 6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2" h="64">
                                      <a:moveTo>
                                        <a:pt x="44" y="0"/>
                                      </a:moveTo>
                                      <a:cubicBezTo>
                                        <a:pt x="44" y="0"/>
                                        <a:pt x="25" y="21"/>
                                        <a:pt x="18" y="25"/>
                                      </a:cubicBezTo>
                                      <a:cubicBezTo>
                                        <a:pt x="11" y="31"/>
                                        <a:pt x="0" y="27"/>
                                        <a:pt x="0" y="27"/>
                                      </a:cubicBezTo>
                                      <a:cubicBezTo>
                                        <a:pt x="2" y="32"/>
                                        <a:pt x="7" y="33"/>
                                        <a:pt x="10" y="38"/>
                                      </a:cubicBezTo>
                                      <a:cubicBezTo>
                                        <a:pt x="13" y="46"/>
                                        <a:pt x="10" y="57"/>
                                        <a:pt x="14" y="64"/>
                                      </a:cubicBezTo>
                                      <a:cubicBezTo>
                                        <a:pt x="14" y="64"/>
                                        <a:pt x="19" y="45"/>
                                        <a:pt x="22" y="38"/>
                                      </a:cubicBezTo>
                                      <a:cubicBezTo>
                                        <a:pt x="28" y="26"/>
                                        <a:pt x="52" y="9"/>
                                        <a:pt x="52" y="9"/>
                                      </a:cubicBezTo>
                                      <a:lnTo>
                                        <a:pt x="44" y="0"/>
                                      </a:lnTo>
                                      <a:close/>
                                    </a:path>
                                  </a:pathLst>
                                </a:custGeom>
                                <a:solidFill>
                                  <a:srgbClr val="F794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Vrije vorm 17"/>
                              <wps:cNvSpPr>
                                <a:spLocks/>
                              </wps:cNvSpPr>
                              <wps:spPr bwMode="auto">
                                <a:xfrm>
                                  <a:off x="629107" y="899769"/>
                                  <a:ext cx="135255" cy="246884"/>
                                </a:xfrm>
                                <a:custGeom>
                                  <a:avLst/>
                                  <a:gdLst>
                                    <a:gd name="T0" fmla="*/ 25 w 36"/>
                                    <a:gd name="T1" fmla="*/ 0 h 66"/>
                                    <a:gd name="T2" fmla="*/ 14 w 36"/>
                                    <a:gd name="T3" fmla="*/ 32 h 66"/>
                                    <a:gd name="T4" fmla="*/ 0 w 36"/>
                                    <a:gd name="T5" fmla="*/ 41 h 66"/>
                                    <a:gd name="T6" fmla="*/ 12 w 36"/>
                                    <a:gd name="T7" fmla="*/ 46 h 66"/>
                                    <a:gd name="T8" fmla="*/ 25 w 36"/>
                                    <a:gd name="T9" fmla="*/ 66 h 66"/>
                                    <a:gd name="T10" fmla="*/ 23 w 36"/>
                                    <a:gd name="T11" fmla="*/ 40 h 66"/>
                                    <a:gd name="T12" fmla="*/ 36 w 36"/>
                                    <a:gd name="T13" fmla="*/ 4 h 66"/>
                                    <a:gd name="T14" fmla="*/ 25 w 36"/>
                                    <a:gd name="T15" fmla="*/ 0 h 6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6" h="66">
                                      <a:moveTo>
                                        <a:pt x="25" y="0"/>
                                      </a:moveTo>
                                      <a:cubicBezTo>
                                        <a:pt x="25" y="0"/>
                                        <a:pt x="18" y="25"/>
                                        <a:pt x="14" y="32"/>
                                      </a:cubicBezTo>
                                      <a:cubicBezTo>
                                        <a:pt x="10" y="39"/>
                                        <a:pt x="0" y="41"/>
                                        <a:pt x="0" y="41"/>
                                      </a:cubicBezTo>
                                      <a:cubicBezTo>
                                        <a:pt x="4" y="44"/>
                                        <a:pt x="8" y="43"/>
                                        <a:pt x="12" y="46"/>
                                      </a:cubicBezTo>
                                      <a:cubicBezTo>
                                        <a:pt x="18" y="51"/>
                                        <a:pt x="19" y="62"/>
                                        <a:pt x="25" y="66"/>
                                      </a:cubicBezTo>
                                      <a:cubicBezTo>
                                        <a:pt x="25" y="66"/>
                                        <a:pt x="23" y="48"/>
                                        <a:pt x="23" y="40"/>
                                      </a:cubicBezTo>
                                      <a:cubicBezTo>
                                        <a:pt x="23" y="28"/>
                                        <a:pt x="36" y="4"/>
                                        <a:pt x="36" y="4"/>
                                      </a:cubicBezTo>
                                      <a:lnTo>
                                        <a:pt x="25" y="0"/>
                                      </a:lnTo>
                                      <a:close/>
                                    </a:path>
                                  </a:pathLst>
                                </a:custGeom>
                                <a:solidFill>
                                  <a:srgbClr val="F794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Vrije vorm 18"/>
                              <wps:cNvSpPr>
                                <a:spLocks/>
                              </wps:cNvSpPr>
                              <wps:spPr bwMode="auto">
                                <a:xfrm>
                                  <a:off x="0" y="0"/>
                                  <a:ext cx="1734820" cy="1032595"/>
                                </a:xfrm>
                                <a:custGeom>
                                  <a:avLst/>
                                  <a:gdLst>
                                    <a:gd name="T0" fmla="*/ 463 w 463"/>
                                    <a:gd name="T1" fmla="*/ 142 h 276"/>
                                    <a:gd name="T2" fmla="*/ 428 w 463"/>
                                    <a:gd name="T3" fmla="*/ 113 h 276"/>
                                    <a:gd name="T4" fmla="*/ 319 w 463"/>
                                    <a:gd name="T5" fmla="*/ 87 h 276"/>
                                    <a:gd name="T6" fmla="*/ 186 w 463"/>
                                    <a:gd name="T7" fmla="*/ 0 h 276"/>
                                    <a:gd name="T8" fmla="*/ 193 w 463"/>
                                    <a:gd name="T9" fmla="*/ 117 h 276"/>
                                    <a:gd name="T10" fmla="*/ 210 w 463"/>
                                    <a:gd name="T11" fmla="*/ 147 h 276"/>
                                    <a:gd name="T12" fmla="*/ 160 w 463"/>
                                    <a:gd name="T13" fmla="*/ 177 h 276"/>
                                    <a:gd name="T14" fmla="*/ 10 w 463"/>
                                    <a:gd name="T15" fmla="*/ 188 h 276"/>
                                    <a:gd name="T16" fmla="*/ 33 w 463"/>
                                    <a:gd name="T17" fmla="*/ 212 h 276"/>
                                    <a:gd name="T18" fmla="*/ 18 w 463"/>
                                    <a:gd name="T19" fmla="*/ 246 h 276"/>
                                    <a:gd name="T20" fmla="*/ 146 w 463"/>
                                    <a:gd name="T21" fmla="*/ 225 h 276"/>
                                    <a:gd name="T22" fmla="*/ 283 w 463"/>
                                    <a:gd name="T23" fmla="*/ 271 h 276"/>
                                    <a:gd name="T24" fmla="*/ 411 w 463"/>
                                    <a:gd name="T25" fmla="*/ 159 h 276"/>
                                    <a:gd name="T26" fmla="*/ 463 w 463"/>
                                    <a:gd name="T27" fmla="*/ 142 h 2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63" h="276">
                                      <a:moveTo>
                                        <a:pt x="463" y="142"/>
                                      </a:moveTo>
                                      <a:cubicBezTo>
                                        <a:pt x="449" y="135"/>
                                        <a:pt x="428" y="127"/>
                                        <a:pt x="428" y="113"/>
                                      </a:cubicBezTo>
                                      <a:cubicBezTo>
                                        <a:pt x="425" y="46"/>
                                        <a:pt x="349" y="29"/>
                                        <a:pt x="319" y="87"/>
                                      </a:cubicBezTo>
                                      <a:cubicBezTo>
                                        <a:pt x="269" y="34"/>
                                        <a:pt x="186" y="0"/>
                                        <a:pt x="186" y="0"/>
                                      </a:cubicBezTo>
                                      <a:cubicBezTo>
                                        <a:pt x="186" y="0"/>
                                        <a:pt x="165" y="61"/>
                                        <a:pt x="193" y="117"/>
                                      </a:cubicBezTo>
                                      <a:cubicBezTo>
                                        <a:pt x="198" y="128"/>
                                        <a:pt x="204" y="138"/>
                                        <a:pt x="210" y="147"/>
                                      </a:cubicBezTo>
                                      <a:cubicBezTo>
                                        <a:pt x="192" y="156"/>
                                        <a:pt x="169" y="169"/>
                                        <a:pt x="160" y="177"/>
                                      </a:cubicBezTo>
                                      <a:cubicBezTo>
                                        <a:pt x="135" y="174"/>
                                        <a:pt x="24" y="170"/>
                                        <a:pt x="10" y="188"/>
                                      </a:cubicBezTo>
                                      <a:cubicBezTo>
                                        <a:pt x="0" y="199"/>
                                        <a:pt x="31" y="198"/>
                                        <a:pt x="33" y="212"/>
                                      </a:cubicBezTo>
                                      <a:cubicBezTo>
                                        <a:pt x="35" y="226"/>
                                        <a:pt x="3" y="236"/>
                                        <a:pt x="18" y="246"/>
                                      </a:cubicBezTo>
                                      <a:cubicBezTo>
                                        <a:pt x="34" y="257"/>
                                        <a:pt x="143" y="225"/>
                                        <a:pt x="146" y="225"/>
                                      </a:cubicBezTo>
                                      <a:cubicBezTo>
                                        <a:pt x="150" y="229"/>
                                        <a:pt x="209" y="276"/>
                                        <a:pt x="283" y="271"/>
                                      </a:cubicBezTo>
                                      <a:cubicBezTo>
                                        <a:pt x="382" y="263"/>
                                        <a:pt x="401" y="196"/>
                                        <a:pt x="411" y="159"/>
                                      </a:cubicBezTo>
                                      <a:cubicBezTo>
                                        <a:pt x="418" y="134"/>
                                        <a:pt x="463" y="142"/>
                                        <a:pt x="463" y="142"/>
                                      </a:cubicBez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Vrije vorm 19"/>
                              <wps:cNvSpPr>
                                <a:spLocks/>
                              </wps:cNvSpPr>
                              <wps:spPr bwMode="auto">
                                <a:xfrm>
                                  <a:off x="519379" y="131673"/>
                                  <a:ext cx="951865" cy="763499"/>
                                </a:xfrm>
                                <a:custGeom>
                                  <a:avLst/>
                                  <a:gdLst>
                                    <a:gd name="T0" fmla="*/ 6 w 254"/>
                                    <a:gd name="T1" fmla="*/ 0 h 204"/>
                                    <a:gd name="T2" fmla="*/ 143 w 254"/>
                                    <a:gd name="T3" fmla="*/ 186 h 204"/>
                                    <a:gd name="T4" fmla="*/ 176 w 254"/>
                                    <a:gd name="T5" fmla="*/ 66 h 204"/>
                                    <a:gd name="T6" fmla="*/ 6 w 254"/>
                                    <a:gd name="T7" fmla="*/ 0 h 204"/>
                                  </a:gdLst>
                                  <a:ahLst/>
                                  <a:cxnLst>
                                    <a:cxn ang="0">
                                      <a:pos x="T0" y="T1"/>
                                    </a:cxn>
                                    <a:cxn ang="0">
                                      <a:pos x="T2" y="T3"/>
                                    </a:cxn>
                                    <a:cxn ang="0">
                                      <a:pos x="T4" y="T5"/>
                                    </a:cxn>
                                    <a:cxn ang="0">
                                      <a:pos x="T6" y="T7"/>
                                    </a:cxn>
                                  </a:cxnLst>
                                  <a:rect l="0" t="0" r="r" b="b"/>
                                  <a:pathLst>
                                    <a:path w="254" h="204">
                                      <a:moveTo>
                                        <a:pt x="6" y="0"/>
                                      </a:moveTo>
                                      <a:cubicBezTo>
                                        <a:pt x="0" y="67"/>
                                        <a:pt x="50" y="166"/>
                                        <a:pt x="143" y="186"/>
                                      </a:cubicBezTo>
                                      <a:cubicBezTo>
                                        <a:pt x="228" y="204"/>
                                        <a:pt x="254" y="119"/>
                                        <a:pt x="176" y="66"/>
                                      </a:cubicBezTo>
                                      <a:cubicBezTo>
                                        <a:pt x="126" y="32"/>
                                        <a:pt x="6" y="0"/>
                                        <a:pt x="6" y="0"/>
                                      </a:cubicBezTo>
                                      <a:close/>
                                    </a:path>
                                  </a:pathLst>
                                </a:custGeom>
                                <a:solidFill>
                                  <a:schemeClr val="accent2">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1B70B57" id="Groep 28" o:spid="_x0000_s1026" alt="Vogel" style="width:31.7pt;height:20.15pt;rotation:-312598fd;flip:x;mso-position-horizontal-relative:char;mso-position-vertical-relative:line" coordsize="17348,11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">
                      <o:lock v:ext="edit" aspectratio="t"/>
                      <v:shape id="Vrije vorm 16" o:spid="_x0000_s1027" style="position:absolute;left:5340;top:8266;width:1949;height:2392;visibility:visible;mso-wrap-style:square;v-text-anchor:top" coordsize="5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" path="m44,c44,,25,21,18,25,11,31,,27,,27v2,5,7,6,10,11c13,46,10,57,14,64v,,5,-19,8,-26c28,26,52,9,52,9l44,xe" fillcolor="#f7941e" stroked="f">
                        <v:path arrowok="t" o:connecttype="custom" o:connectlocs="164953,0;67481,93464;0,100941;37489,142065;52485,239268;82477,142065;194945,33647;164953,0" o:connectangles="0,0,0,0,0,0,0,0"/>
                      </v:shape>
                      <v:shape id="Vrije vorm 17" o:spid="_x0000_s1028" style="position:absolute;left:6291;top:8997;width:1352;height:2469;visibility:visible;mso-wrap-style:square;v-text-anchor:top" coordsize="3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" path="m25,v,,-7,25,-11,32c10,39,,41,,41v4,3,8,2,12,5c18,51,19,62,25,66v,,-2,-18,-2,-26c23,28,36,4,36,4l25,xe" fillcolor="#f7941e" stroked="f">
                        <v:path arrowok="t" o:connecttype="custom" o:connectlocs="93927,0;52599,119701;0,153367;45085,172071;93927,246884;86413,149627;135255,14963;93927,0" o:connectangles="0,0,0,0,0,0,0,0"/>
                      </v:shape>
                      <v:shape id="Vrije vorm 18" o:spid="_x0000_s1029" style="position:absolute;width:17348;height:10325;visibility:visible;mso-wrap-style:square;v-text-anchor:top" coordsize="46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" path="m463,142v-14,-7,-35,-15,-35,-29c425,46,349,29,319,87,269,34,186,,186,v,,-21,61,7,117c198,128,204,138,210,147v-18,9,-41,22,-50,30c135,174,24,170,10,188,,199,31,198,33,212v2,14,-30,24,-15,34c34,257,143,225,146,225v4,4,63,51,137,46c382,263,401,196,411,159v7,-25,52,-17,52,-17xe" fillcolor="#60c5ba [3205]" stroked="f">
                        <v:path arrowok="t" o:connecttype="custom" o:connectlocs="1734820,531263;1603678,422765;1195265,325492;696926,0;723154,437730;786851,549969;599506,662208;37469,703362;123648,793153;67444,920356;547049,841789;1060376,1013889;1539981,594865;1734820,531263" o:connectangles="0,0,0,0,0,0,0,0,0,0,0,0,0,0"/>
                      </v:shape>
                      <v:shape id="Vrije vorm 19" o:spid="_x0000_s1030" style="position:absolute;left:5193;top:1316;width:9519;height:7635;visibility:visible;mso-wrap-style:square;v-text-anchor:top" coordsize="254,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" path="m6,c,67,50,166,143,186v85,18,111,-67,33,-120c126,32,6,,6,xe" fillcolor="#9fdcd5 [1941]" stroked="f">
                        <v:path arrowok="t" o:connecttype="custom" o:connectlocs="22485,0;535893,696131;659560,247014;22485,0" o:connectangles="0,0,0,0"/>
                      </v:shape>
                      <w10:anchorlock/>
                    </v:group>
                  </w:pict>
                </mc:Fallback>
              </mc:AlternateContent>
            </w:r>
          </w:p>
          <w:sdt>
            <w:sdtPr>
              <w:alias w:val="Voer adres, postcode en plaats in:"/>
              <w:tag w:val="Voer adres, postcode en plaats in:"/>
              <w:id w:val="223497027"/>
              <w:placeholder>
                <w:docPart w:val="8808BF9DB48241459B04975C1C2AB685"/>
              </w:placeholder>
              <w:temporary/>
              <w:showingPlcHdr/>
              <w15:appearance w15:val="hidden"/>
            </w:sdtPr>
            <w:sdtEndPr/>
            <w:sdtContent>
              <w:p w14:paraId="730EE176" w14:textId="77777777" w:rsidR="00752FC4" w:rsidRPr="00752FC4" w:rsidRDefault="00752FC4" w:rsidP="00752FC4">
                <w:pPr>
                  <w:pStyle w:val="Contactgegevens"/>
                  <w:spacing w:line="276" w:lineRule="auto"/>
                </w:pPr>
                <w:r w:rsidRPr="00752FC4">
                  <w:rPr>
                    <w:lang w:bidi="nl-NL"/>
                  </w:rPr>
                  <w:t>Adres, postcode en plaats</w:t>
                </w:r>
              </w:p>
            </w:sdtContent>
          </w:sdt>
          <w:sdt>
            <w:sdtPr>
              <w:alias w:val="Voer telefoonnummer in:"/>
              <w:tag w:val="Voer telefoonnummer in:"/>
              <w:id w:val="510197970"/>
              <w:placeholder>
                <w:docPart w:val="C923F02FFAC4429FB96C1FE175332BB0"/>
              </w:placeholder>
              <w:temporary/>
              <w:showingPlcHdr/>
              <w15:appearance w15:val="hidden"/>
            </w:sdtPr>
            <w:sdtEndPr/>
            <w:sdtContent>
              <w:p w14:paraId="1CEC5B70" w14:textId="6D483EEE" w:rsidR="00752FC4" w:rsidRPr="00752FC4" w:rsidRDefault="00752FC4" w:rsidP="00752FC4">
                <w:pPr>
                  <w:pStyle w:val="Contactgegevens"/>
                  <w:spacing w:line="276" w:lineRule="auto"/>
                </w:pPr>
                <w:r w:rsidRPr="00752FC4">
                  <w:rPr>
                    <w:lang w:bidi="nl-NL"/>
                  </w:rPr>
                  <w:t>Telefoon</w:t>
                </w:r>
                <w:r w:rsidR="0004088A" w:rsidRPr="0004088A">
                  <w:rPr>
                    <w:lang w:bidi="nl-NL"/>
                  </w:rPr>
                  <w:t>nummer</w:t>
                </w:r>
              </w:p>
            </w:sdtContent>
          </w:sdt>
          <w:sdt>
            <w:sdtPr>
              <w:alias w:val="Voer e-mailadres in:"/>
              <w:tag w:val="Voer e-mailadres in:"/>
              <w:id w:val="945582249"/>
              <w:placeholder>
                <w:docPart w:val="AE0EDC4716E648B7BDBF097C6AA80814"/>
              </w:placeholder>
              <w:temporary/>
              <w:showingPlcHdr/>
              <w15:appearance w15:val="hidden"/>
            </w:sdtPr>
            <w:sdtEndPr/>
            <w:sdtContent>
              <w:p w14:paraId="327C9CFF" w14:textId="44C1F9C9" w:rsidR="00752FC4" w:rsidRPr="00752FC4" w:rsidRDefault="00752FC4" w:rsidP="00752FC4">
                <w:pPr>
                  <w:pStyle w:val="Contactgegevens"/>
                  <w:spacing w:line="276" w:lineRule="auto"/>
                </w:pPr>
                <w:r w:rsidRPr="00752FC4">
                  <w:rPr>
                    <w:lang w:bidi="nl-NL"/>
                  </w:rPr>
                  <w:t>E-</w:t>
                </w:r>
                <w:r w:rsidR="0004088A" w:rsidRPr="0004088A">
                  <w:rPr>
                    <w:lang w:bidi="nl-NL"/>
                  </w:rPr>
                  <w:t>mailadres</w:t>
                </w:r>
              </w:p>
            </w:sdtContent>
          </w:sdt>
        </w:tc>
      </w:tr>
    </w:tbl>
    <w:p w14:paraId="182844D5" w14:textId="77777777" w:rsidR="00752FC4" w:rsidRPr="005125BB" w:rsidRDefault="0004088A" w:rsidP="005125BB">
      <w:pPr>
        <w:pStyle w:val="Datum"/>
      </w:pPr>
      <w:sdt>
        <w:sdtPr>
          <w:alias w:val="Voer datum in:"/>
          <w:tag w:val="Voer datum in:"/>
          <w:id w:val="-1455475630"/>
          <w:placeholder>
            <w:docPart w:val="E56DE996E51B43959AD0CB64F3A1E9AF"/>
          </w:placeholder>
          <w:temporary/>
          <w:showingPlcHdr/>
          <w15:appearance w15:val="hidden"/>
        </w:sdtPr>
        <w:sdtEndPr/>
        <w:sdtContent>
          <w:bookmarkStart w:id="0" w:name="_GoBack"/>
          <w:r w:rsidR="00752FC4" w:rsidRPr="005125BB">
            <w:rPr>
              <w:rStyle w:val="Tekstvantijdelijkeaanduiding"/>
              <w:color w:val="55463E" w:themeColor="text2" w:themeShade="BF"/>
              <w:lang w:bidi="nl-NL"/>
            </w:rPr>
            <w:t>Datum</w:t>
          </w:r>
          <w:bookmarkEnd w:id="0"/>
        </w:sdtContent>
      </w:sdt>
    </w:p>
    <w:p w14:paraId="5BE553C1" w14:textId="77777777" w:rsidR="00752FC4" w:rsidRDefault="00752FC4" w:rsidP="008D0AA7">
      <w:pPr>
        <w:pStyle w:val="Aanhef"/>
      </w:pPr>
      <w:r>
        <w:rPr>
          <w:lang w:bidi="nl-NL"/>
        </w:rPr>
        <w:t xml:space="preserve">Beste </w:t>
      </w:r>
      <w:sdt>
        <w:sdtPr>
          <w:alias w:val="Voer naam van ontvanger in:"/>
          <w:tag w:val="Voer naam van ontvanger in:"/>
          <w:id w:val="1586728313"/>
          <w:placeholder>
            <w:docPart w:val="B0625403E7BC4092B24BCA58C6709D9D"/>
          </w:placeholder>
          <w:temporary/>
          <w:showingPlcHdr/>
          <w15:appearance w15:val="hidden"/>
          <w:text/>
        </w:sdtPr>
        <w:sdtEndPr/>
        <w:sdtContent>
          <w:r>
            <w:rPr>
              <w:lang w:bidi="nl-NL"/>
            </w:rPr>
            <w:t>naam van ontvanger</w:t>
          </w:r>
        </w:sdtContent>
      </w:sdt>
      <w:r>
        <w:rPr>
          <w:lang w:bidi="nl-NL"/>
        </w:rPr>
        <w:t xml:space="preserve">, </w:t>
      </w:r>
    </w:p>
    <w:sdt>
      <w:sdtPr>
        <w:alias w:val="Voer hoofdtekst in:"/>
        <w:tag w:val="Voer hoofdtekst in:"/>
        <w:id w:val="413980692"/>
        <w:placeholder>
          <w:docPart w:val="BEA67147CE724CAD885C9E3FE8301418"/>
        </w:placeholder>
        <w:temporary/>
        <w:showingPlcHdr/>
        <w15:appearance w15:val="hidden"/>
      </w:sdtPr>
      <w:sdtEndPr/>
      <w:sdtContent>
        <w:p w14:paraId="07CAEBAF" w14:textId="77777777" w:rsidR="00752FC4" w:rsidRDefault="00752FC4" w:rsidP="005125BB">
          <w:r>
            <w:rPr>
              <w:lang w:bidi="nl-NL"/>
            </w:rPr>
            <w:t>Dit briefpapier is precies goed. Maar u kunt het snel aan uw persoonlijke voorkeur aanpassen.</w:t>
          </w:r>
        </w:p>
        <w:p w14:paraId="0EC04084" w14:textId="77777777" w:rsidR="00752FC4" w:rsidRDefault="00752FC4" w:rsidP="005125BB">
          <w:r>
            <w:rPr>
              <w:lang w:bidi="nl-NL"/>
            </w:rPr>
            <w:t>Bekijk op het tabblad Ontwerpen de galerieën Thema's, Kleuren en Lettertypen om het juiste uiterlijk te kunnen kiezen. Klik vervolgens op het uiterlijk dat u leuk vindt.</w:t>
          </w:r>
        </w:p>
        <w:p w14:paraId="0077B451" w14:textId="77777777" w:rsidR="00752FC4" w:rsidRDefault="00752FC4" w:rsidP="005125BB">
          <w:r>
            <w:rPr>
              <w:lang w:bidi="nl-NL"/>
            </w:rPr>
            <w:t>We hebben ook stijlen waarmee u met één klik dezelfde opmaak als in deze brief kunt gebruiken. Bekijk op het tabblad Start van het lint de galerie Stijlen. Deze bevat alle stijlen die in deze brief worden gebruikt.</w:t>
          </w:r>
        </w:p>
        <w:p w14:paraId="0B4D28EC" w14:textId="77777777" w:rsidR="00752FC4" w:rsidRDefault="00752FC4" w:rsidP="005125BB">
          <w:r>
            <w:rPr>
              <w:lang w:bidi="nl-NL"/>
            </w:rPr>
            <w:t>Op het tabblad Invoegen vindt u nog veel meer eenvoudig te gebruiken hulpprogramma's, bijvoorbeeld om een hyperlink toe te voegen of een opmerking in te voegen.</w:t>
          </w:r>
        </w:p>
      </w:sdtContent>
    </w:sdt>
    <w:sdt>
      <w:sdtPr>
        <w:alias w:val="Met vriendelijke groet,"/>
        <w:tag w:val="Met vriendelijke groet,"/>
        <w:id w:val="379681130"/>
        <w:placeholder>
          <w:docPart w:val="39175B33642D4DED9D8926E4DF1AD254"/>
        </w:placeholder>
        <w:temporary/>
        <w:showingPlcHdr/>
        <w15:appearance w15:val="hidden"/>
      </w:sdtPr>
      <w:sdtEndPr/>
      <w:sdtContent>
        <w:p w14:paraId="2A27A0A1" w14:textId="77777777" w:rsidR="00752FC4" w:rsidRDefault="00752FC4" w:rsidP="00200635">
          <w:pPr>
            <w:pStyle w:val="Afsluiting"/>
          </w:pPr>
          <w:r>
            <w:rPr>
              <w:lang w:bidi="nl-NL"/>
            </w:rPr>
            <w:t>Met vriendelijke groet,</w:t>
          </w:r>
        </w:p>
      </w:sdtContent>
    </w:sdt>
    <w:sdt>
      <w:sdtPr>
        <w:alias w:val="Uw naam:"/>
        <w:tag w:val="Uw naam:"/>
        <w:id w:val="1872109004"/>
        <w:placeholder>
          <w:docPart w:val="306BE25450284E91B897AE5111EF7556"/>
        </w:placeholder>
        <w:showingPlcHdr/>
        <w:dataBinding w:prefixMappings="xmlns:ns0='http://schemas.openxmlformats.org/officeDocument/2006/extended-properties' " w:xpath="/ns0:Properties[1]/ns0:Company[1]" w:storeItemID="{6668398D-A668-4E3E-A5EB-62B293D839F1}"/>
        <w15:appearance w15:val="hidden"/>
        <w:text w:multiLine="1"/>
      </w:sdtPr>
      <w:sdtEndPr/>
      <w:sdtContent>
        <w:p w14:paraId="05480A9A" w14:textId="3E90F686" w:rsidR="000F7122" w:rsidRPr="000F7122" w:rsidRDefault="000F7122" w:rsidP="000F7122">
          <w:pPr>
            <w:pStyle w:val="Handtekening"/>
          </w:pPr>
          <w:r>
            <w:rPr>
              <w:lang w:bidi="nl-NL"/>
            </w:rPr>
            <w:t>Uw naam</w:t>
          </w:r>
        </w:p>
      </w:sdtContent>
    </w:sdt>
    <w:sectPr w:rsidR="000F7122" w:rsidRPr="000F7122" w:rsidSect="0004088A">
      <w:footerReference w:type="default" r:id="rId11"/>
      <w:footerReference w:type="first" r:id="rId12"/>
      <w:pgSz w:w="11906" w:h="16838" w:code="9"/>
      <w:pgMar w:top="1440" w:right="2166" w:bottom="2517" w:left="2166" w:header="720" w:footer="862"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AF393E" w14:textId="77777777" w:rsidR="00F25B8E" w:rsidRDefault="00F25B8E">
      <w:pPr>
        <w:spacing w:after="0" w:line="240" w:lineRule="auto"/>
      </w:pPr>
      <w:r>
        <w:separator/>
      </w:r>
    </w:p>
    <w:p w14:paraId="0D33E521" w14:textId="77777777" w:rsidR="00F25B8E" w:rsidRDefault="00F25B8E"/>
  </w:endnote>
  <w:endnote w:type="continuationSeparator" w:id="0">
    <w:p w14:paraId="1995D0BB" w14:textId="77777777" w:rsidR="00F25B8E" w:rsidRDefault="00F25B8E">
      <w:pPr>
        <w:spacing w:after="0" w:line="240" w:lineRule="auto"/>
      </w:pPr>
      <w:r>
        <w:continuationSeparator/>
      </w:r>
    </w:p>
    <w:p w14:paraId="23755241" w14:textId="77777777" w:rsidR="00F25B8E" w:rsidRDefault="00F25B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7AEA3" w14:textId="133E72D8" w:rsidR="00A763AE" w:rsidRDefault="008D0AA7" w:rsidP="00757E9C">
    <w:pPr>
      <w:pStyle w:val="Voettekstvervolg"/>
    </w:pPr>
    <w:r>
      <w:rPr>
        <w:noProof/>
        <w:lang w:eastAsia="nl-NL"/>
      </w:rPr>
      <mc:AlternateContent>
        <mc:Choice Requires="wpg">
          <w:drawing>
            <wp:anchor distT="0" distB="0" distL="114300" distR="114300" simplePos="0" relativeHeight="251660288" behindDoc="0" locked="1" layoutInCell="1" allowOverlap="1" wp14:anchorId="26BE250E" wp14:editId="67A04068">
              <wp:simplePos x="0" y="0"/>
              <wp:positionH relativeFrom="column">
                <wp:posOffset>-457200</wp:posOffset>
              </wp:positionH>
              <wp:positionV relativeFrom="page">
                <wp:posOffset>8695690</wp:posOffset>
              </wp:positionV>
              <wp:extent cx="5943600" cy="804672"/>
              <wp:effectExtent l="0" t="0" r="0" b="0"/>
              <wp:wrapNone/>
              <wp:docPr id="5" name="Voettekst voor vervolg" descr="Horizontale, gekromde tak met een vogel aan de linkerkant en rechts een vliegende vogel"/>
              <wp:cNvGraphicFramePr/>
              <a:graphic xmlns:a="http://schemas.openxmlformats.org/drawingml/2006/main">
                <a:graphicData uri="http://schemas.microsoft.com/office/word/2010/wordprocessingGroup">
                  <wpg:wgp>
                    <wpg:cNvGrpSpPr/>
                    <wpg:grpSpPr>
                      <a:xfrm>
                        <a:off x="0" y="0"/>
                        <a:ext cx="5943600" cy="804672"/>
                        <a:chOff x="0" y="0"/>
                        <a:chExt cx="5946140" cy="802640"/>
                      </a:xfrm>
                    </wpg:grpSpPr>
                    <wpg:grpSp>
                      <wpg:cNvPr id="17" name="Groep 17"/>
                      <wpg:cNvGrpSpPr>
                        <a:grpSpLocks noChangeAspect="1"/>
                      </wpg:cNvGrpSpPr>
                      <wpg:grpSpPr>
                        <a:xfrm rot="286192" flipH="1">
                          <a:off x="5457825" y="0"/>
                          <a:ext cx="405130" cy="256540"/>
                          <a:chOff x="0" y="0"/>
                          <a:chExt cx="1734820" cy="1146653"/>
                        </a:xfrm>
                      </wpg:grpSpPr>
                      <wps:wsp>
                        <wps:cNvPr id="19" name="Vrije vorm 16"/>
                        <wps:cNvSpPr>
                          <a:spLocks/>
                        </wps:cNvSpPr>
                        <wps:spPr bwMode="auto">
                          <a:xfrm>
                            <a:off x="534010" y="826617"/>
                            <a:ext cx="194945" cy="239268"/>
                          </a:xfrm>
                          <a:custGeom>
                            <a:avLst/>
                            <a:gdLst>
                              <a:gd name="T0" fmla="*/ 44 w 52"/>
                              <a:gd name="T1" fmla="*/ 0 h 64"/>
                              <a:gd name="T2" fmla="*/ 18 w 52"/>
                              <a:gd name="T3" fmla="*/ 25 h 64"/>
                              <a:gd name="T4" fmla="*/ 0 w 52"/>
                              <a:gd name="T5" fmla="*/ 27 h 64"/>
                              <a:gd name="T6" fmla="*/ 10 w 52"/>
                              <a:gd name="T7" fmla="*/ 38 h 64"/>
                              <a:gd name="T8" fmla="*/ 14 w 52"/>
                              <a:gd name="T9" fmla="*/ 64 h 64"/>
                              <a:gd name="T10" fmla="*/ 22 w 52"/>
                              <a:gd name="T11" fmla="*/ 38 h 64"/>
                              <a:gd name="T12" fmla="*/ 52 w 52"/>
                              <a:gd name="T13" fmla="*/ 9 h 64"/>
                              <a:gd name="T14" fmla="*/ 44 w 52"/>
                              <a:gd name="T15" fmla="*/ 0 h 6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2" h="64">
                                <a:moveTo>
                                  <a:pt x="44" y="0"/>
                                </a:moveTo>
                                <a:cubicBezTo>
                                  <a:pt x="44" y="0"/>
                                  <a:pt x="25" y="21"/>
                                  <a:pt x="18" y="25"/>
                                </a:cubicBezTo>
                                <a:cubicBezTo>
                                  <a:pt x="11" y="31"/>
                                  <a:pt x="0" y="27"/>
                                  <a:pt x="0" y="27"/>
                                </a:cubicBezTo>
                                <a:cubicBezTo>
                                  <a:pt x="2" y="32"/>
                                  <a:pt x="7" y="33"/>
                                  <a:pt x="10" y="38"/>
                                </a:cubicBezTo>
                                <a:cubicBezTo>
                                  <a:pt x="13" y="46"/>
                                  <a:pt x="10" y="57"/>
                                  <a:pt x="14" y="64"/>
                                </a:cubicBezTo>
                                <a:cubicBezTo>
                                  <a:pt x="14" y="64"/>
                                  <a:pt x="19" y="45"/>
                                  <a:pt x="22" y="38"/>
                                </a:cubicBezTo>
                                <a:cubicBezTo>
                                  <a:pt x="28" y="26"/>
                                  <a:pt x="52" y="9"/>
                                  <a:pt x="52" y="9"/>
                                </a:cubicBezTo>
                                <a:lnTo>
                                  <a:pt x="44" y="0"/>
                                </a:lnTo>
                                <a:close/>
                              </a:path>
                            </a:pathLst>
                          </a:custGeom>
                          <a:solidFill>
                            <a:srgbClr val="F794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Vrije vorm 17"/>
                        <wps:cNvSpPr>
                          <a:spLocks/>
                        </wps:cNvSpPr>
                        <wps:spPr bwMode="auto">
                          <a:xfrm>
                            <a:off x="629107" y="899769"/>
                            <a:ext cx="135255" cy="246884"/>
                          </a:xfrm>
                          <a:custGeom>
                            <a:avLst/>
                            <a:gdLst>
                              <a:gd name="T0" fmla="*/ 25 w 36"/>
                              <a:gd name="T1" fmla="*/ 0 h 66"/>
                              <a:gd name="T2" fmla="*/ 14 w 36"/>
                              <a:gd name="T3" fmla="*/ 32 h 66"/>
                              <a:gd name="T4" fmla="*/ 0 w 36"/>
                              <a:gd name="T5" fmla="*/ 41 h 66"/>
                              <a:gd name="T6" fmla="*/ 12 w 36"/>
                              <a:gd name="T7" fmla="*/ 46 h 66"/>
                              <a:gd name="T8" fmla="*/ 25 w 36"/>
                              <a:gd name="T9" fmla="*/ 66 h 66"/>
                              <a:gd name="T10" fmla="*/ 23 w 36"/>
                              <a:gd name="T11" fmla="*/ 40 h 66"/>
                              <a:gd name="T12" fmla="*/ 36 w 36"/>
                              <a:gd name="T13" fmla="*/ 4 h 66"/>
                              <a:gd name="T14" fmla="*/ 25 w 36"/>
                              <a:gd name="T15" fmla="*/ 0 h 6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6" h="66">
                                <a:moveTo>
                                  <a:pt x="25" y="0"/>
                                </a:moveTo>
                                <a:cubicBezTo>
                                  <a:pt x="25" y="0"/>
                                  <a:pt x="18" y="25"/>
                                  <a:pt x="14" y="32"/>
                                </a:cubicBezTo>
                                <a:cubicBezTo>
                                  <a:pt x="10" y="39"/>
                                  <a:pt x="0" y="41"/>
                                  <a:pt x="0" y="41"/>
                                </a:cubicBezTo>
                                <a:cubicBezTo>
                                  <a:pt x="4" y="44"/>
                                  <a:pt x="8" y="43"/>
                                  <a:pt x="12" y="46"/>
                                </a:cubicBezTo>
                                <a:cubicBezTo>
                                  <a:pt x="18" y="51"/>
                                  <a:pt x="19" y="62"/>
                                  <a:pt x="25" y="66"/>
                                </a:cubicBezTo>
                                <a:cubicBezTo>
                                  <a:pt x="25" y="66"/>
                                  <a:pt x="23" y="48"/>
                                  <a:pt x="23" y="40"/>
                                </a:cubicBezTo>
                                <a:cubicBezTo>
                                  <a:pt x="23" y="28"/>
                                  <a:pt x="36" y="4"/>
                                  <a:pt x="36" y="4"/>
                                </a:cubicBezTo>
                                <a:lnTo>
                                  <a:pt x="25" y="0"/>
                                </a:lnTo>
                                <a:close/>
                              </a:path>
                            </a:pathLst>
                          </a:custGeom>
                          <a:solidFill>
                            <a:srgbClr val="F794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Vrije vorm 18"/>
                        <wps:cNvSpPr>
                          <a:spLocks/>
                        </wps:cNvSpPr>
                        <wps:spPr bwMode="auto">
                          <a:xfrm>
                            <a:off x="0" y="0"/>
                            <a:ext cx="1734820" cy="1032595"/>
                          </a:xfrm>
                          <a:custGeom>
                            <a:avLst/>
                            <a:gdLst>
                              <a:gd name="T0" fmla="*/ 463 w 463"/>
                              <a:gd name="T1" fmla="*/ 142 h 276"/>
                              <a:gd name="T2" fmla="*/ 428 w 463"/>
                              <a:gd name="T3" fmla="*/ 113 h 276"/>
                              <a:gd name="T4" fmla="*/ 319 w 463"/>
                              <a:gd name="T5" fmla="*/ 87 h 276"/>
                              <a:gd name="T6" fmla="*/ 186 w 463"/>
                              <a:gd name="T7" fmla="*/ 0 h 276"/>
                              <a:gd name="T8" fmla="*/ 193 w 463"/>
                              <a:gd name="T9" fmla="*/ 117 h 276"/>
                              <a:gd name="T10" fmla="*/ 210 w 463"/>
                              <a:gd name="T11" fmla="*/ 147 h 276"/>
                              <a:gd name="T12" fmla="*/ 160 w 463"/>
                              <a:gd name="T13" fmla="*/ 177 h 276"/>
                              <a:gd name="T14" fmla="*/ 10 w 463"/>
                              <a:gd name="T15" fmla="*/ 188 h 276"/>
                              <a:gd name="T16" fmla="*/ 33 w 463"/>
                              <a:gd name="T17" fmla="*/ 212 h 276"/>
                              <a:gd name="T18" fmla="*/ 18 w 463"/>
                              <a:gd name="T19" fmla="*/ 246 h 276"/>
                              <a:gd name="T20" fmla="*/ 146 w 463"/>
                              <a:gd name="T21" fmla="*/ 225 h 276"/>
                              <a:gd name="T22" fmla="*/ 283 w 463"/>
                              <a:gd name="T23" fmla="*/ 271 h 276"/>
                              <a:gd name="T24" fmla="*/ 411 w 463"/>
                              <a:gd name="T25" fmla="*/ 159 h 276"/>
                              <a:gd name="T26" fmla="*/ 463 w 463"/>
                              <a:gd name="T27" fmla="*/ 142 h 2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63" h="276">
                                <a:moveTo>
                                  <a:pt x="463" y="142"/>
                                </a:moveTo>
                                <a:cubicBezTo>
                                  <a:pt x="449" y="135"/>
                                  <a:pt x="428" y="127"/>
                                  <a:pt x="428" y="113"/>
                                </a:cubicBezTo>
                                <a:cubicBezTo>
                                  <a:pt x="425" y="46"/>
                                  <a:pt x="349" y="29"/>
                                  <a:pt x="319" y="87"/>
                                </a:cubicBezTo>
                                <a:cubicBezTo>
                                  <a:pt x="269" y="34"/>
                                  <a:pt x="186" y="0"/>
                                  <a:pt x="186" y="0"/>
                                </a:cubicBezTo>
                                <a:cubicBezTo>
                                  <a:pt x="186" y="0"/>
                                  <a:pt x="165" y="61"/>
                                  <a:pt x="193" y="117"/>
                                </a:cubicBezTo>
                                <a:cubicBezTo>
                                  <a:pt x="198" y="128"/>
                                  <a:pt x="204" y="138"/>
                                  <a:pt x="210" y="147"/>
                                </a:cubicBezTo>
                                <a:cubicBezTo>
                                  <a:pt x="192" y="156"/>
                                  <a:pt x="169" y="169"/>
                                  <a:pt x="160" y="177"/>
                                </a:cubicBezTo>
                                <a:cubicBezTo>
                                  <a:pt x="135" y="174"/>
                                  <a:pt x="24" y="170"/>
                                  <a:pt x="10" y="188"/>
                                </a:cubicBezTo>
                                <a:cubicBezTo>
                                  <a:pt x="0" y="199"/>
                                  <a:pt x="31" y="198"/>
                                  <a:pt x="33" y="212"/>
                                </a:cubicBezTo>
                                <a:cubicBezTo>
                                  <a:pt x="35" y="226"/>
                                  <a:pt x="3" y="236"/>
                                  <a:pt x="18" y="246"/>
                                </a:cubicBezTo>
                                <a:cubicBezTo>
                                  <a:pt x="34" y="257"/>
                                  <a:pt x="143" y="225"/>
                                  <a:pt x="146" y="225"/>
                                </a:cubicBezTo>
                                <a:cubicBezTo>
                                  <a:pt x="150" y="229"/>
                                  <a:pt x="209" y="276"/>
                                  <a:pt x="283" y="271"/>
                                </a:cubicBezTo>
                                <a:cubicBezTo>
                                  <a:pt x="382" y="263"/>
                                  <a:pt x="401" y="196"/>
                                  <a:pt x="411" y="159"/>
                                </a:cubicBezTo>
                                <a:cubicBezTo>
                                  <a:pt x="418" y="134"/>
                                  <a:pt x="463" y="142"/>
                                  <a:pt x="463" y="142"/>
                                </a:cubicBez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Vrije vorm 19"/>
                        <wps:cNvSpPr>
                          <a:spLocks/>
                        </wps:cNvSpPr>
                        <wps:spPr bwMode="auto">
                          <a:xfrm>
                            <a:off x="519379" y="131673"/>
                            <a:ext cx="951865" cy="763499"/>
                          </a:xfrm>
                          <a:custGeom>
                            <a:avLst/>
                            <a:gdLst>
                              <a:gd name="T0" fmla="*/ 6 w 254"/>
                              <a:gd name="T1" fmla="*/ 0 h 204"/>
                              <a:gd name="T2" fmla="*/ 143 w 254"/>
                              <a:gd name="T3" fmla="*/ 186 h 204"/>
                              <a:gd name="T4" fmla="*/ 176 w 254"/>
                              <a:gd name="T5" fmla="*/ 66 h 204"/>
                              <a:gd name="T6" fmla="*/ 6 w 254"/>
                              <a:gd name="T7" fmla="*/ 0 h 204"/>
                            </a:gdLst>
                            <a:ahLst/>
                            <a:cxnLst>
                              <a:cxn ang="0">
                                <a:pos x="T0" y="T1"/>
                              </a:cxn>
                              <a:cxn ang="0">
                                <a:pos x="T2" y="T3"/>
                              </a:cxn>
                              <a:cxn ang="0">
                                <a:pos x="T4" y="T5"/>
                              </a:cxn>
                              <a:cxn ang="0">
                                <a:pos x="T6" y="T7"/>
                              </a:cxn>
                            </a:cxnLst>
                            <a:rect l="0" t="0" r="r" b="b"/>
                            <a:pathLst>
                              <a:path w="254" h="204">
                                <a:moveTo>
                                  <a:pt x="6" y="0"/>
                                </a:moveTo>
                                <a:cubicBezTo>
                                  <a:pt x="0" y="67"/>
                                  <a:pt x="50" y="166"/>
                                  <a:pt x="143" y="186"/>
                                </a:cubicBezTo>
                                <a:cubicBezTo>
                                  <a:pt x="228" y="204"/>
                                  <a:pt x="254" y="119"/>
                                  <a:pt x="176" y="66"/>
                                </a:cubicBezTo>
                                <a:cubicBezTo>
                                  <a:pt x="126" y="32"/>
                                  <a:pt x="6" y="0"/>
                                  <a:pt x="6" y="0"/>
                                </a:cubicBezTo>
                                <a:close/>
                              </a:path>
                            </a:pathLst>
                          </a:custGeom>
                          <a:solidFill>
                            <a:schemeClr val="accent2">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 name="Groep 9"/>
                      <wpg:cNvGrpSpPr>
                        <a:grpSpLocks noChangeAspect="1"/>
                      </wpg:cNvGrpSpPr>
                      <wpg:grpSpPr>
                        <a:xfrm>
                          <a:off x="0" y="266700"/>
                          <a:ext cx="5946140" cy="535940"/>
                          <a:chOff x="0" y="0"/>
                          <a:chExt cx="5952490" cy="562222"/>
                        </a:xfrm>
                      </wpg:grpSpPr>
                      <wps:wsp>
                        <wps:cNvPr id="31" name="Vrije vorm 31"/>
                        <wps:cNvSpPr>
                          <a:spLocks/>
                        </wps:cNvSpPr>
                        <wps:spPr bwMode="auto">
                          <a:xfrm>
                            <a:off x="0" y="179317"/>
                            <a:ext cx="5952490" cy="382905"/>
                          </a:xfrm>
                          <a:custGeom>
                            <a:avLst/>
                            <a:gdLst>
                              <a:gd name="T0" fmla="*/ 0 w 2179"/>
                              <a:gd name="T1" fmla="*/ 95 h 140"/>
                              <a:gd name="T2" fmla="*/ 317 w 2179"/>
                              <a:gd name="T3" fmla="*/ 57 h 140"/>
                              <a:gd name="T4" fmla="*/ 605 w 2179"/>
                              <a:gd name="T5" fmla="*/ 95 h 140"/>
                              <a:gd name="T6" fmla="*/ 882 w 2179"/>
                              <a:gd name="T7" fmla="*/ 133 h 140"/>
                              <a:gd name="T8" fmla="*/ 1190 w 2179"/>
                              <a:gd name="T9" fmla="*/ 132 h 140"/>
                              <a:gd name="T10" fmla="*/ 1651 w 2179"/>
                              <a:gd name="T11" fmla="*/ 55 h 140"/>
                              <a:gd name="T12" fmla="*/ 2161 w 2179"/>
                              <a:gd name="T13" fmla="*/ 42 h 140"/>
                              <a:gd name="T14" fmla="*/ 2173 w 2179"/>
                              <a:gd name="T15" fmla="*/ 24 h 140"/>
                              <a:gd name="T16" fmla="*/ 1670 w 2179"/>
                              <a:gd name="T17" fmla="*/ 43 h 140"/>
                              <a:gd name="T18" fmla="*/ 1198 w 2179"/>
                              <a:gd name="T19" fmla="*/ 121 h 140"/>
                              <a:gd name="T20" fmla="*/ 888 w 2179"/>
                              <a:gd name="T21" fmla="*/ 121 h 140"/>
                              <a:gd name="T22" fmla="*/ 606 w 2179"/>
                              <a:gd name="T23" fmla="*/ 81 h 140"/>
                              <a:gd name="T24" fmla="*/ 11 w 2179"/>
                              <a:gd name="T25" fmla="*/ 68 h 140"/>
                              <a:gd name="T26" fmla="*/ 0 w 2179"/>
                              <a:gd name="T27" fmla="*/ 95 h 1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179" h="140">
                                <a:moveTo>
                                  <a:pt x="0" y="95"/>
                                </a:moveTo>
                                <a:cubicBezTo>
                                  <a:pt x="74" y="59"/>
                                  <a:pt x="197" y="52"/>
                                  <a:pt x="317" y="57"/>
                                </a:cubicBezTo>
                                <a:cubicBezTo>
                                  <a:pt x="414" y="61"/>
                                  <a:pt x="510" y="77"/>
                                  <a:pt x="605" y="95"/>
                                </a:cubicBezTo>
                                <a:cubicBezTo>
                                  <a:pt x="697" y="112"/>
                                  <a:pt x="788" y="126"/>
                                  <a:pt x="882" y="133"/>
                                </a:cubicBezTo>
                                <a:cubicBezTo>
                                  <a:pt x="984" y="140"/>
                                  <a:pt x="1087" y="140"/>
                                  <a:pt x="1190" y="132"/>
                                </a:cubicBezTo>
                                <a:cubicBezTo>
                                  <a:pt x="1346" y="119"/>
                                  <a:pt x="1498" y="83"/>
                                  <a:pt x="1651" y="55"/>
                                </a:cubicBezTo>
                                <a:cubicBezTo>
                                  <a:pt x="1821" y="24"/>
                                  <a:pt x="1990" y="18"/>
                                  <a:pt x="2161" y="42"/>
                                </a:cubicBezTo>
                                <a:cubicBezTo>
                                  <a:pt x="2165" y="42"/>
                                  <a:pt x="2179" y="25"/>
                                  <a:pt x="2173" y="24"/>
                                </a:cubicBezTo>
                                <a:cubicBezTo>
                                  <a:pt x="2004" y="0"/>
                                  <a:pt x="1838" y="13"/>
                                  <a:pt x="1670" y="43"/>
                                </a:cubicBezTo>
                                <a:cubicBezTo>
                                  <a:pt x="1513" y="71"/>
                                  <a:pt x="1358" y="109"/>
                                  <a:pt x="1198" y="121"/>
                                </a:cubicBezTo>
                                <a:cubicBezTo>
                                  <a:pt x="1095" y="130"/>
                                  <a:pt x="991" y="129"/>
                                  <a:pt x="888" y="121"/>
                                </a:cubicBezTo>
                                <a:cubicBezTo>
                                  <a:pt x="793" y="114"/>
                                  <a:pt x="700" y="98"/>
                                  <a:pt x="606" y="81"/>
                                </a:cubicBezTo>
                                <a:cubicBezTo>
                                  <a:pt x="530" y="67"/>
                                  <a:pt x="218" y="4"/>
                                  <a:pt x="11" y="68"/>
                                </a:cubicBezTo>
                                <a:lnTo>
                                  <a:pt x="0" y="95"/>
                                </a:lnTo>
                                <a:close/>
                              </a:path>
                            </a:pathLst>
                          </a:custGeom>
                          <a:solidFill>
                            <a:schemeClr val="tx2"/>
                          </a:solidFill>
                          <a:ln>
                            <a:noFill/>
                          </a:ln>
                          <a:extLst/>
                        </wps:spPr>
                        <wps:bodyPr rot="0" vert="horz" wrap="square" lIns="91440" tIns="45720" rIns="91440" bIns="45720" anchor="t" anchorCtr="0" upright="1">
                          <a:noAutofit/>
                        </wps:bodyPr>
                      </wps:wsp>
                      <wpg:grpSp>
                        <wpg:cNvPr id="32" name="Groep 32"/>
                        <wpg:cNvGrpSpPr>
                          <a:grpSpLocks noChangeAspect="1"/>
                        </wpg:cNvGrpSpPr>
                        <wpg:grpSpPr>
                          <a:xfrm rot="21240751" flipH="1">
                            <a:off x="131448" y="0"/>
                            <a:ext cx="444497" cy="322580"/>
                            <a:chOff x="131448" y="0"/>
                            <a:chExt cx="1555750" cy="1195350"/>
                          </a:xfrm>
                        </wpg:grpSpPr>
                        <wps:wsp>
                          <wps:cNvPr id="33" name="Vrije vorm 33"/>
                          <wps:cNvSpPr>
                            <a:spLocks/>
                          </wps:cNvSpPr>
                          <wps:spPr bwMode="auto">
                            <a:xfrm>
                              <a:off x="921490" y="892455"/>
                              <a:ext cx="184150" cy="302895"/>
                            </a:xfrm>
                            <a:custGeom>
                              <a:avLst/>
                              <a:gdLst>
                                <a:gd name="T0" fmla="*/ 45 w 49"/>
                                <a:gd name="T1" fmla="*/ 2 h 81"/>
                                <a:gd name="T2" fmla="*/ 37 w 49"/>
                                <a:gd name="T3" fmla="*/ 48 h 81"/>
                                <a:gd name="T4" fmla="*/ 49 w 49"/>
                                <a:gd name="T5" fmla="*/ 68 h 81"/>
                                <a:gd name="T6" fmla="*/ 30 w 49"/>
                                <a:gd name="T7" fmla="*/ 66 h 81"/>
                                <a:gd name="T8" fmla="*/ 0 w 49"/>
                                <a:gd name="T9" fmla="*/ 81 h 81"/>
                                <a:gd name="T10" fmla="*/ 21 w 49"/>
                                <a:gd name="T11" fmla="*/ 52 h 81"/>
                                <a:gd name="T12" fmla="*/ 30 w 49"/>
                                <a:gd name="T13" fmla="*/ 0 h 81"/>
                                <a:gd name="T14" fmla="*/ 45 w 49"/>
                                <a:gd name="T15" fmla="*/ 2 h 8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9" h="81">
                                  <a:moveTo>
                                    <a:pt x="45" y="2"/>
                                  </a:moveTo>
                                  <a:cubicBezTo>
                                    <a:pt x="45" y="2"/>
                                    <a:pt x="37" y="38"/>
                                    <a:pt x="37" y="48"/>
                                  </a:cubicBezTo>
                                  <a:cubicBezTo>
                                    <a:pt x="37" y="59"/>
                                    <a:pt x="49" y="68"/>
                                    <a:pt x="49" y="68"/>
                                  </a:cubicBezTo>
                                  <a:cubicBezTo>
                                    <a:pt x="42" y="69"/>
                                    <a:pt x="37" y="64"/>
                                    <a:pt x="30" y="66"/>
                                  </a:cubicBezTo>
                                  <a:cubicBezTo>
                                    <a:pt x="19" y="68"/>
                                    <a:pt x="9" y="79"/>
                                    <a:pt x="0" y="81"/>
                                  </a:cubicBezTo>
                                  <a:cubicBezTo>
                                    <a:pt x="0" y="81"/>
                                    <a:pt x="16" y="61"/>
                                    <a:pt x="21" y="52"/>
                                  </a:cubicBezTo>
                                  <a:cubicBezTo>
                                    <a:pt x="29" y="38"/>
                                    <a:pt x="30" y="0"/>
                                    <a:pt x="30" y="0"/>
                                  </a:cubicBezTo>
                                  <a:lnTo>
                                    <a:pt x="45" y="2"/>
                                  </a:lnTo>
                                  <a:close/>
                                </a:path>
                              </a:pathLst>
                            </a:custGeom>
                            <a:solidFill>
                              <a:srgbClr val="F794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Vrije vorm 34"/>
                          <wps:cNvSpPr>
                            <a:spLocks/>
                          </wps:cNvSpPr>
                          <wps:spPr bwMode="auto">
                            <a:xfrm>
                              <a:off x="753240" y="885140"/>
                              <a:ext cx="164465" cy="276860"/>
                            </a:xfrm>
                            <a:custGeom>
                              <a:avLst/>
                              <a:gdLst>
                                <a:gd name="T0" fmla="*/ 44 w 44"/>
                                <a:gd name="T1" fmla="*/ 3 h 74"/>
                                <a:gd name="T2" fmla="*/ 34 w 44"/>
                                <a:gd name="T3" fmla="*/ 45 h 74"/>
                                <a:gd name="T4" fmla="*/ 44 w 44"/>
                                <a:gd name="T5" fmla="*/ 64 h 74"/>
                                <a:gd name="T6" fmla="*/ 27 w 44"/>
                                <a:gd name="T7" fmla="*/ 61 h 74"/>
                                <a:gd name="T8" fmla="*/ 0 w 44"/>
                                <a:gd name="T9" fmla="*/ 74 h 74"/>
                                <a:gd name="T10" fmla="*/ 19 w 44"/>
                                <a:gd name="T11" fmla="*/ 48 h 74"/>
                                <a:gd name="T12" fmla="*/ 30 w 44"/>
                                <a:gd name="T13" fmla="*/ 0 h 74"/>
                                <a:gd name="T14" fmla="*/ 44 w 44"/>
                                <a:gd name="T15" fmla="*/ 3 h 7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4" h="74">
                                  <a:moveTo>
                                    <a:pt x="44" y="3"/>
                                  </a:moveTo>
                                  <a:cubicBezTo>
                                    <a:pt x="44" y="3"/>
                                    <a:pt x="35" y="35"/>
                                    <a:pt x="34" y="45"/>
                                  </a:cubicBezTo>
                                  <a:cubicBezTo>
                                    <a:pt x="34" y="56"/>
                                    <a:pt x="44" y="64"/>
                                    <a:pt x="44" y="64"/>
                                  </a:cubicBezTo>
                                  <a:cubicBezTo>
                                    <a:pt x="37" y="65"/>
                                    <a:pt x="33" y="61"/>
                                    <a:pt x="27" y="61"/>
                                  </a:cubicBezTo>
                                  <a:cubicBezTo>
                                    <a:pt x="17" y="63"/>
                                    <a:pt x="8" y="74"/>
                                    <a:pt x="0" y="74"/>
                                  </a:cubicBezTo>
                                  <a:cubicBezTo>
                                    <a:pt x="0" y="74"/>
                                    <a:pt x="15" y="56"/>
                                    <a:pt x="19" y="48"/>
                                  </a:cubicBezTo>
                                  <a:cubicBezTo>
                                    <a:pt x="28" y="35"/>
                                    <a:pt x="30" y="0"/>
                                    <a:pt x="30" y="0"/>
                                  </a:cubicBezTo>
                                  <a:lnTo>
                                    <a:pt x="44" y="3"/>
                                  </a:lnTo>
                                  <a:close/>
                                </a:path>
                              </a:pathLst>
                            </a:custGeom>
                            <a:solidFill>
                              <a:srgbClr val="F794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Vrije vorm 35"/>
                          <wps:cNvSpPr>
                            <a:spLocks/>
                          </wps:cNvSpPr>
                          <wps:spPr bwMode="auto">
                            <a:xfrm>
                              <a:off x="131448" y="0"/>
                              <a:ext cx="1555750" cy="1043940"/>
                            </a:xfrm>
                            <a:custGeom>
                              <a:avLst/>
                              <a:gdLst>
                                <a:gd name="T0" fmla="*/ 376 w 415"/>
                                <a:gd name="T1" fmla="*/ 239 h 279"/>
                                <a:gd name="T2" fmla="*/ 394 w 415"/>
                                <a:gd name="T3" fmla="*/ 219 h 279"/>
                                <a:gd name="T4" fmla="*/ 295 w 415"/>
                                <a:gd name="T5" fmla="*/ 191 h 279"/>
                                <a:gd name="T6" fmla="*/ 164 w 415"/>
                                <a:gd name="T7" fmla="*/ 85 h 279"/>
                                <a:gd name="T8" fmla="*/ 107 w 415"/>
                                <a:gd name="T9" fmla="*/ 4 h 279"/>
                                <a:gd name="T10" fmla="*/ 50 w 415"/>
                                <a:gd name="T11" fmla="*/ 39 h 279"/>
                                <a:gd name="T12" fmla="*/ 0 w 415"/>
                                <a:gd name="T13" fmla="*/ 61 h 279"/>
                                <a:gd name="T14" fmla="*/ 54 w 415"/>
                                <a:gd name="T15" fmla="*/ 80 h 279"/>
                                <a:gd name="T16" fmla="*/ 115 w 415"/>
                                <a:gd name="T17" fmla="*/ 239 h 279"/>
                                <a:gd name="T18" fmla="*/ 306 w 415"/>
                                <a:gd name="T19" fmla="*/ 248 h 279"/>
                                <a:gd name="T20" fmla="*/ 373 w 415"/>
                                <a:gd name="T21" fmla="*/ 261 h 279"/>
                                <a:gd name="T22" fmla="*/ 376 w 415"/>
                                <a:gd name="T23" fmla="*/ 239 h 2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15" h="279">
                                  <a:moveTo>
                                    <a:pt x="376" y="239"/>
                                  </a:moveTo>
                                  <a:cubicBezTo>
                                    <a:pt x="385" y="230"/>
                                    <a:pt x="415" y="229"/>
                                    <a:pt x="394" y="219"/>
                                  </a:cubicBezTo>
                                  <a:cubicBezTo>
                                    <a:pt x="338" y="191"/>
                                    <a:pt x="303" y="206"/>
                                    <a:pt x="295" y="191"/>
                                  </a:cubicBezTo>
                                  <a:cubicBezTo>
                                    <a:pt x="270" y="152"/>
                                    <a:pt x="152" y="117"/>
                                    <a:pt x="164" y="85"/>
                                  </a:cubicBezTo>
                                  <a:cubicBezTo>
                                    <a:pt x="168" y="75"/>
                                    <a:pt x="162" y="11"/>
                                    <a:pt x="107" y="4"/>
                                  </a:cubicBezTo>
                                  <a:cubicBezTo>
                                    <a:pt x="73" y="0"/>
                                    <a:pt x="56" y="27"/>
                                    <a:pt x="50" y="39"/>
                                  </a:cubicBezTo>
                                  <a:cubicBezTo>
                                    <a:pt x="44" y="50"/>
                                    <a:pt x="0" y="61"/>
                                    <a:pt x="0" y="61"/>
                                  </a:cubicBezTo>
                                  <a:cubicBezTo>
                                    <a:pt x="0" y="61"/>
                                    <a:pt x="50" y="71"/>
                                    <a:pt x="54" y="80"/>
                                  </a:cubicBezTo>
                                  <a:cubicBezTo>
                                    <a:pt x="61" y="98"/>
                                    <a:pt x="23" y="186"/>
                                    <a:pt x="115" y="239"/>
                                  </a:cubicBezTo>
                                  <a:cubicBezTo>
                                    <a:pt x="185" y="279"/>
                                    <a:pt x="274" y="262"/>
                                    <a:pt x="306" y="248"/>
                                  </a:cubicBezTo>
                                  <a:cubicBezTo>
                                    <a:pt x="323" y="251"/>
                                    <a:pt x="348" y="260"/>
                                    <a:pt x="373" y="261"/>
                                  </a:cubicBezTo>
                                  <a:cubicBezTo>
                                    <a:pt x="391" y="262"/>
                                    <a:pt x="366" y="249"/>
                                    <a:pt x="376" y="239"/>
                                  </a:cubicBez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Vrije vorm 36"/>
                          <wps:cNvSpPr>
                            <a:spLocks/>
                          </wps:cNvSpPr>
                          <wps:spPr bwMode="auto">
                            <a:xfrm>
                              <a:off x="299698" y="153620"/>
                              <a:ext cx="1200150" cy="762635"/>
                            </a:xfrm>
                            <a:custGeom>
                              <a:avLst/>
                              <a:gdLst>
                                <a:gd name="T0" fmla="*/ 320 w 320"/>
                                <a:gd name="T1" fmla="*/ 123 h 204"/>
                                <a:gd name="T2" fmla="*/ 57 w 320"/>
                                <a:gd name="T3" fmla="*/ 135 h 204"/>
                                <a:gd name="T4" fmla="*/ 176 w 320"/>
                                <a:gd name="T5" fmla="*/ 66 h 204"/>
                                <a:gd name="T6" fmla="*/ 320 w 320"/>
                                <a:gd name="T7" fmla="*/ 123 h 204"/>
                              </a:gdLst>
                              <a:ahLst/>
                              <a:cxnLst>
                                <a:cxn ang="0">
                                  <a:pos x="T0" y="T1"/>
                                </a:cxn>
                                <a:cxn ang="0">
                                  <a:pos x="T2" y="T3"/>
                                </a:cxn>
                                <a:cxn ang="0">
                                  <a:pos x="T4" y="T5"/>
                                </a:cxn>
                                <a:cxn ang="0">
                                  <a:pos x="T6" y="T7"/>
                                </a:cxn>
                              </a:cxnLst>
                              <a:rect l="0" t="0" r="r" b="b"/>
                              <a:pathLst>
                                <a:path w="320" h="204">
                                  <a:moveTo>
                                    <a:pt x="320" y="123"/>
                                  </a:moveTo>
                                  <a:cubicBezTo>
                                    <a:pt x="261" y="180"/>
                                    <a:pt x="119" y="204"/>
                                    <a:pt x="57" y="135"/>
                                  </a:cubicBezTo>
                                  <a:cubicBezTo>
                                    <a:pt x="0" y="71"/>
                                    <a:pt x="93" y="0"/>
                                    <a:pt x="176" y="66"/>
                                  </a:cubicBezTo>
                                  <a:cubicBezTo>
                                    <a:pt x="223" y="103"/>
                                    <a:pt x="320" y="123"/>
                                    <a:pt x="320" y="123"/>
                                  </a:cubicBezTo>
                                  <a:close/>
                                </a:path>
                              </a:pathLst>
                            </a:custGeom>
                            <a:solidFill>
                              <a:schemeClr val="accent2">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wgp>
                </a:graphicData>
              </a:graphic>
              <wp14:sizeRelH relativeFrom="margin">
                <wp14:pctWidth>0</wp14:pctWidth>
              </wp14:sizeRelH>
              <wp14:sizeRelV relativeFrom="margin">
                <wp14:pctHeight>0</wp14:pctHeight>
              </wp14:sizeRelV>
            </wp:anchor>
          </w:drawing>
        </mc:Choice>
        <mc:Fallback>
          <w:pict>
            <v:group w14:anchorId="1A0A4934" id="Voettekst voor vervolg" o:spid="_x0000_s1026" alt="Horizontale, gekromde tak met een vogel aan de linkerkant en rechts een vliegende vogel" style="position:absolute;margin-left:-36pt;margin-top:684.7pt;width:468pt;height:63.35pt;z-index:251660288;mso-position-vertical-relative:page;mso-width-relative:margin;mso-height-relative:margin" coordsize="59461,8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">
              <v:group id="Groep 17" o:spid="_x0000_s1027" style="position:absolute;left:54578;width:4051;height:2565;rotation:-312598fd;flip:x" coordsize="17348,11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">
                <o:lock v:ext="edit" aspectratio="t"/>
                <v:shape id="Vrije vorm 16" o:spid="_x0000_s1028" style="position:absolute;left:5340;top:8266;width:1949;height:2392;visibility:visible;mso-wrap-style:square;v-text-anchor:top" coordsize="5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" path="m44,c44,,25,21,18,25,11,31,,27,,27v2,5,7,6,10,11c13,46,10,57,14,64v,,5,-19,8,-26c28,26,52,9,52,9l44,xe" fillcolor="#f7941e" stroked="f">
                  <v:path arrowok="t" o:connecttype="custom" o:connectlocs="164953,0;67481,93464;0,100941;37489,142065;52485,239268;82477,142065;194945,33647;164953,0" o:connectangles="0,0,0,0,0,0,0,0"/>
                </v:shape>
                <v:shape id="Vrije vorm 17" o:spid="_x0000_s1029" style="position:absolute;left:6291;top:8997;width:1352;height:2469;visibility:visible;mso-wrap-style:square;v-text-anchor:top" coordsize="3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" path="m25,v,,-7,25,-11,32c10,39,,41,,41v4,3,8,2,12,5c18,51,19,62,25,66v,,-2,-18,-2,-26c23,28,36,4,36,4l25,xe" fillcolor="#f7941e" stroked="f">
                  <v:path arrowok="t" o:connecttype="custom" o:connectlocs="93927,0;52599,119701;0,153367;45085,172071;93927,246884;86413,149627;135255,14963;93927,0" o:connectangles="0,0,0,0,0,0,0,0"/>
                </v:shape>
                <v:shape id="Vrije vorm 18" o:spid="_x0000_s1030" style="position:absolute;width:17348;height:10325;visibility:visible;mso-wrap-style:square;v-text-anchor:top" coordsize="46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" path="m463,142v-14,-7,-35,-15,-35,-29c425,46,349,29,319,87,269,34,186,,186,v,,-21,61,7,117c198,128,204,138,210,147v-18,9,-41,22,-50,30c135,174,24,170,10,188,,199,31,198,33,212v2,14,-30,24,-15,34c34,257,143,225,146,225v4,4,63,51,137,46c382,263,401,196,411,159v7,-25,52,-17,52,-17xe" fillcolor="#60c5ba [3205]" stroked="f">
                  <v:path arrowok="t" o:connecttype="custom" o:connectlocs="1734820,531263;1603678,422765;1195265,325492;696926,0;723154,437730;786851,549969;599506,662208;37469,703362;123648,793153;67444,920356;547049,841789;1060376,1013889;1539981,594865;1734820,531263" o:connectangles="0,0,0,0,0,0,0,0,0,0,0,0,0,0"/>
                </v:shape>
                <v:shape id="Vrije vorm 19" o:spid="_x0000_s1031" style="position:absolute;left:5193;top:1316;width:9519;height:7635;visibility:visible;mso-wrap-style:square;v-text-anchor:top" coordsize="254,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" path="m6,c,67,50,166,143,186v85,18,111,-67,33,-120c126,32,6,,6,xe" fillcolor="#9fdcd5 [1941]" stroked="f">
                  <v:path arrowok="t" o:connecttype="custom" o:connectlocs="22485,0;535893,696131;659560,247014;22485,0" o:connectangles="0,0,0,0"/>
                </v:shape>
              </v:group>
              <v:group id="Groep 9" o:spid="_x0000_s1032" style="position:absolute;top:2667;width:59461;height:5359" coordsize="59524,5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o:lock v:ext="edit" aspectratio="t"/>
                <v:shape id="Vrije vorm 31" o:spid="_x0000_s1033" style="position:absolute;top:1793;width:59524;height:3829;visibility:visible;mso-wrap-style:square;v-text-anchor:top" coordsize="2179,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" path="m,95c74,59,197,52,317,57v97,4,193,20,288,38c697,112,788,126,882,133v102,7,205,7,308,-1c1346,119,1498,83,1651,55,1821,24,1990,18,2161,42v4,,18,-17,12,-18c2004,,1838,13,1670,43v-157,28,-312,66,-472,78c1095,130,991,129,888,121,793,114,700,98,606,81,530,67,218,4,11,68l,95xe" fillcolor="#725e54 [3215]" stroked="f">
                  <v:path arrowok="t" o:connecttype="custom" o:connectlocs="0,259828;865966,155897;1652711,259828;2409406,363760;3250786,361025;4510124,150427;5903318,114872;5936099,65641;4562028,117607;3272640,330939;2425797,330939;1655442,221538;30049,185982;0,259828" o:connectangles="0,0,0,0,0,0,0,0,0,0,0,0,0,0"/>
                </v:shape>
                <v:group id="Groep 32" o:spid="_x0000_s1034" style="position:absolute;left:1314;width:4445;height:3225;rotation:392396fd;flip:x" coordorigin="1314" coordsize="15557,11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">
                  <o:lock v:ext="edit" aspectratio="t"/>
                  <v:shape id="Vrije vorm 33" o:spid="_x0000_s1035" style="position:absolute;left:9214;top:8924;width:1842;height:3029;visibility:visible;mso-wrap-style:square;v-text-anchor:top" coordsize="4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" path="m45,2v,,-8,36,-8,46c37,59,49,68,49,68,42,69,37,64,30,66,19,68,9,79,,81,,81,16,61,21,52,29,38,30,,30,l45,2xe" fillcolor="#f7941e" stroked="f">
                    <v:path arrowok="t" o:connecttype="custom" o:connectlocs="169117,7479;139052,179493;184150,254282;112745,246803;0,302895;78921,194451;112745,0;169117,7479" o:connectangles="0,0,0,0,0,0,0,0"/>
                  </v:shape>
                  <v:shape id="Vrije vorm 34" o:spid="_x0000_s1036" style="position:absolute;left:7532;top:8851;width:1645;height:2769;visibility:visible;mso-wrap-style:square;v-text-anchor:top" coordsize="4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" path="m44,3v,,-9,32,-10,42c34,56,44,64,44,64,37,65,33,61,27,61,17,63,8,74,,74,,74,15,56,19,48,28,35,30,,30,l44,3xe" fillcolor="#f7941e" stroked="f">
                    <v:path arrowok="t" o:connecttype="custom" o:connectlocs="164465,11224;127087,168361;164465,239446;100922,228222;0,276860;71019,179585;112135,0;164465,11224" o:connectangles="0,0,0,0,0,0,0,0"/>
                  </v:shape>
                  <v:shape id="Vrije vorm 35" o:spid="_x0000_s1037" style="position:absolute;left:1314;width:15557;height:10439;visibility:visible;mso-wrap-style:square;v-text-anchor:top" coordsize="415,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" path="m376,239v9,-9,39,-10,18,-20c338,191,303,206,295,191,270,152,152,117,164,85,168,75,162,11,107,4,73,,56,27,50,39,44,50,,61,,61v,,50,10,54,19c61,98,23,186,115,239v70,40,159,23,191,9c323,251,348,260,373,261v18,1,-7,-12,3,-22xe" fillcolor="#60c5ba [3205]" stroked="f">
                    <v:path arrowok="t" o:connecttype="custom" o:connectlocs="1409547,894271;1477025,819437;1105895,714669;614802,318046;401121,14967;187440,145927;0,228245;202435,299338;431111,894271;1147131,927947;1398301,976589;1409547,894271" o:connectangles="0,0,0,0,0,0,0,0,0,0,0,0"/>
                  </v:shape>
                  <v:shape id="Vrije vorm 36" o:spid="_x0000_s1038" style="position:absolute;left:2996;top:1536;width:12002;height:7626;visibility:visible;mso-wrap-style:square;v-text-anchor:top" coordsize="320,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" path="m320,123c261,180,119,204,57,135,,71,93,,176,66v47,37,144,57,144,57xe" fillcolor="#9fdcd5 [1941]" stroked="f">
                    <v:path arrowok="t" o:connecttype="custom" o:connectlocs="1200150,459824;213777,504685;660083,246735;1200150,459824" o:connectangles="0,0,0,0"/>
                  </v:shape>
                </v:group>
              </v:group>
              <w10:wrap anchory="page"/>
              <w10:anchorlock/>
            </v:group>
          </w:pict>
        </mc:Fallback>
      </mc:AlternateContent>
    </w:r>
    <w:r w:rsidR="00757E9C">
      <w:rPr>
        <w:lang w:bidi="nl-NL"/>
      </w:rPr>
      <w:t xml:space="preserve">Pagina </w:t>
    </w:r>
    <w:r w:rsidR="00757E9C">
      <w:rPr>
        <w:lang w:bidi="nl-NL"/>
      </w:rPr>
      <w:fldChar w:fldCharType="begin"/>
    </w:r>
    <w:r w:rsidR="00757E9C">
      <w:rPr>
        <w:lang w:bidi="nl-NL"/>
      </w:rPr>
      <w:instrText xml:space="preserve"> Page \# 0# </w:instrText>
    </w:r>
    <w:r w:rsidR="00757E9C">
      <w:rPr>
        <w:lang w:bidi="nl-NL"/>
      </w:rPr>
      <w:fldChar w:fldCharType="separate"/>
    </w:r>
    <w:r w:rsidR="00EC5993">
      <w:rPr>
        <w:noProof/>
        <w:lang w:bidi="nl-NL"/>
      </w:rPr>
      <w:t xml:space="preserve">0 </w:t>
    </w:r>
    <w:r w:rsidR="00757E9C">
      <w:rPr>
        <w:lang w:bidi="nl-NL"/>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3304F5" w14:textId="77777777" w:rsidR="00752FC4" w:rsidRDefault="0038000D" w:rsidP="00752FC4">
    <w:pPr>
      <w:pStyle w:val="Voettekst"/>
      <w:jc w:val="right"/>
    </w:pPr>
    <w:r>
      <w:rPr>
        <w:noProof/>
        <w:lang w:eastAsia="nl-NL"/>
      </w:rPr>
      <mc:AlternateContent>
        <mc:Choice Requires="wpg">
          <w:drawing>
            <wp:inline distT="0" distB="0" distL="0" distR="0" wp14:anchorId="09D3CA13" wp14:editId="1CFBEAC9">
              <wp:extent cx="5943600" cy="539496"/>
              <wp:effectExtent l="0" t="19050" r="0" b="0"/>
              <wp:docPr id="37" name="Groep 9" descr="Vogel op een tak"/>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943600" cy="539496"/>
                        <a:chOff x="0" y="0"/>
                        <a:chExt cx="5952490" cy="562222"/>
                      </a:xfrm>
                    </wpg:grpSpPr>
                    <wps:wsp>
                      <wps:cNvPr id="38" name="Vrije vorm 38"/>
                      <wps:cNvSpPr>
                        <a:spLocks/>
                      </wps:cNvSpPr>
                      <wps:spPr bwMode="auto">
                        <a:xfrm>
                          <a:off x="0" y="179317"/>
                          <a:ext cx="5952490" cy="382905"/>
                        </a:xfrm>
                        <a:custGeom>
                          <a:avLst/>
                          <a:gdLst>
                            <a:gd name="T0" fmla="*/ 0 w 2179"/>
                            <a:gd name="T1" fmla="*/ 95 h 140"/>
                            <a:gd name="T2" fmla="*/ 317 w 2179"/>
                            <a:gd name="T3" fmla="*/ 57 h 140"/>
                            <a:gd name="T4" fmla="*/ 605 w 2179"/>
                            <a:gd name="T5" fmla="*/ 95 h 140"/>
                            <a:gd name="T6" fmla="*/ 882 w 2179"/>
                            <a:gd name="T7" fmla="*/ 133 h 140"/>
                            <a:gd name="T8" fmla="*/ 1190 w 2179"/>
                            <a:gd name="T9" fmla="*/ 132 h 140"/>
                            <a:gd name="T10" fmla="*/ 1651 w 2179"/>
                            <a:gd name="T11" fmla="*/ 55 h 140"/>
                            <a:gd name="T12" fmla="*/ 2161 w 2179"/>
                            <a:gd name="T13" fmla="*/ 42 h 140"/>
                            <a:gd name="T14" fmla="*/ 2173 w 2179"/>
                            <a:gd name="T15" fmla="*/ 24 h 140"/>
                            <a:gd name="T16" fmla="*/ 1670 w 2179"/>
                            <a:gd name="T17" fmla="*/ 43 h 140"/>
                            <a:gd name="T18" fmla="*/ 1198 w 2179"/>
                            <a:gd name="T19" fmla="*/ 121 h 140"/>
                            <a:gd name="T20" fmla="*/ 888 w 2179"/>
                            <a:gd name="T21" fmla="*/ 121 h 140"/>
                            <a:gd name="T22" fmla="*/ 606 w 2179"/>
                            <a:gd name="T23" fmla="*/ 81 h 140"/>
                            <a:gd name="T24" fmla="*/ 11 w 2179"/>
                            <a:gd name="T25" fmla="*/ 68 h 140"/>
                            <a:gd name="T26" fmla="*/ 0 w 2179"/>
                            <a:gd name="T27" fmla="*/ 95 h 1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179" h="140">
                              <a:moveTo>
                                <a:pt x="0" y="95"/>
                              </a:moveTo>
                              <a:cubicBezTo>
                                <a:pt x="74" y="59"/>
                                <a:pt x="197" y="52"/>
                                <a:pt x="317" y="57"/>
                              </a:cubicBezTo>
                              <a:cubicBezTo>
                                <a:pt x="414" y="61"/>
                                <a:pt x="510" y="77"/>
                                <a:pt x="605" y="95"/>
                              </a:cubicBezTo>
                              <a:cubicBezTo>
                                <a:pt x="697" y="112"/>
                                <a:pt x="788" y="126"/>
                                <a:pt x="882" y="133"/>
                              </a:cubicBezTo>
                              <a:cubicBezTo>
                                <a:pt x="984" y="140"/>
                                <a:pt x="1087" y="140"/>
                                <a:pt x="1190" y="132"/>
                              </a:cubicBezTo>
                              <a:cubicBezTo>
                                <a:pt x="1346" y="119"/>
                                <a:pt x="1498" y="83"/>
                                <a:pt x="1651" y="55"/>
                              </a:cubicBezTo>
                              <a:cubicBezTo>
                                <a:pt x="1821" y="24"/>
                                <a:pt x="1990" y="18"/>
                                <a:pt x="2161" y="42"/>
                              </a:cubicBezTo>
                              <a:cubicBezTo>
                                <a:pt x="2165" y="42"/>
                                <a:pt x="2179" y="25"/>
                                <a:pt x="2173" y="24"/>
                              </a:cubicBezTo>
                              <a:cubicBezTo>
                                <a:pt x="2004" y="0"/>
                                <a:pt x="1838" y="13"/>
                                <a:pt x="1670" y="43"/>
                              </a:cubicBezTo>
                              <a:cubicBezTo>
                                <a:pt x="1513" y="71"/>
                                <a:pt x="1358" y="109"/>
                                <a:pt x="1198" y="121"/>
                              </a:cubicBezTo>
                              <a:cubicBezTo>
                                <a:pt x="1095" y="130"/>
                                <a:pt x="991" y="129"/>
                                <a:pt x="888" y="121"/>
                              </a:cubicBezTo>
                              <a:cubicBezTo>
                                <a:pt x="793" y="114"/>
                                <a:pt x="700" y="98"/>
                                <a:pt x="606" y="81"/>
                              </a:cubicBezTo>
                              <a:cubicBezTo>
                                <a:pt x="530" y="67"/>
                                <a:pt x="218" y="4"/>
                                <a:pt x="11" y="68"/>
                              </a:cubicBezTo>
                              <a:lnTo>
                                <a:pt x="0" y="95"/>
                              </a:lnTo>
                              <a:close/>
                            </a:path>
                          </a:pathLst>
                        </a:custGeom>
                        <a:solidFill>
                          <a:schemeClr val="tx2"/>
                        </a:solidFill>
                        <a:ln>
                          <a:noFill/>
                        </a:ln>
                        <a:extLst/>
                      </wps:spPr>
                      <wps:bodyPr rot="0" vert="horz" wrap="square" lIns="91440" tIns="45720" rIns="91440" bIns="45720" anchor="t" anchorCtr="0" upright="1">
                        <a:noAutofit/>
                      </wps:bodyPr>
                    </wps:wsp>
                    <wpg:grpSp>
                      <wpg:cNvPr id="39" name="Groep 39"/>
                      <wpg:cNvGrpSpPr>
                        <a:grpSpLocks noChangeAspect="1"/>
                      </wpg:cNvGrpSpPr>
                      <wpg:grpSpPr>
                        <a:xfrm rot="21240751" flipH="1">
                          <a:off x="131448" y="0"/>
                          <a:ext cx="444497" cy="322580"/>
                          <a:chOff x="131448" y="0"/>
                          <a:chExt cx="1555750" cy="1195350"/>
                        </a:xfrm>
                      </wpg:grpSpPr>
                      <wps:wsp>
                        <wps:cNvPr id="40" name="Vrije vorm 40"/>
                        <wps:cNvSpPr>
                          <a:spLocks/>
                        </wps:cNvSpPr>
                        <wps:spPr bwMode="auto">
                          <a:xfrm>
                            <a:off x="921490" y="892455"/>
                            <a:ext cx="184150" cy="302895"/>
                          </a:xfrm>
                          <a:custGeom>
                            <a:avLst/>
                            <a:gdLst>
                              <a:gd name="T0" fmla="*/ 45 w 49"/>
                              <a:gd name="T1" fmla="*/ 2 h 81"/>
                              <a:gd name="T2" fmla="*/ 37 w 49"/>
                              <a:gd name="T3" fmla="*/ 48 h 81"/>
                              <a:gd name="T4" fmla="*/ 49 w 49"/>
                              <a:gd name="T5" fmla="*/ 68 h 81"/>
                              <a:gd name="T6" fmla="*/ 30 w 49"/>
                              <a:gd name="T7" fmla="*/ 66 h 81"/>
                              <a:gd name="T8" fmla="*/ 0 w 49"/>
                              <a:gd name="T9" fmla="*/ 81 h 81"/>
                              <a:gd name="T10" fmla="*/ 21 w 49"/>
                              <a:gd name="T11" fmla="*/ 52 h 81"/>
                              <a:gd name="T12" fmla="*/ 30 w 49"/>
                              <a:gd name="T13" fmla="*/ 0 h 81"/>
                              <a:gd name="T14" fmla="*/ 45 w 49"/>
                              <a:gd name="T15" fmla="*/ 2 h 8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9" h="81">
                                <a:moveTo>
                                  <a:pt x="45" y="2"/>
                                </a:moveTo>
                                <a:cubicBezTo>
                                  <a:pt x="45" y="2"/>
                                  <a:pt x="37" y="38"/>
                                  <a:pt x="37" y="48"/>
                                </a:cubicBezTo>
                                <a:cubicBezTo>
                                  <a:pt x="37" y="59"/>
                                  <a:pt x="49" y="68"/>
                                  <a:pt x="49" y="68"/>
                                </a:cubicBezTo>
                                <a:cubicBezTo>
                                  <a:pt x="42" y="69"/>
                                  <a:pt x="37" y="64"/>
                                  <a:pt x="30" y="66"/>
                                </a:cubicBezTo>
                                <a:cubicBezTo>
                                  <a:pt x="19" y="68"/>
                                  <a:pt x="9" y="79"/>
                                  <a:pt x="0" y="81"/>
                                </a:cubicBezTo>
                                <a:cubicBezTo>
                                  <a:pt x="0" y="81"/>
                                  <a:pt x="16" y="61"/>
                                  <a:pt x="21" y="52"/>
                                </a:cubicBezTo>
                                <a:cubicBezTo>
                                  <a:pt x="29" y="38"/>
                                  <a:pt x="30" y="0"/>
                                  <a:pt x="30" y="0"/>
                                </a:cubicBezTo>
                                <a:lnTo>
                                  <a:pt x="45" y="2"/>
                                </a:lnTo>
                                <a:close/>
                              </a:path>
                            </a:pathLst>
                          </a:custGeom>
                          <a:solidFill>
                            <a:srgbClr val="F794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Vrije vorm 41"/>
                        <wps:cNvSpPr>
                          <a:spLocks/>
                        </wps:cNvSpPr>
                        <wps:spPr bwMode="auto">
                          <a:xfrm>
                            <a:off x="753240" y="885140"/>
                            <a:ext cx="164465" cy="276860"/>
                          </a:xfrm>
                          <a:custGeom>
                            <a:avLst/>
                            <a:gdLst>
                              <a:gd name="T0" fmla="*/ 44 w 44"/>
                              <a:gd name="T1" fmla="*/ 3 h 74"/>
                              <a:gd name="T2" fmla="*/ 34 w 44"/>
                              <a:gd name="T3" fmla="*/ 45 h 74"/>
                              <a:gd name="T4" fmla="*/ 44 w 44"/>
                              <a:gd name="T5" fmla="*/ 64 h 74"/>
                              <a:gd name="T6" fmla="*/ 27 w 44"/>
                              <a:gd name="T7" fmla="*/ 61 h 74"/>
                              <a:gd name="T8" fmla="*/ 0 w 44"/>
                              <a:gd name="T9" fmla="*/ 74 h 74"/>
                              <a:gd name="T10" fmla="*/ 19 w 44"/>
                              <a:gd name="T11" fmla="*/ 48 h 74"/>
                              <a:gd name="T12" fmla="*/ 30 w 44"/>
                              <a:gd name="T13" fmla="*/ 0 h 74"/>
                              <a:gd name="T14" fmla="*/ 44 w 44"/>
                              <a:gd name="T15" fmla="*/ 3 h 7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4" h="74">
                                <a:moveTo>
                                  <a:pt x="44" y="3"/>
                                </a:moveTo>
                                <a:cubicBezTo>
                                  <a:pt x="44" y="3"/>
                                  <a:pt x="35" y="35"/>
                                  <a:pt x="34" y="45"/>
                                </a:cubicBezTo>
                                <a:cubicBezTo>
                                  <a:pt x="34" y="56"/>
                                  <a:pt x="44" y="64"/>
                                  <a:pt x="44" y="64"/>
                                </a:cubicBezTo>
                                <a:cubicBezTo>
                                  <a:pt x="37" y="65"/>
                                  <a:pt x="33" y="61"/>
                                  <a:pt x="27" y="61"/>
                                </a:cubicBezTo>
                                <a:cubicBezTo>
                                  <a:pt x="17" y="63"/>
                                  <a:pt x="8" y="74"/>
                                  <a:pt x="0" y="74"/>
                                </a:cubicBezTo>
                                <a:cubicBezTo>
                                  <a:pt x="0" y="74"/>
                                  <a:pt x="15" y="56"/>
                                  <a:pt x="19" y="48"/>
                                </a:cubicBezTo>
                                <a:cubicBezTo>
                                  <a:pt x="28" y="35"/>
                                  <a:pt x="30" y="0"/>
                                  <a:pt x="30" y="0"/>
                                </a:cubicBezTo>
                                <a:lnTo>
                                  <a:pt x="44" y="3"/>
                                </a:lnTo>
                                <a:close/>
                              </a:path>
                            </a:pathLst>
                          </a:custGeom>
                          <a:solidFill>
                            <a:srgbClr val="F794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Vrije vorm 42"/>
                        <wps:cNvSpPr>
                          <a:spLocks/>
                        </wps:cNvSpPr>
                        <wps:spPr bwMode="auto">
                          <a:xfrm>
                            <a:off x="131448" y="0"/>
                            <a:ext cx="1555750" cy="1043940"/>
                          </a:xfrm>
                          <a:custGeom>
                            <a:avLst/>
                            <a:gdLst>
                              <a:gd name="T0" fmla="*/ 376 w 415"/>
                              <a:gd name="T1" fmla="*/ 239 h 279"/>
                              <a:gd name="T2" fmla="*/ 394 w 415"/>
                              <a:gd name="T3" fmla="*/ 219 h 279"/>
                              <a:gd name="T4" fmla="*/ 295 w 415"/>
                              <a:gd name="T5" fmla="*/ 191 h 279"/>
                              <a:gd name="T6" fmla="*/ 164 w 415"/>
                              <a:gd name="T7" fmla="*/ 85 h 279"/>
                              <a:gd name="T8" fmla="*/ 107 w 415"/>
                              <a:gd name="T9" fmla="*/ 4 h 279"/>
                              <a:gd name="T10" fmla="*/ 50 w 415"/>
                              <a:gd name="T11" fmla="*/ 39 h 279"/>
                              <a:gd name="T12" fmla="*/ 0 w 415"/>
                              <a:gd name="T13" fmla="*/ 61 h 279"/>
                              <a:gd name="T14" fmla="*/ 54 w 415"/>
                              <a:gd name="T15" fmla="*/ 80 h 279"/>
                              <a:gd name="T16" fmla="*/ 115 w 415"/>
                              <a:gd name="T17" fmla="*/ 239 h 279"/>
                              <a:gd name="T18" fmla="*/ 306 w 415"/>
                              <a:gd name="T19" fmla="*/ 248 h 279"/>
                              <a:gd name="T20" fmla="*/ 373 w 415"/>
                              <a:gd name="T21" fmla="*/ 261 h 279"/>
                              <a:gd name="T22" fmla="*/ 376 w 415"/>
                              <a:gd name="T23" fmla="*/ 239 h 2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15" h="279">
                                <a:moveTo>
                                  <a:pt x="376" y="239"/>
                                </a:moveTo>
                                <a:cubicBezTo>
                                  <a:pt x="385" y="230"/>
                                  <a:pt x="415" y="229"/>
                                  <a:pt x="394" y="219"/>
                                </a:cubicBezTo>
                                <a:cubicBezTo>
                                  <a:pt x="338" y="191"/>
                                  <a:pt x="303" y="206"/>
                                  <a:pt x="295" y="191"/>
                                </a:cubicBezTo>
                                <a:cubicBezTo>
                                  <a:pt x="270" y="152"/>
                                  <a:pt x="152" y="117"/>
                                  <a:pt x="164" y="85"/>
                                </a:cubicBezTo>
                                <a:cubicBezTo>
                                  <a:pt x="168" y="75"/>
                                  <a:pt x="162" y="11"/>
                                  <a:pt x="107" y="4"/>
                                </a:cubicBezTo>
                                <a:cubicBezTo>
                                  <a:pt x="73" y="0"/>
                                  <a:pt x="56" y="27"/>
                                  <a:pt x="50" y="39"/>
                                </a:cubicBezTo>
                                <a:cubicBezTo>
                                  <a:pt x="44" y="50"/>
                                  <a:pt x="0" y="61"/>
                                  <a:pt x="0" y="61"/>
                                </a:cubicBezTo>
                                <a:cubicBezTo>
                                  <a:pt x="0" y="61"/>
                                  <a:pt x="50" y="71"/>
                                  <a:pt x="54" y="80"/>
                                </a:cubicBezTo>
                                <a:cubicBezTo>
                                  <a:pt x="61" y="98"/>
                                  <a:pt x="23" y="186"/>
                                  <a:pt x="115" y="239"/>
                                </a:cubicBezTo>
                                <a:cubicBezTo>
                                  <a:pt x="185" y="279"/>
                                  <a:pt x="274" y="262"/>
                                  <a:pt x="306" y="248"/>
                                </a:cubicBezTo>
                                <a:cubicBezTo>
                                  <a:pt x="323" y="251"/>
                                  <a:pt x="348" y="260"/>
                                  <a:pt x="373" y="261"/>
                                </a:cubicBezTo>
                                <a:cubicBezTo>
                                  <a:pt x="391" y="262"/>
                                  <a:pt x="366" y="249"/>
                                  <a:pt x="376" y="239"/>
                                </a:cubicBez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Vrije vorm 43"/>
                        <wps:cNvSpPr>
                          <a:spLocks/>
                        </wps:cNvSpPr>
                        <wps:spPr bwMode="auto">
                          <a:xfrm>
                            <a:off x="299698" y="153620"/>
                            <a:ext cx="1200150" cy="762635"/>
                          </a:xfrm>
                          <a:custGeom>
                            <a:avLst/>
                            <a:gdLst>
                              <a:gd name="T0" fmla="*/ 320 w 320"/>
                              <a:gd name="T1" fmla="*/ 123 h 204"/>
                              <a:gd name="T2" fmla="*/ 57 w 320"/>
                              <a:gd name="T3" fmla="*/ 135 h 204"/>
                              <a:gd name="T4" fmla="*/ 176 w 320"/>
                              <a:gd name="T5" fmla="*/ 66 h 204"/>
                              <a:gd name="T6" fmla="*/ 320 w 320"/>
                              <a:gd name="T7" fmla="*/ 123 h 204"/>
                            </a:gdLst>
                            <a:ahLst/>
                            <a:cxnLst>
                              <a:cxn ang="0">
                                <a:pos x="T0" y="T1"/>
                              </a:cxn>
                              <a:cxn ang="0">
                                <a:pos x="T2" y="T3"/>
                              </a:cxn>
                              <a:cxn ang="0">
                                <a:pos x="T4" y="T5"/>
                              </a:cxn>
                              <a:cxn ang="0">
                                <a:pos x="T6" y="T7"/>
                              </a:cxn>
                            </a:cxnLst>
                            <a:rect l="0" t="0" r="r" b="b"/>
                            <a:pathLst>
                              <a:path w="320" h="204">
                                <a:moveTo>
                                  <a:pt x="320" y="123"/>
                                </a:moveTo>
                                <a:cubicBezTo>
                                  <a:pt x="261" y="180"/>
                                  <a:pt x="119" y="204"/>
                                  <a:pt x="57" y="135"/>
                                </a:cubicBezTo>
                                <a:cubicBezTo>
                                  <a:pt x="0" y="71"/>
                                  <a:pt x="93" y="0"/>
                                  <a:pt x="176" y="66"/>
                                </a:cubicBezTo>
                                <a:cubicBezTo>
                                  <a:pt x="223" y="103"/>
                                  <a:pt x="320" y="123"/>
                                  <a:pt x="320" y="123"/>
                                </a:cubicBezTo>
                                <a:close/>
                              </a:path>
                            </a:pathLst>
                          </a:custGeom>
                          <a:solidFill>
                            <a:schemeClr val="accent2">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0FAC7049" id="Groep 9" o:spid="_x0000_s1026" alt="Vogel op een tak" style="width:468pt;height:42.5pt;mso-position-horizontal-relative:char;mso-position-vertical-relative:line" coordsize="59524,5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">
              <o:lock v:ext="edit" aspectratio="t"/>
              <v:shape id="Vrije vorm 38" o:spid="_x0000_s1027" style="position:absolute;top:1793;width:59524;height:3829;visibility:visible;mso-wrap-style:square;v-text-anchor:top" coordsize="2179,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" path="m,95c74,59,197,52,317,57v97,4,193,20,288,38c697,112,788,126,882,133v102,7,205,7,308,-1c1346,119,1498,83,1651,55,1821,24,1990,18,2161,42v4,,18,-17,12,-18c2004,,1838,13,1670,43v-157,28,-312,66,-472,78c1095,130,991,129,888,121,793,114,700,98,606,81,530,67,218,4,11,68l,95xe" fillcolor="#725e54 [3215]" stroked="f">
                <v:path arrowok="t" o:connecttype="custom" o:connectlocs="0,259828;865966,155897;1652711,259828;2409406,363760;3250786,361025;4510124,150427;5903318,114872;5936099,65641;4562028,117607;3272640,330939;2425797,330939;1655442,221538;30049,185982;0,259828" o:connectangles="0,0,0,0,0,0,0,0,0,0,0,0,0,0"/>
              </v:shape>
              <v:group id="Groep 39" o:spid="_x0000_s1028" style="position:absolute;left:1314;width:4445;height:3225;rotation:392396fd;flip:x" coordorigin="1314" coordsize="15557,11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">
                <o:lock v:ext="edit" aspectratio="t"/>
                <v:shape id="Vrije vorm 40" o:spid="_x0000_s1029" style="position:absolute;left:9214;top:8924;width:1842;height:3029;visibility:visible;mso-wrap-style:square;v-text-anchor:top" coordsize="4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" path="m45,2v,,-8,36,-8,46c37,59,49,68,49,68,42,69,37,64,30,66,19,68,9,79,,81,,81,16,61,21,52,29,38,30,,30,l45,2xe" fillcolor="#f7941e" stroked="f">
                  <v:path arrowok="t" o:connecttype="custom" o:connectlocs="169117,7479;139052,179493;184150,254282;112745,246803;0,302895;78921,194451;112745,0;169117,7479" o:connectangles="0,0,0,0,0,0,0,0"/>
                </v:shape>
                <v:shape id="Vrije vorm 41" o:spid="_x0000_s1030" style="position:absolute;left:7532;top:8851;width:1645;height:2769;visibility:visible;mso-wrap-style:square;v-text-anchor:top" coordsize="4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" path="m44,3v,,-9,32,-10,42c34,56,44,64,44,64,37,65,33,61,27,61,17,63,8,74,,74,,74,15,56,19,48,28,35,30,,30,l44,3xe" fillcolor="#f7941e" stroked="f">
                  <v:path arrowok="t" o:connecttype="custom" o:connectlocs="164465,11224;127087,168361;164465,239446;100922,228222;0,276860;71019,179585;112135,0;164465,11224" o:connectangles="0,0,0,0,0,0,0,0"/>
                </v:shape>
                <v:shape id="Vrije vorm 42" o:spid="_x0000_s1031" style="position:absolute;left:1314;width:15557;height:10439;visibility:visible;mso-wrap-style:square;v-text-anchor:top" coordsize="415,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" path="m376,239v9,-9,39,-10,18,-20c338,191,303,206,295,191,270,152,152,117,164,85,168,75,162,11,107,4,73,,56,27,50,39,44,50,,61,,61v,,50,10,54,19c61,98,23,186,115,239v70,40,159,23,191,9c323,251,348,260,373,261v18,1,-7,-12,3,-22xe" fillcolor="#60c5ba [3205]" stroked="f">
                  <v:path arrowok="t" o:connecttype="custom" o:connectlocs="1409547,894271;1477025,819437;1105895,714669;614802,318046;401121,14967;187440,145927;0,228245;202435,299338;431111,894271;1147131,927947;1398301,976589;1409547,894271" o:connectangles="0,0,0,0,0,0,0,0,0,0,0,0"/>
                </v:shape>
                <v:shape id="Vrije vorm 43" o:spid="_x0000_s1032" style="position:absolute;left:2996;top:1536;width:12002;height:7626;visibility:visible;mso-wrap-style:square;v-text-anchor:top" coordsize="320,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" path="m320,123c261,180,119,204,57,135,,71,93,,176,66v47,37,144,57,144,57xe" fillcolor="#9fdcd5 [1941]" stroked="f">
                  <v:path arrowok="t" o:connecttype="custom" o:connectlocs="1200150,459824;213777,504685;660083,246735;1200150,459824" o:connectangles="0,0,0,0"/>
                </v:shape>
              </v:group>
              <w10:anchorlock/>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9BE8C1" w14:textId="77777777" w:rsidR="00F25B8E" w:rsidRDefault="00F25B8E">
      <w:pPr>
        <w:spacing w:after="0" w:line="240" w:lineRule="auto"/>
      </w:pPr>
      <w:r>
        <w:separator/>
      </w:r>
    </w:p>
    <w:p w14:paraId="533CFE84" w14:textId="77777777" w:rsidR="00F25B8E" w:rsidRDefault="00F25B8E"/>
  </w:footnote>
  <w:footnote w:type="continuationSeparator" w:id="0">
    <w:p w14:paraId="34746FFA" w14:textId="77777777" w:rsidR="00F25B8E" w:rsidRDefault="00F25B8E">
      <w:pPr>
        <w:spacing w:after="0" w:line="240" w:lineRule="auto"/>
      </w:pPr>
      <w:r>
        <w:continuationSeparator/>
      </w:r>
    </w:p>
    <w:p w14:paraId="71F89798" w14:textId="77777777" w:rsidR="00F25B8E" w:rsidRDefault="00F25B8E"/>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FE68786"/>
    <w:lvl w:ilvl="0">
      <w:start w:val="1"/>
      <w:numFmt w:val="decimal"/>
      <w:pStyle w:val="Lijstnummering5"/>
      <w:lvlText w:val="%1."/>
      <w:lvlJc w:val="left"/>
      <w:pPr>
        <w:tabs>
          <w:tab w:val="num" w:pos="1800"/>
        </w:tabs>
        <w:ind w:left="1800" w:hanging="360"/>
      </w:pPr>
    </w:lvl>
  </w:abstractNum>
  <w:abstractNum w:abstractNumId="1" w15:restartNumberingAfterBreak="0">
    <w:nsid w:val="FFFFFF7D"/>
    <w:multiLevelType w:val="singleLevel"/>
    <w:tmpl w:val="65A83996"/>
    <w:lvl w:ilvl="0">
      <w:start w:val="1"/>
      <w:numFmt w:val="decimal"/>
      <w:pStyle w:val="Lijstnummering4"/>
      <w:lvlText w:val="%1."/>
      <w:lvlJc w:val="left"/>
      <w:pPr>
        <w:tabs>
          <w:tab w:val="num" w:pos="1440"/>
        </w:tabs>
        <w:ind w:left="1440" w:hanging="360"/>
      </w:pPr>
    </w:lvl>
  </w:abstractNum>
  <w:abstractNum w:abstractNumId="2" w15:restartNumberingAfterBreak="0">
    <w:nsid w:val="FFFFFF7E"/>
    <w:multiLevelType w:val="singleLevel"/>
    <w:tmpl w:val="5772052A"/>
    <w:lvl w:ilvl="0">
      <w:start w:val="1"/>
      <w:numFmt w:val="decimal"/>
      <w:pStyle w:val="Lijstnummering3"/>
      <w:lvlText w:val="%1."/>
      <w:lvlJc w:val="left"/>
      <w:pPr>
        <w:tabs>
          <w:tab w:val="num" w:pos="1080"/>
        </w:tabs>
        <w:ind w:left="1080" w:hanging="360"/>
      </w:pPr>
    </w:lvl>
  </w:abstractNum>
  <w:abstractNum w:abstractNumId="3" w15:restartNumberingAfterBreak="0">
    <w:nsid w:val="FFFFFF7F"/>
    <w:multiLevelType w:val="singleLevel"/>
    <w:tmpl w:val="425AE874"/>
    <w:lvl w:ilvl="0">
      <w:start w:val="1"/>
      <w:numFmt w:val="decimal"/>
      <w:pStyle w:val="Lijstnummering2"/>
      <w:lvlText w:val="%1."/>
      <w:lvlJc w:val="left"/>
      <w:pPr>
        <w:tabs>
          <w:tab w:val="num" w:pos="720"/>
        </w:tabs>
        <w:ind w:left="720" w:hanging="360"/>
      </w:pPr>
    </w:lvl>
  </w:abstractNum>
  <w:abstractNum w:abstractNumId="4" w15:restartNumberingAfterBreak="0">
    <w:nsid w:val="FFFFFF80"/>
    <w:multiLevelType w:val="singleLevel"/>
    <w:tmpl w:val="079C6BA4"/>
    <w:lvl w:ilvl="0">
      <w:start w:val="1"/>
      <w:numFmt w:val="bullet"/>
      <w:pStyle w:val="Lijstopsomteken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8423114"/>
    <w:lvl w:ilvl="0">
      <w:start w:val="1"/>
      <w:numFmt w:val="bullet"/>
      <w:pStyle w:val="Lijstopsomteken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585706"/>
    <w:lvl w:ilvl="0">
      <w:start w:val="1"/>
      <w:numFmt w:val="bullet"/>
      <w:pStyle w:val="Lijstopsomteken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3A97EA"/>
    <w:lvl w:ilvl="0">
      <w:start w:val="1"/>
      <w:numFmt w:val="bullet"/>
      <w:pStyle w:val="Lijstopsomteken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6686F48"/>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81A2A028"/>
    <w:lvl w:ilvl="0">
      <w:start w:val="1"/>
      <w:numFmt w:val="bullet"/>
      <w:pStyle w:val="Lijstopsomteken"/>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3AE"/>
    <w:rsid w:val="000115CE"/>
    <w:rsid w:val="0004088A"/>
    <w:rsid w:val="000828F4"/>
    <w:rsid w:val="000F51EC"/>
    <w:rsid w:val="000F7122"/>
    <w:rsid w:val="001B689C"/>
    <w:rsid w:val="00200635"/>
    <w:rsid w:val="0038000D"/>
    <w:rsid w:val="00385ACF"/>
    <w:rsid w:val="00477474"/>
    <w:rsid w:val="00480B7F"/>
    <w:rsid w:val="004A1893"/>
    <w:rsid w:val="004C4A44"/>
    <w:rsid w:val="005125BB"/>
    <w:rsid w:val="00537F9C"/>
    <w:rsid w:val="00572222"/>
    <w:rsid w:val="005D3DA6"/>
    <w:rsid w:val="00744EA9"/>
    <w:rsid w:val="00752FC4"/>
    <w:rsid w:val="00757E9C"/>
    <w:rsid w:val="007B4C91"/>
    <w:rsid w:val="007D70F7"/>
    <w:rsid w:val="00830C5F"/>
    <w:rsid w:val="00834A33"/>
    <w:rsid w:val="00896EE1"/>
    <w:rsid w:val="008C1482"/>
    <w:rsid w:val="008D0AA7"/>
    <w:rsid w:val="00912A0A"/>
    <w:rsid w:val="00A763AE"/>
    <w:rsid w:val="00B63133"/>
    <w:rsid w:val="00BC0F0A"/>
    <w:rsid w:val="00C11980"/>
    <w:rsid w:val="00D04123"/>
    <w:rsid w:val="00DC7840"/>
    <w:rsid w:val="00EC5993"/>
    <w:rsid w:val="00F25B8E"/>
    <w:rsid w:val="00F71D73"/>
    <w:rsid w:val="00F763B1"/>
    <w:rsid w:val="00FA402E"/>
    <w:rsid w:val="00FB4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CB794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55463E" w:themeColor="text2" w:themeShade="BF"/>
        <w:sz w:val="22"/>
        <w:szCs w:val="22"/>
        <w:lang w:val="nl-NL" w:eastAsia="en-US" w:bidi="ar-SA"/>
      </w:rPr>
    </w:rPrDefault>
    <w:pPrDefault>
      <w:pPr>
        <w:spacing w:after="300" w:line="276" w:lineRule="auto"/>
      </w:pPr>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9"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F7122"/>
  </w:style>
  <w:style w:type="paragraph" w:styleId="Kop1">
    <w:name w:val="heading 1"/>
    <w:basedOn w:val="Standaard"/>
    <w:next w:val="Standaard"/>
    <w:link w:val="Kop1Char"/>
    <w:uiPriority w:val="9"/>
    <w:semiHidden/>
    <w:unhideWhenUsed/>
    <w:qFormat/>
    <w:rsid w:val="000F51EC"/>
    <w:pPr>
      <w:keepNext/>
      <w:keepLines/>
      <w:spacing w:before="480" w:after="0"/>
      <w:outlineLvl w:val="0"/>
    </w:pPr>
    <w:rPr>
      <w:rFonts w:asciiTheme="majorHAnsi" w:eastAsiaTheme="majorEastAsia" w:hAnsiTheme="majorHAnsi" w:cstheme="majorBidi"/>
      <w:b/>
      <w:bCs/>
      <w:color w:val="276B64" w:themeColor="accent2" w:themeShade="80"/>
      <w:sz w:val="28"/>
      <w:szCs w:val="28"/>
    </w:rPr>
  </w:style>
  <w:style w:type="paragraph" w:styleId="Kop2">
    <w:name w:val="heading 2"/>
    <w:basedOn w:val="Standaard"/>
    <w:next w:val="Standaard"/>
    <w:link w:val="Kop2Char"/>
    <w:uiPriority w:val="9"/>
    <w:semiHidden/>
    <w:unhideWhenUsed/>
    <w:qFormat/>
    <w:pPr>
      <w:keepNext/>
      <w:keepLines/>
      <w:spacing w:before="200" w:after="0"/>
      <w:outlineLvl w:val="1"/>
    </w:pPr>
    <w:rPr>
      <w:rFonts w:asciiTheme="majorHAnsi" w:eastAsiaTheme="majorEastAsia" w:hAnsiTheme="majorHAnsi" w:cstheme="majorBidi"/>
      <w:b/>
      <w:bCs/>
      <w:color w:val="262626" w:themeColor="text1" w:themeTint="D9"/>
      <w:sz w:val="26"/>
      <w:szCs w:val="26"/>
    </w:rPr>
  </w:style>
  <w:style w:type="paragraph" w:styleId="Kop3">
    <w:name w:val="heading 3"/>
    <w:basedOn w:val="Standaard"/>
    <w:next w:val="Standaard"/>
    <w:link w:val="Kop3Char"/>
    <w:uiPriority w:val="9"/>
    <w:semiHidden/>
    <w:unhideWhenUsed/>
    <w:qFormat/>
    <w:rsid w:val="00572222"/>
    <w:pPr>
      <w:keepNext/>
      <w:keepLines/>
      <w:spacing w:before="40" w:after="0"/>
      <w:outlineLvl w:val="2"/>
    </w:pPr>
    <w:rPr>
      <w:rFonts w:asciiTheme="majorHAnsi" w:eastAsiaTheme="majorEastAsia" w:hAnsiTheme="majorHAnsi" w:cstheme="majorBidi"/>
      <w:color w:val="861D0A" w:themeColor="accent1" w:themeShade="7F"/>
      <w:sz w:val="24"/>
      <w:szCs w:val="24"/>
    </w:rPr>
  </w:style>
  <w:style w:type="paragraph" w:styleId="Kop4">
    <w:name w:val="heading 4"/>
    <w:basedOn w:val="Standaard"/>
    <w:next w:val="Standaard"/>
    <w:link w:val="Kop4Char"/>
    <w:uiPriority w:val="9"/>
    <w:semiHidden/>
    <w:unhideWhenUsed/>
    <w:qFormat/>
    <w:rsid w:val="00572222"/>
    <w:pPr>
      <w:keepNext/>
      <w:keepLines/>
      <w:spacing w:before="40" w:after="0"/>
      <w:outlineLvl w:val="3"/>
    </w:pPr>
    <w:rPr>
      <w:rFonts w:asciiTheme="majorHAnsi" w:eastAsiaTheme="majorEastAsia" w:hAnsiTheme="majorHAnsi" w:cstheme="majorBidi"/>
      <w:i/>
      <w:iCs/>
      <w:color w:val="CA2C0F" w:themeColor="accent1" w:themeShade="BF"/>
    </w:rPr>
  </w:style>
  <w:style w:type="paragraph" w:styleId="Kop5">
    <w:name w:val="heading 5"/>
    <w:basedOn w:val="Standaard"/>
    <w:next w:val="Standaard"/>
    <w:link w:val="Kop5Char"/>
    <w:uiPriority w:val="9"/>
    <w:semiHidden/>
    <w:unhideWhenUsed/>
    <w:qFormat/>
    <w:rsid w:val="00572222"/>
    <w:pPr>
      <w:keepNext/>
      <w:keepLines/>
      <w:spacing w:before="40" w:after="0"/>
      <w:outlineLvl w:val="4"/>
    </w:pPr>
    <w:rPr>
      <w:rFonts w:asciiTheme="majorHAnsi" w:eastAsiaTheme="majorEastAsia" w:hAnsiTheme="majorHAnsi" w:cstheme="majorBidi"/>
      <w:color w:val="CA2C0F" w:themeColor="accent1" w:themeShade="BF"/>
    </w:rPr>
  </w:style>
  <w:style w:type="paragraph" w:styleId="Kop6">
    <w:name w:val="heading 6"/>
    <w:basedOn w:val="Standaard"/>
    <w:next w:val="Standaard"/>
    <w:link w:val="Kop6Char"/>
    <w:uiPriority w:val="9"/>
    <w:semiHidden/>
    <w:unhideWhenUsed/>
    <w:qFormat/>
    <w:rsid w:val="00572222"/>
    <w:pPr>
      <w:keepNext/>
      <w:keepLines/>
      <w:spacing w:before="40" w:after="0"/>
      <w:outlineLvl w:val="5"/>
    </w:pPr>
    <w:rPr>
      <w:rFonts w:asciiTheme="majorHAnsi" w:eastAsiaTheme="majorEastAsia" w:hAnsiTheme="majorHAnsi" w:cstheme="majorBidi"/>
      <w:color w:val="861D0A" w:themeColor="accent1" w:themeShade="7F"/>
    </w:rPr>
  </w:style>
  <w:style w:type="paragraph" w:styleId="Kop7">
    <w:name w:val="heading 7"/>
    <w:basedOn w:val="Standaard"/>
    <w:next w:val="Standaard"/>
    <w:link w:val="Kop7Char"/>
    <w:uiPriority w:val="9"/>
    <w:semiHidden/>
    <w:unhideWhenUsed/>
    <w:qFormat/>
    <w:rsid w:val="00572222"/>
    <w:pPr>
      <w:keepNext/>
      <w:keepLines/>
      <w:spacing w:before="40" w:after="0"/>
      <w:outlineLvl w:val="6"/>
    </w:pPr>
    <w:rPr>
      <w:rFonts w:asciiTheme="majorHAnsi" w:eastAsiaTheme="majorEastAsia" w:hAnsiTheme="majorHAnsi" w:cstheme="majorBidi"/>
      <w:i/>
      <w:iCs/>
      <w:color w:val="861D0A" w:themeColor="accent1" w:themeShade="7F"/>
    </w:rPr>
  </w:style>
  <w:style w:type="paragraph" w:styleId="Kop8">
    <w:name w:val="heading 8"/>
    <w:basedOn w:val="Standaard"/>
    <w:next w:val="Standaard"/>
    <w:link w:val="Kop8Char"/>
    <w:uiPriority w:val="9"/>
    <w:semiHidden/>
    <w:unhideWhenUsed/>
    <w:qFormat/>
    <w:rsid w:val="00572222"/>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Kop9">
    <w:name w:val="heading 9"/>
    <w:basedOn w:val="Standaard"/>
    <w:next w:val="Standaard"/>
    <w:link w:val="Kop9Char"/>
    <w:uiPriority w:val="9"/>
    <w:semiHidden/>
    <w:unhideWhenUsed/>
    <w:qFormat/>
    <w:rsid w:val="00572222"/>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63133"/>
    <w:pPr>
      <w:spacing w:after="0" w:line="240" w:lineRule="auto"/>
    </w:pPr>
  </w:style>
  <w:style w:type="character" w:customStyle="1" w:styleId="KoptekstChar">
    <w:name w:val="Koptekst Char"/>
    <w:basedOn w:val="Standaardalinea-lettertype"/>
    <w:link w:val="Koptekst"/>
    <w:uiPriority w:val="99"/>
    <w:rsid w:val="00B63133"/>
    <w:rPr>
      <w:sz w:val="22"/>
    </w:rPr>
  </w:style>
  <w:style w:type="paragraph" w:styleId="Voettekst">
    <w:name w:val="footer"/>
    <w:basedOn w:val="Standaard"/>
    <w:link w:val="VoettekstChar"/>
    <w:uiPriority w:val="99"/>
    <w:unhideWhenUsed/>
    <w:rsid w:val="00BC0F0A"/>
    <w:pPr>
      <w:spacing w:after="0" w:line="240" w:lineRule="auto"/>
      <w:ind w:left="-720" w:right="-720"/>
      <w:jc w:val="center"/>
    </w:pPr>
    <w:rPr>
      <w:rFonts w:asciiTheme="majorHAnsi" w:hAnsiTheme="majorHAnsi"/>
      <w:color w:val="276B64" w:themeColor="accent2" w:themeShade="80"/>
    </w:rPr>
  </w:style>
  <w:style w:type="character" w:customStyle="1" w:styleId="VoettekstChar">
    <w:name w:val="Voettekst Char"/>
    <w:basedOn w:val="Standaardalinea-lettertype"/>
    <w:link w:val="Voettekst"/>
    <w:uiPriority w:val="99"/>
    <w:rsid w:val="00BC0F0A"/>
    <w:rPr>
      <w:rFonts w:asciiTheme="majorHAnsi" w:hAnsiTheme="majorHAnsi"/>
      <w:color w:val="276B64" w:themeColor="accent2" w:themeShade="80"/>
    </w:rPr>
  </w:style>
  <w:style w:type="character" w:styleId="Tekstvantijdelijkeaanduiding">
    <w:name w:val="Placeholder Text"/>
    <w:basedOn w:val="Standaardalinea-lettertype"/>
    <w:uiPriority w:val="99"/>
    <w:semiHidden/>
    <w:rsid w:val="00912A0A"/>
    <w:rPr>
      <w:color w:val="7E7465" w:themeColor="accent5" w:themeShade="BF"/>
      <w:sz w:val="22"/>
    </w:rPr>
  </w:style>
  <w:style w:type="paragraph" w:customStyle="1" w:styleId="Naam">
    <w:name w:val="Naam"/>
    <w:basedOn w:val="Standaard"/>
    <w:uiPriority w:val="1"/>
    <w:qFormat/>
    <w:rsid w:val="000F51EC"/>
    <w:pPr>
      <w:spacing w:after="0" w:line="240" w:lineRule="auto"/>
    </w:pPr>
    <w:rPr>
      <w:rFonts w:asciiTheme="majorHAnsi" w:hAnsiTheme="majorHAnsi"/>
      <w:color w:val="276B64" w:themeColor="accent2" w:themeShade="80"/>
      <w:sz w:val="48"/>
      <w:szCs w:val="48"/>
    </w:rPr>
  </w:style>
  <w:style w:type="paragraph" w:customStyle="1" w:styleId="Contactgegevens">
    <w:name w:val="Contactgegevens"/>
    <w:basedOn w:val="Standaard"/>
    <w:uiPriority w:val="3"/>
    <w:qFormat/>
    <w:rsid w:val="000F51EC"/>
    <w:pPr>
      <w:spacing w:after="0"/>
      <w:jc w:val="right"/>
    </w:pPr>
    <w:rPr>
      <w:rFonts w:asciiTheme="majorHAnsi" w:hAnsiTheme="majorHAnsi"/>
      <w:color w:val="276B64" w:themeColor="accent2" w:themeShade="80"/>
      <w:szCs w:val="18"/>
    </w:rPr>
  </w:style>
  <w:style w:type="paragraph" w:styleId="Datum">
    <w:name w:val="Date"/>
    <w:basedOn w:val="Standaard"/>
    <w:next w:val="Aanhef"/>
    <w:link w:val="DatumChar"/>
    <w:uiPriority w:val="4"/>
    <w:unhideWhenUsed/>
    <w:qFormat/>
    <w:pPr>
      <w:spacing w:before="720" w:after="960"/>
    </w:pPr>
  </w:style>
  <w:style w:type="character" w:customStyle="1" w:styleId="DatumChar">
    <w:name w:val="Datum Char"/>
    <w:basedOn w:val="Standaardalinea-lettertype"/>
    <w:link w:val="Datum"/>
    <w:uiPriority w:val="4"/>
    <w:rsid w:val="00752FC4"/>
  </w:style>
  <w:style w:type="paragraph" w:styleId="Afsluiting">
    <w:name w:val="Closing"/>
    <w:basedOn w:val="Standaard"/>
    <w:next w:val="Handtekening"/>
    <w:link w:val="AfsluitingChar"/>
    <w:uiPriority w:val="6"/>
    <w:unhideWhenUsed/>
    <w:qFormat/>
    <w:pPr>
      <w:spacing w:after="40" w:line="240" w:lineRule="auto"/>
    </w:pPr>
  </w:style>
  <w:style w:type="character" w:customStyle="1" w:styleId="AfsluitingChar">
    <w:name w:val="Afsluiting Char"/>
    <w:basedOn w:val="Standaardalinea-lettertype"/>
    <w:link w:val="Afsluiting"/>
    <w:uiPriority w:val="6"/>
    <w:rsid w:val="00752FC4"/>
  </w:style>
  <w:style w:type="character" w:customStyle="1" w:styleId="Kop1Char">
    <w:name w:val="Kop 1 Char"/>
    <w:basedOn w:val="Standaardalinea-lettertype"/>
    <w:link w:val="Kop1"/>
    <w:uiPriority w:val="9"/>
    <w:semiHidden/>
    <w:rsid w:val="000F51EC"/>
    <w:rPr>
      <w:rFonts w:asciiTheme="majorHAnsi" w:eastAsiaTheme="majorEastAsia" w:hAnsiTheme="majorHAnsi" w:cstheme="majorBidi"/>
      <w:b/>
      <w:bCs/>
      <w:color w:val="276B64" w:themeColor="accent2" w:themeShade="80"/>
      <w:sz w:val="28"/>
      <w:szCs w:val="28"/>
    </w:rPr>
  </w:style>
  <w:style w:type="character" w:customStyle="1" w:styleId="Kop2Char">
    <w:name w:val="Kop 2 Char"/>
    <w:basedOn w:val="Standaardalinea-lettertype"/>
    <w:link w:val="Kop2"/>
    <w:uiPriority w:val="9"/>
    <w:semiHidden/>
    <w:rPr>
      <w:rFonts w:asciiTheme="majorHAnsi" w:eastAsiaTheme="majorEastAsia" w:hAnsiTheme="majorHAnsi" w:cstheme="majorBidi"/>
      <w:b/>
      <w:bCs/>
      <w:color w:val="262626" w:themeColor="text1" w:themeTint="D9"/>
      <w:kern w:val="16"/>
      <w:sz w:val="26"/>
      <w:szCs w:val="26"/>
      <w14:ligatures w14:val="standardContextual"/>
      <w14:numForm w14:val="oldStyle"/>
      <w14:numSpacing w14:val="proportional"/>
      <w14:cntxtAlts/>
    </w:rPr>
  </w:style>
  <w:style w:type="table" w:styleId="Tabelraster">
    <w:name w:val="Table Grid"/>
    <w:basedOn w:val="Standaardtabel"/>
    <w:uiPriority w:val="59"/>
    <w:rsid w:val="00512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572222"/>
    <w:pPr>
      <w:spacing w:after="0" w:line="240" w:lineRule="auto"/>
    </w:pPr>
    <w:rPr>
      <w:rFonts w:ascii="Segoe UI" w:hAnsi="Segoe UI" w:cs="Segoe UI"/>
      <w:szCs w:val="18"/>
    </w:rPr>
  </w:style>
  <w:style w:type="character" w:customStyle="1" w:styleId="BallontekstChar">
    <w:name w:val="Ballontekst Char"/>
    <w:basedOn w:val="Standaardalinea-lettertype"/>
    <w:link w:val="Ballontekst"/>
    <w:uiPriority w:val="99"/>
    <w:semiHidden/>
    <w:rsid w:val="00572222"/>
    <w:rPr>
      <w:rFonts w:ascii="Segoe UI" w:hAnsi="Segoe UI" w:cs="Segoe UI"/>
      <w:kern w:val="16"/>
      <w:sz w:val="22"/>
      <w:szCs w:val="18"/>
      <w14:ligatures w14:val="standardContextual"/>
      <w14:numForm w14:val="oldStyle"/>
      <w14:numSpacing w14:val="proportional"/>
      <w14:cntxtAlts/>
    </w:rPr>
  </w:style>
  <w:style w:type="paragraph" w:styleId="Bibliografie">
    <w:name w:val="Bibliography"/>
    <w:basedOn w:val="Standaard"/>
    <w:next w:val="Standaard"/>
    <w:uiPriority w:val="37"/>
    <w:semiHidden/>
    <w:unhideWhenUsed/>
    <w:rsid w:val="00572222"/>
  </w:style>
  <w:style w:type="paragraph" w:styleId="Bloktekst">
    <w:name w:val="Block Text"/>
    <w:basedOn w:val="Standaard"/>
    <w:uiPriority w:val="99"/>
    <w:semiHidden/>
    <w:unhideWhenUsed/>
    <w:rsid w:val="000F51EC"/>
    <w:pPr>
      <w:pBdr>
        <w:top w:val="single" w:sz="2" w:space="10" w:color="F05133" w:themeColor="accent1" w:frame="1"/>
        <w:left w:val="single" w:sz="2" w:space="10" w:color="F05133" w:themeColor="accent1" w:frame="1"/>
        <w:bottom w:val="single" w:sz="2" w:space="10" w:color="F05133" w:themeColor="accent1" w:frame="1"/>
        <w:right w:val="single" w:sz="2" w:space="10" w:color="F05133" w:themeColor="accent1" w:frame="1"/>
      </w:pBdr>
      <w:ind w:left="1152" w:right="1152"/>
    </w:pPr>
    <w:rPr>
      <w:rFonts w:eastAsiaTheme="minorEastAsia"/>
      <w:i/>
      <w:iCs/>
      <w:color w:val="CA2C0F" w:themeColor="accent1" w:themeShade="BF"/>
    </w:rPr>
  </w:style>
  <w:style w:type="paragraph" w:styleId="Plattetekst">
    <w:name w:val="Body Text"/>
    <w:basedOn w:val="Standaard"/>
    <w:link w:val="PlattetekstChar"/>
    <w:uiPriority w:val="99"/>
    <w:semiHidden/>
    <w:unhideWhenUsed/>
    <w:rsid w:val="00572222"/>
    <w:pPr>
      <w:spacing w:after="120"/>
    </w:pPr>
  </w:style>
  <w:style w:type="character" w:customStyle="1" w:styleId="PlattetekstChar">
    <w:name w:val="Platte tekst Char"/>
    <w:basedOn w:val="Standaardalinea-lettertype"/>
    <w:link w:val="Plattetekst"/>
    <w:uiPriority w:val="99"/>
    <w:semiHidden/>
    <w:rsid w:val="00572222"/>
    <w:rPr>
      <w:kern w:val="16"/>
      <w:sz w:val="22"/>
      <w14:ligatures w14:val="standardContextual"/>
      <w14:numForm w14:val="oldStyle"/>
      <w14:numSpacing w14:val="proportional"/>
      <w14:cntxtAlts/>
    </w:rPr>
  </w:style>
  <w:style w:type="paragraph" w:styleId="Plattetekst2">
    <w:name w:val="Body Text 2"/>
    <w:basedOn w:val="Standaard"/>
    <w:link w:val="Plattetekst2Char"/>
    <w:uiPriority w:val="99"/>
    <w:semiHidden/>
    <w:unhideWhenUsed/>
    <w:rsid w:val="00572222"/>
    <w:pPr>
      <w:spacing w:after="120" w:line="480" w:lineRule="auto"/>
    </w:pPr>
  </w:style>
  <w:style w:type="character" w:customStyle="1" w:styleId="Plattetekst2Char">
    <w:name w:val="Platte tekst 2 Char"/>
    <w:basedOn w:val="Standaardalinea-lettertype"/>
    <w:link w:val="Plattetekst2"/>
    <w:uiPriority w:val="99"/>
    <w:semiHidden/>
    <w:rsid w:val="00572222"/>
    <w:rPr>
      <w:kern w:val="16"/>
      <w:sz w:val="22"/>
      <w14:ligatures w14:val="standardContextual"/>
      <w14:numForm w14:val="oldStyle"/>
      <w14:numSpacing w14:val="proportional"/>
      <w14:cntxtAlts/>
    </w:rPr>
  </w:style>
  <w:style w:type="paragraph" w:styleId="Plattetekst3">
    <w:name w:val="Body Text 3"/>
    <w:basedOn w:val="Standaard"/>
    <w:link w:val="Plattetekst3Char"/>
    <w:uiPriority w:val="99"/>
    <w:semiHidden/>
    <w:unhideWhenUsed/>
    <w:rsid w:val="00572222"/>
    <w:pPr>
      <w:spacing w:after="120"/>
    </w:pPr>
    <w:rPr>
      <w:szCs w:val="16"/>
    </w:rPr>
  </w:style>
  <w:style w:type="character" w:customStyle="1" w:styleId="Plattetekst3Char">
    <w:name w:val="Platte tekst 3 Char"/>
    <w:basedOn w:val="Standaardalinea-lettertype"/>
    <w:link w:val="Plattetekst3"/>
    <w:uiPriority w:val="99"/>
    <w:semiHidden/>
    <w:rsid w:val="00572222"/>
    <w:rPr>
      <w:kern w:val="16"/>
      <w:sz w:val="22"/>
      <w:szCs w:val="16"/>
      <w14:ligatures w14:val="standardContextual"/>
      <w14:numForm w14:val="oldStyle"/>
      <w14:numSpacing w14:val="proportional"/>
      <w14:cntxtAlts/>
    </w:rPr>
  </w:style>
  <w:style w:type="paragraph" w:styleId="Platteteksteersteinspringing">
    <w:name w:val="Body Text First Indent"/>
    <w:basedOn w:val="Plattetekst"/>
    <w:link w:val="PlatteteksteersteinspringingChar"/>
    <w:uiPriority w:val="99"/>
    <w:semiHidden/>
    <w:unhideWhenUsed/>
    <w:rsid w:val="00572222"/>
    <w:pPr>
      <w:spacing w:after="300"/>
      <w:ind w:firstLine="360"/>
    </w:pPr>
  </w:style>
  <w:style w:type="character" w:customStyle="1" w:styleId="PlatteteksteersteinspringingChar">
    <w:name w:val="Platte tekst eerste inspringing Char"/>
    <w:basedOn w:val="PlattetekstChar"/>
    <w:link w:val="Platteteksteersteinspringing"/>
    <w:uiPriority w:val="99"/>
    <w:semiHidden/>
    <w:rsid w:val="00572222"/>
    <w:rPr>
      <w:kern w:val="16"/>
      <w:sz w:val="22"/>
      <w14:ligatures w14:val="standardContextual"/>
      <w14:numForm w14:val="oldStyle"/>
      <w14:numSpacing w14:val="proportional"/>
      <w14:cntxtAlts/>
    </w:rPr>
  </w:style>
  <w:style w:type="paragraph" w:styleId="Plattetekstinspringen">
    <w:name w:val="Body Text Indent"/>
    <w:basedOn w:val="Standaard"/>
    <w:link w:val="PlattetekstinspringenChar"/>
    <w:uiPriority w:val="99"/>
    <w:semiHidden/>
    <w:unhideWhenUsed/>
    <w:rsid w:val="00572222"/>
    <w:pPr>
      <w:spacing w:after="120"/>
      <w:ind w:left="360"/>
    </w:pPr>
  </w:style>
  <w:style w:type="character" w:customStyle="1" w:styleId="PlattetekstinspringenChar">
    <w:name w:val="Platte tekst inspringen Char"/>
    <w:basedOn w:val="Standaardalinea-lettertype"/>
    <w:link w:val="Plattetekstinspringen"/>
    <w:uiPriority w:val="99"/>
    <w:semiHidden/>
    <w:rsid w:val="00572222"/>
    <w:rPr>
      <w:kern w:val="16"/>
      <w:sz w:val="22"/>
      <w14:ligatures w14:val="standardContextual"/>
      <w14:numForm w14:val="oldStyle"/>
      <w14:numSpacing w14:val="proportional"/>
      <w14:cntxtAlts/>
    </w:rPr>
  </w:style>
  <w:style w:type="paragraph" w:styleId="Platteteksteersteinspringing2">
    <w:name w:val="Body Text First Indent 2"/>
    <w:basedOn w:val="Plattetekstinspringen"/>
    <w:link w:val="Platteteksteersteinspringing2Char"/>
    <w:uiPriority w:val="99"/>
    <w:semiHidden/>
    <w:unhideWhenUsed/>
    <w:rsid w:val="00572222"/>
    <w:pPr>
      <w:spacing w:after="300"/>
      <w:ind w:firstLine="360"/>
    </w:pPr>
  </w:style>
  <w:style w:type="character" w:customStyle="1" w:styleId="Platteteksteersteinspringing2Char">
    <w:name w:val="Platte tekst eerste inspringing 2 Char"/>
    <w:basedOn w:val="PlattetekstinspringenChar"/>
    <w:link w:val="Platteteksteersteinspringing2"/>
    <w:uiPriority w:val="99"/>
    <w:semiHidden/>
    <w:rsid w:val="00572222"/>
    <w:rPr>
      <w:kern w:val="16"/>
      <w:sz w:val="22"/>
      <w14:ligatures w14:val="standardContextual"/>
      <w14:numForm w14:val="oldStyle"/>
      <w14:numSpacing w14:val="proportional"/>
      <w14:cntxtAlts/>
    </w:rPr>
  </w:style>
  <w:style w:type="paragraph" w:styleId="Plattetekstinspringen2">
    <w:name w:val="Body Text Indent 2"/>
    <w:basedOn w:val="Standaard"/>
    <w:link w:val="Plattetekstinspringen2Char"/>
    <w:uiPriority w:val="99"/>
    <w:semiHidden/>
    <w:unhideWhenUsed/>
    <w:rsid w:val="00572222"/>
    <w:pPr>
      <w:spacing w:after="120" w:line="480" w:lineRule="auto"/>
      <w:ind w:left="360"/>
    </w:pPr>
  </w:style>
  <w:style w:type="character" w:customStyle="1" w:styleId="Plattetekstinspringen2Char">
    <w:name w:val="Platte tekst inspringen 2 Char"/>
    <w:basedOn w:val="Standaardalinea-lettertype"/>
    <w:link w:val="Plattetekstinspringen2"/>
    <w:uiPriority w:val="99"/>
    <w:semiHidden/>
    <w:rsid w:val="00572222"/>
    <w:rPr>
      <w:kern w:val="16"/>
      <w:sz w:val="22"/>
      <w14:ligatures w14:val="standardContextual"/>
      <w14:numForm w14:val="oldStyle"/>
      <w14:numSpacing w14:val="proportional"/>
      <w14:cntxtAlts/>
    </w:rPr>
  </w:style>
  <w:style w:type="paragraph" w:styleId="Plattetekstinspringen3">
    <w:name w:val="Body Text Indent 3"/>
    <w:basedOn w:val="Standaard"/>
    <w:link w:val="Plattetekstinspringen3Char"/>
    <w:uiPriority w:val="99"/>
    <w:semiHidden/>
    <w:unhideWhenUsed/>
    <w:rsid w:val="00572222"/>
    <w:pPr>
      <w:spacing w:after="120"/>
      <w:ind w:left="360"/>
    </w:pPr>
    <w:rPr>
      <w:szCs w:val="16"/>
    </w:rPr>
  </w:style>
  <w:style w:type="character" w:customStyle="1" w:styleId="Plattetekstinspringen3Char">
    <w:name w:val="Platte tekst inspringen 3 Char"/>
    <w:basedOn w:val="Standaardalinea-lettertype"/>
    <w:link w:val="Plattetekstinspringen3"/>
    <w:uiPriority w:val="99"/>
    <w:semiHidden/>
    <w:rsid w:val="00572222"/>
    <w:rPr>
      <w:kern w:val="16"/>
      <w:sz w:val="22"/>
      <w:szCs w:val="16"/>
      <w14:ligatures w14:val="standardContextual"/>
      <w14:numForm w14:val="oldStyle"/>
      <w14:numSpacing w14:val="proportional"/>
      <w14:cntxtAlts/>
    </w:rPr>
  </w:style>
  <w:style w:type="character" w:styleId="Titelvanboek">
    <w:name w:val="Book Title"/>
    <w:basedOn w:val="Standaardalinea-lettertype"/>
    <w:uiPriority w:val="33"/>
    <w:semiHidden/>
    <w:qFormat/>
    <w:rsid w:val="00572222"/>
    <w:rPr>
      <w:b/>
      <w:bCs/>
      <w:i/>
      <w:iCs/>
      <w:spacing w:val="5"/>
      <w:sz w:val="22"/>
    </w:rPr>
  </w:style>
  <w:style w:type="paragraph" w:styleId="Bijschrift">
    <w:name w:val="caption"/>
    <w:basedOn w:val="Standaard"/>
    <w:next w:val="Standaard"/>
    <w:uiPriority w:val="35"/>
    <w:semiHidden/>
    <w:unhideWhenUsed/>
    <w:qFormat/>
    <w:rsid w:val="00572222"/>
    <w:pPr>
      <w:spacing w:after="200" w:line="240" w:lineRule="auto"/>
    </w:pPr>
    <w:rPr>
      <w:i/>
      <w:iCs/>
      <w:color w:val="725E54" w:themeColor="text2"/>
      <w:szCs w:val="18"/>
    </w:rPr>
  </w:style>
  <w:style w:type="table" w:styleId="Kleurrijkraster">
    <w:name w:val="Colorful Grid"/>
    <w:basedOn w:val="Standaardtabe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leurrijkraster-accent1">
    <w:name w:val="Colorful Grid Accent 1"/>
    <w:basedOn w:val="Standaardtabe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DBD6" w:themeFill="accent1" w:themeFillTint="33"/>
    </w:tcPr>
    <w:tblStylePr w:type="firstRow">
      <w:rPr>
        <w:b/>
        <w:bCs/>
      </w:rPr>
      <w:tblPr/>
      <w:tcPr>
        <w:shd w:val="clear" w:color="auto" w:fill="F9B9AD" w:themeFill="accent1" w:themeFillTint="66"/>
      </w:tcPr>
    </w:tblStylePr>
    <w:tblStylePr w:type="lastRow">
      <w:rPr>
        <w:b/>
        <w:bCs/>
        <w:color w:val="000000" w:themeColor="text1"/>
      </w:rPr>
      <w:tblPr/>
      <w:tcPr>
        <w:shd w:val="clear" w:color="auto" w:fill="F9B9AD" w:themeFill="accent1" w:themeFillTint="66"/>
      </w:tcPr>
    </w:tblStylePr>
    <w:tblStylePr w:type="firstCol">
      <w:rPr>
        <w:color w:val="FFFFFF" w:themeColor="background1"/>
      </w:rPr>
      <w:tblPr/>
      <w:tcPr>
        <w:shd w:val="clear" w:color="auto" w:fill="CA2C0F" w:themeFill="accent1" w:themeFillShade="BF"/>
      </w:tcPr>
    </w:tblStylePr>
    <w:tblStylePr w:type="lastCol">
      <w:rPr>
        <w:color w:val="FFFFFF" w:themeColor="background1"/>
      </w:rPr>
      <w:tblPr/>
      <w:tcPr>
        <w:shd w:val="clear" w:color="auto" w:fill="CA2C0F" w:themeFill="accent1" w:themeFillShade="BF"/>
      </w:tcPr>
    </w:tblStylePr>
    <w:tblStylePr w:type="band1Vert">
      <w:tblPr/>
      <w:tcPr>
        <w:shd w:val="clear" w:color="auto" w:fill="F7A799" w:themeFill="accent1" w:themeFillTint="7F"/>
      </w:tcPr>
    </w:tblStylePr>
    <w:tblStylePr w:type="band1Horz">
      <w:tblPr/>
      <w:tcPr>
        <w:shd w:val="clear" w:color="auto" w:fill="F7A799" w:themeFill="accent1" w:themeFillTint="7F"/>
      </w:tcPr>
    </w:tblStylePr>
  </w:style>
  <w:style w:type="table" w:styleId="Kleurrijkraster-accent2">
    <w:name w:val="Colorful Grid Accent 2"/>
    <w:basedOn w:val="Standaardtabe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F3F1" w:themeFill="accent2" w:themeFillTint="33"/>
    </w:tcPr>
    <w:tblStylePr w:type="firstRow">
      <w:rPr>
        <w:b/>
        <w:bCs/>
      </w:rPr>
      <w:tblPr/>
      <w:tcPr>
        <w:shd w:val="clear" w:color="auto" w:fill="BFE7E3" w:themeFill="accent2" w:themeFillTint="66"/>
      </w:tcPr>
    </w:tblStylePr>
    <w:tblStylePr w:type="lastRow">
      <w:rPr>
        <w:b/>
        <w:bCs/>
        <w:color w:val="000000" w:themeColor="text1"/>
      </w:rPr>
      <w:tblPr/>
      <w:tcPr>
        <w:shd w:val="clear" w:color="auto" w:fill="BFE7E3" w:themeFill="accent2" w:themeFillTint="66"/>
      </w:tcPr>
    </w:tblStylePr>
    <w:tblStylePr w:type="firstCol">
      <w:rPr>
        <w:color w:val="FFFFFF" w:themeColor="background1"/>
      </w:rPr>
      <w:tblPr/>
      <w:tcPr>
        <w:shd w:val="clear" w:color="auto" w:fill="3AA095" w:themeFill="accent2" w:themeFillShade="BF"/>
      </w:tcPr>
    </w:tblStylePr>
    <w:tblStylePr w:type="lastCol">
      <w:rPr>
        <w:color w:val="FFFFFF" w:themeColor="background1"/>
      </w:rPr>
      <w:tblPr/>
      <w:tcPr>
        <w:shd w:val="clear" w:color="auto" w:fill="3AA095" w:themeFill="accent2" w:themeFillShade="BF"/>
      </w:tcPr>
    </w:tblStylePr>
    <w:tblStylePr w:type="band1Vert">
      <w:tblPr/>
      <w:tcPr>
        <w:shd w:val="clear" w:color="auto" w:fill="AFE2DC" w:themeFill="accent2" w:themeFillTint="7F"/>
      </w:tcPr>
    </w:tblStylePr>
    <w:tblStylePr w:type="band1Horz">
      <w:tblPr/>
      <w:tcPr>
        <w:shd w:val="clear" w:color="auto" w:fill="AFE2DC" w:themeFill="accent2" w:themeFillTint="7F"/>
      </w:tcPr>
    </w:tblStylePr>
  </w:style>
  <w:style w:type="table" w:styleId="Kleurrijkraster-accent3">
    <w:name w:val="Colorful Grid Accent 3"/>
    <w:basedOn w:val="Standaardtabe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F8DB" w:themeFill="accent3" w:themeFillTint="33"/>
    </w:tcPr>
    <w:tblStylePr w:type="firstRow">
      <w:rPr>
        <w:b/>
        <w:bCs/>
      </w:rPr>
      <w:tblPr/>
      <w:tcPr>
        <w:shd w:val="clear" w:color="auto" w:fill="EEF2B8" w:themeFill="accent3" w:themeFillTint="66"/>
      </w:tcPr>
    </w:tblStylePr>
    <w:tblStylePr w:type="lastRow">
      <w:rPr>
        <w:b/>
        <w:bCs/>
        <w:color w:val="000000" w:themeColor="text1"/>
      </w:rPr>
      <w:tblPr/>
      <w:tcPr>
        <w:shd w:val="clear" w:color="auto" w:fill="EEF2B8" w:themeFill="accent3" w:themeFillTint="66"/>
      </w:tcPr>
    </w:tblStylePr>
    <w:tblStylePr w:type="firstCol">
      <w:rPr>
        <w:color w:val="FFFFFF" w:themeColor="background1"/>
      </w:rPr>
      <w:tblPr/>
      <w:tcPr>
        <w:shd w:val="clear" w:color="auto" w:fill="B3C021" w:themeFill="accent3" w:themeFillShade="BF"/>
      </w:tcPr>
    </w:tblStylePr>
    <w:tblStylePr w:type="lastCol">
      <w:rPr>
        <w:color w:val="FFFFFF" w:themeColor="background1"/>
      </w:rPr>
      <w:tblPr/>
      <w:tcPr>
        <w:shd w:val="clear" w:color="auto" w:fill="B3C021" w:themeFill="accent3" w:themeFillShade="BF"/>
      </w:tcPr>
    </w:tblStylePr>
    <w:tblStylePr w:type="band1Vert">
      <w:tblPr/>
      <w:tcPr>
        <w:shd w:val="clear" w:color="auto" w:fill="E9EFA6" w:themeFill="accent3" w:themeFillTint="7F"/>
      </w:tcPr>
    </w:tblStylePr>
    <w:tblStylePr w:type="band1Horz">
      <w:tblPr/>
      <w:tcPr>
        <w:shd w:val="clear" w:color="auto" w:fill="E9EFA6" w:themeFill="accent3" w:themeFillTint="7F"/>
      </w:tcPr>
    </w:tblStylePr>
  </w:style>
  <w:style w:type="table" w:styleId="Kleurrijkraster-accent4">
    <w:name w:val="Colorful Grid Accent 4"/>
    <w:basedOn w:val="Standaardtabe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F3F8" w:themeFill="accent4" w:themeFillTint="33"/>
    </w:tcPr>
    <w:tblStylePr w:type="firstRow">
      <w:rPr>
        <w:b/>
        <w:bCs/>
      </w:rPr>
      <w:tblPr/>
      <w:tcPr>
        <w:shd w:val="clear" w:color="auto" w:fill="B3E7F1" w:themeFill="accent4" w:themeFillTint="66"/>
      </w:tcPr>
    </w:tblStylePr>
    <w:tblStylePr w:type="lastRow">
      <w:rPr>
        <w:b/>
        <w:bCs/>
        <w:color w:val="000000" w:themeColor="text1"/>
      </w:rPr>
      <w:tblPr/>
      <w:tcPr>
        <w:shd w:val="clear" w:color="auto" w:fill="B3E7F1" w:themeFill="accent4" w:themeFillTint="66"/>
      </w:tcPr>
    </w:tblStylePr>
    <w:tblStylePr w:type="firstCol">
      <w:rPr>
        <w:color w:val="FFFFFF" w:themeColor="background1"/>
      </w:rPr>
      <w:tblPr/>
      <w:tcPr>
        <w:shd w:val="clear" w:color="auto" w:fill="209DB5" w:themeFill="accent4" w:themeFillShade="BF"/>
      </w:tcPr>
    </w:tblStylePr>
    <w:tblStylePr w:type="lastCol">
      <w:rPr>
        <w:color w:val="FFFFFF" w:themeColor="background1"/>
      </w:rPr>
      <w:tblPr/>
      <w:tcPr>
        <w:shd w:val="clear" w:color="auto" w:fill="209DB5" w:themeFill="accent4" w:themeFillShade="BF"/>
      </w:tcPr>
    </w:tblStylePr>
    <w:tblStylePr w:type="band1Vert">
      <w:tblPr/>
      <w:tcPr>
        <w:shd w:val="clear" w:color="auto" w:fill="A0E1EE" w:themeFill="accent4" w:themeFillTint="7F"/>
      </w:tcPr>
    </w:tblStylePr>
    <w:tblStylePr w:type="band1Horz">
      <w:tblPr/>
      <w:tcPr>
        <w:shd w:val="clear" w:color="auto" w:fill="A0E1EE" w:themeFill="accent4" w:themeFillTint="7F"/>
      </w:tcPr>
    </w:tblStylePr>
  </w:style>
  <w:style w:type="table" w:styleId="Kleurrijkraster-accent5">
    <w:name w:val="Colorful Grid Accent 5"/>
    <w:basedOn w:val="Standaardtabe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CEBE8" w:themeFill="accent5" w:themeFillTint="33"/>
    </w:tcPr>
    <w:tblStylePr w:type="firstRow">
      <w:rPr>
        <w:b/>
        <w:bCs/>
      </w:rPr>
      <w:tblPr/>
      <w:tcPr>
        <w:shd w:val="clear" w:color="auto" w:fill="DAD7D1" w:themeFill="accent5" w:themeFillTint="66"/>
      </w:tcPr>
    </w:tblStylePr>
    <w:tblStylePr w:type="lastRow">
      <w:rPr>
        <w:b/>
        <w:bCs/>
        <w:color w:val="000000" w:themeColor="text1"/>
      </w:rPr>
      <w:tblPr/>
      <w:tcPr>
        <w:shd w:val="clear" w:color="auto" w:fill="DAD7D1" w:themeFill="accent5" w:themeFillTint="66"/>
      </w:tcPr>
    </w:tblStylePr>
    <w:tblStylePr w:type="firstCol">
      <w:rPr>
        <w:color w:val="FFFFFF" w:themeColor="background1"/>
      </w:rPr>
      <w:tblPr/>
      <w:tcPr>
        <w:shd w:val="clear" w:color="auto" w:fill="7E7465" w:themeFill="accent5" w:themeFillShade="BF"/>
      </w:tcPr>
    </w:tblStylePr>
    <w:tblStylePr w:type="lastCol">
      <w:rPr>
        <w:color w:val="FFFFFF" w:themeColor="background1"/>
      </w:rPr>
      <w:tblPr/>
      <w:tcPr>
        <w:shd w:val="clear" w:color="auto" w:fill="7E7465" w:themeFill="accent5" w:themeFillShade="BF"/>
      </w:tcPr>
    </w:tblStylePr>
    <w:tblStylePr w:type="band1Vert">
      <w:tblPr/>
      <w:tcPr>
        <w:shd w:val="clear" w:color="auto" w:fill="D1CDC6" w:themeFill="accent5" w:themeFillTint="7F"/>
      </w:tcPr>
    </w:tblStylePr>
    <w:tblStylePr w:type="band1Horz">
      <w:tblPr/>
      <w:tcPr>
        <w:shd w:val="clear" w:color="auto" w:fill="D1CDC6" w:themeFill="accent5" w:themeFillTint="7F"/>
      </w:tcPr>
    </w:tblStylePr>
  </w:style>
  <w:style w:type="table" w:styleId="Kleurrijkraster-accent6">
    <w:name w:val="Colorful Grid Accent 6"/>
    <w:basedOn w:val="Standaardtabe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1DAD6" w:themeFill="accent6" w:themeFillTint="33"/>
    </w:tcPr>
    <w:tblStylePr w:type="firstRow">
      <w:rPr>
        <w:b/>
        <w:bCs/>
      </w:rPr>
      <w:tblPr/>
      <w:tcPr>
        <w:shd w:val="clear" w:color="auto" w:fill="C3B5AE" w:themeFill="accent6" w:themeFillTint="66"/>
      </w:tcPr>
    </w:tblStylePr>
    <w:tblStylePr w:type="lastRow">
      <w:rPr>
        <w:b/>
        <w:bCs/>
        <w:color w:val="000000" w:themeColor="text1"/>
      </w:rPr>
      <w:tblPr/>
      <w:tcPr>
        <w:shd w:val="clear" w:color="auto" w:fill="C3B5AE" w:themeFill="accent6" w:themeFillTint="66"/>
      </w:tcPr>
    </w:tblStylePr>
    <w:tblStylePr w:type="firstCol">
      <w:rPr>
        <w:color w:val="FFFFFF" w:themeColor="background1"/>
      </w:rPr>
      <w:tblPr/>
      <w:tcPr>
        <w:shd w:val="clear" w:color="auto" w:fill="443833" w:themeFill="accent6" w:themeFillShade="BF"/>
      </w:tcPr>
    </w:tblStylePr>
    <w:tblStylePr w:type="lastCol">
      <w:rPr>
        <w:color w:val="FFFFFF" w:themeColor="background1"/>
      </w:rPr>
      <w:tblPr/>
      <w:tcPr>
        <w:shd w:val="clear" w:color="auto" w:fill="443833" w:themeFill="accent6" w:themeFillShade="BF"/>
      </w:tcPr>
    </w:tblStylePr>
    <w:tblStylePr w:type="band1Vert">
      <w:tblPr/>
      <w:tcPr>
        <w:shd w:val="clear" w:color="auto" w:fill="B5A39A" w:themeFill="accent6" w:themeFillTint="7F"/>
      </w:tcPr>
    </w:tblStylePr>
    <w:tblStylePr w:type="band1Horz">
      <w:tblPr/>
      <w:tcPr>
        <w:shd w:val="clear" w:color="auto" w:fill="B5A39A" w:themeFill="accent6" w:themeFillTint="7F"/>
      </w:tcPr>
    </w:tblStylePr>
  </w:style>
  <w:style w:type="table" w:styleId="Kleurrijkelijst">
    <w:name w:val="Colorful List"/>
    <w:basedOn w:val="Standaardtabel"/>
    <w:uiPriority w:val="72"/>
    <w:semiHidden/>
    <w:unhideWhenUsed/>
    <w:rsid w:val="0057222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EAB9F" w:themeFill="accent2" w:themeFillShade="CC"/>
      </w:tcPr>
    </w:tblStylePr>
    <w:tblStylePr w:type="lastRow">
      <w:rPr>
        <w:b/>
        <w:bCs/>
        <w:color w:val="3EAB9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leurrijkelijst-accent1">
    <w:name w:val="Colorful List Accent 1"/>
    <w:basedOn w:val="Standaardtabel"/>
    <w:uiPriority w:val="72"/>
    <w:semiHidden/>
    <w:unhideWhenUsed/>
    <w:rsid w:val="00572222"/>
    <w:pPr>
      <w:spacing w:after="0" w:line="240" w:lineRule="auto"/>
    </w:pPr>
    <w:rPr>
      <w:color w:val="000000" w:themeColor="text1"/>
    </w:rPr>
    <w:tblPr>
      <w:tblStyleRowBandSize w:val="1"/>
      <w:tblStyleColBandSize w:val="1"/>
    </w:tblPr>
    <w:tcPr>
      <w:shd w:val="clear" w:color="auto" w:fill="FDEDEA" w:themeFill="accent1" w:themeFillTint="19"/>
    </w:tcPr>
    <w:tblStylePr w:type="firstRow">
      <w:rPr>
        <w:b/>
        <w:bCs/>
        <w:color w:val="FFFFFF" w:themeColor="background1"/>
      </w:rPr>
      <w:tblPr/>
      <w:tcPr>
        <w:tcBorders>
          <w:bottom w:val="single" w:sz="12" w:space="0" w:color="FFFFFF" w:themeColor="background1"/>
        </w:tcBorders>
        <w:shd w:val="clear" w:color="auto" w:fill="3EAB9F" w:themeFill="accent2" w:themeFillShade="CC"/>
      </w:tcPr>
    </w:tblStylePr>
    <w:tblStylePr w:type="lastRow">
      <w:rPr>
        <w:b/>
        <w:bCs/>
        <w:color w:val="3EAB9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3CC" w:themeFill="accent1" w:themeFillTint="3F"/>
      </w:tcPr>
    </w:tblStylePr>
    <w:tblStylePr w:type="band1Horz">
      <w:tblPr/>
      <w:tcPr>
        <w:shd w:val="clear" w:color="auto" w:fill="FCDBD6" w:themeFill="accent1" w:themeFillTint="33"/>
      </w:tcPr>
    </w:tblStylePr>
  </w:style>
  <w:style w:type="table" w:styleId="Kleurrijkelijst-accent2">
    <w:name w:val="Colorful List Accent 2"/>
    <w:basedOn w:val="Standaardtabel"/>
    <w:uiPriority w:val="72"/>
    <w:semiHidden/>
    <w:unhideWhenUsed/>
    <w:rsid w:val="00572222"/>
    <w:pPr>
      <w:spacing w:after="0" w:line="240" w:lineRule="auto"/>
    </w:pPr>
    <w:rPr>
      <w:color w:val="000000" w:themeColor="text1"/>
    </w:rPr>
    <w:tblPr>
      <w:tblStyleRowBandSize w:val="1"/>
      <w:tblStyleColBandSize w:val="1"/>
    </w:tblPr>
    <w:tcPr>
      <w:shd w:val="clear" w:color="auto" w:fill="EFF9F8" w:themeFill="accent2" w:themeFillTint="19"/>
    </w:tcPr>
    <w:tblStylePr w:type="firstRow">
      <w:rPr>
        <w:b/>
        <w:bCs/>
        <w:color w:val="FFFFFF" w:themeColor="background1"/>
      </w:rPr>
      <w:tblPr/>
      <w:tcPr>
        <w:tcBorders>
          <w:bottom w:val="single" w:sz="12" w:space="0" w:color="FFFFFF" w:themeColor="background1"/>
        </w:tcBorders>
        <w:shd w:val="clear" w:color="auto" w:fill="3EAB9F" w:themeFill="accent2" w:themeFillShade="CC"/>
      </w:tcPr>
    </w:tblStylePr>
    <w:tblStylePr w:type="lastRow">
      <w:rPr>
        <w:b/>
        <w:bCs/>
        <w:color w:val="3EAB9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F0ED" w:themeFill="accent2" w:themeFillTint="3F"/>
      </w:tcPr>
    </w:tblStylePr>
    <w:tblStylePr w:type="band1Horz">
      <w:tblPr/>
      <w:tcPr>
        <w:shd w:val="clear" w:color="auto" w:fill="DFF3F1" w:themeFill="accent2" w:themeFillTint="33"/>
      </w:tcPr>
    </w:tblStylePr>
  </w:style>
  <w:style w:type="table" w:styleId="Kleurrijkelijst-accent3">
    <w:name w:val="Colorful List Accent 3"/>
    <w:basedOn w:val="Standaardtabel"/>
    <w:uiPriority w:val="72"/>
    <w:semiHidden/>
    <w:unhideWhenUsed/>
    <w:rsid w:val="00572222"/>
    <w:pPr>
      <w:spacing w:after="0" w:line="240" w:lineRule="auto"/>
    </w:pPr>
    <w:rPr>
      <w:color w:val="000000" w:themeColor="text1"/>
    </w:rPr>
    <w:tblPr>
      <w:tblStyleRowBandSize w:val="1"/>
      <w:tblStyleColBandSize w:val="1"/>
    </w:tblPr>
    <w:tcPr>
      <w:shd w:val="clear" w:color="auto" w:fill="FAFCED" w:themeFill="accent3" w:themeFillTint="19"/>
    </w:tcPr>
    <w:tblStylePr w:type="firstRow">
      <w:rPr>
        <w:b/>
        <w:bCs/>
        <w:color w:val="FFFFFF" w:themeColor="background1"/>
      </w:rPr>
      <w:tblPr/>
      <w:tcPr>
        <w:tcBorders>
          <w:bottom w:val="single" w:sz="12" w:space="0" w:color="FFFFFF" w:themeColor="background1"/>
        </w:tcBorders>
        <w:shd w:val="clear" w:color="auto" w:fill="23A8C2" w:themeFill="accent4" w:themeFillShade="CC"/>
      </w:tcPr>
    </w:tblStylePr>
    <w:tblStylePr w:type="lastRow">
      <w:rPr>
        <w:b/>
        <w:bCs/>
        <w:color w:val="23A8C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F7D3" w:themeFill="accent3" w:themeFillTint="3F"/>
      </w:tcPr>
    </w:tblStylePr>
    <w:tblStylePr w:type="band1Horz">
      <w:tblPr/>
      <w:tcPr>
        <w:shd w:val="clear" w:color="auto" w:fill="F6F8DB" w:themeFill="accent3" w:themeFillTint="33"/>
      </w:tcPr>
    </w:tblStylePr>
  </w:style>
  <w:style w:type="table" w:styleId="Kleurrijkelijst-accent4">
    <w:name w:val="Colorful List Accent 4"/>
    <w:basedOn w:val="Standaardtabel"/>
    <w:uiPriority w:val="72"/>
    <w:semiHidden/>
    <w:unhideWhenUsed/>
    <w:rsid w:val="00572222"/>
    <w:pPr>
      <w:spacing w:after="0" w:line="240" w:lineRule="auto"/>
    </w:pPr>
    <w:rPr>
      <w:color w:val="000000" w:themeColor="text1"/>
    </w:rPr>
    <w:tblPr>
      <w:tblStyleRowBandSize w:val="1"/>
      <w:tblStyleColBandSize w:val="1"/>
    </w:tblPr>
    <w:tcPr>
      <w:shd w:val="clear" w:color="auto" w:fill="ECF9FB" w:themeFill="accent4" w:themeFillTint="19"/>
    </w:tcPr>
    <w:tblStylePr w:type="firstRow">
      <w:rPr>
        <w:b/>
        <w:bCs/>
        <w:color w:val="FFFFFF" w:themeColor="background1"/>
      </w:rPr>
      <w:tblPr/>
      <w:tcPr>
        <w:tcBorders>
          <w:bottom w:val="single" w:sz="12" w:space="0" w:color="FFFFFF" w:themeColor="background1"/>
        </w:tcBorders>
        <w:shd w:val="clear" w:color="auto" w:fill="BFCD24" w:themeFill="accent3" w:themeFillShade="CC"/>
      </w:tcPr>
    </w:tblStylePr>
    <w:tblStylePr w:type="lastRow">
      <w:rPr>
        <w:b/>
        <w:bCs/>
        <w:color w:val="BFCD2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F0F6" w:themeFill="accent4" w:themeFillTint="3F"/>
      </w:tcPr>
    </w:tblStylePr>
    <w:tblStylePr w:type="band1Horz">
      <w:tblPr/>
      <w:tcPr>
        <w:shd w:val="clear" w:color="auto" w:fill="D9F3F8" w:themeFill="accent4" w:themeFillTint="33"/>
      </w:tcPr>
    </w:tblStylePr>
  </w:style>
  <w:style w:type="table" w:styleId="Kleurrijkelijst-accent5">
    <w:name w:val="Colorful List Accent 5"/>
    <w:basedOn w:val="Standaardtabel"/>
    <w:uiPriority w:val="72"/>
    <w:semiHidden/>
    <w:unhideWhenUsed/>
    <w:rsid w:val="00572222"/>
    <w:pPr>
      <w:spacing w:after="0" w:line="240" w:lineRule="auto"/>
    </w:pPr>
    <w:rPr>
      <w:color w:val="000000" w:themeColor="text1"/>
    </w:rPr>
    <w:tblPr>
      <w:tblStyleRowBandSize w:val="1"/>
      <w:tblStyleColBandSize w:val="1"/>
    </w:tblPr>
    <w:tcPr>
      <w:shd w:val="clear" w:color="auto" w:fill="F6F5F3" w:themeFill="accent5" w:themeFillTint="19"/>
    </w:tcPr>
    <w:tblStylePr w:type="firstRow">
      <w:rPr>
        <w:b/>
        <w:bCs/>
        <w:color w:val="FFFFFF" w:themeColor="background1"/>
      </w:rPr>
      <w:tblPr/>
      <w:tcPr>
        <w:tcBorders>
          <w:bottom w:val="single" w:sz="12" w:space="0" w:color="FFFFFF" w:themeColor="background1"/>
        </w:tcBorders>
        <w:shd w:val="clear" w:color="auto" w:fill="493C36" w:themeFill="accent6" w:themeFillShade="CC"/>
      </w:tcPr>
    </w:tblStylePr>
    <w:tblStylePr w:type="lastRow">
      <w:rPr>
        <w:b/>
        <w:bCs/>
        <w:color w:val="493C3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6E2" w:themeFill="accent5" w:themeFillTint="3F"/>
      </w:tcPr>
    </w:tblStylePr>
    <w:tblStylePr w:type="band1Horz">
      <w:tblPr/>
      <w:tcPr>
        <w:shd w:val="clear" w:color="auto" w:fill="ECEBE8" w:themeFill="accent5" w:themeFillTint="33"/>
      </w:tcPr>
    </w:tblStylePr>
  </w:style>
  <w:style w:type="table" w:styleId="Kleurrijkelijst-accent6">
    <w:name w:val="Colorful List Accent 6"/>
    <w:basedOn w:val="Standaardtabel"/>
    <w:uiPriority w:val="72"/>
    <w:semiHidden/>
    <w:unhideWhenUsed/>
    <w:rsid w:val="00572222"/>
    <w:pPr>
      <w:spacing w:after="0" w:line="240" w:lineRule="auto"/>
    </w:pPr>
    <w:rPr>
      <w:color w:val="000000" w:themeColor="text1"/>
    </w:rPr>
    <w:tblPr>
      <w:tblStyleRowBandSize w:val="1"/>
      <w:tblStyleColBandSize w:val="1"/>
    </w:tblPr>
    <w:tcPr>
      <w:shd w:val="clear" w:color="auto" w:fill="F0ECEB" w:themeFill="accent6" w:themeFillTint="19"/>
    </w:tcPr>
    <w:tblStylePr w:type="firstRow">
      <w:rPr>
        <w:b/>
        <w:bCs/>
        <w:color w:val="FFFFFF" w:themeColor="background1"/>
      </w:rPr>
      <w:tblPr/>
      <w:tcPr>
        <w:tcBorders>
          <w:bottom w:val="single" w:sz="12" w:space="0" w:color="FFFFFF" w:themeColor="background1"/>
        </w:tcBorders>
        <w:shd w:val="clear" w:color="auto" w:fill="877C6C" w:themeFill="accent5" w:themeFillShade="CC"/>
      </w:tcPr>
    </w:tblStylePr>
    <w:tblStylePr w:type="lastRow">
      <w:rPr>
        <w:b/>
        <w:bCs/>
        <w:color w:val="877C6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D1CD" w:themeFill="accent6" w:themeFillTint="3F"/>
      </w:tcPr>
    </w:tblStylePr>
    <w:tblStylePr w:type="band1Horz">
      <w:tblPr/>
      <w:tcPr>
        <w:shd w:val="clear" w:color="auto" w:fill="E1DAD6" w:themeFill="accent6" w:themeFillTint="33"/>
      </w:tcPr>
    </w:tblStylePr>
  </w:style>
  <w:style w:type="table" w:styleId="Kleurrijkearcering">
    <w:name w:val="Colorful Shading"/>
    <w:basedOn w:val="Standaardtabel"/>
    <w:uiPriority w:val="71"/>
    <w:semiHidden/>
    <w:unhideWhenUsed/>
    <w:rsid w:val="00572222"/>
    <w:pPr>
      <w:spacing w:after="0" w:line="240" w:lineRule="auto"/>
    </w:pPr>
    <w:rPr>
      <w:color w:val="000000" w:themeColor="text1"/>
    </w:rPr>
    <w:tblPr>
      <w:tblStyleRowBandSize w:val="1"/>
      <w:tblStyleColBandSize w:val="1"/>
      <w:tblBorders>
        <w:top w:val="single" w:sz="24" w:space="0" w:color="60C5BA"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60C5B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semiHidden/>
    <w:unhideWhenUsed/>
    <w:rsid w:val="00572222"/>
    <w:pPr>
      <w:spacing w:after="0" w:line="240" w:lineRule="auto"/>
    </w:pPr>
    <w:rPr>
      <w:color w:val="000000" w:themeColor="text1"/>
    </w:rPr>
    <w:tblPr>
      <w:tblStyleRowBandSize w:val="1"/>
      <w:tblStyleColBandSize w:val="1"/>
      <w:tblBorders>
        <w:top w:val="single" w:sz="24" w:space="0" w:color="60C5BA" w:themeColor="accent2"/>
        <w:left w:val="single" w:sz="4" w:space="0" w:color="F05133" w:themeColor="accent1"/>
        <w:bottom w:val="single" w:sz="4" w:space="0" w:color="F05133" w:themeColor="accent1"/>
        <w:right w:val="single" w:sz="4" w:space="0" w:color="F05133" w:themeColor="accent1"/>
        <w:insideH w:val="single" w:sz="4" w:space="0" w:color="FFFFFF" w:themeColor="background1"/>
        <w:insideV w:val="single" w:sz="4" w:space="0" w:color="FFFFFF" w:themeColor="background1"/>
      </w:tblBorders>
    </w:tblPr>
    <w:tcPr>
      <w:shd w:val="clear" w:color="auto" w:fill="FDEDEA" w:themeFill="accent1" w:themeFillTint="19"/>
    </w:tcPr>
    <w:tblStylePr w:type="firstRow">
      <w:rPr>
        <w:b/>
        <w:bCs/>
      </w:rPr>
      <w:tblPr/>
      <w:tcPr>
        <w:tcBorders>
          <w:top w:val="nil"/>
          <w:left w:val="nil"/>
          <w:bottom w:val="single" w:sz="24" w:space="0" w:color="60C5B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2230C" w:themeFill="accent1" w:themeFillShade="99"/>
      </w:tcPr>
    </w:tblStylePr>
    <w:tblStylePr w:type="firstCol">
      <w:rPr>
        <w:color w:val="FFFFFF" w:themeColor="background1"/>
      </w:rPr>
      <w:tblPr/>
      <w:tcPr>
        <w:tcBorders>
          <w:top w:val="nil"/>
          <w:left w:val="nil"/>
          <w:bottom w:val="nil"/>
          <w:right w:val="nil"/>
          <w:insideH w:val="single" w:sz="4" w:space="0" w:color="A2230C" w:themeColor="accent1" w:themeShade="99"/>
          <w:insideV w:val="nil"/>
        </w:tcBorders>
        <w:shd w:val="clear" w:color="auto" w:fill="A2230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A2230C" w:themeFill="accent1" w:themeFillShade="99"/>
      </w:tcPr>
    </w:tblStylePr>
    <w:tblStylePr w:type="band1Vert">
      <w:tblPr/>
      <w:tcPr>
        <w:shd w:val="clear" w:color="auto" w:fill="F9B9AD" w:themeFill="accent1" w:themeFillTint="66"/>
      </w:tcPr>
    </w:tblStylePr>
    <w:tblStylePr w:type="band1Horz">
      <w:tblPr/>
      <w:tcPr>
        <w:shd w:val="clear" w:color="auto" w:fill="F7A799" w:themeFill="accent1" w:themeFillTint="7F"/>
      </w:tcPr>
    </w:tblStylePr>
    <w:tblStylePr w:type="neCell">
      <w:rPr>
        <w:color w:val="000000" w:themeColor="text1"/>
      </w:rPr>
    </w:tblStylePr>
    <w:tblStylePr w:type="nwCell">
      <w:rPr>
        <w:color w:val="000000" w:themeColor="text1"/>
      </w:rPr>
    </w:tblStylePr>
  </w:style>
  <w:style w:type="table" w:styleId="Kleurrijkearcering-accent2">
    <w:name w:val="Colorful Shading Accent 2"/>
    <w:basedOn w:val="Standaardtabel"/>
    <w:uiPriority w:val="71"/>
    <w:semiHidden/>
    <w:unhideWhenUsed/>
    <w:rsid w:val="00572222"/>
    <w:pPr>
      <w:spacing w:after="0" w:line="240" w:lineRule="auto"/>
    </w:pPr>
    <w:rPr>
      <w:color w:val="000000" w:themeColor="text1"/>
    </w:rPr>
    <w:tblPr>
      <w:tblStyleRowBandSize w:val="1"/>
      <w:tblStyleColBandSize w:val="1"/>
      <w:tblBorders>
        <w:top w:val="single" w:sz="24" w:space="0" w:color="60C5BA" w:themeColor="accent2"/>
        <w:left w:val="single" w:sz="4" w:space="0" w:color="60C5BA" w:themeColor="accent2"/>
        <w:bottom w:val="single" w:sz="4" w:space="0" w:color="60C5BA" w:themeColor="accent2"/>
        <w:right w:val="single" w:sz="4" w:space="0" w:color="60C5BA" w:themeColor="accent2"/>
        <w:insideH w:val="single" w:sz="4" w:space="0" w:color="FFFFFF" w:themeColor="background1"/>
        <w:insideV w:val="single" w:sz="4" w:space="0" w:color="FFFFFF" w:themeColor="background1"/>
      </w:tblBorders>
    </w:tblPr>
    <w:tcPr>
      <w:shd w:val="clear" w:color="auto" w:fill="EFF9F8" w:themeFill="accent2" w:themeFillTint="19"/>
    </w:tcPr>
    <w:tblStylePr w:type="firstRow">
      <w:rPr>
        <w:b/>
        <w:bCs/>
      </w:rPr>
      <w:tblPr/>
      <w:tcPr>
        <w:tcBorders>
          <w:top w:val="nil"/>
          <w:left w:val="nil"/>
          <w:bottom w:val="single" w:sz="24" w:space="0" w:color="60C5B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F8077" w:themeFill="accent2" w:themeFillShade="99"/>
      </w:tcPr>
    </w:tblStylePr>
    <w:tblStylePr w:type="firstCol">
      <w:rPr>
        <w:color w:val="FFFFFF" w:themeColor="background1"/>
      </w:rPr>
      <w:tblPr/>
      <w:tcPr>
        <w:tcBorders>
          <w:top w:val="nil"/>
          <w:left w:val="nil"/>
          <w:bottom w:val="nil"/>
          <w:right w:val="nil"/>
          <w:insideH w:val="single" w:sz="4" w:space="0" w:color="2F8077" w:themeColor="accent2" w:themeShade="99"/>
          <w:insideV w:val="nil"/>
        </w:tcBorders>
        <w:shd w:val="clear" w:color="auto" w:fill="2F807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F8077" w:themeFill="accent2" w:themeFillShade="99"/>
      </w:tcPr>
    </w:tblStylePr>
    <w:tblStylePr w:type="band1Vert">
      <w:tblPr/>
      <w:tcPr>
        <w:shd w:val="clear" w:color="auto" w:fill="BFE7E3" w:themeFill="accent2" w:themeFillTint="66"/>
      </w:tcPr>
    </w:tblStylePr>
    <w:tblStylePr w:type="band1Horz">
      <w:tblPr/>
      <w:tcPr>
        <w:shd w:val="clear" w:color="auto" w:fill="AFE2DC" w:themeFill="accent2"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semiHidden/>
    <w:unhideWhenUsed/>
    <w:rsid w:val="00572222"/>
    <w:pPr>
      <w:spacing w:after="0" w:line="240" w:lineRule="auto"/>
    </w:pPr>
    <w:rPr>
      <w:color w:val="000000" w:themeColor="text1"/>
    </w:rPr>
    <w:tblPr>
      <w:tblStyleRowBandSize w:val="1"/>
      <w:tblStyleColBandSize w:val="1"/>
      <w:tblBorders>
        <w:top w:val="single" w:sz="24" w:space="0" w:color="42C4DD" w:themeColor="accent4"/>
        <w:left w:val="single" w:sz="4" w:space="0" w:color="D5E04E" w:themeColor="accent3"/>
        <w:bottom w:val="single" w:sz="4" w:space="0" w:color="D5E04E" w:themeColor="accent3"/>
        <w:right w:val="single" w:sz="4" w:space="0" w:color="D5E04E" w:themeColor="accent3"/>
        <w:insideH w:val="single" w:sz="4" w:space="0" w:color="FFFFFF" w:themeColor="background1"/>
        <w:insideV w:val="single" w:sz="4" w:space="0" w:color="FFFFFF" w:themeColor="background1"/>
      </w:tblBorders>
    </w:tblPr>
    <w:tcPr>
      <w:shd w:val="clear" w:color="auto" w:fill="FAFCED" w:themeFill="accent3" w:themeFillTint="19"/>
    </w:tcPr>
    <w:tblStylePr w:type="firstRow">
      <w:rPr>
        <w:b/>
        <w:bCs/>
      </w:rPr>
      <w:tblPr/>
      <w:tcPr>
        <w:tcBorders>
          <w:top w:val="nil"/>
          <w:left w:val="nil"/>
          <w:bottom w:val="single" w:sz="24" w:space="0" w:color="42C4D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F991B" w:themeFill="accent3" w:themeFillShade="99"/>
      </w:tcPr>
    </w:tblStylePr>
    <w:tblStylePr w:type="firstCol">
      <w:rPr>
        <w:color w:val="FFFFFF" w:themeColor="background1"/>
      </w:rPr>
      <w:tblPr/>
      <w:tcPr>
        <w:tcBorders>
          <w:top w:val="nil"/>
          <w:left w:val="nil"/>
          <w:bottom w:val="nil"/>
          <w:right w:val="nil"/>
          <w:insideH w:val="single" w:sz="4" w:space="0" w:color="8F991B" w:themeColor="accent3" w:themeShade="99"/>
          <w:insideV w:val="nil"/>
        </w:tcBorders>
        <w:shd w:val="clear" w:color="auto" w:fill="8F991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F991B" w:themeFill="accent3" w:themeFillShade="99"/>
      </w:tcPr>
    </w:tblStylePr>
    <w:tblStylePr w:type="band1Vert">
      <w:tblPr/>
      <w:tcPr>
        <w:shd w:val="clear" w:color="auto" w:fill="EEF2B8" w:themeFill="accent3" w:themeFillTint="66"/>
      </w:tcPr>
    </w:tblStylePr>
    <w:tblStylePr w:type="band1Horz">
      <w:tblPr/>
      <w:tcPr>
        <w:shd w:val="clear" w:color="auto" w:fill="E9EFA6" w:themeFill="accent3" w:themeFillTint="7F"/>
      </w:tcPr>
    </w:tblStylePr>
  </w:style>
  <w:style w:type="table" w:styleId="Kleurrijkearcering-accent4">
    <w:name w:val="Colorful Shading Accent 4"/>
    <w:basedOn w:val="Standaardtabel"/>
    <w:uiPriority w:val="71"/>
    <w:semiHidden/>
    <w:unhideWhenUsed/>
    <w:rsid w:val="00572222"/>
    <w:pPr>
      <w:spacing w:after="0" w:line="240" w:lineRule="auto"/>
    </w:pPr>
    <w:rPr>
      <w:color w:val="000000" w:themeColor="text1"/>
    </w:rPr>
    <w:tblPr>
      <w:tblStyleRowBandSize w:val="1"/>
      <w:tblStyleColBandSize w:val="1"/>
      <w:tblBorders>
        <w:top w:val="single" w:sz="24" w:space="0" w:color="D5E04E" w:themeColor="accent3"/>
        <w:left w:val="single" w:sz="4" w:space="0" w:color="42C4DD" w:themeColor="accent4"/>
        <w:bottom w:val="single" w:sz="4" w:space="0" w:color="42C4DD" w:themeColor="accent4"/>
        <w:right w:val="single" w:sz="4" w:space="0" w:color="42C4DD" w:themeColor="accent4"/>
        <w:insideH w:val="single" w:sz="4" w:space="0" w:color="FFFFFF" w:themeColor="background1"/>
        <w:insideV w:val="single" w:sz="4" w:space="0" w:color="FFFFFF" w:themeColor="background1"/>
      </w:tblBorders>
    </w:tblPr>
    <w:tcPr>
      <w:shd w:val="clear" w:color="auto" w:fill="ECF9FB" w:themeFill="accent4" w:themeFillTint="19"/>
    </w:tcPr>
    <w:tblStylePr w:type="firstRow">
      <w:rPr>
        <w:b/>
        <w:bCs/>
      </w:rPr>
      <w:tblPr/>
      <w:tcPr>
        <w:tcBorders>
          <w:top w:val="nil"/>
          <w:left w:val="nil"/>
          <w:bottom w:val="single" w:sz="24" w:space="0" w:color="D5E04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A7E91" w:themeFill="accent4" w:themeFillShade="99"/>
      </w:tcPr>
    </w:tblStylePr>
    <w:tblStylePr w:type="firstCol">
      <w:rPr>
        <w:color w:val="FFFFFF" w:themeColor="background1"/>
      </w:rPr>
      <w:tblPr/>
      <w:tcPr>
        <w:tcBorders>
          <w:top w:val="nil"/>
          <w:left w:val="nil"/>
          <w:bottom w:val="nil"/>
          <w:right w:val="nil"/>
          <w:insideH w:val="single" w:sz="4" w:space="0" w:color="1A7E91" w:themeColor="accent4" w:themeShade="99"/>
          <w:insideV w:val="nil"/>
        </w:tcBorders>
        <w:shd w:val="clear" w:color="auto" w:fill="1A7E91"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A7E91" w:themeFill="accent4" w:themeFillShade="99"/>
      </w:tcPr>
    </w:tblStylePr>
    <w:tblStylePr w:type="band1Vert">
      <w:tblPr/>
      <w:tcPr>
        <w:shd w:val="clear" w:color="auto" w:fill="B3E7F1" w:themeFill="accent4" w:themeFillTint="66"/>
      </w:tcPr>
    </w:tblStylePr>
    <w:tblStylePr w:type="band1Horz">
      <w:tblPr/>
      <w:tcPr>
        <w:shd w:val="clear" w:color="auto" w:fill="A0E1EE" w:themeFill="accent4"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semiHidden/>
    <w:unhideWhenUsed/>
    <w:rsid w:val="00572222"/>
    <w:pPr>
      <w:spacing w:after="0" w:line="240" w:lineRule="auto"/>
    </w:pPr>
    <w:rPr>
      <w:color w:val="000000" w:themeColor="text1"/>
    </w:rPr>
    <w:tblPr>
      <w:tblStyleRowBandSize w:val="1"/>
      <w:tblStyleColBandSize w:val="1"/>
      <w:tblBorders>
        <w:top w:val="single" w:sz="24" w:space="0" w:color="5C4C44" w:themeColor="accent6"/>
        <w:left w:val="single" w:sz="4" w:space="0" w:color="A49B8D" w:themeColor="accent5"/>
        <w:bottom w:val="single" w:sz="4" w:space="0" w:color="A49B8D" w:themeColor="accent5"/>
        <w:right w:val="single" w:sz="4" w:space="0" w:color="A49B8D" w:themeColor="accent5"/>
        <w:insideH w:val="single" w:sz="4" w:space="0" w:color="FFFFFF" w:themeColor="background1"/>
        <w:insideV w:val="single" w:sz="4" w:space="0" w:color="FFFFFF" w:themeColor="background1"/>
      </w:tblBorders>
    </w:tblPr>
    <w:tcPr>
      <w:shd w:val="clear" w:color="auto" w:fill="F6F5F3" w:themeFill="accent5" w:themeFillTint="19"/>
    </w:tcPr>
    <w:tblStylePr w:type="firstRow">
      <w:rPr>
        <w:b/>
        <w:bCs/>
      </w:rPr>
      <w:tblPr/>
      <w:tcPr>
        <w:tcBorders>
          <w:top w:val="nil"/>
          <w:left w:val="nil"/>
          <w:bottom w:val="single" w:sz="24" w:space="0" w:color="5C4C44"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55D51" w:themeFill="accent5" w:themeFillShade="99"/>
      </w:tcPr>
    </w:tblStylePr>
    <w:tblStylePr w:type="firstCol">
      <w:rPr>
        <w:color w:val="FFFFFF" w:themeColor="background1"/>
      </w:rPr>
      <w:tblPr/>
      <w:tcPr>
        <w:tcBorders>
          <w:top w:val="nil"/>
          <w:left w:val="nil"/>
          <w:bottom w:val="nil"/>
          <w:right w:val="nil"/>
          <w:insideH w:val="single" w:sz="4" w:space="0" w:color="655D51" w:themeColor="accent5" w:themeShade="99"/>
          <w:insideV w:val="nil"/>
        </w:tcBorders>
        <w:shd w:val="clear" w:color="auto" w:fill="655D5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655D51" w:themeFill="accent5" w:themeFillShade="99"/>
      </w:tcPr>
    </w:tblStylePr>
    <w:tblStylePr w:type="band1Vert">
      <w:tblPr/>
      <w:tcPr>
        <w:shd w:val="clear" w:color="auto" w:fill="DAD7D1" w:themeFill="accent5" w:themeFillTint="66"/>
      </w:tcPr>
    </w:tblStylePr>
    <w:tblStylePr w:type="band1Horz">
      <w:tblPr/>
      <w:tcPr>
        <w:shd w:val="clear" w:color="auto" w:fill="D1CDC6" w:themeFill="accent5" w:themeFillTint="7F"/>
      </w:tcPr>
    </w:tblStylePr>
    <w:tblStylePr w:type="neCell">
      <w:rPr>
        <w:color w:val="000000" w:themeColor="text1"/>
      </w:rPr>
    </w:tblStylePr>
    <w:tblStylePr w:type="nwCell">
      <w:rPr>
        <w:color w:val="000000" w:themeColor="text1"/>
      </w:rPr>
    </w:tblStylePr>
  </w:style>
  <w:style w:type="table" w:styleId="Kleurrijkearcering-accent6">
    <w:name w:val="Colorful Shading Accent 6"/>
    <w:basedOn w:val="Standaardtabel"/>
    <w:uiPriority w:val="71"/>
    <w:semiHidden/>
    <w:unhideWhenUsed/>
    <w:rsid w:val="00572222"/>
    <w:pPr>
      <w:spacing w:after="0" w:line="240" w:lineRule="auto"/>
    </w:pPr>
    <w:rPr>
      <w:color w:val="000000" w:themeColor="text1"/>
    </w:rPr>
    <w:tblPr>
      <w:tblStyleRowBandSize w:val="1"/>
      <w:tblStyleColBandSize w:val="1"/>
      <w:tblBorders>
        <w:top w:val="single" w:sz="24" w:space="0" w:color="A49B8D" w:themeColor="accent5"/>
        <w:left w:val="single" w:sz="4" w:space="0" w:color="5C4C44" w:themeColor="accent6"/>
        <w:bottom w:val="single" w:sz="4" w:space="0" w:color="5C4C44" w:themeColor="accent6"/>
        <w:right w:val="single" w:sz="4" w:space="0" w:color="5C4C44" w:themeColor="accent6"/>
        <w:insideH w:val="single" w:sz="4" w:space="0" w:color="FFFFFF" w:themeColor="background1"/>
        <w:insideV w:val="single" w:sz="4" w:space="0" w:color="FFFFFF" w:themeColor="background1"/>
      </w:tblBorders>
    </w:tblPr>
    <w:tcPr>
      <w:shd w:val="clear" w:color="auto" w:fill="F0ECEB" w:themeFill="accent6" w:themeFillTint="19"/>
    </w:tcPr>
    <w:tblStylePr w:type="firstRow">
      <w:rPr>
        <w:b/>
        <w:bCs/>
      </w:rPr>
      <w:tblPr/>
      <w:tcPr>
        <w:tcBorders>
          <w:top w:val="nil"/>
          <w:left w:val="nil"/>
          <w:bottom w:val="single" w:sz="24" w:space="0" w:color="A49B8D"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2D28" w:themeFill="accent6" w:themeFillShade="99"/>
      </w:tcPr>
    </w:tblStylePr>
    <w:tblStylePr w:type="firstCol">
      <w:rPr>
        <w:color w:val="FFFFFF" w:themeColor="background1"/>
      </w:rPr>
      <w:tblPr/>
      <w:tcPr>
        <w:tcBorders>
          <w:top w:val="nil"/>
          <w:left w:val="nil"/>
          <w:bottom w:val="nil"/>
          <w:right w:val="nil"/>
          <w:insideH w:val="single" w:sz="4" w:space="0" w:color="372D28" w:themeColor="accent6" w:themeShade="99"/>
          <w:insideV w:val="nil"/>
        </w:tcBorders>
        <w:shd w:val="clear" w:color="auto" w:fill="372D2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72D28" w:themeFill="accent6" w:themeFillShade="99"/>
      </w:tcPr>
    </w:tblStylePr>
    <w:tblStylePr w:type="band1Vert">
      <w:tblPr/>
      <w:tcPr>
        <w:shd w:val="clear" w:color="auto" w:fill="C3B5AE" w:themeFill="accent6" w:themeFillTint="66"/>
      </w:tcPr>
    </w:tblStylePr>
    <w:tblStylePr w:type="band1Horz">
      <w:tblPr/>
      <w:tcPr>
        <w:shd w:val="clear" w:color="auto" w:fill="B5A39A" w:themeFill="accent6" w:themeFillTint="7F"/>
      </w:tcPr>
    </w:tblStylePr>
    <w:tblStylePr w:type="neCell">
      <w:rPr>
        <w:color w:val="000000" w:themeColor="text1"/>
      </w:rPr>
    </w:tblStylePr>
    <w:tblStylePr w:type="nwCell">
      <w:rPr>
        <w:color w:val="000000" w:themeColor="text1"/>
      </w:rPr>
    </w:tblStylePr>
  </w:style>
  <w:style w:type="character" w:styleId="Verwijzingopmerking">
    <w:name w:val="annotation reference"/>
    <w:basedOn w:val="Standaardalinea-lettertype"/>
    <w:uiPriority w:val="99"/>
    <w:semiHidden/>
    <w:unhideWhenUsed/>
    <w:rsid w:val="00572222"/>
    <w:rPr>
      <w:sz w:val="22"/>
      <w:szCs w:val="16"/>
    </w:rPr>
  </w:style>
  <w:style w:type="paragraph" w:styleId="Tekstopmerking">
    <w:name w:val="annotation text"/>
    <w:basedOn w:val="Standaard"/>
    <w:link w:val="TekstopmerkingChar"/>
    <w:uiPriority w:val="99"/>
    <w:semiHidden/>
    <w:unhideWhenUsed/>
    <w:rsid w:val="00572222"/>
    <w:pPr>
      <w:spacing w:line="240" w:lineRule="auto"/>
    </w:pPr>
  </w:style>
  <w:style w:type="character" w:customStyle="1" w:styleId="TekstopmerkingChar">
    <w:name w:val="Tekst opmerking Char"/>
    <w:basedOn w:val="Standaardalinea-lettertype"/>
    <w:link w:val="Tekstopmerking"/>
    <w:uiPriority w:val="99"/>
    <w:semiHidden/>
    <w:rsid w:val="00572222"/>
    <w:rPr>
      <w:kern w:val="16"/>
      <w:sz w:val="22"/>
      <w14:ligatures w14:val="standardContextual"/>
      <w14:numForm w14:val="oldStyle"/>
      <w14:numSpacing w14:val="proportional"/>
      <w14:cntxtAlts/>
    </w:rPr>
  </w:style>
  <w:style w:type="paragraph" w:styleId="Onderwerpvanopmerking">
    <w:name w:val="annotation subject"/>
    <w:basedOn w:val="Tekstopmerking"/>
    <w:next w:val="Tekstopmerking"/>
    <w:link w:val="OnderwerpvanopmerkingChar"/>
    <w:uiPriority w:val="99"/>
    <w:semiHidden/>
    <w:unhideWhenUsed/>
    <w:rsid w:val="00572222"/>
    <w:rPr>
      <w:b/>
      <w:bCs/>
    </w:rPr>
  </w:style>
  <w:style w:type="character" w:customStyle="1" w:styleId="OnderwerpvanopmerkingChar">
    <w:name w:val="Onderwerp van opmerking Char"/>
    <w:basedOn w:val="TekstopmerkingChar"/>
    <w:link w:val="Onderwerpvanopmerking"/>
    <w:uiPriority w:val="99"/>
    <w:semiHidden/>
    <w:rsid w:val="00572222"/>
    <w:rPr>
      <w:b/>
      <w:bCs/>
      <w:kern w:val="16"/>
      <w:sz w:val="22"/>
      <w14:ligatures w14:val="standardContextual"/>
      <w14:numForm w14:val="oldStyle"/>
      <w14:numSpacing w14:val="proportional"/>
      <w14:cntxtAlts/>
    </w:rPr>
  </w:style>
  <w:style w:type="table" w:styleId="Donkerelijst">
    <w:name w:val="Dark List"/>
    <w:basedOn w:val="Standaardtabel"/>
    <w:uiPriority w:val="70"/>
    <w:semiHidden/>
    <w:unhideWhenUsed/>
    <w:rsid w:val="00572222"/>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onkerelijst-accent1">
    <w:name w:val="Dark List Accent 1"/>
    <w:basedOn w:val="Standaardtabel"/>
    <w:uiPriority w:val="70"/>
    <w:semiHidden/>
    <w:unhideWhenUsed/>
    <w:rsid w:val="00572222"/>
    <w:pPr>
      <w:spacing w:after="0" w:line="240" w:lineRule="auto"/>
    </w:pPr>
    <w:rPr>
      <w:color w:val="FFFFFF" w:themeColor="background1"/>
    </w:rPr>
    <w:tblPr>
      <w:tblStyleRowBandSize w:val="1"/>
      <w:tblStyleColBandSize w:val="1"/>
    </w:tblPr>
    <w:tcPr>
      <w:shd w:val="clear" w:color="auto" w:fill="F05133"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61D0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CA2C0F"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CA2C0F" w:themeFill="accent1" w:themeFillShade="BF"/>
      </w:tcPr>
    </w:tblStylePr>
    <w:tblStylePr w:type="band1Vert">
      <w:tblPr/>
      <w:tcPr>
        <w:tcBorders>
          <w:top w:val="nil"/>
          <w:left w:val="nil"/>
          <w:bottom w:val="nil"/>
          <w:right w:val="nil"/>
          <w:insideH w:val="nil"/>
          <w:insideV w:val="nil"/>
        </w:tcBorders>
        <w:shd w:val="clear" w:color="auto" w:fill="CA2C0F" w:themeFill="accent1" w:themeFillShade="BF"/>
      </w:tcPr>
    </w:tblStylePr>
    <w:tblStylePr w:type="band1Horz">
      <w:tblPr/>
      <w:tcPr>
        <w:tcBorders>
          <w:top w:val="nil"/>
          <w:left w:val="nil"/>
          <w:bottom w:val="nil"/>
          <w:right w:val="nil"/>
          <w:insideH w:val="nil"/>
          <w:insideV w:val="nil"/>
        </w:tcBorders>
        <w:shd w:val="clear" w:color="auto" w:fill="CA2C0F" w:themeFill="accent1" w:themeFillShade="BF"/>
      </w:tcPr>
    </w:tblStylePr>
  </w:style>
  <w:style w:type="table" w:styleId="Donkerelijst-accent2">
    <w:name w:val="Dark List Accent 2"/>
    <w:basedOn w:val="Standaardtabel"/>
    <w:uiPriority w:val="70"/>
    <w:semiHidden/>
    <w:unhideWhenUsed/>
    <w:rsid w:val="00572222"/>
    <w:pPr>
      <w:spacing w:after="0" w:line="240" w:lineRule="auto"/>
    </w:pPr>
    <w:rPr>
      <w:color w:val="FFFFFF" w:themeColor="background1"/>
    </w:rPr>
    <w:tblPr>
      <w:tblStyleRowBandSize w:val="1"/>
      <w:tblStyleColBandSize w:val="1"/>
    </w:tblPr>
    <w:tcPr>
      <w:shd w:val="clear" w:color="auto" w:fill="60C5B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6A6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AA095"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AA095" w:themeFill="accent2" w:themeFillShade="BF"/>
      </w:tcPr>
    </w:tblStylePr>
    <w:tblStylePr w:type="band1Vert">
      <w:tblPr/>
      <w:tcPr>
        <w:tcBorders>
          <w:top w:val="nil"/>
          <w:left w:val="nil"/>
          <w:bottom w:val="nil"/>
          <w:right w:val="nil"/>
          <w:insideH w:val="nil"/>
          <w:insideV w:val="nil"/>
        </w:tcBorders>
        <w:shd w:val="clear" w:color="auto" w:fill="3AA095" w:themeFill="accent2" w:themeFillShade="BF"/>
      </w:tcPr>
    </w:tblStylePr>
    <w:tblStylePr w:type="band1Horz">
      <w:tblPr/>
      <w:tcPr>
        <w:tcBorders>
          <w:top w:val="nil"/>
          <w:left w:val="nil"/>
          <w:bottom w:val="nil"/>
          <w:right w:val="nil"/>
          <w:insideH w:val="nil"/>
          <w:insideV w:val="nil"/>
        </w:tcBorders>
        <w:shd w:val="clear" w:color="auto" w:fill="3AA095" w:themeFill="accent2" w:themeFillShade="BF"/>
      </w:tcPr>
    </w:tblStylePr>
  </w:style>
  <w:style w:type="table" w:styleId="Donkerelijst-accent3">
    <w:name w:val="Dark List Accent 3"/>
    <w:basedOn w:val="Standaardtabel"/>
    <w:uiPriority w:val="70"/>
    <w:semiHidden/>
    <w:unhideWhenUsed/>
    <w:rsid w:val="00572222"/>
    <w:pPr>
      <w:spacing w:after="0" w:line="240" w:lineRule="auto"/>
    </w:pPr>
    <w:rPr>
      <w:color w:val="FFFFFF" w:themeColor="background1"/>
    </w:rPr>
    <w:tblPr>
      <w:tblStyleRowBandSize w:val="1"/>
      <w:tblStyleColBandSize w:val="1"/>
    </w:tblPr>
    <w:tcPr>
      <w:shd w:val="clear" w:color="auto" w:fill="D5E04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77F1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3C02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3C021" w:themeFill="accent3" w:themeFillShade="BF"/>
      </w:tcPr>
    </w:tblStylePr>
    <w:tblStylePr w:type="band1Vert">
      <w:tblPr/>
      <w:tcPr>
        <w:tcBorders>
          <w:top w:val="nil"/>
          <w:left w:val="nil"/>
          <w:bottom w:val="nil"/>
          <w:right w:val="nil"/>
          <w:insideH w:val="nil"/>
          <w:insideV w:val="nil"/>
        </w:tcBorders>
        <w:shd w:val="clear" w:color="auto" w:fill="B3C021" w:themeFill="accent3" w:themeFillShade="BF"/>
      </w:tcPr>
    </w:tblStylePr>
    <w:tblStylePr w:type="band1Horz">
      <w:tblPr/>
      <w:tcPr>
        <w:tcBorders>
          <w:top w:val="nil"/>
          <w:left w:val="nil"/>
          <w:bottom w:val="nil"/>
          <w:right w:val="nil"/>
          <w:insideH w:val="nil"/>
          <w:insideV w:val="nil"/>
        </w:tcBorders>
        <w:shd w:val="clear" w:color="auto" w:fill="B3C021" w:themeFill="accent3" w:themeFillShade="BF"/>
      </w:tcPr>
    </w:tblStylePr>
  </w:style>
  <w:style w:type="table" w:styleId="Donkerelijst-accent4">
    <w:name w:val="Dark List Accent 4"/>
    <w:basedOn w:val="Standaardtabel"/>
    <w:uiPriority w:val="70"/>
    <w:semiHidden/>
    <w:unhideWhenUsed/>
    <w:rsid w:val="00572222"/>
    <w:pPr>
      <w:spacing w:after="0" w:line="240" w:lineRule="auto"/>
    </w:pPr>
    <w:rPr>
      <w:color w:val="FFFFFF" w:themeColor="background1"/>
    </w:rPr>
    <w:tblPr>
      <w:tblStyleRowBandSize w:val="1"/>
      <w:tblStyleColBandSize w:val="1"/>
    </w:tblPr>
    <w:tcPr>
      <w:shd w:val="clear" w:color="auto" w:fill="42C4D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56878"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209DB5"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209DB5" w:themeFill="accent4" w:themeFillShade="BF"/>
      </w:tcPr>
    </w:tblStylePr>
    <w:tblStylePr w:type="band1Vert">
      <w:tblPr/>
      <w:tcPr>
        <w:tcBorders>
          <w:top w:val="nil"/>
          <w:left w:val="nil"/>
          <w:bottom w:val="nil"/>
          <w:right w:val="nil"/>
          <w:insideH w:val="nil"/>
          <w:insideV w:val="nil"/>
        </w:tcBorders>
        <w:shd w:val="clear" w:color="auto" w:fill="209DB5" w:themeFill="accent4" w:themeFillShade="BF"/>
      </w:tcPr>
    </w:tblStylePr>
    <w:tblStylePr w:type="band1Horz">
      <w:tblPr/>
      <w:tcPr>
        <w:tcBorders>
          <w:top w:val="nil"/>
          <w:left w:val="nil"/>
          <w:bottom w:val="nil"/>
          <w:right w:val="nil"/>
          <w:insideH w:val="nil"/>
          <w:insideV w:val="nil"/>
        </w:tcBorders>
        <w:shd w:val="clear" w:color="auto" w:fill="209DB5" w:themeFill="accent4" w:themeFillShade="BF"/>
      </w:tcPr>
    </w:tblStylePr>
  </w:style>
  <w:style w:type="table" w:styleId="Donkerelijst-accent5">
    <w:name w:val="Dark List Accent 5"/>
    <w:basedOn w:val="Standaardtabel"/>
    <w:uiPriority w:val="70"/>
    <w:semiHidden/>
    <w:unhideWhenUsed/>
    <w:rsid w:val="00572222"/>
    <w:pPr>
      <w:spacing w:after="0" w:line="240" w:lineRule="auto"/>
    </w:pPr>
    <w:rPr>
      <w:color w:val="FFFFFF" w:themeColor="background1"/>
    </w:rPr>
    <w:tblPr>
      <w:tblStyleRowBandSize w:val="1"/>
      <w:tblStyleColBandSize w:val="1"/>
    </w:tblPr>
    <w:tcPr>
      <w:shd w:val="clear" w:color="auto" w:fill="A49B8D"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44D4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E746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E7465" w:themeFill="accent5" w:themeFillShade="BF"/>
      </w:tcPr>
    </w:tblStylePr>
    <w:tblStylePr w:type="band1Vert">
      <w:tblPr/>
      <w:tcPr>
        <w:tcBorders>
          <w:top w:val="nil"/>
          <w:left w:val="nil"/>
          <w:bottom w:val="nil"/>
          <w:right w:val="nil"/>
          <w:insideH w:val="nil"/>
          <w:insideV w:val="nil"/>
        </w:tcBorders>
        <w:shd w:val="clear" w:color="auto" w:fill="7E7465" w:themeFill="accent5" w:themeFillShade="BF"/>
      </w:tcPr>
    </w:tblStylePr>
    <w:tblStylePr w:type="band1Horz">
      <w:tblPr/>
      <w:tcPr>
        <w:tcBorders>
          <w:top w:val="nil"/>
          <w:left w:val="nil"/>
          <w:bottom w:val="nil"/>
          <w:right w:val="nil"/>
          <w:insideH w:val="nil"/>
          <w:insideV w:val="nil"/>
        </w:tcBorders>
        <w:shd w:val="clear" w:color="auto" w:fill="7E7465" w:themeFill="accent5" w:themeFillShade="BF"/>
      </w:tcPr>
    </w:tblStylePr>
  </w:style>
  <w:style w:type="table" w:styleId="Donkerelijst-accent6">
    <w:name w:val="Dark List Accent 6"/>
    <w:basedOn w:val="Standaardtabel"/>
    <w:uiPriority w:val="70"/>
    <w:semiHidden/>
    <w:unhideWhenUsed/>
    <w:rsid w:val="00572222"/>
    <w:pPr>
      <w:spacing w:after="0" w:line="240" w:lineRule="auto"/>
    </w:pPr>
    <w:rPr>
      <w:color w:val="FFFFFF" w:themeColor="background1"/>
    </w:rPr>
    <w:tblPr>
      <w:tblStyleRowBandSize w:val="1"/>
      <w:tblStyleColBandSize w:val="1"/>
    </w:tblPr>
    <w:tcPr>
      <w:shd w:val="clear" w:color="auto" w:fill="5C4C44"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2522"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4383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43833" w:themeFill="accent6" w:themeFillShade="BF"/>
      </w:tcPr>
    </w:tblStylePr>
    <w:tblStylePr w:type="band1Vert">
      <w:tblPr/>
      <w:tcPr>
        <w:tcBorders>
          <w:top w:val="nil"/>
          <w:left w:val="nil"/>
          <w:bottom w:val="nil"/>
          <w:right w:val="nil"/>
          <w:insideH w:val="nil"/>
          <w:insideV w:val="nil"/>
        </w:tcBorders>
        <w:shd w:val="clear" w:color="auto" w:fill="443833" w:themeFill="accent6" w:themeFillShade="BF"/>
      </w:tcPr>
    </w:tblStylePr>
    <w:tblStylePr w:type="band1Horz">
      <w:tblPr/>
      <w:tcPr>
        <w:tcBorders>
          <w:top w:val="nil"/>
          <w:left w:val="nil"/>
          <w:bottom w:val="nil"/>
          <w:right w:val="nil"/>
          <w:insideH w:val="nil"/>
          <w:insideV w:val="nil"/>
        </w:tcBorders>
        <w:shd w:val="clear" w:color="auto" w:fill="443833" w:themeFill="accent6" w:themeFillShade="BF"/>
      </w:tcPr>
    </w:tblStylePr>
  </w:style>
  <w:style w:type="paragraph" w:styleId="Documentstructuur">
    <w:name w:val="Document Map"/>
    <w:basedOn w:val="Standaard"/>
    <w:link w:val="DocumentstructuurChar"/>
    <w:uiPriority w:val="99"/>
    <w:semiHidden/>
    <w:unhideWhenUsed/>
    <w:rsid w:val="00572222"/>
    <w:pPr>
      <w:spacing w:after="0" w:line="240" w:lineRule="auto"/>
    </w:pPr>
    <w:rPr>
      <w:rFonts w:ascii="Segoe UI" w:hAnsi="Segoe UI" w:cs="Segoe UI"/>
      <w:szCs w:val="16"/>
    </w:rPr>
  </w:style>
  <w:style w:type="character" w:customStyle="1" w:styleId="DocumentstructuurChar">
    <w:name w:val="Documentstructuur Char"/>
    <w:basedOn w:val="Standaardalinea-lettertype"/>
    <w:link w:val="Documentstructuur"/>
    <w:uiPriority w:val="99"/>
    <w:semiHidden/>
    <w:rsid w:val="00572222"/>
    <w:rPr>
      <w:rFonts w:ascii="Segoe UI" w:hAnsi="Segoe UI" w:cs="Segoe UI"/>
      <w:kern w:val="16"/>
      <w:sz w:val="22"/>
      <w:szCs w:val="16"/>
      <w14:ligatures w14:val="standardContextual"/>
      <w14:numForm w14:val="oldStyle"/>
      <w14:numSpacing w14:val="proportional"/>
      <w14:cntxtAlts/>
    </w:rPr>
  </w:style>
  <w:style w:type="paragraph" w:styleId="E-mailhandtekening">
    <w:name w:val="E-mail Signature"/>
    <w:basedOn w:val="Standaard"/>
    <w:link w:val="E-mailhandtekeningChar"/>
    <w:uiPriority w:val="99"/>
    <w:semiHidden/>
    <w:unhideWhenUsed/>
    <w:rsid w:val="00572222"/>
    <w:pPr>
      <w:spacing w:after="0" w:line="240" w:lineRule="auto"/>
    </w:pPr>
  </w:style>
  <w:style w:type="character" w:customStyle="1" w:styleId="E-mailhandtekeningChar">
    <w:name w:val="E-mailhandtekening Char"/>
    <w:basedOn w:val="Standaardalinea-lettertype"/>
    <w:link w:val="E-mailhandtekening"/>
    <w:uiPriority w:val="99"/>
    <w:semiHidden/>
    <w:rsid w:val="00572222"/>
    <w:rPr>
      <w:kern w:val="16"/>
      <w:sz w:val="22"/>
      <w14:ligatures w14:val="standardContextual"/>
      <w14:numForm w14:val="oldStyle"/>
      <w14:numSpacing w14:val="proportional"/>
      <w14:cntxtAlts/>
    </w:rPr>
  </w:style>
  <w:style w:type="character" w:styleId="Nadruk">
    <w:name w:val="Emphasis"/>
    <w:basedOn w:val="Standaardalinea-lettertype"/>
    <w:uiPriority w:val="20"/>
    <w:semiHidden/>
    <w:qFormat/>
    <w:rsid w:val="00572222"/>
    <w:rPr>
      <w:i/>
      <w:iCs/>
      <w:sz w:val="22"/>
    </w:rPr>
  </w:style>
  <w:style w:type="character" w:styleId="Eindnootmarkering">
    <w:name w:val="endnote reference"/>
    <w:basedOn w:val="Standaardalinea-lettertype"/>
    <w:uiPriority w:val="99"/>
    <w:semiHidden/>
    <w:unhideWhenUsed/>
    <w:rsid w:val="00572222"/>
    <w:rPr>
      <w:sz w:val="22"/>
      <w:vertAlign w:val="superscript"/>
    </w:rPr>
  </w:style>
  <w:style w:type="paragraph" w:styleId="Eindnoottekst">
    <w:name w:val="endnote text"/>
    <w:basedOn w:val="Standaard"/>
    <w:link w:val="EindnoottekstChar"/>
    <w:uiPriority w:val="99"/>
    <w:semiHidden/>
    <w:unhideWhenUsed/>
    <w:rsid w:val="00572222"/>
    <w:pPr>
      <w:spacing w:after="0" w:line="240" w:lineRule="auto"/>
    </w:pPr>
  </w:style>
  <w:style w:type="character" w:customStyle="1" w:styleId="EindnoottekstChar">
    <w:name w:val="Eindnoottekst Char"/>
    <w:basedOn w:val="Standaardalinea-lettertype"/>
    <w:link w:val="Eindnoottekst"/>
    <w:uiPriority w:val="99"/>
    <w:semiHidden/>
    <w:rsid w:val="00572222"/>
    <w:rPr>
      <w:kern w:val="16"/>
      <w:sz w:val="22"/>
      <w14:ligatures w14:val="standardContextual"/>
      <w14:numForm w14:val="oldStyle"/>
      <w14:numSpacing w14:val="proportional"/>
      <w14:cntxtAlts/>
    </w:rPr>
  </w:style>
  <w:style w:type="paragraph" w:styleId="Adresenvelop">
    <w:name w:val="envelope address"/>
    <w:basedOn w:val="Standaard"/>
    <w:uiPriority w:val="99"/>
    <w:semiHidden/>
    <w:unhideWhenUsed/>
    <w:rsid w:val="00572222"/>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fzender">
    <w:name w:val="envelope return"/>
    <w:basedOn w:val="Standaard"/>
    <w:uiPriority w:val="99"/>
    <w:semiHidden/>
    <w:unhideWhenUsed/>
    <w:rsid w:val="00572222"/>
    <w:pPr>
      <w:spacing w:after="0" w:line="240" w:lineRule="auto"/>
    </w:pPr>
    <w:rPr>
      <w:rFonts w:asciiTheme="majorHAnsi" w:eastAsiaTheme="majorEastAsia" w:hAnsiTheme="majorHAnsi" w:cstheme="majorBidi"/>
    </w:rPr>
  </w:style>
  <w:style w:type="character" w:styleId="GevolgdeHyperlink">
    <w:name w:val="FollowedHyperlink"/>
    <w:basedOn w:val="Standaardalinea-lettertype"/>
    <w:uiPriority w:val="99"/>
    <w:semiHidden/>
    <w:unhideWhenUsed/>
    <w:rsid w:val="000F51EC"/>
    <w:rPr>
      <w:color w:val="276B64" w:themeColor="accent2" w:themeShade="80"/>
      <w:sz w:val="22"/>
      <w:u w:val="single"/>
    </w:rPr>
  </w:style>
  <w:style w:type="character" w:styleId="Voetnootmarkering">
    <w:name w:val="footnote reference"/>
    <w:basedOn w:val="Standaardalinea-lettertype"/>
    <w:uiPriority w:val="99"/>
    <w:semiHidden/>
    <w:unhideWhenUsed/>
    <w:rsid w:val="00572222"/>
    <w:rPr>
      <w:sz w:val="22"/>
      <w:vertAlign w:val="superscript"/>
    </w:rPr>
  </w:style>
  <w:style w:type="paragraph" w:styleId="Voetnoottekst">
    <w:name w:val="footnote text"/>
    <w:basedOn w:val="Standaard"/>
    <w:link w:val="VoetnoottekstChar"/>
    <w:uiPriority w:val="99"/>
    <w:semiHidden/>
    <w:unhideWhenUsed/>
    <w:rsid w:val="00572222"/>
    <w:pPr>
      <w:spacing w:after="0" w:line="240" w:lineRule="auto"/>
    </w:pPr>
  </w:style>
  <w:style w:type="character" w:customStyle="1" w:styleId="VoetnoottekstChar">
    <w:name w:val="Voetnoottekst Char"/>
    <w:basedOn w:val="Standaardalinea-lettertype"/>
    <w:link w:val="Voetnoottekst"/>
    <w:uiPriority w:val="99"/>
    <w:semiHidden/>
    <w:rsid w:val="00572222"/>
    <w:rPr>
      <w:kern w:val="16"/>
      <w:sz w:val="22"/>
      <w14:ligatures w14:val="standardContextual"/>
      <w14:numForm w14:val="oldStyle"/>
      <w14:numSpacing w14:val="proportional"/>
      <w14:cntxtAlts/>
    </w:rPr>
  </w:style>
  <w:style w:type="table" w:styleId="Tabelraster1licht">
    <w:name w:val="Grid Table 1 Light"/>
    <w:basedOn w:val="Standaardtabel"/>
    <w:uiPriority w:val="46"/>
    <w:rsid w:val="0057222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astertabel1licht-Accent1">
    <w:name w:val="Grid Table 1 Light Accent 1"/>
    <w:basedOn w:val="Standaardtabel"/>
    <w:uiPriority w:val="46"/>
    <w:rsid w:val="00572222"/>
    <w:pPr>
      <w:spacing w:after="0" w:line="240" w:lineRule="auto"/>
    </w:pPr>
    <w:tblPr>
      <w:tblStyleRowBandSize w:val="1"/>
      <w:tblStyleColBandSize w:val="1"/>
      <w:tblBorders>
        <w:top w:val="single" w:sz="4" w:space="0" w:color="F9B9AD" w:themeColor="accent1" w:themeTint="66"/>
        <w:left w:val="single" w:sz="4" w:space="0" w:color="F9B9AD" w:themeColor="accent1" w:themeTint="66"/>
        <w:bottom w:val="single" w:sz="4" w:space="0" w:color="F9B9AD" w:themeColor="accent1" w:themeTint="66"/>
        <w:right w:val="single" w:sz="4" w:space="0" w:color="F9B9AD" w:themeColor="accent1" w:themeTint="66"/>
        <w:insideH w:val="single" w:sz="4" w:space="0" w:color="F9B9AD" w:themeColor="accent1" w:themeTint="66"/>
        <w:insideV w:val="single" w:sz="4" w:space="0" w:color="F9B9AD" w:themeColor="accent1" w:themeTint="66"/>
      </w:tblBorders>
    </w:tblPr>
    <w:tblStylePr w:type="firstRow">
      <w:rPr>
        <w:b/>
        <w:bCs/>
      </w:rPr>
      <w:tblPr/>
      <w:tcPr>
        <w:tcBorders>
          <w:bottom w:val="single" w:sz="12" w:space="0" w:color="F69684" w:themeColor="accent1" w:themeTint="99"/>
        </w:tcBorders>
      </w:tcPr>
    </w:tblStylePr>
    <w:tblStylePr w:type="lastRow">
      <w:rPr>
        <w:b/>
        <w:bCs/>
      </w:rPr>
      <w:tblPr/>
      <w:tcPr>
        <w:tcBorders>
          <w:top w:val="double" w:sz="2" w:space="0" w:color="F69684" w:themeColor="accent1" w:themeTint="99"/>
        </w:tcBorders>
      </w:tcPr>
    </w:tblStylePr>
    <w:tblStylePr w:type="firstCol">
      <w:rPr>
        <w:b/>
        <w:bCs/>
      </w:rPr>
    </w:tblStylePr>
    <w:tblStylePr w:type="lastCol">
      <w:rPr>
        <w:b/>
        <w:bCs/>
      </w:rPr>
    </w:tblStylePr>
  </w:style>
  <w:style w:type="table" w:styleId="Rastertabel1licht-Accent2">
    <w:name w:val="Grid Table 1 Light Accent 2"/>
    <w:basedOn w:val="Standaardtabel"/>
    <w:uiPriority w:val="46"/>
    <w:rsid w:val="00572222"/>
    <w:pPr>
      <w:spacing w:after="0" w:line="240" w:lineRule="auto"/>
    </w:pPr>
    <w:tblPr>
      <w:tblStyleRowBandSize w:val="1"/>
      <w:tblStyleColBandSize w:val="1"/>
      <w:tblBorders>
        <w:top w:val="single" w:sz="4" w:space="0" w:color="BFE7E3" w:themeColor="accent2" w:themeTint="66"/>
        <w:left w:val="single" w:sz="4" w:space="0" w:color="BFE7E3" w:themeColor="accent2" w:themeTint="66"/>
        <w:bottom w:val="single" w:sz="4" w:space="0" w:color="BFE7E3" w:themeColor="accent2" w:themeTint="66"/>
        <w:right w:val="single" w:sz="4" w:space="0" w:color="BFE7E3" w:themeColor="accent2" w:themeTint="66"/>
        <w:insideH w:val="single" w:sz="4" w:space="0" w:color="BFE7E3" w:themeColor="accent2" w:themeTint="66"/>
        <w:insideV w:val="single" w:sz="4" w:space="0" w:color="BFE7E3" w:themeColor="accent2" w:themeTint="66"/>
      </w:tblBorders>
    </w:tblPr>
    <w:tblStylePr w:type="firstRow">
      <w:rPr>
        <w:b/>
        <w:bCs/>
      </w:rPr>
      <w:tblPr/>
      <w:tcPr>
        <w:tcBorders>
          <w:bottom w:val="single" w:sz="12" w:space="0" w:color="9FDCD5" w:themeColor="accent2" w:themeTint="99"/>
        </w:tcBorders>
      </w:tcPr>
    </w:tblStylePr>
    <w:tblStylePr w:type="lastRow">
      <w:rPr>
        <w:b/>
        <w:bCs/>
      </w:rPr>
      <w:tblPr/>
      <w:tcPr>
        <w:tcBorders>
          <w:top w:val="double" w:sz="2" w:space="0" w:color="9FDCD5" w:themeColor="accent2" w:themeTint="99"/>
        </w:tcBorders>
      </w:tcPr>
    </w:tblStylePr>
    <w:tblStylePr w:type="firstCol">
      <w:rPr>
        <w:b/>
        <w:bCs/>
      </w:rPr>
    </w:tblStylePr>
    <w:tblStylePr w:type="lastCol">
      <w:rPr>
        <w:b/>
        <w:bCs/>
      </w:rPr>
    </w:tblStylePr>
  </w:style>
  <w:style w:type="table" w:styleId="Rastertabel1licht-Accent3">
    <w:name w:val="Grid Table 1 Light Accent 3"/>
    <w:basedOn w:val="Standaardtabel"/>
    <w:uiPriority w:val="46"/>
    <w:rsid w:val="00572222"/>
    <w:pPr>
      <w:spacing w:after="0" w:line="240" w:lineRule="auto"/>
    </w:pPr>
    <w:tblPr>
      <w:tblStyleRowBandSize w:val="1"/>
      <w:tblStyleColBandSize w:val="1"/>
      <w:tblBorders>
        <w:top w:val="single" w:sz="4" w:space="0" w:color="EEF2B8" w:themeColor="accent3" w:themeTint="66"/>
        <w:left w:val="single" w:sz="4" w:space="0" w:color="EEF2B8" w:themeColor="accent3" w:themeTint="66"/>
        <w:bottom w:val="single" w:sz="4" w:space="0" w:color="EEF2B8" w:themeColor="accent3" w:themeTint="66"/>
        <w:right w:val="single" w:sz="4" w:space="0" w:color="EEF2B8" w:themeColor="accent3" w:themeTint="66"/>
        <w:insideH w:val="single" w:sz="4" w:space="0" w:color="EEF2B8" w:themeColor="accent3" w:themeTint="66"/>
        <w:insideV w:val="single" w:sz="4" w:space="0" w:color="EEF2B8" w:themeColor="accent3" w:themeTint="66"/>
      </w:tblBorders>
    </w:tblPr>
    <w:tblStylePr w:type="firstRow">
      <w:rPr>
        <w:b/>
        <w:bCs/>
      </w:rPr>
      <w:tblPr/>
      <w:tcPr>
        <w:tcBorders>
          <w:bottom w:val="single" w:sz="12" w:space="0" w:color="E5EC94" w:themeColor="accent3" w:themeTint="99"/>
        </w:tcBorders>
      </w:tcPr>
    </w:tblStylePr>
    <w:tblStylePr w:type="lastRow">
      <w:rPr>
        <w:b/>
        <w:bCs/>
      </w:rPr>
      <w:tblPr/>
      <w:tcPr>
        <w:tcBorders>
          <w:top w:val="double" w:sz="2" w:space="0" w:color="E5EC94" w:themeColor="accent3" w:themeTint="99"/>
        </w:tcBorders>
      </w:tcPr>
    </w:tblStylePr>
    <w:tblStylePr w:type="firstCol">
      <w:rPr>
        <w:b/>
        <w:bCs/>
      </w:rPr>
    </w:tblStylePr>
    <w:tblStylePr w:type="lastCol">
      <w:rPr>
        <w:b/>
        <w:bCs/>
      </w:rPr>
    </w:tblStylePr>
  </w:style>
  <w:style w:type="table" w:styleId="Rastertabel1licht-Accent4">
    <w:name w:val="Grid Table 1 Light Accent 4"/>
    <w:basedOn w:val="Standaardtabel"/>
    <w:uiPriority w:val="46"/>
    <w:rsid w:val="00572222"/>
    <w:pPr>
      <w:spacing w:after="0" w:line="240" w:lineRule="auto"/>
    </w:pPr>
    <w:tblPr>
      <w:tblStyleRowBandSize w:val="1"/>
      <w:tblStyleColBandSize w:val="1"/>
      <w:tblBorders>
        <w:top w:val="single" w:sz="4" w:space="0" w:color="B3E7F1" w:themeColor="accent4" w:themeTint="66"/>
        <w:left w:val="single" w:sz="4" w:space="0" w:color="B3E7F1" w:themeColor="accent4" w:themeTint="66"/>
        <w:bottom w:val="single" w:sz="4" w:space="0" w:color="B3E7F1" w:themeColor="accent4" w:themeTint="66"/>
        <w:right w:val="single" w:sz="4" w:space="0" w:color="B3E7F1" w:themeColor="accent4" w:themeTint="66"/>
        <w:insideH w:val="single" w:sz="4" w:space="0" w:color="B3E7F1" w:themeColor="accent4" w:themeTint="66"/>
        <w:insideV w:val="single" w:sz="4" w:space="0" w:color="B3E7F1" w:themeColor="accent4" w:themeTint="66"/>
      </w:tblBorders>
    </w:tblPr>
    <w:tblStylePr w:type="firstRow">
      <w:rPr>
        <w:b/>
        <w:bCs/>
      </w:rPr>
      <w:tblPr/>
      <w:tcPr>
        <w:tcBorders>
          <w:bottom w:val="single" w:sz="12" w:space="0" w:color="8DDBEA" w:themeColor="accent4" w:themeTint="99"/>
        </w:tcBorders>
      </w:tcPr>
    </w:tblStylePr>
    <w:tblStylePr w:type="lastRow">
      <w:rPr>
        <w:b/>
        <w:bCs/>
      </w:rPr>
      <w:tblPr/>
      <w:tcPr>
        <w:tcBorders>
          <w:top w:val="double" w:sz="2" w:space="0" w:color="8DDBEA" w:themeColor="accent4" w:themeTint="99"/>
        </w:tcBorders>
      </w:tcPr>
    </w:tblStylePr>
    <w:tblStylePr w:type="firstCol">
      <w:rPr>
        <w:b/>
        <w:bCs/>
      </w:rPr>
    </w:tblStylePr>
    <w:tblStylePr w:type="lastCol">
      <w:rPr>
        <w:b/>
        <w:bCs/>
      </w:rPr>
    </w:tblStylePr>
  </w:style>
  <w:style w:type="table" w:styleId="Rastertabel1licht-Accent5">
    <w:name w:val="Grid Table 1 Light Accent 5"/>
    <w:basedOn w:val="Standaardtabel"/>
    <w:uiPriority w:val="46"/>
    <w:rsid w:val="00572222"/>
    <w:pPr>
      <w:spacing w:after="0" w:line="240" w:lineRule="auto"/>
    </w:pPr>
    <w:tblPr>
      <w:tblStyleRowBandSize w:val="1"/>
      <w:tblStyleColBandSize w:val="1"/>
      <w:tblBorders>
        <w:top w:val="single" w:sz="4" w:space="0" w:color="DAD7D1" w:themeColor="accent5" w:themeTint="66"/>
        <w:left w:val="single" w:sz="4" w:space="0" w:color="DAD7D1" w:themeColor="accent5" w:themeTint="66"/>
        <w:bottom w:val="single" w:sz="4" w:space="0" w:color="DAD7D1" w:themeColor="accent5" w:themeTint="66"/>
        <w:right w:val="single" w:sz="4" w:space="0" w:color="DAD7D1" w:themeColor="accent5" w:themeTint="66"/>
        <w:insideH w:val="single" w:sz="4" w:space="0" w:color="DAD7D1" w:themeColor="accent5" w:themeTint="66"/>
        <w:insideV w:val="single" w:sz="4" w:space="0" w:color="DAD7D1" w:themeColor="accent5" w:themeTint="66"/>
      </w:tblBorders>
    </w:tblPr>
    <w:tblStylePr w:type="firstRow">
      <w:rPr>
        <w:b/>
        <w:bCs/>
      </w:rPr>
      <w:tblPr/>
      <w:tcPr>
        <w:tcBorders>
          <w:bottom w:val="single" w:sz="12" w:space="0" w:color="C8C3BA" w:themeColor="accent5" w:themeTint="99"/>
        </w:tcBorders>
      </w:tcPr>
    </w:tblStylePr>
    <w:tblStylePr w:type="lastRow">
      <w:rPr>
        <w:b/>
        <w:bCs/>
      </w:rPr>
      <w:tblPr/>
      <w:tcPr>
        <w:tcBorders>
          <w:top w:val="double" w:sz="2" w:space="0" w:color="C8C3BA" w:themeColor="accent5" w:themeTint="99"/>
        </w:tcBorders>
      </w:tcPr>
    </w:tblStylePr>
    <w:tblStylePr w:type="firstCol">
      <w:rPr>
        <w:b/>
        <w:bCs/>
      </w:rPr>
    </w:tblStylePr>
    <w:tblStylePr w:type="lastCol">
      <w:rPr>
        <w:b/>
        <w:bCs/>
      </w:rPr>
    </w:tblStylePr>
  </w:style>
  <w:style w:type="table" w:styleId="Rastertabel1licht-Accent6">
    <w:name w:val="Grid Table 1 Light Accent 6"/>
    <w:basedOn w:val="Standaardtabel"/>
    <w:uiPriority w:val="46"/>
    <w:rsid w:val="00572222"/>
    <w:pPr>
      <w:spacing w:after="0" w:line="240" w:lineRule="auto"/>
    </w:pPr>
    <w:tblPr>
      <w:tblStyleRowBandSize w:val="1"/>
      <w:tblStyleColBandSize w:val="1"/>
      <w:tblBorders>
        <w:top w:val="single" w:sz="4" w:space="0" w:color="C3B5AE" w:themeColor="accent6" w:themeTint="66"/>
        <w:left w:val="single" w:sz="4" w:space="0" w:color="C3B5AE" w:themeColor="accent6" w:themeTint="66"/>
        <w:bottom w:val="single" w:sz="4" w:space="0" w:color="C3B5AE" w:themeColor="accent6" w:themeTint="66"/>
        <w:right w:val="single" w:sz="4" w:space="0" w:color="C3B5AE" w:themeColor="accent6" w:themeTint="66"/>
        <w:insideH w:val="single" w:sz="4" w:space="0" w:color="C3B5AE" w:themeColor="accent6" w:themeTint="66"/>
        <w:insideV w:val="single" w:sz="4" w:space="0" w:color="C3B5AE" w:themeColor="accent6" w:themeTint="66"/>
      </w:tblBorders>
    </w:tblPr>
    <w:tblStylePr w:type="firstRow">
      <w:rPr>
        <w:b/>
        <w:bCs/>
      </w:rPr>
      <w:tblPr/>
      <w:tcPr>
        <w:tcBorders>
          <w:bottom w:val="single" w:sz="12" w:space="0" w:color="A59086" w:themeColor="accent6" w:themeTint="99"/>
        </w:tcBorders>
      </w:tcPr>
    </w:tblStylePr>
    <w:tblStylePr w:type="lastRow">
      <w:rPr>
        <w:b/>
        <w:bCs/>
      </w:rPr>
      <w:tblPr/>
      <w:tcPr>
        <w:tcBorders>
          <w:top w:val="double" w:sz="2" w:space="0" w:color="A59086" w:themeColor="accent6" w:themeTint="99"/>
        </w:tcBorders>
      </w:tcPr>
    </w:tblStylePr>
    <w:tblStylePr w:type="firstCol">
      <w:rPr>
        <w:b/>
        <w:bCs/>
      </w:rPr>
    </w:tblStylePr>
    <w:tblStylePr w:type="lastCol">
      <w:rPr>
        <w:b/>
        <w:bCs/>
      </w:rPr>
    </w:tblStylePr>
  </w:style>
  <w:style w:type="table" w:styleId="Rastertabel2">
    <w:name w:val="Grid Table 2"/>
    <w:basedOn w:val="Standaardtabel"/>
    <w:uiPriority w:val="47"/>
    <w:rsid w:val="0057222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2-Accent1">
    <w:name w:val="Grid Table 2 Accent 1"/>
    <w:basedOn w:val="Standaardtabel"/>
    <w:uiPriority w:val="47"/>
    <w:rsid w:val="00572222"/>
    <w:pPr>
      <w:spacing w:after="0" w:line="240" w:lineRule="auto"/>
    </w:pPr>
    <w:tblPr>
      <w:tblStyleRowBandSize w:val="1"/>
      <w:tblStyleColBandSize w:val="1"/>
      <w:tblBorders>
        <w:top w:val="single" w:sz="2" w:space="0" w:color="F69684" w:themeColor="accent1" w:themeTint="99"/>
        <w:bottom w:val="single" w:sz="2" w:space="0" w:color="F69684" w:themeColor="accent1" w:themeTint="99"/>
        <w:insideH w:val="single" w:sz="2" w:space="0" w:color="F69684" w:themeColor="accent1" w:themeTint="99"/>
        <w:insideV w:val="single" w:sz="2" w:space="0" w:color="F69684" w:themeColor="accent1" w:themeTint="99"/>
      </w:tblBorders>
    </w:tblPr>
    <w:tblStylePr w:type="firstRow">
      <w:rPr>
        <w:b/>
        <w:bCs/>
      </w:rPr>
      <w:tblPr/>
      <w:tcPr>
        <w:tcBorders>
          <w:top w:val="nil"/>
          <w:bottom w:val="single" w:sz="12" w:space="0" w:color="F69684" w:themeColor="accent1" w:themeTint="99"/>
          <w:insideH w:val="nil"/>
          <w:insideV w:val="nil"/>
        </w:tcBorders>
        <w:shd w:val="clear" w:color="auto" w:fill="FFFFFF" w:themeFill="background1"/>
      </w:tcPr>
    </w:tblStylePr>
    <w:tblStylePr w:type="lastRow">
      <w:rPr>
        <w:b/>
        <w:bCs/>
      </w:rPr>
      <w:tblPr/>
      <w:tcPr>
        <w:tcBorders>
          <w:top w:val="double" w:sz="2" w:space="0" w:color="F6968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DBD6" w:themeFill="accent1" w:themeFillTint="33"/>
      </w:tcPr>
    </w:tblStylePr>
    <w:tblStylePr w:type="band1Horz">
      <w:tblPr/>
      <w:tcPr>
        <w:shd w:val="clear" w:color="auto" w:fill="FCDBD6" w:themeFill="accent1" w:themeFillTint="33"/>
      </w:tcPr>
    </w:tblStylePr>
  </w:style>
  <w:style w:type="table" w:styleId="Rastertabel2-Accent2">
    <w:name w:val="Grid Table 2 Accent 2"/>
    <w:basedOn w:val="Standaardtabel"/>
    <w:uiPriority w:val="47"/>
    <w:rsid w:val="00572222"/>
    <w:pPr>
      <w:spacing w:after="0" w:line="240" w:lineRule="auto"/>
    </w:pPr>
    <w:tblPr>
      <w:tblStyleRowBandSize w:val="1"/>
      <w:tblStyleColBandSize w:val="1"/>
      <w:tblBorders>
        <w:top w:val="single" w:sz="2" w:space="0" w:color="9FDCD5" w:themeColor="accent2" w:themeTint="99"/>
        <w:bottom w:val="single" w:sz="2" w:space="0" w:color="9FDCD5" w:themeColor="accent2" w:themeTint="99"/>
        <w:insideH w:val="single" w:sz="2" w:space="0" w:color="9FDCD5" w:themeColor="accent2" w:themeTint="99"/>
        <w:insideV w:val="single" w:sz="2" w:space="0" w:color="9FDCD5" w:themeColor="accent2" w:themeTint="99"/>
      </w:tblBorders>
    </w:tblPr>
    <w:tblStylePr w:type="firstRow">
      <w:rPr>
        <w:b/>
        <w:bCs/>
      </w:rPr>
      <w:tblPr/>
      <w:tcPr>
        <w:tcBorders>
          <w:top w:val="nil"/>
          <w:bottom w:val="single" w:sz="12" w:space="0" w:color="9FDCD5" w:themeColor="accent2" w:themeTint="99"/>
          <w:insideH w:val="nil"/>
          <w:insideV w:val="nil"/>
        </w:tcBorders>
        <w:shd w:val="clear" w:color="auto" w:fill="FFFFFF" w:themeFill="background1"/>
      </w:tcPr>
    </w:tblStylePr>
    <w:tblStylePr w:type="lastRow">
      <w:rPr>
        <w:b/>
        <w:bCs/>
      </w:rPr>
      <w:tblPr/>
      <w:tcPr>
        <w:tcBorders>
          <w:top w:val="double" w:sz="2" w:space="0" w:color="9FDCD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F3F1" w:themeFill="accent2" w:themeFillTint="33"/>
      </w:tcPr>
    </w:tblStylePr>
    <w:tblStylePr w:type="band1Horz">
      <w:tblPr/>
      <w:tcPr>
        <w:shd w:val="clear" w:color="auto" w:fill="DFF3F1" w:themeFill="accent2" w:themeFillTint="33"/>
      </w:tcPr>
    </w:tblStylePr>
  </w:style>
  <w:style w:type="table" w:styleId="Rastertabel2-Accent3">
    <w:name w:val="Grid Table 2 Accent 3"/>
    <w:basedOn w:val="Standaardtabel"/>
    <w:uiPriority w:val="47"/>
    <w:rsid w:val="00572222"/>
    <w:pPr>
      <w:spacing w:after="0" w:line="240" w:lineRule="auto"/>
    </w:pPr>
    <w:tblPr>
      <w:tblStyleRowBandSize w:val="1"/>
      <w:tblStyleColBandSize w:val="1"/>
      <w:tblBorders>
        <w:top w:val="single" w:sz="2" w:space="0" w:color="E5EC94" w:themeColor="accent3" w:themeTint="99"/>
        <w:bottom w:val="single" w:sz="2" w:space="0" w:color="E5EC94" w:themeColor="accent3" w:themeTint="99"/>
        <w:insideH w:val="single" w:sz="2" w:space="0" w:color="E5EC94" w:themeColor="accent3" w:themeTint="99"/>
        <w:insideV w:val="single" w:sz="2" w:space="0" w:color="E5EC94" w:themeColor="accent3" w:themeTint="99"/>
      </w:tblBorders>
    </w:tblPr>
    <w:tblStylePr w:type="firstRow">
      <w:rPr>
        <w:b/>
        <w:bCs/>
      </w:rPr>
      <w:tblPr/>
      <w:tcPr>
        <w:tcBorders>
          <w:top w:val="nil"/>
          <w:bottom w:val="single" w:sz="12" w:space="0" w:color="E5EC94" w:themeColor="accent3" w:themeTint="99"/>
          <w:insideH w:val="nil"/>
          <w:insideV w:val="nil"/>
        </w:tcBorders>
        <w:shd w:val="clear" w:color="auto" w:fill="FFFFFF" w:themeFill="background1"/>
      </w:tcPr>
    </w:tblStylePr>
    <w:tblStylePr w:type="lastRow">
      <w:rPr>
        <w:b/>
        <w:bCs/>
      </w:rPr>
      <w:tblPr/>
      <w:tcPr>
        <w:tcBorders>
          <w:top w:val="double" w:sz="2" w:space="0" w:color="E5EC94"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F8DB" w:themeFill="accent3" w:themeFillTint="33"/>
      </w:tcPr>
    </w:tblStylePr>
    <w:tblStylePr w:type="band1Horz">
      <w:tblPr/>
      <w:tcPr>
        <w:shd w:val="clear" w:color="auto" w:fill="F6F8DB" w:themeFill="accent3" w:themeFillTint="33"/>
      </w:tcPr>
    </w:tblStylePr>
  </w:style>
  <w:style w:type="table" w:styleId="Rastertabel2-Accent4">
    <w:name w:val="Grid Table 2 Accent 4"/>
    <w:basedOn w:val="Standaardtabel"/>
    <w:uiPriority w:val="47"/>
    <w:rsid w:val="00572222"/>
    <w:pPr>
      <w:spacing w:after="0" w:line="240" w:lineRule="auto"/>
    </w:pPr>
    <w:tblPr>
      <w:tblStyleRowBandSize w:val="1"/>
      <w:tblStyleColBandSize w:val="1"/>
      <w:tblBorders>
        <w:top w:val="single" w:sz="2" w:space="0" w:color="8DDBEA" w:themeColor="accent4" w:themeTint="99"/>
        <w:bottom w:val="single" w:sz="2" w:space="0" w:color="8DDBEA" w:themeColor="accent4" w:themeTint="99"/>
        <w:insideH w:val="single" w:sz="2" w:space="0" w:color="8DDBEA" w:themeColor="accent4" w:themeTint="99"/>
        <w:insideV w:val="single" w:sz="2" w:space="0" w:color="8DDBEA" w:themeColor="accent4" w:themeTint="99"/>
      </w:tblBorders>
    </w:tblPr>
    <w:tblStylePr w:type="firstRow">
      <w:rPr>
        <w:b/>
        <w:bCs/>
      </w:rPr>
      <w:tblPr/>
      <w:tcPr>
        <w:tcBorders>
          <w:top w:val="nil"/>
          <w:bottom w:val="single" w:sz="12" w:space="0" w:color="8DDBEA" w:themeColor="accent4" w:themeTint="99"/>
          <w:insideH w:val="nil"/>
          <w:insideV w:val="nil"/>
        </w:tcBorders>
        <w:shd w:val="clear" w:color="auto" w:fill="FFFFFF" w:themeFill="background1"/>
      </w:tcPr>
    </w:tblStylePr>
    <w:tblStylePr w:type="lastRow">
      <w:rPr>
        <w:b/>
        <w:bCs/>
      </w:rPr>
      <w:tblPr/>
      <w:tcPr>
        <w:tcBorders>
          <w:top w:val="double" w:sz="2" w:space="0" w:color="8DDBE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F3F8" w:themeFill="accent4" w:themeFillTint="33"/>
      </w:tcPr>
    </w:tblStylePr>
    <w:tblStylePr w:type="band1Horz">
      <w:tblPr/>
      <w:tcPr>
        <w:shd w:val="clear" w:color="auto" w:fill="D9F3F8" w:themeFill="accent4" w:themeFillTint="33"/>
      </w:tcPr>
    </w:tblStylePr>
  </w:style>
  <w:style w:type="table" w:styleId="Rastertabel2-Accent5">
    <w:name w:val="Grid Table 2 Accent 5"/>
    <w:basedOn w:val="Standaardtabel"/>
    <w:uiPriority w:val="47"/>
    <w:rsid w:val="00572222"/>
    <w:pPr>
      <w:spacing w:after="0" w:line="240" w:lineRule="auto"/>
    </w:pPr>
    <w:tblPr>
      <w:tblStyleRowBandSize w:val="1"/>
      <w:tblStyleColBandSize w:val="1"/>
      <w:tblBorders>
        <w:top w:val="single" w:sz="2" w:space="0" w:color="C8C3BA" w:themeColor="accent5" w:themeTint="99"/>
        <w:bottom w:val="single" w:sz="2" w:space="0" w:color="C8C3BA" w:themeColor="accent5" w:themeTint="99"/>
        <w:insideH w:val="single" w:sz="2" w:space="0" w:color="C8C3BA" w:themeColor="accent5" w:themeTint="99"/>
        <w:insideV w:val="single" w:sz="2" w:space="0" w:color="C8C3BA" w:themeColor="accent5" w:themeTint="99"/>
      </w:tblBorders>
    </w:tblPr>
    <w:tblStylePr w:type="firstRow">
      <w:rPr>
        <w:b/>
        <w:bCs/>
      </w:rPr>
      <w:tblPr/>
      <w:tcPr>
        <w:tcBorders>
          <w:top w:val="nil"/>
          <w:bottom w:val="single" w:sz="12" w:space="0" w:color="C8C3BA" w:themeColor="accent5" w:themeTint="99"/>
          <w:insideH w:val="nil"/>
          <w:insideV w:val="nil"/>
        </w:tcBorders>
        <w:shd w:val="clear" w:color="auto" w:fill="FFFFFF" w:themeFill="background1"/>
      </w:tcPr>
    </w:tblStylePr>
    <w:tblStylePr w:type="lastRow">
      <w:rPr>
        <w:b/>
        <w:bCs/>
      </w:rPr>
      <w:tblPr/>
      <w:tcPr>
        <w:tcBorders>
          <w:top w:val="double" w:sz="2" w:space="0" w:color="C8C3BA"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EBE8" w:themeFill="accent5" w:themeFillTint="33"/>
      </w:tcPr>
    </w:tblStylePr>
    <w:tblStylePr w:type="band1Horz">
      <w:tblPr/>
      <w:tcPr>
        <w:shd w:val="clear" w:color="auto" w:fill="ECEBE8" w:themeFill="accent5" w:themeFillTint="33"/>
      </w:tcPr>
    </w:tblStylePr>
  </w:style>
  <w:style w:type="table" w:styleId="Rastertabel2-Accent6">
    <w:name w:val="Grid Table 2 Accent 6"/>
    <w:basedOn w:val="Standaardtabel"/>
    <w:uiPriority w:val="47"/>
    <w:rsid w:val="00572222"/>
    <w:pPr>
      <w:spacing w:after="0" w:line="240" w:lineRule="auto"/>
    </w:pPr>
    <w:tblPr>
      <w:tblStyleRowBandSize w:val="1"/>
      <w:tblStyleColBandSize w:val="1"/>
      <w:tblBorders>
        <w:top w:val="single" w:sz="2" w:space="0" w:color="A59086" w:themeColor="accent6" w:themeTint="99"/>
        <w:bottom w:val="single" w:sz="2" w:space="0" w:color="A59086" w:themeColor="accent6" w:themeTint="99"/>
        <w:insideH w:val="single" w:sz="2" w:space="0" w:color="A59086" w:themeColor="accent6" w:themeTint="99"/>
        <w:insideV w:val="single" w:sz="2" w:space="0" w:color="A59086" w:themeColor="accent6" w:themeTint="99"/>
      </w:tblBorders>
    </w:tblPr>
    <w:tblStylePr w:type="firstRow">
      <w:rPr>
        <w:b/>
        <w:bCs/>
      </w:rPr>
      <w:tblPr/>
      <w:tcPr>
        <w:tcBorders>
          <w:top w:val="nil"/>
          <w:bottom w:val="single" w:sz="12" w:space="0" w:color="A59086" w:themeColor="accent6" w:themeTint="99"/>
          <w:insideH w:val="nil"/>
          <w:insideV w:val="nil"/>
        </w:tcBorders>
        <w:shd w:val="clear" w:color="auto" w:fill="FFFFFF" w:themeFill="background1"/>
      </w:tcPr>
    </w:tblStylePr>
    <w:tblStylePr w:type="lastRow">
      <w:rPr>
        <w:b/>
        <w:bCs/>
      </w:rPr>
      <w:tblPr/>
      <w:tcPr>
        <w:tcBorders>
          <w:top w:val="double" w:sz="2" w:space="0" w:color="A5908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DAD6" w:themeFill="accent6" w:themeFillTint="33"/>
      </w:tcPr>
    </w:tblStylePr>
    <w:tblStylePr w:type="band1Horz">
      <w:tblPr/>
      <w:tcPr>
        <w:shd w:val="clear" w:color="auto" w:fill="E1DAD6" w:themeFill="accent6" w:themeFillTint="33"/>
      </w:tcPr>
    </w:tblStylePr>
  </w:style>
  <w:style w:type="table" w:styleId="Rastertabel3">
    <w:name w:val="Grid Table 3"/>
    <w:basedOn w:val="Standaardtabel"/>
    <w:uiPriority w:val="48"/>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astertabel3-Accent1">
    <w:name w:val="Grid Table 3 Accent 1"/>
    <w:basedOn w:val="Standaardtabel"/>
    <w:uiPriority w:val="48"/>
    <w:rsid w:val="00572222"/>
    <w:pPr>
      <w:spacing w:after="0" w:line="240" w:lineRule="auto"/>
    </w:pPr>
    <w:tblPr>
      <w:tblStyleRowBandSize w:val="1"/>
      <w:tblStyleColBandSize w:val="1"/>
      <w:tblBorders>
        <w:top w:val="single" w:sz="4" w:space="0" w:color="F69684" w:themeColor="accent1" w:themeTint="99"/>
        <w:left w:val="single" w:sz="4" w:space="0" w:color="F69684" w:themeColor="accent1" w:themeTint="99"/>
        <w:bottom w:val="single" w:sz="4" w:space="0" w:color="F69684" w:themeColor="accent1" w:themeTint="99"/>
        <w:right w:val="single" w:sz="4" w:space="0" w:color="F69684" w:themeColor="accent1" w:themeTint="99"/>
        <w:insideH w:val="single" w:sz="4" w:space="0" w:color="F69684" w:themeColor="accent1" w:themeTint="99"/>
        <w:insideV w:val="single" w:sz="4" w:space="0" w:color="F6968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BD6" w:themeFill="accent1" w:themeFillTint="33"/>
      </w:tcPr>
    </w:tblStylePr>
    <w:tblStylePr w:type="band1Horz">
      <w:tblPr/>
      <w:tcPr>
        <w:shd w:val="clear" w:color="auto" w:fill="FCDBD6" w:themeFill="accent1" w:themeFillTint="33"/>
      </w:tcPr>
    </w:tblStylePr>
    <w:tblStylePr w:type="neCell">
      <w:tblPr/>
      <w:tcPr>
        <w:tcBorders>
          <w:bottom w:val="single" w:sz="4" w:space="0" w:color="F69684" w:themeColor="accent1" w:themeTint="99"/>
        </w:tcBorders>
      </w:tcPr>
    </w:tblStylePr>
    <w:tblStylePr w:type="nwCell">
      <w:tblPr/>
      <w:tcPr>
        <w:tcBorders>
          <w:bottom w:val="single" w:sz="4" w:space="0" w:color="F69684" w:themeColor="accent1" w:themeTint="99"/>
        </w:tcBorders>
      </w:tcPr>
    </w:tblStylePr>
    <w:tblStylePr w:type="seCell">
      <w:tblPr/>
      <w:tcPr>
        <w:tcBorders>
          <w:top w:val="single" w:sz="4" w:space="0" w:color="F69684" w:themeColor="accent1" w:themeTint="99"/>
        </w:tcBorders>
      </w:tcPr>
    </w:tblStylePr>
    <w:tblStylePr w:type="swCell">
      <w:tblPr/>
      <w:tcPr>
        <w:tcBorders>
          <w:top w:val="single" w:sz="4" w:space="0" w:color="F69684" w:themeColor="accent1" w:themeTint="99"/>
        </w:tcBorders>
      </w:tcPr>
    </w:tblStylePr>
  </w:style>
  <w:style w:type="table" w:styleId="Rastertabel3-Accent2">
    <w:name w:val="Grid Table 3 Accent 2"/>
    <w:basedOn w:val="Standaardtabel"/>
    <w:uiPriority w:val="48"/>
    <w:rsid w:val="00572222"/>
    <w:pPr>
      <w:spacing w:after="0" w:line="240" w:lineRule="auto"/>
    </w:pPr>
    <w:tblPr>
      <w:tblStyleRowBandSize w:val="1"/>
      <w:tblStyleColBandSize w:val="1"/>
      <w:tblBorders>
        <w:top w:val="single" w:sz="4" w:space="0" w:color="9FDCD5" w:themeColor="accent2" w:themeTint="99"/>
        <w:left w:val="single" w:sz="4" w:space="0" w:color="9FDCD5" w:themeColor="accent2" w:themeTint="99"/>
        <w:bottom w:val="single" w:sz="4" w:space="0" w:color="9FDCD5" w:themeColor="accent2" w:themeTint="99"/>
        <w:right w:val="single" w:sz="4" w:space="0" w:color="9FDCD5" w:themeColor="accent2" w:themeTint="99"/>
        <w:insideH w:val="single" w:sz="4" w:space="0" w:color="9FDCD5" w:themeColor="accent2" w:themeTint="99"/>
        <w:insideV w:val="single" w:sz="4" w:space="0" w:color="9FDCD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F1" w:themeFill="accent2" w:themeFillTint="33"/>
      </w:tcPr>
    </w:tblStylePr>
    <w:tblStylePr w:type="band1Horz">
      <w:tblPr/>
      <w:tcPr>
        <w:shd w:val="clear" w:color="auto" w:fill="DFF3F1" w:themeFill="accent2" w:themeFillTint="33"/>
      </w:tcPr>
    </w:tblStylePr>
    <w:tblStylePr w:type="neCell">
      <w:tblPr/>
      <w:tcPr>
        <w:tcBorders>
          <w:bottom w:val="single" w:sz="4" w:space="0" w:color="9FDCD5" w:themeColor="accent2" w:themeTint="99"/>
        </w:tcBorders>
      </w:tcPr>
    </w:tblStylePr>
    <w:tblStylePr w:type="nwCell">
      <w:tblPr/>
      <w:tcPr>
        <w:tcBorders>
          <w:bottom w:val="single" w:sz="4" w:space="0" w:color="9FDCD5" w:themeColor="accent2" w:themeTint="99"/>
        </w:tcBorders>
      </w:tcPr>
    </w:tblStylePr>
    <w:tblStylePr w:type="seCell">
      <w:tblPr/>
      <w:tcPr>
        <w:tcBorders>
          <w:top w:val="single" w:sz="4" w:space="0" w:color="9FDCD5" w:themeColor="accent2" w:themeTint="99"/>
        </w:tcBorders>
      </w:tcPr>
    </w:tblStylePr>
    <w:tblStylePr w:type="swCell">
      <w:tblPr/>
      <w:tcPr>
        <w:tcBorders>
          <w:top w:val="single" w:sz="4" w:space="0" w:color="9FDCD5" w:themeColor="accent2" w:themeTint="99"/>
        </w:tcBorders>
      </w:tcPr>
    </w:tblStylePr>
  </w:style>
  <w:style w:type="table" w:styleId="Rastertabel3-Accent3">
    <w:name w:val="Grid Table 3 Accent 3"/>
    <w:basedOn w:val="Standaardtabel"/>
    <w:uiPriority w:val="48"/>
    <w:rsid w:val="00572222"/>
    <w:pPr>
      <w:spacing w:after="0" w:line="240" w:lineRule="auto"/>
    </w:pPr>
    <w:tblPr>
      <w:tblStyleRowBandSize w:val="1"/>
      <w:tblStyleColBandSize w:val="1"/>
      <w:tblBorders>
        <w:top w:val="single" w:sz="4" w:space="0" w:color="E5EC94" w:themeColor="accent3" w:themeTint="99"/>
        <w:left w:val="single" w:sz="4" w:space="0" w:color="E5EC94" w:themeColor="accent3" w:themeTint="99"/>
        <w:bottom w:val="single" w:sz="4" w:space="0" w:color="E5EC94" w:themeColor="accent3" w:themeTint="99"/>
        <w:right w:val="single" w:sz="4" w:space="0" w:color="E5EC94" w:themeColor="accent3" w:themeTint="99"/>
        <w:insideH w:val="single" w:sz="4" w:space="0" w:color="E5EC94" w:themeColor="accent3" w:themeTint="99"/>
        <w:insideV w:val="single" w:sz="4" w:space="0" w:color="E5EC9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8DB" w:themeFill="accent3" w:themeFillTint="33"/>
      </w:tcPr>
    </w:tblStylePr>
    <w:tblStylePr w:type="band1Horz">
      <w:tblPr/>
      <w:tcPr>
        <w:shd w:val="clear" w:color="auto" w:fill="F6F8DB" w:themeFill="accent3" w:themeFillTint="33"/>
      </w:tcPr>
    </w:tblStylePr>
    <w:tblStylePr w:type="neCell">
      <w:tblPr/>
      <w:tcPr>
        <w:tcBorders>
          <w:bottom w:val="single" w:sz="4" w:space="0" w:color="E5EC94" w:themeColor="accent3" w:themeTint="99"/>
        </w:tcBorders>
      </w:tcPr>
    </w:tblStylePr>
    <w:tblStylePr w:type="nwCell">
      <w:tblPr/>
      <w:tcPr>
        <w:tcBorders>
          <w:bottom w:val="single" w:sz="4" w:space="0" w:color="E5EC94" w:themeColor="accent3" w:themeTint="99"/>
        </w:tcBorders>
      </w:tcPr>
    </w:tblStylePr>
    <w:tblStylePr w:type="seCell">
      <w:tblPr/>
      <w:tcPr>
        <w:tcBorders>
          <w:top w:val="single" w:sz="4" w:space="0" w:color="E5EC94" w:themeColor="accent3" w:themeTint="99"/>
        </w:tcBorders>
      </w:tcPr>
    </w:tblStylePr>
    <w:tblStylePr w:type="swCell">
      <w:tblPr/>
      <w:tcPr>
        <w:tcBorders>
          <w:top w:val="single" w:sz="4" w:space="0" w:color="E5EC94" w:themeColor="accent3" w:themeTint="99"/>
        </w:tcBorders>
      </w:tcPr>
    </w:tblStylePr>
  </w:style>
  <w:style w:type="table" w:styleId="Rastertabel3-Accent4">
    <w:name w:val="Grid Table 3 Accent 4"/>
    <w:basedOn w:val="Standaardtabel"/>
    <w:uiPriority w:val="48"/>
    <w:rsid w:val="00572222"/>
    <w:pPr>
      <w:spacing w:after="0" w:line="240" w:lineRule="auto"/>
    </w:pPr>
    <w:tblPr>
      <w:tblStyleRowBandSize w:val="1"/>
      <w:tblStyleColBandSize w:val="1"/>
      <w:tblBorders>
        <w:top w:val="single" w:sz="4" w:space="0" w:color="8DDBEA" w:themeColor="accent4" w:themeTint="99"/>
        <w:left w:val="single" w:sz="4" w:space="0" w:color="8DDBEA" w:themeColor="accent4" w:themeTint="99"/>
        <w:bottom w:val="single" w:sz="4" w:space="0" w:color="8DDBEA" w:themeColor="accent4" w:themeTint="99"/>
        <w:right w:val="single" w:sz="4" w:space="0" w:color="8DDBEA" w:themeColor="accent4" w:themeTint="99"/>
        <w:insideH w:val="single" w:sz="4" w:space="0" w:color="8DDBEA" w:themeColor="accent4" w:themeTint="99"/>
        <w:insideV w:val="single" w:sz="4" w:space="0" w:color="8DDBE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F3F8" w:themeFill="accent4" w:themeFillTint="33"/>
      </w:tcPr>
    </w:tblStylePr>
    <w:tblStylePr w:type="band1Horz">
      <w:tblPr/>
      <w:tcPr>
        <w:shd w:val="clear" w:color="auto" w:fill="D9F3F8" w:themeFill="accent4" w:themeFillTint="33"/>
      </w:tcPr>
    </w:tblStylePr>
    <w:tblStylePr w:type="neCell">
      <w:tblPr/>
      <w:tcPr>
        <w:tcBorders>
          <w:bottom w:val="single" w:sz="4" w:space="0" w:color="8DDBEA" w:themeColor="accent4" w:themeTint="99"/>
        </w:tcBorders>
      </w:tcPr>
    </w:tblStylePr>
    <w:tblStylePr w:type="nwCell">
      <w:tblPr/>
      <w:tcPr>
        <w:tcBorders>
          <w:bottom w:val="single" w:sz="4" w:space="0" w:color="8DDBEA" w:themeColor="accent4" w:themeTint="99"/>
        </w:tcBorders>
      </w:tcPr>
    </w:tblStylePr>
    <w:tblStylePr w:type="seCell">
      <w:tblPr/>
      <w:tcPr>
        <w:tcBorders>
          <w:top w:val="single" w:sz="4" w:space="0" w:color="8DDBEA" w:themeColor="accent4" w:themeTint="99"/>
        </w:tcBorders>
      </w:tcPr>
    </w:tblStylePr>
    <w:tblStylePr w:type="swCell">
      <w:tblPr/>
      <w:tcPr>
        <w:tcBorders>
          <w:top w:val="single" w:sz="4" w:space="0" w:color="8DDBEA" w:themeColor="accent4" w:themeTint="99"/>
        </w:tcBorders>
      </w:tcPr>
    </w:tblStylePr>
  </w:style>
  <w:style w:type="table" w:styleId="Rastertabel3-Accent5">
    <w:name w:val="Grid Table 3 Accent 5"/>
    <w:basedOn w:val="Standaardtabel"/>
    <w:uiPriority w:val="48"/>
    <w:rsid w:val="00572222"/>
    <w:pPr>
      <w:spacing w:after="0" w:line="240" w:lineRule="auto"/>
    </w:pPr>
    <w:tblPr>
      <w:tblStyleRowBandSize w:val="1"/>
      <w:tblStyleColBandSize w:val="1"/>
      <w:tblBorders>
        <w:top w:val="single" w:sz="4" w:space="0" w:color="C8C3BA" w:themeColor="accent5" w:themeTint="99"/>
        <w:left w:val="single" w:sz="4" w:space="0" w:color="C8C3BA" w:themeColor="accent5" w:themeTint="99"/>
        <w:bottom w:val="single" w:sz="4" w:space="0" w:color="C8C3BA" w:themeColor="accent5" w:themeTint="99"/>
        <w:right w:val="single" w:sz="4" w:space="0" w:color="C8C3BA" w:themeColor="accent5" w:themeTint="99"/>
        <w:insideH w:val="single" w:sz="4" w:space="0" w:color="C8C3BA" w:themeColor="accent5" w:themeTint="99"/>
        <w:insideV w:val="single" w:sz="4" w:space="0" w:color="C8C3B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EBE8" w:themeFill="accent5" w:themeFillTint="33"/>
      </w:tcPr>
    </w:tblStylePr>
    <w:tblStylePr w:type="band1Horz">
      <w:tblPr/>
      <w:tcPr>
        <w:shd w:val="clear" w:color="auto" w:fill="ECEBE8" w:themeFill="accent5" w:themeFillTint="33"/>
      </w:tcPr>
    </w:tblStylePr>
    <w:tblStylePr w:type="neCell">
      <w:tblPr/>
      <w:tcPr>
        <w:tcBorders>
          <w:bottom w:val="single" w:sz="4" w:space="0" w:color="C8C3BA" w:themeColor="accent5" w:themeTint="99"/>
        </w:tcBorders>
      </w:tcPr>
    </w:tblStylePr>
    <w:tblStylePr w:type="nwCell">
      <w:tblPr/>
      <w:tcPr>
        <w:tcBorders>
          <w:bottom w:val="single" w:sz="4" w:space="0" w:color="C8C3BA" w:themeColor="accent5" w:themeTint="99"/>
        </w:tcBorders>
      </w:tcPr>
    </w:tblStylePr>
    <w:tblStylePr w:type="seCell">
      <w:tblPr/>
      <w:tcPr>
        <w:tcBorders>
          <w:top w:val="single" w:sz="4" w:space="0" w:color="C8C3BA" w:themeColor="accent5" w:themeTint="99"/>
        </w:tcBorders>
      </w:tcPr>
    </w:tblStylePr>
    <w:tblStylePr w:type="swCell">
      <w:tblPr/>
      <w:tcPr>
        <w:tcBorders>
          <w:top w:val="single" w:sz="4" w:space="0" w:color="C8C3BA" w:themeColor="accent5" w:themeTint="99"/>
        </w:tcBorders>
      </w:tcPr>
    </w:tblStylePr>
  </w:style>
  <w:style w:type="table" w:styleId="Rastertabel3-Accent6">
    <w:name w:val="Grid Table 3 Accent 6"/>
    <w:basedOn w:val="Standaardtabel"/>
    <w:uiPriority w:val="48"/>
    <w:rsid w:val="00572222"/>
    <w:pPr>
      <w:spacing w:after="0" w:line="240" w:lineRule="auto"/>
    </w:pPr>
    <w:tblPr>
      <w:tblStyleRowBandSize w:val="1"/>
      <w:tblStyleColBandSize w:val="1"/>
      <w:tblBorders>
        <w:top w:val="single" w:sz="4" w:space="0" w:color="A59086" w:themeColor="accent6" w:themeTint="99"/>
        <w:left w:val="single" w:sz="4" w:space="0" w:color="A59086" w:themeColor="accent6" w:themeTint="99"/>
        <w:bottom w:val="single" w:sz="4" w:space="0" w:color="A59086" w:themeColor="accent6" w:themeTint="99"/>
        <w:right w:val="single" w:sz="4" w:space="0" w:color="A59086" w:themeColor="accent6" w:themeTint="99"/>
        <w:insideH w:val="single" w:sz="4" w:space="0" w:color="A59086" w:themeColor="accent6" w:themeTint="99"/>
        <w:insideV w:val="single" w:sz="4" w:space="0" w:color="A5908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DAD6" w:themeFill="accent6" w:themeFillTint="33"/>
      </w:tcPr>
    </w:tblStylePr>
    <w:tblStylePr w:type="band1Horz">
      <w:tblPr/>
      <w:tcPr>
        <w:shd w:val="clear" w:color="auto" w:fill="E1DAD6" w:themeFill="accent6" w:themeFillTint="33"/>
      </w:tcPr>
    </w:tblStylePr>
    <w:tblStylePr w:type="neCell">
      <w:tblPr/>
      <w:tcPr>
        <w:tcBorders>
          <w:bottom w:val="single" w:sz="4" w:space="0" w:color="A59086" w:themeColor="accent6" w:themeTint="99"/>
        </w:tcBorders>
      </w:tcPr>
    </w:tblStylePr>
    <w:tblStylePr w:type="nwCell">
      <w:tblPr/>
      <w:tcPr>
        <w:tcBorders>
          <w:bottom w:val="single" w:sz="4" w:space="0" w:color="A59086" w:themeColor="accent6" w:themeTint="99"/>
        </w:tcBorders>
      </w:tcPr>
    </w:tblStylePr>
    <w:tblStylePr w:type="seCell">
      <w:tblPr/>
      <w:tcPr>
        <w:tcBorders>
          <w:top w:val="single" w:sz="4" w:space="0" w:color="A59086" w:themeColor="accent6" w:themeTint="99"/>
        </w:tcBorders>
      </w:tcPr>
    </w:tblStylePr>
    <w:tblStylePr w:type="swCell">
      <w:tblPr/>
      <w:tcPr>
        <w:tcBorders>
          <w:top w:val="single" w:sz="4" w:space="0" w:color="A59086" w:themeColor="accent6" w:themeTint="99"/>
        </w:tcBorders>
      </w:tcPr>
    </w:tblStylePr>
  </w:style>
  <w:style w:type="table" w:styleId="Rastertabel4">
    <w:name w:val="Grid Table 4"/>
    <w:basedOn w:val="Standaardtabel"/>
    <w:uiPriority w:val="49"/>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4-Accent1">
    <w:name w:val="Grid Table 4 Accent 1"/>
    <w:basedOn w:val="Standaardtabel"/>
    <w:uiPriority w:val="49"/>
    <w:rsid w:val="00572222"/>
    <w:pPr>
      <w:spacing w:after="0" w:line="240" w:lineRule="auto"/>
    </w:pPr>
    <w:tblPr>
      <w:tblStyleRowBandSize w:val="1"/>
      <w:tblStyleColBandSize w:val="1"/>
      <w:tblBorders>
        <w:top w:val="single" w:sz="4" w:space="0" w:color="F69684" w:themeColor="accent1" w:themeTint="99"/>
        <w:left w:val="single" w:sz="4" w:space="0" w:color="F69684" w:themeColor="accent1" w:themeTint="99"/>
        <w:bottom w:val="single" w:sz="4" w:space="0" w:color="F69684" w:themeColor="accent1" w:themeTint="99"/>
        <w:right w:val="single" w:sz="4" w:space="0" w:color="F69684" w:themeColor="accent1" w:themeTint="99"/>
        <w:insideH w:val="single" w:sz="4" w:space="0" w:color="F69684" w:themeColor="accent1" w:themeTint="99"/>
        <w:insideV w:val="single" w:sz="4" w:space="0" w:color="F69684" w:themeColor="accent1" w:themeTint="99"/>
      </w:tblBorders>
    </w:tblPr>
    <w:tblStylePr w:type="firstRow">
      <w:rPr>
        <w:b/>
        <w:bCs/>
        <w:color w:val="FFFFFF" w:themeColor="background1"/>
      </w:rPr>
      <w:tblPr/>
      <w:tcPr>
        <w:tcBorders>
          <w:top w:val="single" w:sz="4" w:space="0" w:color="F05133" w:themeColor="accent1"/>
          <w:left w:val="single" w:sz="4" w:space="0" w:color="F05133" w:themeColor="accent1"/>
          <w:bottom w:val="single" w:sz="4" w:space="0" w:color="F05133" w:themeColor="accent1"/>
          <w:right w:val="single" w:sz="4" w:space="0" w:color="F05133" w:themeColor="accent1"/>
          <w:insideH w:val="nil"/>
          <w:insideV w:val="nil"/>
        </w:tcBorders>
        <w:shd w:val="clear" w:color="auto" w:fill="F05133" w:themeFill="accent1"/>
      </w:tcPr>
    </w:tblStylePr>
    <w:tblStylePr w:type="lastRow">
      <w:rPr>
        <w:b/>
        <w:bCs/>
      </w:rPr>
      <w:tblPr/>
      <w:tcPr>
        <w:tcBorders>
          <w:top w:val="double" w:sz="4" w:space="0" w:color="F05133" w:themeColor="accent1"/>
        </w:tcBorders>
      </w:tcPr>
    </w:tblStylePr>
    <w:tblStylePr w:type="firstCol">
      <w:rPr>
        <w:b/>
        <w:bCs/>
      </w:rPr>
    </w:tblStylePr>
    <w:tblStylePr w:type="lastCol">
      <w:rPr>
        <w:b/>
        <w:bCs/>
      </w:rPr>
    </w:tblStylePr>
    <w:tblStylePr w:type="band1Vert">
      <w:tblPr/>
      <w:tcPr>
        <w:shd w:val="clear" w:color="auto" w:fill="FCDBD6" w:themeFill="accent1" w:themeFillTint="33"/>
      </w:tcPr>
    </w:tblStylePr>
    <w:tblStylePr w:type="band1Horz">
      <w:tblPr/>
      <w:tcPr>
        <w:shd w:val="clear" w:color="auto" w:fill="FCDBD6" w:themeFill="accent1" w:themeFillTint="33"/>
      </w:tcPr>
    </w:tblStylePr>
  </w:style>
  <w:style w:type="table" w:styleId="Rastertabel4-Accent2">
    <w:name w:val="Grid Table 4 Accent 2"/>
    <w:basedOn w:val="Standaardtabel"/>
    <w:uiPriority w:val="49"/>
    <w:rsid w:val="00572222"/>
    <w:pPr>
      <w:spacing w:after="0" w:line="240" w:lineRule="auto"/>
    </w:pPr>
    <w:tblPr>
      <w:tblStyleRowBandSize w:val="1"/>
      <w:tblStyleColBandSize w:val="1"/>
      <w:tblBorders>
        <w:top w:val="single" w:sz="4" w:space="0" w:color="9FDCD5" w:themeColor="accent2" w:themeTint="99"/>
        <w:left w:val="single" w:sz="4" w:space="0" w:color="9FDCD5" w:themeColor="accent2" w:themeTint="99"/>
        <w:bottom w:val="single" w:sz="4" w:space="0" w:color="9FDCD5" w:themeColor="accent2" w:themeTint="99"/>
        <w:right w:val="single" w:sz="4" w:space="0" w:color="9FDCD5" w:themeColor="accent2" w:themeTint="99"/>
        <w:insideH w:val="single" w:sz="4" w:space="0" w:color="9FDCD5" w:themeColor="accent2" w:themeTint="99"/>
        <w:insideV w:val="single" w:sz="4" w:space="0" w:color="9FDCD5" w:themeColor="accent2" w:themeTint="99"/>
      </w:tblBorders>
    </w:tblPr>
    <w:tblStylePr w:type="firstRow">
      <w:rPr>
        <w:b/>
        <w:bCs/>
        <w:color w:val="FFFFFF" w:themeColor="background1"/>
      </w:rPr>
      <w:tblPr/>
      <w:tcPr>
        <w:tcBorders>
          <w:top w:val="single" w:sz="4" w:space="0" w:color="60C5BA" w:themeColor="accent2"/>
          <w:left w:val="single" w:sz="4" w:space="0" w:color="60C5BA" w:themeColor="accent2"/>
          <w:bottom w:val="single" w:sz="4" w:space="0" w:color="60C5BA" w:themeColor="accent2"/>
          <w:right w:val="single" w:sz="4" w:space="0" w:color="60C5BA" w:themeColor="accent2"/>
          <w:insideH w:val="nil"/>
          <w:insideV w:val="nil"/>
        </w:tcBorders>
        <w:shd w:val="clear" w:color="auto" w:fill="60C5BA" w:themeFill="accent2"/>
      </w:tcPr>
    </w:tblStylePr>
    <w:tblStylePr w:type="lastRow">
      <w:rPr>
        <w:b/>
        <w:bCs/>
      </w:rPr>
      <w:tblPr/>
      <w:tcPr>
        <w:tcBorders>
          <w:top w:val="double" w:sz="4" w:space="0" w:color="60C5BA" w:themeColor="accent2"/>
        </w:tcBorders>
      </w:tcPr>
    </w:tblStylePr>
    <w:tblStylePr w:type="firstCol">
      <w:rPr>
        <w:b/>
        <w:bCs/>
      </w:rPr>
    </w:tblStylePr>
    <w:tblStylePr w:type="lastCol">
      <w:rPr>
        <w:b/>
        <w:bCs/>
      </w:rPr>
    </w:tblStylePr>
    <w:tblStylePr w:type="band1Vert">
      <w:tblPr/>
      <w:tcPr>
        <w:shd w:val="clear" w:color="auto" w:fill="DFF3F1" w:themeFill="accent2" w:themeFillTint="33"/>
      </w:tcPr>
    </w:tblStylePr>
    <w:tblStylePr w:type="band1Horz">
      <w:tblPr/>
      <w:tcPr>
        <w:shd w:val="clear" w:color="auto" w:fill="DFF3F1" w:themeFill="accent2" w:themeFillTint="33"/>
      </w:tcPr>
    </w:tblStylePr>
  </w:style>
  <w:style w:type="table" w:styleId="Rastertabel4-Accent3">
    <w:name w:val="Grid Table 4 Accent 3"/>
    <w:basedOn w:val="Standaardtabel"/>
    <w:uiPriority w:val="49"/>
    <w:rsid w:val="00572222"/>
    <w:pPr>
      <w:spacing w:after="0" w:line="240" w:lineRule="auto"/>
    </w:pPr>
    <w:tblPr>
      <w:tblStyleRowBandSize w:val="1"/>
      <w:tblStyleColBandSize w:val="1"/>
      <w:tblBorders>
        <w:top w:val="single" w:sz="4" w:space="0" w:color="E5EC94" w:themeColor="accent3" w:themeTint="99"/>
        <w:left w:val="single" w:sz="4" w:space="0" w:color="E5EC94" w:themeColor="accent3" w:themeTint="99"/>
        <w:bottom w:val="single" w:sz="4" w:space="0" w:color="E5EC94" w:themeColor="accent3" w:themeTint="99"/>
        <w:right w:val="single" w:sz="4" w:space="0" w:color="E5EC94" w:themeColor="accent3" w:themeTint="99"/>
        <w:insideH w:val="single" w:sz="4" w:space="0" w:color="E5EC94" w:themeColor="accent3" w:themeTint="99"/>
        <w:insideV w:val="single" w:sz="4" w:space="0" w:color="E5EC94" w:themeColor="accent3" w:themeTint="99"/>
      </w:tblBorders>
    </w:tblPr>
    <w:tblStylePr w:type="firstRow">
      <w:rPr>
        <w:b/>
        <w:bCs/>
        <w:color w:val="FFFFFF" w:themeColor="background1"/>
      </w:rPr>
      <w:tblPr/>
      <w:tcPr>
        <w:tcBorders>
          <w:top w:val="single" w:sz="4" w:space="0" w:color="D5E04E" w:themeColor="accent3"/>
          <w:left w:val="single" w:sz="4" w:space="0" w:color="D5E04E" w:themeColor="accent3"/>
          <w:bottom w:val="single" w:sz="4" w:space="0" w:color="D5E04E" w:themeColor="accent3"/>
          <w:right w:val="single" w:sz="4" w:space="0" w:color="D5E04E" w:themeColor="accent3"/>
          <w:insideH w:val="nil"/>
          <w:insideV w:val="nil"/>
        </w:tcBorders>
        <w:shd w:val="clear" w:color="auto" w:fill="D5E04E" w:themeFill="accent3"/>
      </w:tcPr>
    </w:tblStylePr>
    <w:tblStylePr w:type="lastRow">
      <w:rPr>
        <w:b/>
        <w:bCs/>
      </w:rPr>
      <w:tblPr/>
      <w:tcPr>
        <w:tcBorders>
          <w:top w:val="double" w:sz="4" w:space="0" w:color="D5E04E" w:themeColor="accent3"/>
        </w:tcBorders>
      </w:tcPr>
    </w:tblStylePr>
    <w:tblStylePr w:type="firstCol">
      <w:rPr>
        <w:b/>
        <w:bCs/>
      </w:rPr>
    </w:tblStylePr>
    <w:tblStylePr w:type="lastCol">
      <w:rPr>
        <w:b/>
        <w:bCs/>
      </w:rPr>
    </w:tblStylePr>
    <w:tblStylePr w:type="band1Vert">
      <w:tblPr/>
      <w:tcPr>
        <w:shd w:val="clear" w:color="auto" w:fill="F6F8DB" w:themeFill="accent3" w:themeFillTint="33"/>
      </w:tcPr>
    </w:tblStylePr>
    <w:tblStylePr w:type="band1Horz">
      <w:tblPr/>
      <w:tcPr>
        <w:shd w:val="clear" w:color="auto" w:fill="F6F8DB" w:themeFill="accent3" w:themeFillTint="33"/>
      </w:tcPr>
    </w:tblStylePr>
  </w:style>
  <w:style w:type="table" w:styleId="Rastertabel4-Accent4">
    <w:name w:val="Grid Table 4 Accent 4"/>
    <w:basedOn w:val="Standaardtabel"/>
    <w:uiPriority w:val="49"/>
    <w:rsid w:val="00572222"/>
    <w:pPr>
      <w:spacing w:after="0" w:line="240" w:lineRule="auto"/>
    </w:pPr>
    <w:tblPr>
      <w:tblStyleRowBandSize w:val="1"/>
      <w:tblStyleColBandSize w:val="1"/>
      <w:tblBorders>
        <w:top w:val="single" w:sz="4" w:space="0" w:color="8DDBEA" w:themeColor="accent4" w:themeTint="99"/>
        <w:left w:val="single" w:sz="4" w:space="0" w:color="8DDBEA" w:themeColor="accent4" w:themeTint="99"/>
        <w:bottom w:val="single" w:sz="4" w:space="0" w:color="8DDBEA" w:themeColor="accent4" w:themeTint="99"/>
        <w:right w:val="single" w:sz="4" w:space="0" w:color="8DDBEA" w:themeColor="accent4" w:themeTint="99"/>
        <w:insideH w:val="single" w:sz="4" w:space="0" w:color="8DDBEA" w:themeColor="accent4" w:themeTint="99"/>
        <w:insideV w:val="single" w:sz="4" w:space="0" w:color="8DDBEA" w:themeColor="accent4" w:themeTint="99"/>
      </w:tblBorders>
    </w:tblPr>
    <w:tblStylePr w:type="firstRow">
      <w:rPr>
        <w:b/>
        <w:bCs/>
        <w:color w:val="FFFFFF" w:themeColor="background1"/>
      </w:rPr>
      <w:tblPr/>
      <w:tcPr>
        <w:tcBorders>
          <w:top w:val="single" w:sz="4" w:space="0" w:color="42C4DD" w:themeColor="accent4"/>
          <w:left w:val="single" w:sz="4" w:space="0" w:color="42C4DD" w:themeColor="accent4"/>
          <w:bottom w:val="single" w:sz="4" w:space="0" w:color="42C4DD" w:themeColor="accent4"/>
          <w:right w:val="single" w:sz="4" w:space="0" w:color="42C4DD" w:themeColor="accent4"/>
          <w:insideH w:val="nil"/>
          <w:insideV w:val="nil"/>
        </w:tcBorders>
        <w:shd w:val="clear" w:color="auto" w:fill="42C4DD" w:themeFill="accent4"/>
      </w:tcPr>
    </w:tblStylePr>
    <w:tblStylePr w:type="lastRow">
      <w:rPr>
        <w:b/>
        <w:bCs/>
      </w:rPr>
      <w:tblPr/>
      <w:tcPr>
        <w:tcBorders>
          <w:top w:val="double" w:sz="4" w:space="0" w:color="42C4DD" w:themeColor="accent4"/>
        </w:tcBorders>
      </w:tcPr>
    </w:tblStylePr>
    <w:tblStylePr w:type="firstCol">
      <w:rPr>
        <w:b/>
        <w:bCs/>
      </w:rPr>
    </w:tblStylePr>
    <w:tblStylePr w:type="lastCol">
      <w:rPr>
        <w:b/>
        <w:bCs/>
      </w:rPr>
    </w:tblStylePr>
    <w:tblStylePr w:type="band1Vert">
      <w:tblPr/>
      <w:tcPr>
        <w:shd w:val="clear" w:color="auto" w:fill="D9F3F8" w:themeFill="accent4" w:themeFillTint="33"/>
      </w:tcPr>
    </w:tblStylePr>
    <w:tblStylePr w:type="band1Horz">
      <w:tblPr/>
      <w:tcPr>
        <w:shd w:val="clear" w:color="auto" w:fill="D9F3F8" w:themeFill="accent4" w:themeFillTint="33"/>
      </w:tcPr>
    </w:tblStylePr>
  </w:style>
  <w:style w:type="table" w:styleId="Rastertabel4-Accent5">
    <w:name w:val="Grid Table 4 Accent 5"/>
    <w:basedOn w:val="Standaardtabel"/>
    <w:uiPriority w:val="49"/>
    <w:rsid w:val="00572222"/>
    <w:pPr>
      <w:spacing w:after="0" w:line="240" w:lineRule="auto"/>
    </w:pPr>
    <w:tblPr>
      <w:tblStyleRowBandSize w:val="1"/>
      <w:tblStyleColBandSize w:val="1"/>
      <w:tblBorders>
        <w:top w:val="single" w:sz="4" w:space="0" w:color="C8C3BA" w:themeColor="accent5" w:themeTint="99"/>
        <w:left w:val="single" w:sz="4" w:space="0" w:color="C8C3BA" w:themeColor="accent5" w:themeTint="99"/>
        <w:bottom w:val="single" w:sz="4" w:space="0" w:color="C8C3BA" w:themeColor="accent5" w:themeTint="99"/>
        <w:right w:val="single" w:sz="4" w:space="0" w:color="C8C3BA" w:themeColor="accent5" w:themeTint="99"/>
        <w:insideH w:val="single" w:sz="4" w:space="0" w:color="C8C3BA" w:themeColor="accent5" w:themeTint="99"/>
        <w:insideV w:val="single" w:sz="4" w:space="0" w:color="C8C3BA" w:themeColor="accent5" w:themeTint="99"/>
      </w:tblBorders>
    </w:tblPr>
    <w:tblStylePr w:type="firstRow">
      <w:rPr>
        <w:b/>
        <w:bCs/>
        <w:color w:val="FFFFFF" w:themeColor="background1"/>
      </w:rPr>
      <w:tblPr/>
      <w:tcPr>
        <w:tcBorders>
          <w:top w:val="single" w:sz="4" w:space="0" w:color="A49B8D" w:themeColor="accent5"/>
          <w:left w:val="single" w:sz="4" w:space="0" w:color="A49B8D" w:themeColor="accent5"/>
          <w:bottom w:val="single" w:sz="4" w:space="0" w:color="A49B8D" w:themeColor="accent5"/>
          <w:right w:val="single" w:sz="4" w:space="0" w:color="A49B8D" w:themeColor="accent5"/>
          <w:insideH w:val="nil"/>
          <w:insideV w:val="nil"/>
        </w:tcBorders>
        <w:shd w:val="clear" w:color="auto" w:fill="A49B8D" w:themeFill="accent5"/>
      </w:tcPr>
    </w:tblStylePr>
    <w:tblStylePr w:type="lastRow">
      <w:rPr>
        <w:b/>
        <w:bCs/>
      </w:rPr>
      <w:tblPr/>
      <w:tcPr>
        <w:tcBorders>
          <w:top w:val="double" w:sz="4" w:space="0" w:color="A49B8D" w:themeColor="accent5"/>
        </w:tcBorders>
      </w:tcPr>
    </w:tblStylePr>
    <w:tblStylePr w:type="firstCol">
      <w:rPr>
        <w:b/>
        <w:bCs/>
      </w:rPr>
    </w:tblStylePr>
    <w:tblStylePr w:type="lastCol">
      <w:rPr>
        <w:b/>
        <w:bCs/>
      </w:rPr>
    </w:tblStylePr>
    <w:tblStylePr w:type="band1Vert">
      <w:tblPr/>
      <w:tcPr>
        <w:shd w:val="clear" w:color="auto" w:fill="ECEBE8" w:themeFill="accent5" w:themeFillTint="33"/>
      </w:tcPr>
    </w:tblStylePr>
    <w:tblStylePr w:type="band1Horz">
      <w:tblPr/>
      <w:tcPr>
        <w:shd w:val="clear" w:color="auto" w:fill="ECEBE8" w:themeFill="accent5" w:themeFillTint="33"/>
      </w:tcPr>
    </w:tblStylePr>
  </w:style>
  <w:style w:type="table" w:styleId="Rastertabel4-Accent6">
    <w:name w:val="Grid Table 4 Accent 6"/>
    <w:basedOn w:val="Standaardtabel"/>
    <w:uiPriority w:val="49"/>
    <w:rsid w:val="00572222"/>
    <w:pPr>
      <w:spacing w:after="0" w:line="240" w:lineRule="auto"/>
    </w:pPr>
    <w:tblPr>
      <w:tblStyleRowBandSize w:val="1"/>
      <w:tblStyleColBandSize w:val="1"/>
      <w:tblBorders>
        <w:top w:val="single" w:sz="4" w:space="0" w:color="A59086" w:themeColor="accent6" w:themeTint="99"/>
        <w:left w:val="single" w:sz="4" w:space="0" w:color="A59086" w:themeColor="accent6" w:themeTint="99"/>
        <w:bottom w:val="single" w:sz="4" w:space="0" w:color="A59086" w:themeColor="accent6" w:themeTint="99"/>
        <w:right w:val="single" w:sz="4" w:space="0" w:color="A59086" w:themeColor="accent6" w:themeTint="99"/>
        <w:insideH w:val="single" w:sz="4" w:space="0" w:color="A59086" w:themeColor="accent6" w:themeTint="99"/>
        <w:insideV w:val="single" w:sz="4" w:space="0" w:color="A59086" w:themeColor="accent6" w:themeTint="99"/>
      </w:tblBorders>
    </w:tblPr>
    <w:tblStylePr w:type="firstRow">
      <w:rPr>
        <w:b/>
        <w:bCs/>
        <w:color w:val="FFFFFF" w:themeColor="background1"/>
      </w:rPr>
      <w:tblPr/>
      <w:tcPr>
        <w:tcBorders>
          <w:top w:val="single" w:sz="4" w:space="0" w:color="5C4C44" w:themeColor="accent6"/>
          <w:left w:val="single" w:sz="4" w:space="0" w:color="5C4C44" w:themeColor="accent6"/>
          <w:bottom w:val="single" w:sz="4" w:space="0" w:color="5C4C44" w:themeColor="accent6"/>
          <w:right w:val="single" w:sz="4" w:space="0" w:color="5C4C44" w:themeColor="accent6"/>
          <w:insideH w:val="nil"/>
          <w:insideV w:val="nil"/>
        </w:tcBorders>
        <w:shd w:val="clear" w:color="auto" w:fill="5C4C44" w:themeFill="accent6"/>
      </w:tcPr>
    </w:tblStylePr>
    <w:tblStylePr w:type="lastRow">
      <w:rPr>
        <w:b/>
        <w:bCs/>
      </w:rPr>
      <w:tblPr/>
      <w:tcPr>
        <w:tcBorders>
          <w:top w:val="double" w:sz="4" w:space="0" w:color="5C4C44" w:themeColor="accent6"/>
        </w:tcBorders>
      </w:tcPr>
    </w:tblStylePr>
    <w:tblStylePr w:type="firstCol">
      <w:rPr>
        <w:b/>
        <w:bCs/>
      </w:rPr>
    </w:tblStylePr>
    <w:tblStylePr w:type="lastCol">
      <w:rPr>
        <w:b/>
        <w:bCs/>
      </w:rPr>
    </w:tblStylePr>
    <w:tblStylePr w:type="band1Vert">
      <w:tblPr/>
      <w:tcPr>
        <w:shd w:val="clear" w:color="auto" w:fill="E1DAD6" w:themeFill="accent6" w:themeFillTint="33"/>
      </w:tcPr>
    </w:tblStylePr>
    <w:tblStylePr w:type="band1Horz">
      <w:tblPr/>
      <w:tcPr>
        <w:shd w:val="clear" w:color="auto" w:fill="E1DAD6" w:themeFill="accent6" w:themeFillTint="33"/>
      </w:tcPr>
    </w:tblStylePr>
  </w:style>
  <w:style w:type="table" w:styleId="Rastertabel5donker">
    <w:name w:val="Grid Table 5 Dark"/>
    <w:basedOn w:val="Standaardtabe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astertabel5donker-Accent1">
    <w:name w:val="Grid Table 5 Dark Accent 1"/>
    <w:basedOn w:val="Standaardtabe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DBD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513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513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513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5133" w:themeFill="accent1"/>
      </w:tcPr>
    </w:tblStylePr>
    <w:tblStylePr w:type="band1Vert">
      <w:tblPr/>
      <w:tcPr>
        <w:shd w:val="clear" w:color="auto" w:fill="F9B9AD" w:themeFill="accent1" w:themeFillTint="66"/>
      </w:tcPr>
    </w:tblStylePr>
    <w:tblStylePr w:type="band1Horz">
      <w:tblPr/>
      <w:tcPr>
        <w:shd w:val="clear" w:color="auto" w:fill="F9B9AD" w:themeFill="accent1" w:themeFillTint="66"/>
      </w:tcPr>
    </w:tblStylePr>
  </w:style>
  <w:style w:type="table" w:styleId="Rastertabel5donker-Accent2">
    <w:name w:val="Grid Table 5 Dark Accent 2"/>
    <w:basedOn w:val="Standaardtabe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F3F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0C5BA"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0C5BA"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0C5BA"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0C5BA" w:themeFill="accent2"/>
      </w:tcPr>
    </w:tblStylePr>
    <w:tblStylePr w:type="band1Vert">
      <w:tblPr/>
      <w:tcPr>
        <w:shd w:val="clear" w:color="auto" w:fill="BFE7E3" w:themeFill="accent2" w:themeFillTint="66"/>
      </w:tcPr>
    </w:tblStylePr>
    <w:tblStylePr w:type="band1Horz">
      <w:tblPr/>
      <w:tcPr>
        <w:shd w:val="clear" w:color="auto" w:fill="BFE7E3" w:themeFill="accent2" w:themeFillTint="66"/>
      </w:tcPr>
    </w:tblStylePr>
  </w:style>
  <w:style w:type="table" w:styleId="Rastertabel5donker-Accent3">
    <w:name w:val="Grid Table 5 Dark Accent 3"/>
    <w:basedOn w:val="Standaardtabe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F8DB"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5E04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5E04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5E04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5E04E" w:themeFill="accent3"/>
      </w:tcPr>
    </w:tblStylePr>
    <w:tblStylePr w:type="band1Vert">
      <w:tblPr/>
      <w:tcPr>
        <w:shd w:val="clear" w:color="auto" w:fill="EEF2B8" w:themeFill="accent3" w:themeFillTint="66"/>
      </w:tcPr>
    </w:tblStylePr>
    <w:tblStylePr w:type="band1Horz">
      <w:tblPr/>
      <w:tcPr>
        <w:shd w:val="clear" w:color="auto" w:fill="EEF2B8" w:themeFill="accent3" w:themeFillTint="66"/>
      </w:tcPr>
    </w:tblStylePr>
  </w:style>
  <w:style w:type="table" w:styleId="Rastertabel5donker-Accent4">
    <w:name w:val="Grid Table 5 Dark Accent 4"/>
    <w:basedOn w:val="Standaardtabe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F3F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2C4DD"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2C4DD"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2C4DD"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2C4DD" w:themeFill="accent4"/>
      </w:tcPr>
    </w:tblStylePr>
    <w:tblStylePr w:type="band1Vert">
      <w:tblPr/>
      <w:tcPr>
        <w:shd w:val="clear" w:color="auto" w:fill="B3E7F1" w:themeFill="accent4" w:themeFillTint="66"/>
      </w:tcPr>
    </w:tblStylePr>
    <w:tblStylePr w:type="band1Horz">
      <w:tblPr/>
      <w:tcPr>
        <w:shd w:val="clear" w:color="auto" w:fill="B3E7F1" w:themeFill="accent4" w:themeFillTint="66"/>
      </w:tcPr>
    </w:tblStylePr>
  </w:style>
  <w:style w:type="table" w:styleId="Rastertabel5donker-Accent5">
    <w:name w:val="Grid Table 5 Dark Accent 5"/>
    <w:basedOn w:val="Standaardtabe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EBE8"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49B8D"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49B8D"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49B8D"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49B8D" w:themeFill="accent5"/>
      </w:tcPr>
    </w:tblStylePr>
    <w:tblStylePr w:type="band1Vert">
      <w:tblPr/>
      <w:tcPr>
        <w:shd w:val="clear" w:color="auto" w:fill="DAD7D1" w:themeFill="accent5" w:themeFillTint="66"/>
      </w:tcPr>
    </w:tblStylePr>
    <w:tblStylePr w:type="band1Horz">
      <w:tblPr/>
      <w:tcPr>
        <w:shd w:val="clear" w:color="auto" w:fill="DAD7D1" w:themeFill="accent5" w:themeFillTint="66"/>
      </w:tcPr>
    </w:tblStylePr>
  </w:style>
  <w:style w:type="table" w:styleId="Rastertabel5donker-Accent6">
    <w:name w:val="Grid Table 5 Dark Accent 6"/>
    <w:basedOn w:val="Standaardtabe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DAD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C4C44"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C4C44"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C4C44"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C4C44" w:themeFill="accent6"/>
      </w:tcPr>
    </w:tblStylePr>
    <w:tblStylePr w:type="band1Vert">
      <w:tblPr/>
      <w:tcPr>
        <w:shd w:val="clear" w:color="auto" w:fill="C3B5AE" w:themeFill="accent6" w:themeFillTint="66"/>
      </w:tcPr>
    </w:tblStylePr>
    <w:tblStylePr w:type="band1Horz">
      <w:tblPr/>
      <w:tcPr>
        <w:shd w:val="clear" w:color="auto" w:fill="C3B5AE" w:themeFill="accent6" w:themeFillTint="66"/>
      </w:tcPr>
    </w:tblStylePr>
  </w:style>
  <w:style w:type="table" w:styleId="Rastertabel6kleurrijk">
    <w:name w:val="Grid Table 6 Colorful"/>
    <w:basedOn w:val="Standaardtabel"/>
    <w:uiPriority w:val="51"/>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6kleurrijk-Accent1">
    <w:name w:val="Grid Table 6 Colorful Accent 1"/>
    <w:basedOn w:val="Standaardtabel"/>
    <w:uiPriority w:val="51"/>
    <w:rsid w:val="00572222"/>
    <w:pPr>
      <w:spacing w:after="0" w:line="240" w:lineRule="auto"/>
    </w:pPr>
    <w:rPr>
      <w:color w:val="CA2C0F" w:themeColor="accent1" w:themeShade="BF"/>
    </w:rPr>
    <w:tblPr>
      <w:tblStyleRowBandSize w:val="1"/>
      <w:tblStyleColBandSize w:val="1"/>
      <w:tblBorders>
        <w:top w:val="single" w:sz="4" w:space="0" w:color="F69684" w:themeColor="accent1" w:themeTint="99"/>
        <w:left w:val="single" w:sz="4" w:space="0" w:color="F69684" w:themeColor="accent1" w:themeTint="99"/>
        <w:bottom w:val="single" w:sz="4" w:space="0" w:color="F69684" w:themeColor="accent1" w:themeTint="99"/>
        <w:right w:val="single" w:sz="4" w:space="0" w:color="F69684" w:themeColor="accent1" w:themeTint="99"/>
        <w:insideH w:val="single" w:sz="4" w:space="0" w:color="F69684" w:themeColor="accent1" w:themeTint="99"/>
        <w:insideV w:val="single" w:sz="4" w:space="0" w:color="F69684" w:themeColor="accent1" w:themeTint="99"/>
      </w:tblBorders>
    </w:tblPr>
    <w:tblStylePr w:type="firstRow">
      <w:rPr>
        <w:b/>
        <w:bCs/>
      </w:rPr>
      <w:tblPr/>
      <w:tcPr>
        <w:tcBorders>
          <w:bottom w:val="single" w:sz="12" w:space="0" w:color="F69684" w:themeColor="accent1" w:themeTint="99"/>
        </w:tcBorders>
      </w:tcPr>
    </w:tblStylePr>
    <w:tblStylePr w:type="lastRow">
      <w:rPr>
        <w:b/>
        <w:bCs/>
      </w:rPr>
      <w:tblPr/>
      <w:tcPr>
        <w:tcBorders>
          <w:top w:val="double" w:sz="4" w:space="0" w:color="F69684" w:themeColor="accent1" w:themeTint="99"/>
        </w:tcBorders>
      </w:tcPr>
    </w:tblStylePr>
    <w:tblStylePr w:type="firstCol">
      <w:rPr>
        <w:b/>
        <w:bCs/>
      </w:rPr>
    </w:tblStylePr>
    <w:tblStylePr w:type="lastCol">
      <w:rPr>
        <w:b/>
        <w:bCs/>
      </w:rPr>
    </w:tblStylePr>
    <w:tblStylePr w:type="band1Vert">
      <w:tblPr/>
      <w:tcPr>
        <w:shd w:val="clear" w:color="auto" w:fill="FCDBD6" w:themeFill="accent1" w:themeFillTint="33"/>
      </w:tcPr>
    </w:tblStylePr>
    <w:tblStylePr w:type="band1Horz">
      <w:tblPr/>
      <w:tcPr>
        <w:shd w:val="clear" w:color="auto" w:fill="FCDBD6" w:themeFill="accent1" w:themeFillTint="33"/>
      </w:tcPr>
    </w:tblStylePr>
  </w:style>
  <w:style w:type="table" w:styleId="Rastertabel6kleurrijk-Accent2">
    <w:name w:val="Grid Table 6 Colorful Accent 2"/>
    <w:basedOn w:val="Standaardtabel"/>
    <w:uiPriority w:val="51"/>
    <w:rsid w:val="00572222"/>
    <w:pPr>
      <w:spacing w:after="0" w:line="240" w:lineRule="auto"/>
    </w:pPr>
    <w:rPr>
      <w:color w:val="3AA095" w:themeColor="accent2" w:themeShade="BF"/>
    </w:rPr>
    <w:tblPr>
      <w:tblStyleRowBandSize w:val="1"/>
      <w:tblStyleColBandSize w:val="1"/>
      <w:tblBorders>
        <w:top w:val="single" w:sz="4" w:space="0" w:color="9FDCD5" w:themeColor="accent2" w:themeTint="99"/>
        <w:left w:val="single" w:sz="4" w:space="0" w:color="9FDCD5" w:themeColor="accent2" w:themeTint="99"/>
        <w:bottom w:val="single" w:sz="4" w:space="0" w:color="9FDCD5" w:themeColor="accent2" w:themeTint="99"/>
        <w:right w:val="single" w:sz="4" w:space="0" w:color="9FDCD5" w:themeColor="accent2" w:themeTint="99"/>
        <w:insideH w:val="single" w:sz="4" w:space="0" w:color="9FDCD5" w:themeColor="accent2" w:themeTint="99"/>
        <w:insideV w:val="single" w:sz="4" w:space="0" w:color="9FDCD5" w:themeColor="accent2" w:themeTint="99"/>
      </w:tblBorders>
    </w:tblPr>
    <w:tblStylePr w:type="firstRow">
      <w:rPr>
        <w:b/>
        <w:bCs/>
      </w:rPr>
      <w:tblPr/>
      <w:tcPr>
        <w:tcBorders>
          <w:bottom w:val="single" w:sz="12" w:space="0" w:color="9FDCD5" w:themeColor="accent2" w:themeTint="99"/>
        </w:tcBorders>
      </w:tcPr>
    </w:tblStylePr>
    <w:tblStylePr w:type="lastRow">
      <w:rPr>
        <w:b/>
        <w:bCs/>
      </w:rPr>
      <w:tblPr/>
      <w:tcPr>
        <w:tcBorders>
          <w:top w:val="double" w:sz="4" w:space="0" w:color="9FDCD5" w:themeColor="accent2" w:themeTint="99"/>
        </w:tcBorders>
      </w:tcPr>
    </w:tblStylePr>
    <w:tblStylePr w:type="firstCol">
      <w:rPr>
        <w:b/>
        <w:bCs/>
      </w:rPr>
    </w:tblStylePr>
    <w:tblStylePr w:type="lastCol">
      <w:rPr>
        <w:b/>
        <w:bCs/>
      </w:rPr>
    </w:tblStylePr>
    <w:tblStylePr w:type="band1Vert">
      <w:tblPr/>
      <w:tcPr>
        <w:shd w:val="clear" w:color="auto" w:fill="DFF3F1" w:themeFill="accent2" w:themeFillTint="33"/>
      </w:tcPr>
    </w:tblStylePr>
    <w:tblStylePr w:type="band1Horz">
      <w:tblPr/>
      <w:tcPr>
        <w:shd w:val="clear" w:color="auto" w:fill="DFF3F1" w:themeFill="accent2" w:themeFillTint="33"/>
      </w:tcPr>
    </w:tblStylePr>
  </w:style>
  <w:style w:type="table" w:styleId="Rastertabel6kleurrijk-Accent3">
    <w:name w:val="Grid Table 6 Colorful Accent 3"/>
    <w:basedOn w:val="Standaardtabel"/>
    <w:uiPriority w:val="51"/>
    <w:rsid w:val="00572222"/>
    <w:pPr>
      <w:spacing w:after="0" w:line="240" w:lineRule="auto"/>
    </w:pPr>
    <w:rPr>
      <w:color w:val="B3C021" w:themeColor="accent3" w:themeShade="BF"/>
    </w:rPr>
    <w:tblPr>
      <w:tblStyleRowBandSize w:val="1"/>
      <w:tblStyleColBandSize w:val="1"/>
      <w:tblBorders>
        <w:top w:val="single" w:sz="4" w:space="0" w:color="E5EC94" w:themeColor="accent3" w:themeTint="99"/>
        <w:left w:val="single" w:sz="4" w:space="0" w:color="E5EC94" w:themeColor="accent3" w:themeTint="99"/>
        <w:bottom w:val="single" w:sz="4" w:space="0" w:color="E5EC94" w:themeColor="accent3" w:themeTint="99"/>
        <w:right w:val="single" w:sz="4" w:space="0" w:color="E5EC94" w:themeColor="accent3" w:themeTint="99"/>
        <w:insideH w:val="single" w:sz="4" w:space="0" w:color="E5EC94" w:themeColor="accent3" w:themeTint="99"/>
        <w:insideV w:val="single" w:sz="4" w:space="0" w:color="E5EC94" w:themeColor="accent3" w:themeTint="99"/>
      </w:tblBorders>
    </w:tblPr>
    <w:tblStylePr w:type="firstRow">
      <w:rPr>
        <w:b/>
        <w:bCs/>
      </w:rPr>
      <w:tblPr/>
      <w:tcPr>
        <w:tcBorders>
          <w:bottom w:val="single" w:sz="12" w:space="0" w:color="E5EC94" w:themeColor="accent3" w:themeTint="99"/>
        </w:tcBorders>
      </w:tcPr>
    </w:tblStylePr>
    <w:tblStylePr w:type="lastRow">
      <w:rPr>
        <w:b/>
        <w:bCs/>
      </w:rPr>
      <w:tblPr/>
      <w:tcPr>
        <w:tcBorders>
          <w:top w:val="double" w:sz="4" w:space="0" w:color="E5EC94" w:themeColor="accent3" w:themeTint="99"/>
        </w:tcBorders>
      </w:tcPr>
    </w:tblStylePr>
    <w:tblStylePr w:type="firstCol">
      <w:rPr>
        <w:b/>
        <w:bCs/>
      </w:rPr>
    </w:tblStylePr>
    <w:tblStylePr w:type="lastCol">
      <w:rPr>
        <w:b/>
        <w:bCs/>
      </w:rPr>
    </w:tblStylePr>
    <w:tblStylePr w:type="band1Vert">
      <w:tblPr/>
      <w:tcPr>
        <w:shd w:val="clear" w:color="auto" w:fill="F6F8DB" w:themeFill="accent3" w:themeFillTint="33"/>
      </w:tcPr>
    </w:tblStylePr>
    <w:tblStylePr w:type="band1Horz">
      <w:tblPr/>
      <w:tcPr>
        <w:shd w:val="clear" w:color="auto" w:fill="F6F8DB" w:themeFill="accent3" w:themeFillTint="33"/>
      </w:tcPr>
    </w:tblStylePr>
  </w:style>
  <w:style w:type="table" w:styleId="Rastertabel6kleurrijk-Accent4">
    <w:name w:val="Grid Table 6 Colorful Accent 4"/>
    <w:basedOn w:val="Standaardtabel"/>
    <w:uiPriority w:val="51"/>
    <w:rsid w:val="00572222"/>
    <w:pPr>
      <w:spacing w:after="0" w:line="240" w:lineRule="auto"/>
    </w:pPr>
    <w:rPr>
      <w:color w:val="209DB5" w:themeColor="accent4" w:themeShade="BF"/>
    </w:rPr>
    <w:tblPr>
      <w:tblStyleRowBandSize w:val="1"/>
      <w:tblStyleColBandSize w:val="1"/>
      <w:tblBorders>
        <w:top w:val="single" w:sz="4" w:space="0" w:color="8DDBEA" w:themeColor="accent4" w:themeTint="99"/>
        <w:left w:val="single" w:sz="4" w:space="0" w:color="8DDBEA" w:themeColor="accent4" w:themeTint="99"/>
        <w:bottom w:val="single" w:sz="4" w:space="0" w:color="8DDBEA" w:themeColor="accent4" w:themeTint="99"/>
        <w:right w:val="single" w:sz="4" w:space="0" w:color="8DDBEA" w:themeColor="accent4" w:themeTint="99"/>
        <w:insideH w:val="single" w:sz="4" w:space="0" w:color="8DDBEA" w:themeColor="accent4" w:themeTint="99"/>
        <w:insideV w:val="single" w:sz="4" w:space="0" w:color="8DDBEA" w:themeColor="accent4" w:themeTint="99"/>
      </w:tblBorders>
    </w:tblPr>
    <w:tblStylePr w:type="firstRow">
      <w:rPr>
        <w:b/>
        <w:bCs/>
      </w:rPr>
      <w:tblPr/>
      <w:tcPr>
        <w:tcBorders>
          <w:bottom w:val="single" w:sz="12" w:space="0" w:color="8DDBEA" w:themeColor="accent4" w:themeTint="99"/>
        </w:tcBorders>
      </w:tcPr>
    </w:tblStylePr>
    <w:tblStylePr w:type="lastRow">
      <w:rPr>
        <w:b/>
        <w:bCs/>
      </w:rPr>
      <w:tblPr/>
      <w:tcPr>
        <w:tcBorders>
          <w:top w:val="double" w:sz="4" w:space="0" w:color="8DDBEA" w:themeColor="accent4" w:themeTint="99"/>
        </w:tcBorders>
      </w:tcPr>
    </w:tblStylePr>
    <w:tblStylePr w:type="firstCol">
      <w:rPr>
        <w:b/>
        <w:bCs/>
      </w:rPr>
    </w:tblStylePr>
    <w:tblStylePr w:type="lastCol">
      <w:rPr>
        <w:b/>
        <w:bCs/>
      </w:rPr>
    </w:tblStylePr>
    <w:tblStylePr w:type="band1Vert">
      <w:tblPr/>
      <w:tcPr>
        <w:shd w:val="clear" w:color="auto" w:fill="D9F3F8" w:themeFill="accent4" w:themeFillTint="33"/>
      </w:tcPr>
    </w:tblStylePr>
    <w:tblStylePr w:type="band1Horz">
      <w:tblPr/>
      <w:tcPr>
        <w:shd w:val="clear" w:color="auto" w:fill="D9F3F8" w:themeFill="accent4" w:themeFillTint="33"/>
      </w:tcPr>
    </w:tblStylePr>
  </w:style>
  <w:style w:type="table" w:styleId="Rastertabel6kleurrijk-Accent5">
    <w:name w:val="Grid Table 6 Colorful Accent 5"/>
    <w:basedOn w:val="Standaardtabel"/>
    <w:uiPriority w:val="51"/>
    <w:rsid w:val="00572222"/>
    <w:pPr>
      <w:spacing w:after="0" w:line="240" w:lineRule="auto"/>
    </w:pPr>
    <w:rPr>
      <w:color w:val="7E7465" w:themeColor="accent5" w:themeShade="BF"/>
    </w:rPr>
    <w:tblPr>
      <w:tblStyleRowBandSize w:val="1"/>
      <w:tblStyleColBandSize w:val="1"/>
      <w:tblBorders>
        <w:top w:val="single" w:sz="4" w:space="0" w:color="C8C3BA" w:themeColor="accent5" w:themeTint="99"/>
        <w:left w:val="single" w:sz="4" w:space="0" w:color="C8C3BA" w:themeColor="accent5" w:themeTint="99"/>
        <w:bottom w:val="single" w:sz="4" w:space="0" w:color="C8C3BA" w:themeColor="accent5" w:themeTint="99"/>
        <w:right w:val="single" w:sz="4" w:space="0" w:color="C8C3BA" w:themeColor="accent5" w:themeTint="99"/>
        <w:insideH w:val="single" w:sz="4" w:space="0" w:color="C8C3BA" w:themeColor="accent5" w:themeTint="99"/>
        <w:insideV w:val="single" w:sz="4" w:space="0" w:color="C8C3BA" w:themeColor="accent5" w:themeTint="99"/>
      </w:tblBorders>
    </w:tblPr>
    <w:tblStylePr w:type="firstRow">
      <w:rPr>
        <w:b/>
        <w:bCs/>
      </w:rPr>
      <w:tblPr/>
      <w:tcPr>
        <w:tcBorders>
          <w:bottom w:val="single" w:sz="12" w:space="0" w:color="C8C3BA" w:themeColor="accent5" w:themeTint="99"/>
        </w:tcBorders>
      </w:tcPr>
    </w:tblStylePr>
    <w:tblStylePr w:type="lastRow">
      <w:rPr>
        <w:b/>
        <w:bCs/>
      </w:rPr>
      <w:tblPr/>
      <w:tcPr>
        <w:tcBorders>
          <w:top w:val="double" w:sz="4" w:space="0" w:color="C8C3BA" w:themeColor="accent5" w:themeTint="99"/>
        </w:tcBorders>
      </w:tcPr>
    </w:tblStylePr>
    <w:tblStylePr w:type="firstCol">
      <w:rPr>
        <w:b/>
        <w:bCs/>
      </w:rPr>
    </w:tblStylePr>
    <w:tblStylePr w:type="lastCol">
      <w:rPr>
        <w:b/>
        <w:bCs/>
      </w:rPr>
    </w:tblStylePr>
    <w:tblStylePr w:type="band1Vert">
      <w:tblPr/>
      <w:tcPr>
        <w:shd w:val="clear" w:color="auto" w:fill="ECEBE8" w:themeFill="accent5" w:themeFillTint="33"/>
      </w:tcPr>
    </w:tblStylePr>
    <w:tblStylePr w:type="band1Horz">
      <w:tblPr/>
      <w:tcPr>
        <w:shd w:val="clear" w:color="auto" w:fill="ECEBE8" w:themeFill="accent5" w:themeFillTint="33"/>
      </w:tcPr>
    </w:tblStylePr>
  </w:style>
  <w:style w:type="table" w:styleId="Rastertabel6kleurrijk-Accent6">
    <w:name w:val="Grid Table 6 Colorful Accent 6"/>
    <w:basedOn w:val="Standaardtabel"/>
    <w:uiPriority w:val="51"/>
    <w:rsid w:val="00572222"/>
    <w:pPr>
      <w:spacing w:after="0" w:line="240" w:lineRule="auto"/>
    </w:pPr>
    <w:rPr>
      <w:color w:val="443833" w:themeColor="accent6" w:themeShade="BF"/>
    </w:rPr>
    <w:tblPr>
      <w:tblStyleRowBandSize w:val="1"/>
      <w:tblStyleColBandSize w:val="1"/>
      <w:tblBorders>
        <w:top w:val="single" w:sz="4" w:space="0" w:color="A59086" w:themeColor="accent6" w:themeTint="99"/>
        <w:left w:val="single" w:sz="4" w:space="0" w:color="A59086" w:themeColor="accent6" w:themeTint="99"/>
        <w:bottom w:val="single" w:sz="4" w:space="0" w:color="A59086" w:themeColor="accent6" w:themeTint="99"/>
        <w:right w:val="single" w:sz="4" w:space="0" w:color="A59086" w:themeColor="accent6" w:themeTint="99"/>
        <w:insideH w:val="single" w:sz="4" w:space="0" w:color="A59086" w:themeColor="accent6" w:themeTint="99"/>
        <w:insideV w:val="single" w:sz="4" w:space="0" w:color="A59086" w:themeColor="accent6" w:themeTint="99"/>
      </w:tblBorders>
    </w:tblPr>
    <w:tblStylePr w:type="firstRow">
      <w:rPr>
        <w:b/>
        <w:bCs/>
      </w:rPr>
      <w:tblPr/>
      <w:tcPr>
        <w:tcBorders>
          <w:bottom w:val="single" w:sz="12" w:space="0" w:color="A59086" w:themeColor="accent6" w:themeTint="99"/>
        </w:tcBorders>
      </w:tcPr>
    </w:tblStylePr>
    <w:tblStylePr w:type="lastRow">
      <w:rPr>
        <w:b/>
        <w:bCs/>
      </w:rPr>
      <w:tblPr/>
      <w:tcPr>
        <w:tcBorders>
          <w:top w:val="double" w:sz="4" w:space="0" w:color="A59086" w:themeColor="accent6" w:themeTint="99"/>
        </w:tcBorders>
      </w:tcPr>
    </w:tblStylePr>
    <w:tblStylePr w:type="firstCol">
      <w:rPr>
        <w:b/>
        <w:bCs/>
      </w:rPr>
    </w:tblStylePr>
    <w:tblStylePr w:type="lastCol">
      <w:rPr>
        <w:b/>
        <w:bCs/>
      </w:rPr>
    </w:tblStylePr>
    <w:tblStylePr w:type="band1Vert">
      <w:tblPr/>
      <w:tcPr>
        <w:shd w:val="clear" w:color="auto" w:fill="E1DAD6" w:themeFill="accent6" w:themeFillTint="33"/>
      </w:tcPr>
    </w:tblStylePr>
    <w:tblStylePr w:type="band1Horz">
      <w:tblPr/>
      <w:tcPr>
        <w:shd w:val="clear" w:color="auto" w:fill="E1DAD6" w:themeFill="accent6" w:themeFillTint="33"/>
      </w:tcPr>
    </w:tblStylePr>
  </w:style>
  <w:style w:type="table" w:styleId="Rastertabel7kleurrijk">
    <w:name w:val="Grid Table 7 Colorful"/>
    <w:basedOn w:val="Standaardtabel"/>
    <w:uiPriority w:val="52"/>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astertabel7kleurrijk-Accent1">
    <w:name w:val="Grid Table 7 Colorful Accent 1"/>
    <w:basedOn w:val="Standaardtabel"/>
    <w:uiPriority w:val="52"/>
    <w:rsid w:val="00572222"/>
    <w:pPr>
      <w:spacing w:after="0" w:line="240" w:lineRule="auto"/>
    </w:pPr>
    <w:rPr>
      <w:color w:val="CA2C0F" w:themeColor="accent1" w:themeShade="BF"/>
    </w:rPr>
    <w:tblPr>
      <w:tblStyleRowBandSize w:val="1"/>
      <w:tblStyleColBandSize w:val="1"/>
      <w:tblBorders>
        <w:top w:val="single" w:sz="4" w:space="0" w:color="F69684" w:themeColor="accent1" w:themeTint="99"/>
        <w:left w:val="single" w:sz="4" w:space="0" w:color="F69684" w:themeColor="accent1" w:themeTint="99"/>
        <w:bottom w:val="single" w:sz="4" w:space="0" w:color="F69684" w:themeColor="accent1" w:themeTint="99"/>
        <w:right w:val="single" w:sz="4" w:space="0" w:color="F69684" w:themeColor="accent1" w:themeTint="99"/>
        <w:insideH w:val="single" w:sz="4" w:space="0" w:color="F69684" w:themeColor="accent1" w:themeTint="99"/>
        <w:insideV w:val="single" w:sz="4" w:space="0" w:color="F6968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BD6" w:themeFill="accent1" w:themeFillTint="33"/>
      </w:tcPr>
    </w:tblStylePr>
    <w:tblStylePr w:type="band1Horz">
      <w:tblPr/>
      <w:tcPr>
        <w:shd w:val="clear" w:color="auto" w:fill="FCDBD6" w:themeFill="accent1" w:themeFillTint="33"/>
      </w:tcPr>
    </w:tblStylePr>
    <w:tblStylePr w:type="neCell">
      <w:tblPr/>
      <w:tcPr>
        <w:tcBorders>
          <w:bottom w:val="single" w:sz="4" w:space="0" w:color="F69684" w:themeColor="accent1" w:themeTint="99"/>
        </w:tcBorders>
      </w:tcPr>
    </w:tblStylePr>
    <w:tblStylePr w:type="nwCell">
      <w:tblPr/>
      <w:tcPr>
        <w:tcBorders>
          <w:bottom w:val="single" w:sz="4" w:space="0" w:color="F69684" w:themeColor="accent1" w:themeTint="99"/>
        </w:tcBorders>
      </w:tcPr>
    </w:tblStylePr>
    <w:tblStylePr w:type="seCell">
      <w:tblPr/>
      <w:tcPr>
        <w:tcBorders>
          <w:top w:val="single" w:sz="4" w:space="0" w:color="F69684" w:themeColor="accent1" w:themeTint="99"/>
        </w:tcBorders>
      </w:tcPr>
    </w:tblStylePr>
    <w:tblStylePr w:type="swCell">
      <w:tblPr/>
      <w:tcPr>
        <w:tcBorders>
          <w:top w:val="single" w:sz="4" w:space="0" w:color="F69684" w:themeColor="accent1" w:themeTint="99"/>
        </w:tcBorders>
      </w:tcPr>
    </w:tblStylePr>
  </w:style>
  <w:style w:type="table" w:styleId="Rastertabel7kleurrijk-Accent2">
    <w:name w:val="Grid Table 7 Colorful Accent 2"/>
    <w:basedOn w:val="Standaardtabel"/>
    <w:uiPriority w:val="52"/>
    <w:rsid w:val="00572222"/>
    <w:pPr>
      <w:spacing w:after="0" w:line="240" w:lineRule="auto"/>
    </w:pPr>
    <w:rPr>
      <w:color w:val="3AA095" w:themeColor="accent2" w:themeShade="BF"/>
    </w:rPr>
    <w:tblPr>
      <w:tblStyleRowBandSize w:val="1"/>
      <w:tblStyleColBandSize w:val="1"/>
      <w:tblBorders>
        <w:top w:val="single" w:sz="4" w:space="0" w:color="9FDCD5" w:themeColor="accent2" w:themeTint="99"/>
        <w:left w:val="single" w:sz="4" w:space="0" w:color="9FDCD5" w:themeColor="accent2" w:themeTint="99"/>
        <w:bottom w:val="single" w:sz="4" w:space="0" w:color="9FDCD5" w:themeColor="accent2" w:themeTint="99"/>
        <w:right w:val="single" w:sz="4" w:space="0" w:color="9FDCD5" w:themeColor="accent2" w:themeTint="99"/>
        <w:insideH w:val="single" w:sz="4" w:space="0" w:color="9FDCD5" w:themeColor="accent2" w:themeTint="99"/>
        <w:insideV w:val="single" w:sz="4" w:space="0" w:color="9FDCD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F1" w:themeFill="accent2" w:themeFillTint="33"/>
      </w:tcPr>
    </w:tblStylePr>
    <w:tblStylePr w:type="band1Horz">
      <w:tblPr/>
      <w:tcPr>
        <w:shd w:val="clear" w:color="auto" w:fill="DFF3F1" w:themeFill="accent2" w:themeFillTint="33"/>
      </w:tcPr>
    </w:tblStylePr>
    <w:tblStylePr w:type="neCell">
      <w:tblPr/>
      <w:tcPr>
        <w:tcBorders>
          <w:bottom w:val="single" w:sz="4" w:space="0" w:color="9FDCD5" w:themeColor="accent2" w:themeTint="99"/>
        </w:tcBorders>
      </w:tcPr>
    </w:tblStylePr>
    <w:tblStylePr w:type="nwCell">
      <w:tblPr/>
      <w:tcPr>
        <w:tcBorders>
          <w:bottom w:val="single" w:sz="4" w:space="0" w:color="9FDCD5" w:themeColor="accent2" w:themeTint="99"/>
        </w:tcBorders>
      </w:tcPr>
    </w:tblStylePr>
    <w:tblStylePr w:type="seCell">
      <w:tblPr/>
      <w:tcPr>
        <w:tcBorders>
          <w:top w:val="single" w:sz="4" w:space="0" w:color="9FDCD5" w:themeColor="accent2" w:themeTint="99"/>
        </w:tcBorders>
      </w:tcPr>
    </w:tblStylePr>
    <w:tblStylePr w:type="swCell">
      <w:tblPr/>
      <w:tcPr>
        <w:tcBorders>
          <w:top w:val="single" w:sz="4" w:space="0" w:color="9FDCD5" w:themeColor="accent2" w:themeTint="99"/>
        </w:tcBorders>
      </w:tcPr>
    </w:tblStylePr>
  </w:style>
  <w:style w:type="table" w:styleId="Rastertabel7kleurrijk-Accent3">
    <w:name w:val="Grid Table 7 Colorful Accent 3"/>
    <w:basedOn w:val="Standaardtabel"/>
    <w:uiPriority w:val="52"/>
    <w:rsid w:val="00572222"/>
    <w:pPr>
      <w:spacing w:after="0" w:line="240" w:lineRule="auto"/>
    </w:pPr>
    <w:rPr>
      <w:color w:val="B3C021" w:themeColor="accent3" w:themeShade="BF"/>
    </w:rPr>
    <w:tblPr>
      <w:tblStyleRowBandSize w:val="1"/>
      <w:tblStyleColBandSize w:val="1"/>
      <w:tblBorders>
        <w:top w:val="single" w:sz="4" w:space="0" w:color="E5EC94" w:themeColor="accent3" w:themeTint="99"/>
        <w:left w:val="single" w:sz="4" w:space="0" w:color="E5EC94" w:themeColor="accent3" w:themeTint="99"/>
        <w:bottom w:val="single" w:sz="4" w:space="0" w:color="E5EC94" w:themeColor="accent3" w:themeTint="99"/>
        <w:right w:val="single" w:sz="4" w:space="0" w:color="E5EC94" w:themeColor="accent3" w:themeTint="99"/>
        <w:insideH w:val="single" w:sz="4" w:space="0" w:color="E5EC94" w:themeColor="accent3" w:themeTint="99"/>
        <w:insideV w:val="single" w:sz="4" w:space="0" w:color="E5EC9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8DB" w:themeFill="accent3" w:themeFillTint="33"/>
      </w:tcPr>
    </w:tblStylePr>
    <w:tblStylePr w:type="band1Horz">
      <w:tblPr/>
      <w:tcPr>
        <w:shd w:val="clear" w:color="auto" w:fill="F6F8DB" w:themeFill="accent3" w:themeFillTint="33"/>
      </w:tcPr>
    </w:tblStylePr>
    <w:tblStylePr w:type="neCell">
      <w:tblPr/>
      <w:tcPr>
        <w:tcBorders>
          <w:bottom w:val="single" w:sz="4" w:space="0" w:color="E5EC94" w:themeColor="accent3" w:themeTint="99"/>
        </w:tcBorders>
      </w:tcPr>
    </w:tblStylePr>
    <w:tblStylePr w:type="nwCell">
      <w:tblPr/>
      <w:tcPr>
        <w:tcBorders>
          <w:bottom w:val="single" w:sz="4" w:space="0" w:color="E5EC94" w:themeColor="accent3" w:themeTint="99"/>
        </w:tcBorders>
      </w:tcPr>
    </w:tblStylePr>
    <w:tblStylePr w:type="seCell">
      <w:tblPr/>
      <w:tcPr>
        <w:tcBorders>
          <w:top w:val="single" w:sz="4" w:space="0" w:color="E5EC94" w:themeColor="accent3" w:themeTint="99"/>
        </w:tcBorders>
      </w:tcPr>
    </w:tblStylePr>
    <w:tblStylePr w:type="swCell">
      <w:tblPr/>
      <w:tcPr>
        <w:tcBorders>
          <w:top w:val="single" w:sz="4" w:space="0" w:color="E5EC94" w:themeColor="accent3" w:themeTint="99"/>
        </w:tcBorders>
      </w:tcPr>
    </w:tblStylePr>
  </w:style>
  <w:style w:type="table" w:styleId="Rastertabel7kleurrijk-Accent4">
    <w:name w:val="Grid Table 7 Colorful Accent 4"/>
    <w:basedOn w:val="Standaardtabel"/>
    <w:uiPriority w:val="52"/>
    <w:rsid w:val="00572222"/>
    <w:pPr>
      <w:spacing w:after="0" w:line="240" w:lineRule="auto"/>
    </w:pPr>
    <w:rPr>
      <w:color w:val="209DB5" w:themeColor="accent4" w:themeShade="BF"/>
    </w:rPr>
    <w:tblPr>
      <w:tblStyleRowBandSize w:val="1"/>
      <w:tblStyleColBandSize w:val="1"/>
      <w:tblBorders>
        <w:top w:val="single" w:sz="4" w:space="0" w:color="8DDBEA" w:themeColor="accent4" w:themeTint="99"/>
        <w:left w:val="single" w:sz="4" w:space="0" w:color="8DDBEA" w:themeColor="accent4" w:themeTint="99"/>
        <w:bottom w:val="single" w:sz="4" w:space="0" w:color="8DDBEA" w:themeColor="accent4" w:themeTint="99"/>
        <w:right w:val="single" w:sz="4" w:space="0" w:color="8DDBEA" w:themeColor="accent4" w:themeTint="99"/>
        <w:insideH w:val="single" w:sz="4" w:space="0" w:color="8DDBEA" w:themeColor="accent4" w:themeTint="99"/>
        <w:insideV w:val="single" w:sz="4" w:space="0" w:color="8DDBE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F3F8" w:themeFill="accent4" w:themeFillTint="33"/>
      </w:tcPr>
    </w:tblStylePr>
    <w:tblStylePr w:type="band1Horz">
      <w:tblPr/>
      <w:tcPr>
        <w:shd w:val="clear" w:color="auto" w:fill="D9F3F8" w:themeFill="accent4" w:themeFillTint="33"/>
      </w:tcPr>
    </w:tblStylePr>
    <w:tblStylePr w:type="neCell">
      <w:tblPr/>
      <w:tcPr>
        <w:tcBorders>
          <w:bottom w:val="single" w:sz="4" w:space="0" w:color="8DDBEA" w:themeColor="accent4" w:themeTint="99"/>
        </w:tcBorders>
      </w:tcPr>
    </w:tblStylePr>
    <w:tblStylePr w:type="nwCell">
      <w:tblPr/>
      <w:tcPr>
        <w:tcBorders>
          <w:bottom w:val="single" w:sz="4" w:space="0" w:color="8DDBEA" w:themeColor="accent4" w:themeTint="99"/>
        </w:tcBorders>
      </w:tcPr>
    </w:tblStylePr>
    <w:tblStylePr w:type="seCell">
      <w:tblPr/>
      <w:tcPr>
        <w:tcBorders>
          <w:top w:val="single" w:sz="4" w:space="0" w:color="8DDBEA" w:themeColor="accent4" w:themeTint="99"/>
        </w:tcBorders>
      </w:tcPr>
    </w:tblStylePr>
    <w:tblStylePr w:type="swCell">
      <w:tblPr/>
      <w:tcPr>
        <w:tcBorders>
          <w:top w:val="single" w:sz="4" w:space="0" w:color="8DDBEA" w:themeColor="accent4" w:themeTint="99"/>
        </w:tcBorders>
      </w:tcPr>
    </w:tblStylePr>
  </w:style>
  <w:style w:type="table" w:styleId="Rastertabel7kleurrijk-Accent5">
    <w:name w:val="Grid Table 7 Colorful Accent 5"/>
    <w:basedOn w:val="Standaardtabel"/>
    <w:uiPriority w:val="52"/>
    <w:rsid w:val="00572222"/>
    <w:pPr>
      <w:spacing w:after="0" w:line="240" w:lineRule="auto"/>
    </w:pPr>
    <w:rPr>
      <w:color w:val="7E7465" w:themeColor="accent5" w:themeShade="BF"/>
    </w:rPr>
    <w:tblPr>
      <w:tblStyleRowBandSize w:val="1"/>
      <w:tblStyleColBandSize w:val="1"/>
      <w:tblBorders>
        <w:top w:val="single" w:sz="4" w:space="0" w:color="C8C3BA" w:themeColor="accent5" w:themeTint="99"/>
        <w:left w:val="single" w:sz="4" w:space="0" w:color="C8C3BA" w:themeColor="accent5" w:themeTint="99"/>
        <w:bottom w:val="single" w:sz="4" w:space="0" w:color="C8C3BA" w:themeColor="accent5" w:themeTint="99"/>
        <w:right w:val="single" w:sz="4" w:space="0" w:color="C8C3BA" w:themeColor="accent5" w:themeTint="99"/>
        <w:insideH w:val="single" w:sz="4" w:space="0" w:color="C8C3BA" w:themeColor="accent5" w:themeTint="99"/>
        <w:insideV w:val="single" w:sz="4" w:space="0" w:color="C8C3B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EBE8" w:themeFill="accent5" w:themeFillTint="33"/>
      </w:tcPr>
    </w:tblStylePr>
    <w:tblStylePr w:type="band1Horz">
      <w:tblPr/>
      <w:tcPr>
        <w:shd w:val="clear" w:color="auto" w:fill="ECEBE8" w:themeFill="accent5" w:themeFillTint="33"/>
      </w:tcPr>
    </w:tblStylePr>
    <w:tblStylePr w:type="neCell">
      <w:tblPr/>
      <w:tcPr>
        <w:tcBorders>
          <w:bottom w:val="single" w:sz="4" w:space="0" w:color="C8C3BA" w:themeColor="accent5" w:themeTint="99"/>
        </w:tcBorders>
      </w:tcPr>
    </w:tblStylePr>
    <w:tblStylePr w:type="nwCell">
      <w:tblPr/>
      <w:tcPr>
        <w:tcBorders>
          <w:bottom w:val="single" w:sz="4" w:space="0" w:color="C8C3BA" w:themeColor="accent5" w:themeTint="99"/>
        </w:tcBorders>
      </w:tcPr>
    </w:tblStylePr>
    <w:tblStylePr w:type="seCell">
      <w:tblPr/>
      <w:tcPr>
        <w:tcBorders>
          <w:top w:val="single" w:sz="4" w:space="0" w:color="C8C3BA" w:themeColor="accent5" w:themeTint="99"/>
        </w:tcBorders>
      </w:tcPr>
    </w:tblStylePr>
    <w:tblStylePr w:type="swCell">
      <w:tblPr/>
      <w:tcPr>
        <w:tcBorders>
          <w:top w:val="single" w:sz="4" w:space="0" w:color="C8C3BA" w:themeColor="accent5" w:themeTint="99"/>
        </w:tcBorders>
      </w:tcPr>
    </w:tblStylePr>
  </w:style>
  <w:style w:type="table" w:styleId="Rastertabel7kleurrijk-Accent6">
    <w:name w:val="Grid Table 7 Colorful Accent 6"/>
    <w:basedOn w:val="Standaardtabel"/>
    <w:uiPriority w:val="52"/>
    <w:rsid w:val="00572222"/>
    <w:pPr>
      <w:spacing w:after="0" w:line="240" w:lineRule="auto"/>
    </w:pPr>
    <w:rPr>
      <w:color w:val="443833" w:themeColor="accent6" w:themeShade="BF"/>
    </w:rPr>
    <w:tblPr>
      <w:tblStyleRowBandSize w:val="1"/>
      <w:tblStyleColBandSize w:val="1"/>
      <w:tblBorders>
        <w:top w:val="single" w:sz="4" w:space="0" w:color="A59086" w:themeColor="accent6" w:themeTint="99"/>
        <w:left w:val="single" w:sz="4" w:space="0" w:color="A59086" w:themeColor="accent6" w:themeTint="99"/>
        <w:bottom w:val="single" w:sz="4" w:space="0" w:color="A59086" w:themeColor="accent6" w:themeTint="99"/>
        <w:right w:val="single" w:sz="4" w:space="0" w:color="A59086" w:themeColor="accent6" w:themeTint="99"/>
        <w:insideH w:val="single" w:sz="4" w:space="0" w:color="A59086" w:themeColor="accent6" w:themeTint="99"/>
        <w:insideV w:val="single" w:sz="4" w:space="0" w:color="A5908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DAD6" w:themeFill="accent6" w:themeFillTint="33"/>
      </w:tcPr>
    </w:tblStylePr>
    <w:tblStylePr w:type="band1Horz">
      <w:tblPr/>
      <w:tcPr>
        <w:shd w:val="clear" w:color="auto" w:fill="E1DAD6" w:themeFill="accent6" w:themeFillTint="33"/>
      </w:tcPr>
    </w:tblStylePr>
    <w:tblStylePr w:type="neCell">
      <w:tblPr/>
      <w:tcPr>
        <w:tcBorders>
          <w:bottom w:val="single" w:sz="4" w:space="0" w:color="A59086" w:themeColor="accent6" w:themeTint="99"/>
        </w:tcBorders>
      </w:tcPr>
    </w:tblStylePr>
    <w:tblStylePr w:type="nwCell">
      <w:tblPr/>
      <w:tcPr>
        <w:tcBorders>
          <w:bottom w:val="single" w:sz="4" w:space="0" w:color="A59086" w:themeColor="accent6" w:themeTint="99"/>
        </w:tcBorders>
      </w:tcPr>
    </w:tblStylePr>
    <w:tblStylePr w:type="seCell">
      <w:tblPr/>
      <w:tcPr>
        <w:tcBorders>
          <w:top w:val="single" w:sz="4" w:space="0" w:color="A59086" w:themeColor="accent6" w:themeTint="99"/>
        </w:tcBorders>
      </w:tcPr>
    </w:tblStylePr>
    <w:tblStylePr w:type="swCell">
      <w:tblPr/>
      <w:tcPr>
        <w:tcBorders>
          <w:top w:val="single" w:sz="4" w:space="0" w:color="A59086" w:themeColor="accent6" w:themeTint="99"/>
        </w:tcBorders>
      </w:tcPr>
    </w:tblStylePr>
  </w:style>
  <w:style w:type="character" w:customStyle="1" w:styleId="Kop3Char">
    <w:name w:val="Kop 3 Char"/>
    <w:basedOn w:val="Standaardalinea-lettertype"/>
    <w:link w:val="Kop3"/>
    <w:uiPriority w:val="9"/>
    <w:semiHidden/>
    <w:rsid w:val="00572222"/>
    <w:rPr>
      <w:rFonts w:asciiTheme="majorHAnsi" w:eastAsiaTheme="majorEastAsia" w:hAnsiTheme="majorHAnsi" w:cstheme="majorBidi"/>
      <w:color w:val="861D0A" w:themeColor="accent1" w:themeShade="7F"/>
      <w:kern w:val="16"/>
      <w:sz w:val="24"/>
      <w:szCs w:val="24"/>
      <w14:ligatures w14:val="standardContextual"/>
      <w14:numForm w14:val="oldStyle"/>
      <w14:numSpacing w14:val="proportional"/>
      <w14:cntxtAlts/>
    </w:rPr>
  </w:style>
  <w:style w:type="character" w:customStyle="1" w:styleId="Kop4Char">
    <w:name w:val="Kop 4 Char"/>
    <w:basedOn w:val="Standaardalinea-lettertype"/>
    <w:link w:val="Kop4"/>
    <w:uiPriority w:val="9"/>
    <w:semiHidden/>
    <w:rsid w:val="00572222"/>
    <w:rPr>
      <w:rFonts w:asciiTheme="majorHAnsi" w:eastAsiaTheme="majorEastAsia" w:hAnsiTheme="majorHAnsi" w:cstheme="majorBidi"/>
      <w:i/>
      <w:iCs/>
      <w:color w:val="CA2C0F" w:themeColor="accent1" w:themeShade="BF"/>
      <w:kern w:val="16"/>
      <w:sz w:val="22"/>
      <w14:ligatures w14:val="standardContextual"/>
      <w14:numForm w14:val="oldStyle"/>
      <w14:numSpacing w14:val="proportional"/>
      <w14:cntxtAlts/>
    </w:rPr>
  </w:style>
  <w:style w:type="character" w:customStyle="1" w:styleId="Kop5Char">
    <w:name w:val="Kop 5 Char"/>
    <w:basedOn w:val="Standaardalinea-lettertype"/>
    <w:link w:val="Kop5"/>
    <w:uiPriority w:val="9"/>
    <w:semiHidden/>
    <w:rsid w:val="00572222"/>
    <w:rPr>
      <w:rFonts w:asciiTheme="majorHAnsi" w:eastAsiaTheme="majorEastAsia" w:hAnsiTheme="majorHAnsi" w:cstheme="majorBidi"/>
      <w:color w:val="CA2C0F" w:themeColor="accent1" w:themeShade="BF"/>
      <w:kern w:val="16"/>
      <w:sz w:val="22"/>
      <w14:ligatures w14:val="standardContextual"/>
      <w14:numForm w14:val="oldStyle"/>
      <w14:numSpacing w14:val="proportional"/>
      <w14:cntxtAlts/>
    </w:rPr>
  </w:style>
  <w:style w:type="character" w:customStyle="1" w:styleId="Kop6Char">
    <w:name w:val="Kop 6 Char"/>
    <w:basedOn w:val="Standaardalinea-lettertype"/>
    <w:link w:val="Kop6"/>
    <w:uiPriority w:val="9"/>
    <w:semiHidden/>
    <w:rsid w:val="00572222"/>
    <w:rPr>
      <w:rFonts w:asciiTheme="majorHAnsi" w:eastAsiaTheme="majorEastAsia" w:hAnsiTheme="majorHAnsi" w:cstheme="majorBidi"/>
      <w:color w:val="861D0A" w:themeColor="accent1" w:themeShade="7F"/>
      <w:kern w:val="16"/>
      <w:sz w:val="22"/>
      <w14:ligatures w14:val="standardContextual"/>
      <w14:numForm w14:val="oldStyle"/>
      <w14:numSpacing w14:val="proportional"/>
      <w14:cntxtAlts/>
    </w:rPr>
  </w:style>
  <w:style w:type="character" w:customStyle="1" w:styleId="Kop7Char">
    <w:name w:val="Kop 7 Char"/>
    <w:basedOn w:val="Standaardalinea-lettertype"/>
    <w:link w:val="Kop7"/>
    <w:uiPriority w:val="9"/>
    <w:semiHidden/>
    <w:rsid w:val="00572222"/>
    <w:rPr>
      <w:rFonts w:asciiTheme="majorHAnsi" w:eastAsiaTheme="majorEastAsia" w:hAnsiTheme="majorHAnsi" w:cstheme="majorBidi"/>
      <w:i/>
      <w:iCs/>
      <w:color w:val="861D0A" w:themeColor="accent1" w:themeShade="7F"/>
      <w:kern w:val="16"/>
      <w:sz w:val="22"/>
      <w14:ligatures w14:val="standardContextual"/>
      <w14:numForm w14:val="oldStyle"/>
      <w14:numSpacing w14:val="proportional"/>
      <w14:cntxtAlts/>
    </w:rPr>
  </w:style>
  <w:style w:type="character" w:customStyle="1" w:styleId="Kop8Char">
    <w:name w:val="Kop 8 Char"/>
    <w:basedOn w:val="Standaardalinea-lettertype"/>
    <w:link w:val="Kop8"/>
    <w:uiPriority w:val="9"/>
    <w:semiHidden/>
    <w:rsid w:val="00572222"/>
    <w:rPr>
      <w:rFonts w:asciiTheme="majorHAnsi" w:eastAsiaTheme="majorEastAsia" w:hAnsiTheme="majorHAnsi" w:cstheme="majorBidi"/>
      <w:color w:val="272727" w:themeColor="text1" w:themeTint="D8"/>
      <w:kern w:val="16"/>
      <w:sz w:val="22"/>
      <w:szCs w:val="21"/>
      <w14:ligatures w14:val="standardContextual"/>
      <w14:numForm w14:val="oldStyle"/>
      <w14:numSpacing w14:val="proportional"/>
      <w14:cntxtAlts/>
    </w:rPr>
  </w:style>
  <w:style w:type="character" w:customStyle="1" w:styleId="Kop9Char">
    <w:name w:val="Kop 9 Char"/>
    <w:basedOn w:val="Standaardalinea-lettertype"/>
    <w:link w:val="Kop9"/>
    <w:uiPriority w:val="9"/>
    <w:semiHidden/>
    <w:rsid w:val="00572222"/>
    <w:rPr>
      <w:rFonts w:asciiTheme="majorHAnsi" w:eastAsiaTheme="majorEastAsia" w:hAnsiTheme="majorHAnsi" w:cstheme="majorBidi"/>
      <w:i/>
      <w:iCs/>
      <w:color w:val="272727" w:themeColor="text1" w:themeTint="D8"/>
      <w:kern w:val="16"/>
      <w:sz w:val="22"/>
      <w:szCs w:val="21"/>
      <w14:ligatures w14:val="standardContextual"/>
      <w14:numForm w14:val="oldStyle"/>
      <w14:numSpacing w14:val="proportional"/>
      <w14:cntxtAlts/>
    </w:rPr>
  </w:style>
  <w:style w:type="character" w:styleId="HTML-acroniem">
    <w:name w:val="HTML Acronym"/>
    <w:basedOn w:val="Standaardalinea-lettertype"/>
    <w:uiPriority w:val="99"/>
    <w:semiHidden/>
    <w:unhideWhenUsed/>
    <w:rsid w:val="00572222"/>
    <w:rPr>
      <w:sz w:val="22"/>
    </w:rPr>
  </w:style>
  <w:style w:type="paragraph" w:styleId="HTML-adres">
    <w:name w:val="HTML Address"/>
    <w:basedOn w:val="Standaard"/>
    <w:link w:val="HTML-adresChar"/>
    <w:uiPriority w:val="99"/>
    <w:semiHidden/>
    <w:unhideWhenUsed/>
    <w:rsid w:val="00572222"/>
    <w:pPr>
      <w:spacing w:after="0" w:line="240" w:lineRule="auto"/>
    </w:pPr>
    <w:rPr>
      <w:i/>
      <w:iCs/>
    </w:rPr>
  </w:style>
  <w:style w:type="character" w:customStyle="1" w:styleId="HTML-adresChar">
    <w:name w:val="HTML-adres Char"/>
    <w:basedOn w:val="Standaardalinea-lettertype"/>
    <w:link w:val="HTML-adres"/>
    <w:uiPriority w:val="99"/>
    <w:semiHidden/>
    <w:rsid w:val="00572222"/>
    <w:rPr>
      <w:i/>
      <w:iCs/>
      <w:kern w:val="16"/>
      <w:sz w:val="22"/>
      <w14:ligatures w14:val="standardContextual"/>
      <w14:numForm w14:val="oldStyle"/>
      <w14:numSpacing w14:val="proportional"/>
      <w14:cntxtAlts/>
    </w:rPr>
  </w:style>
  <w:style w:type="character" w:styleId="HTML-citaat">
    <w:name w:val="HTML Cite"/>
    <w:basedOn w:val="Standaardalinea-lettertype"/>
    <w:uiPriority w:val="99"/>
    <w:semiHidden/>
    <w:unhideWhenUsed/>
    <w:rsid w:val="00572222"/>
    <w:rPr>
      <w:i/>
      <w:iCs/>
      <w:sz w:val="22"/>
    </w:rPr>
  </w:style>
  <w:style w:type="character" w:styleId="HTMLCode">
    <w:name w:val="HTML Code"/>
    <w:basedOn w:val="Standaardalinea-lettertype"/>
    <w:uiPriority w:val="99"/>
    <w:semiHidden/>
    <w:unhideWhenUsed/>
    <w:rsid w:val="00572222"/>
    <w:rPr>
      <w:rFonts w:ascii="Consolas" w:hAnsi="Consolas"/>
      <w:sz w:val="22"/>
      <w:szCs w:val="20"/>
    </w:rPr>
  </w:style>
  <w:style w:type="character" w:styleId="HTMLDefinition">
    <w:name w:val="HTML Definition"/>
    <w:basedOn w:val="Standaardalinea-lettertype"/>
    <w:uiPriority w:val="99"/>
    <w:semiHidden/>
    <w:unhideWhenUsed/>
    <w:rsid w:val="00572222"/>
    <w:rPr>
      <w:i/>
      <w:iCs/>
      <w:sz w:val="22"/>
    </w:rPr>
  </w:style>
  <w:style w:type="character" w:styleId="HTML-toetsenbord">
    <w:name w:val="HTML Keyboard"/>
    <w:basedOn w:val="Standaardalinea-lettertype"/>
    <w:uiPriority w:val="99"/>
    <w:semiHidden/>
    <w:unhideWhenUsed/>
    <w:rsid w:val="00572222"/>
    <w:rPr>
      <w:rFonts w:ascii="Consolas" w:hAnsi="Consolas"/>
      <w:sz w:val="22"/>
      <w:szCs w:val="20"/>
    </w:rPr>
  </w:style>
  <w:style w:type="paragraph" w:styleId="HTML-voorafopgemaakt">
    <w:name w:val="HTML Preformatted"/>
    <w:basedOn w:val="Standaard"/>
    <w:link w:val="HTML-voorafopgemaaktChar"/>
    <w:uiPriority w:val="99"/>
    <w:semiHidden/>
    <w:unhideWhenUsed/>
    <w:rsid w:val="00572222"/>
    <w:pPr>
      <w:spacing w:after="0" w:line="240" w:lineRule="auto"/>
    </w:pPr>
    <w:rPr>
      <w:rFonts w:ascii="Consolas" w:hAnsi="Consolas"/>
    </w:rPr>
  </w:style>
  <w:style w:type="character" w:customStyle="1" w:styleId="HTML-voorafopgemaaktChar">
    <w:name w:val="HTML - vooraf opgemaakt Char"/>
    <w:basedOn w:val="Standaardalinea-lettertype"/>
    <w:link w:val="HTML-voorafopgemaakt"/>
    <w:uiPriority w:val="99"/>
    <w:semiHidden/>
    <w:rsid w:val="00572222"/>
    <w:rPr>
      <w:rFonts w:ascii="Consolas" w:hAnsi="Consolas"/>
      <w:kern w:val="16"/>
      <w:sz w:val="22"/>
      <w14:ligatures w14:val="standardContextual"/>
      <w14:numForm w14:val="oldStyle"/>
      <w14:numSpacing w14:val="proportional"/>
      <w14:cntxtAlts/>
    </w:rPr>
  </w:style>
  <w:style w:type="character" w:styleId="HTML-voorbeeld">
    <w:name w:val="HTML Sample"/>
    <w:basedOn w:val="Standaardalinea-lettertype"/>
    <w:uiPriority w:val="99"/>
    <w:semiHidden/>
    <w:unhideWhenUsed/>
    <w:rsid w:val="00572222"/>
    <w:rPr>
      <w:rFonts w:ascii="Consolas" w:hAnsi="Consolas"/>
      <w:sz w:val="24"/>
      <w:szCs w:val="24"/>
    </w:rPr>
  </w:style>
  <w:style w:type="character" w:styleId="HTML-schrijfmachine">
    <w:name w:val="HTML Typewriter"/>
    <w:basedOn w:val="Standaardalinea-lettertype"/>
    <w:uiPriority w:val="99"/>
    <w:semiHidden/>
    <w:unhideWhenUsed/>
    <w:rsid w:val="00572222"/>
    <w:rPr>
      <w:rFonts w:ascii="Consolas" w:hAnsi="Consolas"/>
      <w:sz w:val="22"/>
      <w:szCs w:val="20"/>
    </w:rPr>
  </w:style>
  <w:style w:type="character" w:styleId="HTMLVariable">
    <w:name w:val="HTML Variable"/>
    <w:basedOn w:val="Standaardalinea-lettertype"/>
    <w:uiPriority w:val="99"/>
    <w:semiHidden/>
    <w:unhideWhenUsed/>
    <w:rsid w:val="00572222"/>
    <w:rPr>
      <w:i/>
      <w:iCs/>
      <w:sz w:val="22"/>
    </w:rPr>
  </w:style>
  <w:style w:type="character" w:styleId="Hyperlink">
    <w:name w:val="Hyperlink"/>
    <w:basedOn w:val="Standaardalinea-lettertype"/>
    <w:uiPriority w:val="99"/>
    <w:semiHidden/>
    <w:unhideWhenUsed/>
    <w:rsid w:val="000F51EC"/>
    <w:rPr>
      <w:color w:val="16697A" w:themeColor="accent4" w:themeShade="80"/>
      <w:sz w:val="22"/>
      <w:u w:val="single"/>
    </w:rPr>
  </w:style>
  <w:style w:type="paragraph" w:styleId="Index1">
    <w:name w:val="index 1"/>
    <w:basedOn w:val="Standaard"/>
    <w:next w:val="Standaard"/>
    <w:autoRedefine/>
    <w:uiPriority w:val="99"/>
    <w:semiHidden/>
    <w:unhideWhenUsed/>
    <w:rsid w:val="00572222"/>
    <w:pPr>
      <w:spacing w:after="0" w:line="240" w:lineRule="auto"/>
      <w:ind w:left="200" w:hanging="200"/>
    </w:pPr>
  </w:style>
  <w:style w:type="paragraph" w:styleId="Index2">
    <w:name w:val="index 2"/>
    <w:basedOn w:val="Standaard"/>
    <w:next w:val="Standaard"/>
    <w:autoRedefine/>
    <w:uiPriority w:val="99"/>
    <w:semiHidden/>
    <w:unhideWhenUsed/>
    <w:rsid w:val="00572222"/>
    <w:pPr>
      <w:spacing w:after="0" w:line="240" w:lineRule="auto"/>
      <w:ind w:left="400" w:hanging="200"/>
    </w:pPr>
  </w:style>
  <w:style w:type="paragraph" w:styleId="Index3">
    <w:name w:val="index 3"/>
    <w:basedOn w:val="Standaard"/>
    <w:next w:val="Standaard"/>
    <w:autoRedefine/>
    <w:uiPriority w:val="99"/>
    <w:semiHidden/>
    <w:unhideWhenUsed/>
    <w:rsid w:val="00572222"/>
    <w:pPr>
      <w:spacing w:after="0" w:line="240" w:lineRule="auto"/>
      <w:ind w:left="600" w:hanging="200"/>
    </w:pPr>
  </w:style>
  <w:style w:type="paragraph" w:styleId="Index4">
    <w:name w:val="index 4"/>
    <w:basedOn w:val="Standaard"/>
    <w:next w:val="Standaard"/>
    <w:autoRedefine/>
    <w:uiPriority w:val="99"/>
    <w:semiHidden/>
    <w:unhideWhenUsed/>
    <w:rsid w:val="00572222"/>
    <w:pPr>
      <w:spacing w:after="0" w:line="240" w:lineRule="auto"/>
      <w:ind w:left="800" w:hanging="200"/>
    </w:pPr>
  </w:style>
  <w:style w:type="paragraph" w:styleId="Index5">
    <w:name w:val="index 5"/>
    <w:basedOn w:val="Standaard"/>
    <w:next w:val="Standaard"/>
    <w:autoRedefine/>
    <w:uiPriority w:val="99"/>
    <w:semiHidden/>
    <w:unhideWhenUsed/>
    <w:rsid w:val="00572222"/>
    <w:pPr>
      <w:spacing w:after="0" w:line="240" w:lineRule="auto"/>
      <w:ind w:left="1000" w:hanging="200"/>
    </w:pPr>
  </w:style>
  <w:style w:type="paragraph" w:styleId="Index6">
    <w:name w:val="index 6"/>
    <w:basedOn w:val="Standaard"/>
    <w:next w:val="Standaard"/>
    <w:autoRedefine/>
    <w:uiPriority w:val="99"/>
    <w:semiHidden/>
    <w:unhideWhenUsed/>
    <w:rsid w:val="00572222"/>
    <w:pPr>
      <w:spacing w:after="0" w:line="240" w:lineRule="auto"/>
      <w:ind w:left="1200" w:hanging="200"/>
    </w:pPr>
  </w:style>
  <w:style w:type="paragraph" w:styleId="Index7">
    <w:name w:val="index 7"/>
    <w:basedOn w:val="Standaard"/>
    <w:next w:val="Standaard"/>
    <w:autoRedefine/>
    <w:uiPriority w:val="99"/>
    <w:semiHidden/>
    <w:unhideWhenUsed/>
    <w:rsid w:val="00572222"/>
    <w:pPr>
      <w:spacing w:after="0" w:line="240" w:lineRule="auto"/>
      <w:ind w:left="1400" w:hanging="200"/>
    </w:pPr>
  </w:style>
  <w:style w:type="paragraph" w:styleId="Index8">
    <w:name w:val="index 8"/>
    <w:basedOn w:val="Standaard"/>
    <w:next w:val="Standaard"/>
    <w:autoRedefine/>
    <w:uiPriority w:val="99"/>
    <w:semiHidden/>
    <w:unhideWhenUsed/>
    <w:rsid w:val="00572222"/>
    <w:pPr>
      <w:spacing w:after="0" w:line="240" w:lineRule="auto"/>
      <w:ind w:left="1600" w:hanging="200"/>
    </w:pPr>
  </w:style>
  <w:style w:type="paragraph" w:styleId="Index9">
    <w:name w:val="index 9"/>
    <w:basedOn w:val="Standaard"/>
    <w:next w:val="Standaard"/>
    <w:autoRedefine/>
    <w:uiPriority w:val="99"/>
    <w:semiHidden/>
    <w:unhideWhenUsed/>
    <w:rsid w:val="00572222"/>
    <w:pPr>
      <w:spacing w:after="0" w:line="240" w:lineRule="auto"/>
      <w:ind w:left="1800" w:hanging="200"/>
    </w:pPr>
  </w:style>
  <w:style w:type="paragraph" w:styleId="Indexkop">
    <w:name w:val="index heading"/>
    <w:basedOn w:val="Standaard"/>
    <w:next w:val="Index1"/>
    <w:uiPriority w:val="99"/>
    <w:semiHidden/>
    <w:unhideWhenUsed/>
    <w:rsid w:val="00572222"/>
    <w:rPr>
      <w:rFonts w:asciiTheme="majorHAnsi" w:eastAsiaTheme="majorEastAsia" w:hAnsiTheme="majorHAnsi" w:cstheme="majorBidi"/>
      <w:b/>
      <w:bCs/>
    </w:rPr>
  </w:style>
  <w:style w:type="character" w:styleId="Intensievebenadrukking">
    <w:name w:val="Intense Emphasis"/>
    <w:basedOn w:val="Standaardalinea-lettertype"/>
    <w:uiPriority w:val="21"/>
    <w:semiHidden/>
    <w:qFormat/>
    <w:rsid w:val="000F51EC"/>
    <w:rPr>
      <w:i/>
      <w:iCs/>
      <w:color w:val="CA2C0F" w:themeColor="accent1" w:themeShade="BF"/>
      <w:sz w:val="22"/>
    </w:rPr>
  </w:style>
  <w:style w:type="paragraph" w:styleId="Duidelijkcitaat">
    <w:name w:val="Intense Quote"/>
    <w:basedOn w:val="Standaard"/>
    <w:next w:val="Standaard"/>
    <w:link w:val="DuidelijkcitaatChar"/>
    <w:uiPriority w:val="30"/>
    <w:semiHidden/>
    <w:qFormat/>
    <w:rsid w:val="000F51EC"/>
    <w:pPr>
      <w:pBdr>
        <w:top w:val="single" w:sz="4" w:space="10" w:color="F05133" w:themeColor="accent1"/>
        <w:bottom w:val="single" w:sz="4" w:space="10" w:color="F05133" w:themeColor="accent1"/>
      </w:pBdr>
      <w:spacing w:before="360" w:after="360"/>
      <w:ind w:left="864" w:right="864"/>
      <w:jc w:val="center"/>
    </w:pPr>
    <w:rPr>
      <w:i/>
      <w:iCs/>
      <w:color w:val="CA2C0F" w:themeColor="accent1" w:themeShade="BF"/>
    </w:rPr>
  </w:style>
  <w:style w:type="character" w:customStyle="1" w:styleId="DuidelijkcitaatChar">
    <w:name w:val="Duidelijk citaat Char"/>
    <w:basedOn w:val="Standaardalinea-lettertype"/>
    <w:link w:val="Duidelijkcitaat"/>
    <w:uiPriority w:val="30"/>
    <w:semiHidden/>
    <w:rsid w:val="000F51EC"/>
    <w:rPr>
      <w:i/>
      <w:iCs/>
      <w:color w:val="CA2C0F" w:themeColor="accent1" w:themeShade="BF"/>
    </w:rPr>
  </w:style>
  <w:style w:type="character" w:styleId="Intensieveverwijzing">
    <w:name w:val="Intense Reference"/>
    <w:basedOn w:val="Standaardalinea-lettertype"/>
    <w:uiPriority w:val="32"/>
    <w:semiHidden/>
    <w:qFormat/>
    <w:rsid w:val="000F51EC"/>
    <w:rPr>
      <w:b/>
      <w:bCs/>
      <w:caps w:val="0"/>
      <w:smallCaps/>
      <w:color w:val="CA2C0F" w:themeColor="accent1" w:themeShade="BF"/>
      <w:spacing w:val="5"/>
      <w:sz w:val="22"/>
    </w:rPr>
  </w:style>
  <w:style w:type="table" w:styleId="Lichtraster">
    <w:name w:val="Light Grid"/>
    <w:basedOn w:val="Standaardtabel"/>
    <w:uiPriority w:val="62"/>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chtraster-accent1">
    <w:name w:val="Light Grid Accent 1"/>
    <w:basedOn w:val="Standaardtabel"/>
    <w:uiPriority w:val="62"/>
    <w:semiHidden/>
    <w:unhideWhenUsed/>
    <w:rsid w:val="00572222"/>
    <w:pPr>
      <w:spacing w:after="0" w:line="240" w:lineRule="auto"/>
    </w:pPr>
    <w:tblPr>
      <w:tblStyleRowBandSize w:val="1"/>
      <w:tblStyleColBandSize w:val="1"/>
      <w:tblBorders>
        <w:top w:val="single" w:sz="8" w:space="0" w:color="F05133" w:themeColor="accent1"/>
        <w:left w:val="single" w:sz="8" w:space="0" w:color="F05133" w:themeColor="accent1"/>
        <w:bottom w:val="single" w:sz="8" w:space="0" w:color="F05133" w:themeColor="accent1"/>
        <w:right w:val="single" w:sz="8" w:space="0" w:color="F05133" w:themeColor="accent1"/>
        <w:insideH w:val="single" w:sz="8" w:space="0" w:color="F05133" w:themeColor="accent1"/>
        <w:insideV w:val="single" w:sz="8" w:space="0" w:color="F0513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5133" w:themeColor="accent1"/>
          <w:left w:val="single" w:sz="8" w:space="0" w:color="F05133" w:themeColor="accent1"/>
          <w:bottom w:val="single" w:sz="18" w:space="0" w:color="F05133" w:themeColor="accent1"/>
          <w:right w:val="single" w:sz="8" w:space="0" w:color="F05133" w:themeColor="accent1"/>
          <w:insideH w:val="nil"/>
          <w:insideV w:val="single" w:sz="8" w:space="0" w:color="F0513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5133" w:themeColor="accent1"/>
          <w:left w:val="single" w:sz="8" w:space="0" w:color="F05133" w:themeColor="accent1"/>
          <w:bottom w:val="single" w:sz="8" w:space="0" w:color="F05133" w:themeColor="accent1"/>
          <w:right w:val="single" w:sz="8" w:space="0" w:color="F05133" w:themeColor="accent1"/>
          <w:insideH w:val="nil"/>
          <w:insideV w:val="single" w:sz="8" w:space="0" w:color="F0513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5133" w:themeColor="accent1"/>
          <w:left w:val="single" w:sz="8" w:space="0" w:color="F05133" w:themeColor="accent1"/>
          <w:bottom w:val="single" w:sz="8" w:space="0" w:color="F05133" w:themeColor="accent1"/>
          <w:right w:val="single" w:sz="8" w:space="0" w:color="F05133" w:themeColor="accent1"/>
        </w:tcBorders>
      </w:tcPr>
    </w:tblStylePr>
    <w:tblStylePr w:type="band1Vert">
      <w:tblPr/>
      <w:tcPr>
        <w:tcBorders>
          <w:top w:val="single" w:sz="8" w:space="0" w:color="F05133" w:themeColor="accent1"/>
          <w:left w:val="single" w:sz="8" w:space="0" w:color="F05133" w:themeColor="accent1"/>
          <w:bottom w:val="single" w:sz="8" w:space="0" w:color="F05133" w:themeColor="accent1"/>
          <w:right w:val="single" w:sz="8" w:space="0" w:color="F05133" w:themeColor="accent1"/>
        </w:tcBorders>
        <w:shd w:val="clear" w:color="auto" w:fill="FBD3CC" w:themeFill="accent1" w:themeFillTint="3F"/>
      </w:tcPr>
    </w:tblStylePr>
    <w:tblStylePr w:type="band1Horz">
      <w:tblPr/>
      <w:tcPr>
        <w:tcBorders>
          <w:top w:val="single" w:sz="8" w:space="0" w:color="F05133" w:themeColor="accent1"/>
          <w:left w:val="single" w:sz="8" w:space="0" w:color="F05133" w:themeColor="accent1"/>
          <w:bottom w:val="single" w:sz="8" w:space="0" w:color="F05133" w:themeColor="accent1"/>
          <w:right w:val="single" w:sz="8" w:space="0" w:color="F05133" w:themeColor="accent1"/>
          <w:insideV w:val="single" w:sz="8" w:space="0" w:color="F05133" w:themeColor="accent1"/>
        </w:tcBorders>
        <w:shd w:val="clear" w:color="auto" w:fill="FBD3CC" w:themeFill="accent1" w:themeFillTint="3F"/>
      </w:tcPr>
    </w:tblStylePr>
    <w:tblStylePr w:type="band2Horz">
      <w:tblPr/>
      <w:tcPr>
        <w:tcBorders>
          <w:top w:val="single" w:sz="8" w:space="0" w:color="F05133" w:themeColor="accent1"/>
          <w:left w:val="single" w:sz="8" w:space="0" w:color="F05133" w:themeColor="accent1"/>
          <w:bottom w:val="single" w:sz="8" w:space="0" w:color="F05133" w:themeColor="accent1"/>
          <w:right w:val="single" w:sz="8" w:space="0" w:color="F05133" w:themeColor="accent1"/>
          <w:insideV w:val="single" w:sz="8" w:space="0" w:color="F05133" w:themeColor="accent1"/>
        </w:tcBorders>
      </w:tcPr>
    </w:tblStylePr>
  </w:style>
  <w:style w:type="table" w:styleId="Lichtraster-accent2">
    <w:name w:val="Light Grid Accent 2"/>
    <w:basedOn w:val="Standaardtabel"/>
    <w:uiPriority w:val="62"/>
    <w:semiHidden/>
    <w:unhideWhenUsed/>
    <w:rsid w:val="00572222"/>
    <w:pPr>
      <w:spacing w:after="0" w:line="240" w:lineRule="auto"/>
    </w:pPr>
    <w:tblPr>
      <w:tblStyleRowBandSize w:val="1"/>
      <w:tblStyleColBandSize w:val="1"/>
      <w:tblBorders>
        <w:top w:val="single" w:sz="8" w:space="0" w:color="60C5BA" w:themeColor="accent2"/>
        <w:left w:val="single" w:sz="8" w:space="0" w:color="60C5BA" w:themeColor="accent2"/>
        <w:bottom w:val="single" w:sz="8" w:space="0" w:color="60C5BA" w:themeColor="accent2"/>
        <w:right w:val="single" w:sz="8" w:space="0" w:color="60C5BA" w:themeColor="accent2"/>
        <w:insideH w:val="single" w:sz="8" w:space="0" w:color="60C5BA" w:themeColor="accent2"/>
        <w:insideV w:val="single" w:sz="8" w:space="0" w:color="60C5BA"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0C5BA" w:themeColor="accent2"/>
          <w:left w:val="single" w:sz="8" w:space="0" w:color="60C5BA" w:themeColor="accent2"/>
          <w:bottom w:val="single" w:sz="18" w:space="0" w:color="60C5BA" w:themeColor="accent2"/>
          <w:right w:val="single" w:sz="8" w:space="0" w:color="60C5BA" w:themeColor="accent2"/>
          <w:insideH w:val="nil"/>
          <w:insideV w:val="single" w:sz="8" w:space="0" w:color="60C5BA"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0C5BA" w:themeColor="accent2"/>
          <w:left w:val="single" w:sz="8" w:space="0" w:color="60C5BA" w:themeColor="accent2"/>
          <w:bottom w:val="single" w:sz="8" w:space="0" w:color="60C5BA" w:themeColor="accent2"/>
          <w:right w:val="single" w:sz="8" w:space="0" w:color="60C5BA" w:themeColor="accent2"/>
          <w:insideH w:val="nil"/>
          <w:insideV w:val="single" w:sz="8" w:space="0" w:color="60C5BA"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0C5BA" w:themeColor="accent2"/>
          <w:left w:val="single" w:sz="8" w:space="0" w:color="60C5BA" w:themeColor="accent2"/>
          <w:bottom w:val="single" w:sz="8" w:space="0" w:color="60C5BA" w:themeColor="accent2"/>
          <w:right w:val="single" w:sz="8" w:space="0" w:color="60C5BA" w:themeColor="accent2"/>
        </w:tcBorders>
      </w:tcPr>
    </w:tblStylePr>
    <w:tblStylePr w:type="band1Vert">
      <w:tblPr/>
      <w:tcPr>
        <w:tcBorders>
          <w:top w:val="single" w:sz="8" w:space="0" w:color="60C5BA" w:themeColor="accent2"/>
          <w:left w:val="single" w:sz="8" w:space="0" w:color="60C5BA" w:themeColor="accent2"/>
          <w:bottom w:val="single" w:sz="8" w:space="0" w:color="60C5BA" w:themeColor="accent2"/>
          <w:right w:val="single" w:sz="8" w:space="0" w:color="60C5BA" w:themeColor="accent2"/>
        </w:tcBorders>
        <w:shd w:val="clear" w:color="auto" w:fill="D7F0ED" w:themeFill="accent2" w:themeFillTint="3F"/>
      </w:tcPr>
    </w:tblStylePr>
    <w:tblStylePr w:type="band1Horz">
      <w:tblPr/>
      <w:tcPr>
        <w:tcBorders>
          <w:top w:val="single" w:sz="8" w:space="0" w:color="60C5BA" w:themeColor="accent2"/>
          <w:left w:val="single" w:sz="8" w:space="0" w:color="60C5BA" w:themeColor="accent2"/>
          <w:bottom w:val="single" w:sz="8" w:space="0" w:color="60C5BA" w:themeColor="accent2"/>
          <w:right w:val="single" w:sz="8" w:space="0" w:color="60C5BA" w:themeColor="accent2"/>
          <w:insideV w:val="single" w:sz="8" w:space="0" w:color="60C5BA" w:themeColor="accent2"/>
        </w:tcBorders>
        <w:shd w:val="clear" w:color="auto" w:fill="D7F0ED" w:themeFill="accent2" w:themeFillTint="3F"/>
      </w:tcPr>
    </w:tblStylePr>
    <w:tblStylePr w:type="band2Horz">
      <w:tblPr/>
      <w:tcPr>
        <w:tcBorders>
          <w:top w:val="single" w:sz="8" w:space="0" w:color="60C5BA" w:themeColor="accent2"/>
          <w:left w:val="single" w:sz="8" w:space="0" w:color="60C5BA" w:themeColor="accent2"/>
          <w:bottom w:val="single" w:sz="8" w:space="0" w:color="60C5BA" w:themeColor="accent2"/>
          <w:right w:val="single" w:sz="8" w:space="0" w:color="60C5BA" w:themeColor="accent2"/>
          <w:insideV w:val="single" w:sz="8" w:space="0" w:color="60C5BA" w:themeColor="accent2"/>
        </w:tcBorders>
      </w:tcPr>
    </w:tblStylePr>
  </w:style>
  <w:style w:type="table" w:styleId="Lichtraster-accent3">
    <w:name w:val="Light Grid Accent 3"/>
    <w:basedOn w:val="Standaardtabel"/>
    <w:uiPriority w:val="62"/>
    <w:semiHidden/>
    <w:unhideWhenUsed/>
    <w:rsid w:val="00572222"/>
    <w:pPr>
      <w:spacing w:after="0" w:line="240" w:lineRule="auto"/>
    </w:pPr>
    <w:tblPr>
      <w:tblStyleRowBandSize w:val="1"/>
      <w:tblStyleColBandSize w:val="1"/>
      <w:tblBorders>
        <w:top w:val="single" w:sz="8" w:space="0" w:color="D5E04E" w:themeColor="accent3"/>
        <w:left w:val="single" w:sz="8" w:space="0" w:color="D5E04E" w:themeColor="accent3"/>
        <w:bottom w:val="single" w:sz="8" w:space="0" w:color="D5E04E" w:themeColor="accent3"/>
        <w:right w:val="single" w:sz="8" w:space="0" w:color="D5E04E" w:themeColor="accent3"/>
        <w:insideH w:val="single" w:sz="8" w:space="0" w:color="D5E04E" w:themeColor="accent3"/>
        <w:insideV w:val="single" w:sz="8" w:space="0" w:color="D5E04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5E04E" w:themeColor="accent3"/>
          <w:left w:val="single" w:sz="8" w:space="0" w:color="D5E04E" w:themeColor="accent3"/>
          <w:bottom w:val="single" w:sz="18" w:space="0" w:color="D5E04E" w:themeColor="accent3"/>
          <w:right w:val="single" w:sz="8" w:space="0" w:color="D5E04E" w:themeColor="accent3"/>
          <w:insideH w:val="nil"/>
          <w:insideV w:val="single" w:sz="8" w:space="0" w:color="D5E04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5E04E" w:themeColor="accent3"/>
          <w:left w:val="single" w:sz="8" w:space="0" w:color="D5E04E" w:themeColor="accent3"/>
          <w:bottom w:val="single" w:sz="8" w:space="0" w:color="D5E04E" w:themeColor="accent3"/>
          <w:right w:val="single" w:sz="8" w:space="0" w:color="D5E04E" w:themeColor="accent3"/>
          <w:insideH w:val="nil"/>
          <w:insideV w:val="single" w:sz="8" w:space="0" w:color="D5E04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5E04E" w:themeColor="accent3"/>
          <w:left w:val="single" w:sz="8" w:space="0" w:color="D5E04E" w:themeColor="accent3"/>
          <w:bottom w:val="single" w:sz="8" w:space="0" w:color="D5E04E" w:themeColor="accent3"/>
          <w:right w:val="single" w:sz="8" w:space="0" w:color="D5E04E" w:themeColor="accent3"/>
        </w:tcBorders>
      </w:tcPr>
    </w:tblStylePr>
    <w:tblStylePr w:type="band1Vert">
      <w:tblPr/>
      <w:tcPr>
        <w:tcBorders>
          <w:top w:val="single" w:sz="8" w:space="0" w:color="D5E04E" w:themeColor="accent3"/>
          <w:left w:val="single" w:sz="8" w:space="0" w:color="D5E04E" w:themeColor="accent3"/>
          <w:bottom w:val="single" w:sz="8" w:space="0" w:color="D5E04E" w:themeColor="accent3"/>
          <w:right w:val="single" w:sz="8" w:space="0" w:color="D5E04E" w:themeColor="accent3"/>
        </w:tcBorders>
        <w:shd w:val="clear" w:color="auto" w:fill="F4F7D3" w:themeFill="accent3" w:themeFillTint="3F"/>
      </w:tcPr>
    </w:tblStylePr>
    <w:tblStylePr w:type="band1Horz">
      <w:tblPr/>
      <w:tcPr>
        <w:tcBorders>
          <w:top w:val="single" w:sz="8" w:space="0" w:color="D5E04E" w:themeColor="accent3"/>
          <w:left w:val="single" w:sz="8" w:space="0" w:color="D5E04E" w:themeColor="accent3"/>
          <w:bottom w:val="single" w:sz="8" w:space="0" w:color="D5E04E" w:themeColor="accent3"/>
          <w:right w:val="single" w:sz="8" w:space="0" w:color="D5E04E" w:themeColor="accent3"/>
          <w:insideV w:val="single" w:sz="8" w:space="0" w:color="D5E04E" w:themeColor="accent3"/>
        </w:tcBorders>
        <w:shd w:val="clear" w:color="auto" w:fill="F4F7D3" w:themeFill="accent3" w:themeFillTint="3F"/>
      </w:tcPr>
    </w:tblStylePr>
    <w:tblStylePr w:type="band2Horz">
      <w:tblPr/>
      <w:tcPr>
        <w:tcBorders>
          <w:top w:val="single" w:sz="8" w:space="0" w:color="D5E04E" w:themeColor="accent3"/>
          <w:left w:val="single" w:sz="8" w:space="0" w:color="D5E04E" w:themeColor="accent3"/>
          <w:bottom w:val="single" w:sz="8" w:space="0" w:color="D5E04E" w:themeColor="accent3"/>
          <w:right w:val="single" w:sz="8" w:space="0" w:color="D5E04E" w:themeColor="accent3"/>
          <w:insideV w:val="single" w:sz="8" w:space="0" w:color="D5E04E" w:themeColor="accent3"/>
        </w:tcBorders>
      </w:tcPr>
    </w:tblStylePr>
  </w:style>
  <w:style w:type="table" w:styleId="Lichtraster-accent4">
    <w:name w:val="Light Grid Accent 4"/>
    <w:basedOn w:val="Standaardtabel"/>
    <w:uiPriority w:val="62"/>
    <w:semiHidden/>
    <w:unhideWhenUsed/>
    <w:rsid w:val="00572222"/>
    <w:pPr>
      <w:spacing w:after="0" w:line="240" w:lineRule="auto"/>
    </w:pPr>
    <w:tblPr>
      <w:tblStyleRowBandSize w:val="1"/>
      <w:tblStyleColBandSize w:val="1"/>
      <w:tblBorders>
        <w:top w:val="single" w:sz="8" w:space="0" w:color="42C4DD" w:themeColor="accent4"/>
        <w:left w:val="single" w:sz="8" w:space="0" w:color="42C4DD" w:themeColor="accent4"/>
        <w:bottom w:val="single" w:sz="8" w:space="0" w:color="42C4DD" w:themeColor="accent4"/>
        <w:right w:val="single" w:sz="8" w:space="0" w:color="42C4DD" w:themeColor="accent4"/>
        <w:insideH w:val="single" w:sz="8" w:space="0" w:color="42C4DD" w:themeColor="accent4"/>
        <w:insideV w:val="single" w:sz="8" w:space="0" w:color="42C4D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2C4DD" w:themeColor="accent4"/>
          <w:left w:val="single" w:sz="8" w:space="0" w:color="42C4DD" w:themeColor="accent4"/>
          <w:bottom w:val="single" w:sz="18" w:space="0" w:color="42C4DD" w:themeColor="accent4"/>
          <w:right w:val="single" w:sz="8" w:space="0" w:color="42C4DD" w:themeColor="accent4"/>
          <w:insideH w:val="nil"/>
          <w:insideV w:val="single" w:sz="8" w:space="0" w:color="42C4D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2C4DD" w:themeColor="accent4"/>
          <w:left w:val="single" w:sz="8" w:space="0" w:color="42C4DD" w:themeColor="accent4"/>
          <w:bottom w:val="single" w:sz="8" w:space="0" w:color="42C4DD" w:themeColor="accent4"/>
          <w:right w:val="single" w:sz="8" w:space="0" w:color="42C4DD" w:themeColor="accent4"/>
          <w:insideH w:val="nil"/>
          <w:insideV w:val="single" w:sz="8" w:space="0" w:color="42C4D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2C4DD" w:themeColor="accent4"/>
          <w:left w:val="single" w:sz="8" w:space="0" w:color="42C4DD" w:themeColor="accent4"/>
          <w:bottom w:val="single" w:sz="8" w:space="0" w:color="42C4DD" w:themeColor="accent4"/>
          <w:right w:val="single" w:sz="8" w:space="0" w:color="42C4DD" w:themeColor="accent4"/>
        </w:tcBorders>
      </w:tcPr>
    </w:tblStylePr>
    <w:tblStylePr w:type="band1Vert">
      <w:tblPr/>
      <w:tcPr>
        <w:tcBorders>
          <w:top w:val="single" w:sz="8" w:space="0" w:color="42C4DD" w:themeColor="accent4"/>
          <w:left w:val="single" w:sz="8" w:space="0" w:color="42C4DD" w:themeColor="accent4"/>
          <w:bottom w:val="single" w:sz="8" w:space="0" w:color="42C4DD" w:themeColor="accent4"/>
          <w:right w:val="single" w:sz="8" w:space="0" w:color="42C4DD" w:themeColor="accent4"/>
        </w:tcBorders>
        <w:shd w:val="clear" w:color="auto" w:fill="D0F0F6" w:themeFill="accent4" w:themeFillTint="3F"/>
      </w:tcPr>
    </w:tblStylePr>
    <w:tblStylePr w:type="band1Horz">
      <w:tblPr/>
      <w:tcPr>
        <w:tcBorders>
          <w:top w:val="single" w:sz="8" w:space="0" w:color="42C4DD" w:themeColor="accent4"/>
          <w:left w:val="single" w:sz="8" w:space="0" w:color="42C4DD" w:themeColor="accent4"/>
          <w:bottom w:val="single" w:sz="8" w:space="0" w:color="42C4DD" w:themeColor="accent4"/>
          <w:right w:val="single" w:sz="8" w:space="0" w:color="42C4DD" w:themeColor="accent4"/>
          <w:insideV w:val="single" w:sz="8" w:space="0" w:color="42C4DD" w:themeColor="accent4"/>
        </w:tcBorders>
        <w:shd w:val="clear" w:color="auto" w:fill="D0F0F6" w:themeFill="accent4" w:themeFillTint="3F"/>
      </w:tcPr>
    </w:tblStylePr>
    <w:tblStylePr w:type="band2Horz">
      <w:tblPr/>
      <w:tcPr>
        <w:tcBorders>
          <w:top w:val="single" w:sz="8" w:space="0" w:color="42C4DD" w:themeColor="accent4"/>
          <w:left w:val="single" w:sz="8" w:space="0" w:color="42C4DD" w:themeColor="accent4"/>
          <w:bottom w:val="single" w:sz="8" w:space="0" w:color="42C4DD" w:themeColor="accent4"/>
          <w:right w:val="single" w:sz="8" w:space="0" w:color="42C4DD" w:themeColor="accent4"/>
          <w:insideV w:val="single" w:sz="8" w:space="0" w:color="42C4DD" w:themeColor="accent4"/>
        </w:tcBorders>
      </w:tcPr>
    </w:tblStylePr>
  </w:style>
  <w:style w:type="table" w:styleId="Lichtraster-accent5">
    <w:name w:val="Light Grid Accent 5"/>
    <w:basedOn w:val="Standaardtabel"/>
    <w:uiPriority w:val="62"/>
    <w:semiHidden/>
    <w:unhideWhenUsed/>
    <w:rsid w:val="00572222"/>
    <w:pPr>
      <w:spacing w:after="0" w:line="240" w:lineRule="auto"/>
    </w:pPr>
    <w:tblPr>
      <w:tblStyleRowBandSize w:val="1"/>
      <w:tblStyleColBandSize w:val="1"/>
      <w:tblBorders>
        <w:top w:val="single" w:sz="8" w:space="0" w:color="A49B8D" w:themeColor="accent5"/>
        <w:left w:val="single" w:sz="8" w:space="0" w:color="A49B8D" w:themeColor="accent5"/>
        <w:bottom w:val="single" w:sz="8" w:space="0" w:color="A49B8D" w:themeColor="accent5"/>
        <w:right w:val="single" w:sz="8" w:space="0" w:color="A49B8D" w:themeColor="accent5"/>
        <w:insideH w:val="single" w:sz="8" w:space="0" w:color="A49B8D" w:themeColor="accent5"/>
        <w:insideV w:val="single" w:sz="8" w:space="0" w:color="A49B8D"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49B8D" w:themeColor="accent5"/>
          <w:left w:val="single" w:sz="8" w:space="0" w:color="A49B8D" w:themeColor="accent5"/>
          <w:bottom w:val="single" w:sz="18" w:space="0" w:color="A49B8D" w:themeColor="accent5"/>
          <w:right w:val="single" w:sz="8" w:space="0" w:color="A49B8D" w:themeColor="accent5"/>
          <w:insideH w:val="nil"/>
          <w:insideV w:val="single" w:sz="8" w:space="0" w:color="A49B8D"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49B8D" w:themeColor="accent5"/>
          <w:left w:val="single" w:sz="8" w:space="0" w:color="A49B8D" w:themeColor="accent5"/>
          <w:bottom w:val="single" w:sz="8" w:space="0" w:color="A49B8D" w:themeColor="accent5"/>
          <w:right w:val="single" w:sz="8" w:space="0" w:color="A49B8D" w:themeColor="accent5"/>
          <w:insideH w:val="nil"/>
          <w:insideV w:val="single" w:sz="8" w:space="0" w:color="A49B8D"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49B8D" w:themeColor="accent5"/>
          <w:left w:val="single" w:sz="8" w:space="0" w:color="A49B8D" w:themeColor="accent5"/>
          <w:bottom w:val="single" w:sz="8" w:space="0" w:color="A49B8D" w:themeColor="accent5"/>
          <w:right w:val="single" w:sz="8" w:space="0" w:color="A49B8D" w:themeColor="accent5"/>
        </w:tcBorders>
      </w:tcPr>
    </w:tblStylePr>
    <w:tblStylePr w:type="band1Vert">
      <w:tblPr/>
      <w:tcPr>
        <w:tcBorders>
          <w:top w:val="single" w:sz="8" w:space="0" w:color="A49B8D" w:themeColor="accent5"/>
          <w:left w:val="single" w:sz="8" w:space="0" w:color="A49B8D" w:themeColor="accent5"/>
          <w:bottom w:val="single" w:sz="8" w:space="0" w:color="A49B8D" w:themeColor="accent5"/>
          <w:right w:val="single" w:sz="8" w:space="0" w:color="A49B8D" w:themeColor="accent5"/>
        </w:tcBorders>
        <w:shd w:val="clear" w:color="auto" w:fill="E8E6E2" w:themeFill="accent5" w:themeFillTint="3F"/>
      </w:tcPr>
    </w:tblStylePr>
    <w:tblStylePr w:type="band1Horz">
      <w:tblPr/>
      <w:tcPr>
        <w:tcBorders>
          <w:top w:val="single" w:sz="8" w:space="0" w:color="A49B8D" w:themeColor="accent5"/>
          <w:left w:val="single" w:sz="8" w:space="0" w:color="A49B8D" w:themeColor="accent5"/>
          <w:bottom w:val="single" w:sz="8" w:space="0" w:color="A49B8D" w:themeColor="accent5"/>
          <w:right w:val="single" w:sz="8" w:space="0" w:color="A49B8D" w:themeColor="accent5"/>
          <w:insideV w:val="single" w:sz="8" w:space="0" w:color="A49B8D" w:themeColor="accent5"/>
        </w:tcBorders>
        <w:shd w:val="clear" w:color="auto" w:fill="E8E6E2" w:themeFill="accent5" w:themeFillTint="3F"/>
      </w:tcPr>
    </w:tblStylePr>
    <w:tblStylePr w:type="band2Horz">
      <w:tblPr/>
      <w:tcPr>
        <w:tcBorders>
          <w:top w:val="single" w:sz="8" w:space="0" w:color="A49B8D" w:themeColor="accent5"/>
          <w:left w:val="single" w:sz="8" w:space="0" w:color="A49B8D" w:themeColor="accent5"/>
          <w:bottom w:val="single" w:sz="8" w:space="0" w:color="A49B8D" w:themeColor="accent5"/>
          <w:right w:val="single" w:sz="8" w:space="0" w:color="A49B8D" w:themeColor="accent5"/>
          <w:insideV w:val="single" w:sz="8" w:space="0" w:color="A49B8D" w:themeColor="accent5"/>
        </w:tcBorders>
      </w:tcPr>
    </w:tblStylePr>
  </w:style>
  <w:style w:type="table" w:styleId="Lichtraster-accent6">
    <w:name w:val="Light Grid Accent 6"/>
    <w:basedOn w:val="Standaardtabel"/>
    <w:uiPriority w:val="62"/>
    <w:semiHidden/>
    <w:unhideWhenUsed/>
    <w:rsid w:val="00572222"/>
    <w:pPr>
      <w:spacing w:after="0" w:line="240" w:lineRule="auto"/>
    </w:pPr>
    <w:tblPr>
      <w:tblStyleRowBandSize w:val="1"/>
      <w:tblStyleColBandSize w:val="1"/>
      <w:tblBorders>
        <w:top w:val="single" w:sz="8" w:space="0" w:color="5C4C44" w:themeColor="accent6"/>
        <w:left w:val="single" w:sz="8" w:space="0" w:color="5C4C44" w:themeColor="accent6"/>
        <w:bottom w:val="single" w:sz="8" w:space="0" w:color="5C4C44" w:themeColor="accent6"/>
        <w:right w:val="single" w:sz="8" w:space="0" w:color="5C4C44" w:themeColor="accent6"/>
        <w:insideH w:val="single" w:sz="8" w:space="0" w:color="5C4C44" w:themeColor="accent6"/>
        <w:insideV w:val="single" w:sz="8" w:space="0" w:color="5C4C4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C4C44" w:themeColor="accent6"/>
          <w:left w:val="single" w:sz="8" w:space="0" w:color="5C4C44" w:themeColor="accent6"/>
          <w:bottom w:val="single" w:sz="18" w:space="0" w:color="5C4C44" w:themeColor="accent6"/>
          <w:right w:val="single" w:sz="8" w:space="0" w:color="5C4C44" w:themeColor="accent6"/>
          <w:insideH w:val="nil"/>
          <w:insideV w:val="single" w:sz="8" w:space="0" w:color="5C4C4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4C44" w:themeColor="accent6"/>
          <w:left w:val="single" w:sz="8" w:space="0" w:color="5C4C44" w:themeColor="accent6"/>
          <w:bottom w:val="single" w:sz="8" w:space="0" w:color="5C4C44" w:themeColor="accent6"/>
          <w:right w:val="single" w:sz="8" w:space="0" w:color="5C4C44" w:themeColor="accent6"/>
          <w:insideH w:val="nil"/>
          <w:insideV w:val="single" w:sz="8" w:space="0" w:color="5C4C4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4C44" w:themeColor="accent6"/>
          <w:left w:val="single" w:sz="8" w:space="0" w:color="5C4C44" w:themeColor="accent6"/>
          <w:bottom w:val="single" w:sz="8" w:space="0" w:color="5C4C44" w:themeColor="accent6"/>
          <w:right w:val="single" w:sz="8" w:space="0" w:color="5C4C44" w:themeColor="accent6"/>
        </w:tcBorders>
      </w:tcPr>
    </w:tblStylePr>
    <w:tblStylePr w:type="band1Vert">
      <w:tblPr/>
      <w:tcPr>
        <w:tcBorders>
          <w:top w:val="single" w:sz="8" w:space="0" w:color="5C4C44" w:themeColor="accent6"/>
          <w:left w:val="single" w:sz="8" w:space="0" w:color="5C4C44" w:themeColor="accent6"/>
          <w:bottom w:val="single" w:sz="8" w:space="0" w:color="5C4C44" w:themeColor="accent6"/>
          <w:right w:val="single" w:sz="8" w:space="0" w:color="5C4C44" w:themeColor="accent6"/>
        </w:tcBorders>
        <w:shd w:val="clear" w:color="auto" w:fill="DAD1CD" w:themeFill="accent6" w:themeFillTint="3F"/>
      </w:tcPr>
    </w:tblStylePr>
    <w:tblStylePr w:type="band1Horz">
      <w:tblPr/>
      <w:tcPr>
        <w:tcBorders>
          <w:top w:val="single" w:sz="8" w:space="0" w:color="5C4C44" w:themeColor="accent6"/>
          <w:left w:val="single" w:sz="8" w:space="0" w:color="5C4C44" w:themeColor="accent6"/>
          <w:bottom w:val="single" w:sz="8" w:space="0" w:color="5C4C44" w:themeColor="accent6"/>
          <w:right w:val="single" w:sz="8" w:space="0" w:color="5C4C44" w:themeColor="accent6"/>
          <w:insideV w:val="single" w:sz="8" w:space="0" w:color="5C4C44" w:themeColor="accent6"/>
        </w:tcBorders>
        <w:shd w:val="clear" w:color="auto" w:fill="DAD1CD" w:themeFill="accent6" w:themeFillTint="3F"/>
      </w:tcPr>
    </w:tblStylePr>
    <w:tblStylePr w:type="band2Horz">
      <w:tblPr/>
      <w:tcPr>
        <w:tcBorders>
          <w:top w:val="single" w:sz="8" w:space="0" w:color="5C4C44" w:themeColor="accent6"/>
          <w:left w:val="single" w:sz="8" w:space="0" w:color="5C4C44" w:themeColor="accent6"/>
          <w:bottom w:val="single" w:sz="8" w:space="0" w:color="5C4C44" w:themeColor="accent6"/>
          <w:right w:val="single" w:sz="8" w:space="0" w:color="5C4C44" w:themeColor="accent6"/>
          <w:insideV w:val="single" w:sz="8" w:space="0" w:color="5C4C44" w:themeColor="accent6"/>
        </w:tcBorders>
      </w:tcPr>
    </w:tblStylePr>
  </w:style>
  <w:style w:type="table" w:styleId="Lichtelijst">
    <w:name w:val="Light List"/>
    <w:basedOn w:val="Standaardtabel"/>
    <w:uiPriority w:val="61"/>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chtelijst-accent1">
    <w:name w:val="Light List Accent 1"/>
    <w:basedOn w:val="Standaardtabel"/>
    <w:uiPriority w:val="61"/>
    <w:semiHidden/>
    <w:unhideWhenUsed/>
    <w:rsid w:val="00572222"/>
    <w:pPr>
      <w:spacing w:after="0" w:line="240" w:lineRule="auto"/>
    </w:pPr>
    <w:tblPr>
      <w:tblStyleRowBandSize w:val="1"/>
      <w:tblStyleColBandSize w:val="1"/>
      <w:tblBorders>
        <w:top w:val="single" w:sz="8" w:space="0" w:color="F05133" w:themeColor="accent1"/>
        <w:left w:val="single" w:sz="8" w:space="0" w:color="F05133" w:themeColor="accent1"/>
        <w:bottom w:val="single" w:sz="8" w:space="0" w:color="F05133" w:themeColor="accent1"/>
        <w:right w:val="single" w:sz="8" w:space="0" w:color="F05133" w:themeColor="accent1"/>
      </w:tblBorders>
    </w:tblPr>
    <w:tblStylePr w:type="firstRow">
      <w:pPr>
        <w:spacing w:before="0" w:after="0" w:line="240" w:lineRule="auto"/>
      </w:pPr>
      <w:rPr>
        <w:b/>
        <w:bCs/>
        <w:color w:val="FFFFFF" w:themeColor="background1"/>
      </w:rPr>
      <w:tblPr/>
      <w:tcPr>
        <w:shd w:val="clear" w:color="auto" w:fill="F05133" w:themeFill="accent1"/>
      </w:tcPr>
    </w:tblStylePr>
    <w:tblStylePr w:type="lastRow">
      <w:pPr>
        <w:spacing w:before="0" w:after="0" w:line="240" w:lineRule="auto"/>
      </w:pPr>
      <w:rPr>
        <w:b/>
        <w:bCs/>
      </w:rPr>
      <w:tblPr/>
      <w:tcPr>
        <w:tcBorders>
          <w:top w:val="double" w:sz="6" w:space="0" w:color="F05133" w:themeColor="accent1"/>
          <w:left w:val="single" w:sz="8" w:space="0" w:color="F05133" w:themeColor="accent1"/>
          <w:bottom w:val="single" w:sz="8" w:space="0" w:color="F05133" w:themeColor="accent1"/>
          <w:right w:val="single" w:sz="8" w:space="0" w:color="F05133" w:themeColor="accent1"/>
        </w:tcBorders>
      </w:tcPr>
    </w:tblStylePr>
    <w:tblStylePr w:type="firstCol">
      <w:rPr>
        <w:b/>
        <w:bCs/>
      </w:rPr>
    </w:tblStylePr>
    <w:tblStylePr w:type="lastCol">
      <w:rPr>
        <w:b/>
        <w:bCs/>
      </w:rPr>
    </w:tblStylePr>
    <w:tblStylePr w:type="band1Vert">
      <w:tblPr/>
      <w:tcPr>
        <w:tcBorders>
          <w:top w:val="single" w:sz="8" w:space="0" w:color="F05133" w:themeColor="accent1"/>
          <w:left w:val="single" w:sz="8" w:space="0" w:color="F05133" w:themeColor="accent1"/>
          <w:bottom w:val="single" w:sz="8" w:space="0" w:color="F05133" w:themeColor="accent1"/>
          <w:right w:val="single" w:sz="8" w:space="0" w:color="F05133" w:themeColor="accent1"/>
        </w:tcBorders>
      </w:tcPr>
    </w:tblStylePr>
    <w:tblStylePr w:type="band1Horz">
      <w:tblPr/>
      <w:tcPr>
        <w:tcBorders>
          <w:top w:val="single" w:sz="8" w:space="0" w:color="F05133" w:themeColor="accent1"/>
          <w:left w:val="single" w:sz="8" w:space="0" w:color="F05133" w:themeColor="accent1"/>
          <w:bottom w:val="single" w:sz="8" w:space="0" w:color="F05133" w:themeColor="accent1"/>
          <w:right w:val="single" w:sz="8" w:space="0" w:color="F05133" w:themeColor="accent1"/>
        </w:tcBorders>
      </w:tcPr>
    </w:tblStylePr>
  </w:style>
  <w:style w:type="table" w:styleId="Lichtelijst-accent2">
    <w:name w:val="Light List Accent 2"/>
    <w:basedOn w:val="Standaardtabel"/>
    <w:uiPriority w:val="61"/>
    <w:semiHidden/>
    <w:unhideWhenUsed/>
    <w:rsid w:val="00572222"/>
    <w:pPr>
      <w:spacing w:after="0" w:line="240" w:lineRule="auto"/>
    </w:pPr>
    <w:tblPr>
      <w:tblStyleRowBandSize w:val="1"/>
      <w:tblStyleColBandSize w:val="1"/>
      <w:tblBorders>
        <w:top w:val="single" w:sz="8" w:space="0" w:color="60C5BA" w:themeColor="accent2"/>
        <w:left w:val="single" w:sz="8" w:space="0" w:color="60C5BA" w:themeColor="accent2"/>
        <w:bottom w:val="single" w:sz="8" w:space="0" w:color="60C5BA" w:themeColor="accent2"/>
        <w:right w:val="single" w:sz="8" w:space="0" w:color="60C5BA" w:themeColor="accent2"/>
      </w:tblBorders>
    </w:tblPr>
    <w:tblStylePr w:type="firstRow">
      <w:pPr>
        <w:spacing w:before="0" w:after="0" w:line="240" w:lineRule="auto"/>
      </w:pPr>
      <w:rPr>
        <w:b/>
        <w:bCs/>
        <w:color w:val="FFFFFF" w:themeColor="background1"/>
      </w:rPr>
      <w:tblPr/>
      <w:tcPr>
        <w:shd w:val="clear" w:color="auto" w:fill="60C5BA" w:themeFill="accent2"/>
      </w:tcPr>
    </w:tblStylePr>
    <w:tblStylePr w:type="lastRow">
      <w:pPr>
        <w:spacing w:before="0" w:after="0" w:line="240" w:lineRule="auto"/>
      </w:pPr>
      <w:rPr>
        <w:b/>
        <w:bCs/>
      </w:rPr>
      <w:tblPr/>
      <w:tcPr>
        <w:tcBorders>
          <w:top w:val="double" w:sz="6" w:space="0" w:color="60C5BA" w:themeColor="accent2"/>
          <w:left w:val="single" w:sz="8" w:space="0" w:color="60C5BA" w:themeColor="accent2"/>
          <w:bottom w:val="single" w:sz="8" w:space="0" w:color="60C5BA" w:themeColor="accent2"/>
          <w:right w:val="single" w:sz="8" w:space="0" w:color="60C5BA" w:themeColor="accent2"/>
        </w:tcBorders>
      </w:tcPr>
    </w:tblStylePr>
    <w:tblStylePr w:type="firstCol">
      <w:rPr>
        <w:b/>
        <w:bCs/>
      </w:rPr>
    </w:tblStylePr>
    <w:tblStylePr w:type="lastCol">
      <w:rPr>
        <w:b/>
        <w:bCs/>
      </w:rPr>
    </w:tblStylePr>
    <w:tblStylePr w:type="band1Vert">
      <w:tblPr/>
      <w:tcPr>
        <w:tcBorders>
          <w:top w:val="single" w:sz="8" w:space="0" w:color="60C5BA" w:themeColor="accent2"/>
          <w:left w:val="single" w:sz="8" w:space="0" w:color="60C5BA" w:themeColor="accent2"/>
          <w:bottom w:val="single" w:sz="8" w:space="0" w:color="60C5BA" w:themeColor="accent2"/>
          <w:right w:val="single" w:sz="8" w:space="0" w:color="60C5BA" w:themeColor="accent2"/>
        </w:tcBorders>
      </w:tcPr>
    </w:tblStylePr>
    <w:tblStylePr w:type="band1Horz">
      <w:tblPr/>
      <w:tcPr>
        <w:tcBorders>
          <w:top w:val="single" w:sz="8" w:space="0" w:color="60C5BA" w:themeColor="accent2"/>
          <w:left w:val="single" w:sz="8" w:space="0" w:color="60C5BA" w:themeColor="accent2"/>
          <w:bottom w:val="single" w:sz="8" w:space="0" w:color="60C5BA" w:themeColor="accent2"/>
          <w:right w:val="single" w:sz="8" w:space="0" w:color="60C5BA" w:themeColor="accent2"/>
        </w:tcBorders>
      </w:tcPr>
    </w:tblStylePr>
  </w:style>
  <w:style w:type="table" w:styleId="Lichtelijst-accent3">
    <w:name w:val="Light List Accent 3"/>
    <w:basedOn w:val="Standaardtabel"/>
    <w:uiPriority w:val="61"/>
    <w:semiHidden/>
    <w:unhideWhenUsed/>
    <w:rsid w:val="00572222"/>
    <w:pPr>
      <w:spacing w:after="0" w:line="240" w:lineRule="auto"/>
    </w:pPr>
    <w:tblPr>
      <w:tblStyleRowBandSize w:val="1"/>
      <w:tblStyleColBandSize w:val="1"/>
      <w:tblBorders>
        <w:top w:val="single" w:sz="8" w:space="0" w:color="D5E04E" w:themeColor="accent3"/>
        <w:left w:val="single" w:sz="8" w:space="0" w:color="D5E04E" w:themeColor="accent3"/>
        <w:bottom w:val="single" w:sz="8" w:space="0" w:color="D5E04E" w:themeColor="accent3"/>
        <w:right w:val="single" w:sz="8" w:space="0" w:color="D5E04E" w:themeColor="accent3"/>
      </w:tblBorders>
    </w:tblPr>
    <w:tblStylePr w:type="firstRow">
      <w:pPr>
        <w:spacing w:before="0" w:after="0" w:line="240" w:lineRule="auto"/>
      </w:pPr>
      <w:rPr>
        <w:b/>
        <w:bCs/>
        <w:color w:val="FFFFFF" w:themeColor="background1"/>
      </w:rPr>
      <w:tblPr/>
      <w:tcPr>
        <w:shd w:val="clear" w:color="auto" w:fill="D5E04E" w:themeFill="accent3"/>
      </w:tcPr>
    </w:tblStylePr>
    <w:tblStylePr w:type="lastRow">
      <w:pPr>
        <w:spacing w:before="0" w:after="0" w:line="240" w:lineRule="auto"/>
      </w:pPr>
      <w:rPr>
        <w:b/>
        <w:bCs/>
      </w:rPr>
      <w:tblPr/>
      <w:tcPr>
        <w:tcBorders>
          <w:top w:val="double" w:sz="6" w:space="0" w:color="D5E04E" w:themeColor="accent3"/>
          <w:left w:val="single" w:sz="8" w:space="0" w:color="D5E04E" w:themeColor="accent3"/>
          <w:bottom w:val="single" w:sz="8" w:space="0" w:color="D5E04E" w:themeColor="accent3"/>
          <w:right w:val="single" w:sz="8" w:space="0" w:color="D5E04E" w:themeColor="accent3"/>
        </w:tcBorders>
      </w:tcPr>
    </w:tblStylePr>
    <w:tblStylePr w:type="firstCol">
      <w:rPr>
        <w:b/>
        <w:bCs/>
      </w:rPr>
    </w:tblStylePr>
    <w:tblStylePr w:type="lastCol">
      <w:rPr>
        <w:b/>
        <w:bCs/>
      </w:rPr>
    </w:tblStylePr>
    <w:tblStylePr w:type="band1Vert">
      <w:tblPr/>
      <w:tcPr>
        <w:tcBorders>
          <w:top w:val="single" w:sz="8" w:space="0" w:color="D5E04E" w:themeColor="accent3"/>
          <w:left w:val="single" w:sz="8" w:space="0" w:color="D5E04E" w:themeColor="accent3"/>
          <w:bottom w:val="single" w:sz="8" w:space="0" w:color="D5E04E" w:themeColor="accent3"/>
          <w:right w:val="single" w:sz="8" w:space="0" w:color="D5E04E" w:themeColor="accent3"/>
        </w:tcBorders>
      </w:tcPr>
    </w:tblStylePr>
    <w:tblStylePr w:type="band1Horz">
      <w:tblPr/>
      <w:tcPr>
        <w:tcBorders>
          <w:top w:val="single" w:sz="8" w:space="0" w:color="D5E04E" w:themeColor="accent3"/>
          <w:left w:val="single" w:sz="8" w:space="0" w:color="D5E04E" w:themeColor="accent3"/>
          <w:bottom w:val="single" w:sz="8" w:space="0" w:color="D5E04E" w:themeColor="accent3"/>
          <w:right w:val="single" w:sz="8" w:space="0" w:color="D5E04E" w:themeColor="accent3"/>
        </w:tcBorders>
      </w:tcPr>
    </w:tblStylePr>
  </w:style>
  <w:style w:type="table" w:styleId="Lichtelijst-accent4">
    <w:name w:val="Light List Accent 4"/>
    <w:basedOn w:val="Standaardtabel"/>
    <w:uiPriority w:val="61"/>
    <w:semiHidden/>
    <w:unhideWhenUsed/>
    <w:rsid w:val="00572222"/>
    <w:pPr>
      <w:spacing w:after="0" w:line="240" w:lineRule="auto"/>
    </w:pPr>
    <w:tblPr>
      <w:tblStyleRowBandSize w:val="1"/>
      <w:tblStyleColBandSize w:val="1"/>
      <w:tblBorders>
        <w:top w:val="single" w:sz="8" w:space="0" w:color="42C4DD" w:themeColor="accent4"/>
        <w:left w:val="single" w:sz="8" w:space="0" w:color="42C4DD" w:themeColor="accent4"/>
        <w:bottom w:val="single" w:sz="8" w:space="0" w:color="42C4DD" w:themeColor="accent4"/>
        <w:right w:val="single" w:sz="8" w:space="0" w:color="42C4DD" w:themeColor="accent4"/>
      </w:tblBorders>
    </w:tblPr>
    <w:tblStylePr w:type="firstRow">
      <w:pPr>
        <w:spacing w:before="0" w:after="0" w:line="240" w:lineRule="auto"/>
      </w:pPr>
      <w:rPr>
        <w:b/>
        <w:bCs/>
        <w:color w:val="FFFFFF" w:themeColor="background1"/>
      </w:rPr>
      <w:tblPr/>
      <w:tcPr>
        <w:shd w:val="clear" w:color="auto" w:fill="42C4DD" w:themeFill="accent4"/>
      </w:tcPr>
    </w:tblStylePr>
    <w:tblStylePr w:type="lastRow">
      <w:pPr>
        <w:spacing w:before="0" w:after="0" w:line="240" w:lineRule="auto"/>
      </w:pPr>
      <w:rPr>
        <w:b/>
        <w:bCs/>
      </w:rPr>
      <w:tblPr/>
      <w:tcPr>
        <w:tcBorders>
          <w:top w:val="double" w:sz="6" w:space="0" w:color="42C4DD" w:themeColor="accent4"/>
          <w:left w:val="single" w:sz="8" w:space="0" w:color="42C4DD" w:themeColor="accent4"/>
          <w:bottom w:val="single" w:sz="8" w:space="0" w:color="42C4DD" w:themeColor="accent4"/>
          <w:right w:val="single" w:sz="8" w:space="0" w:color="42C4DD" w:themeColor="accent4"/>
        </w:tcBorders>
      </w:tcPr>
    </w:tblStylePr>
    <w:tblStylePr w:type="firstCol">
      <w:rPr>
        <w:b/>
        <w:bCs/>
      </w:rPr>
    </w:tblStylePr>
    <w:tblStylePr w:type="lastCol">
      <w:rPr>
        <w:b/>
        <w:bCs/>
      </w:rPr>
    </w:tblStylePr>
    <w:tblStylePr w:type="band1Vert">
      <w:tblPr/>
      <w:tcPr>
        <w:tcBorders>
          <w:top w:val="single" w:sz="8" w:space="0" w:color="42C4DD" w:themeColor="accent4"/>
          <w:left w:val="single" w:sz="8" w:space="0" w:color="42C4DD" w:themeColor="accent4"/>
          <w:bottom w:val="single" w:sz="8" w:space="0" w:color="42C4DD" w:themeColor="accent4"/>
          <w:right w:val="single" w:sz="8" w:space="0" w:color="42C4DD" w:themeColor="accent4"/>
        </w:tcBorders>
      </w:tcPr>
    </w:tblStylePr>
    <w:tblStylePr w:type="band1Horz">
      <w:tblPr/>
      <w:tcPr>
        <w:tcBorders>
          <w:top w:val="single" w:sz="8" w:space="0" w:color="42C4DD" w:themeColor="accent4"/>
          <w:left w:val="single" w:sz="8" w:space="0" w:color="42C4DD" w:themeColor="accent4"/>
          <w:bottom w:val="single" w:sz="8" w:space="0" w:color="42C4DD" w:themeColor="accent4"/>
          <w:right w:val="single" w:sz="8" w:space="0" w:color="42C4DD" w:themeColor="accent4"/>
        </w:tcBorders>
      </w:tcPr>
    </w:tblStylePr>
  </w:style>
  <w:style w:type="table" w:styleId="Lichtelijst-accent5">
    <w:name w:val="Light List Accent 5"/>
    <w:basedOn w:val="Standaardtabel"/>
    <w:uiPriority w:val="61"/>
    <w:semiHidden/>
    <w:unhideWhenUsed/>
    <w:rsid w:val="00572222"/>
    <w:pPr>
      <w:spacing w:after="0" w:line="240" w:lineRule="auto"/>
    </w:pPr>
    <w:tblPr>
      <w:tblStyleRowBandSize w:val="1"/>
      <w:tblStyleColBandSize w:val="1"/>
      <w:tblBorders>
        <w:top w:val="single" w:sz="8" w:space="0" w:color="A49B8D" w:themeColor="accent5"/>
        <w:left w:val="single" w:sz="8" w:space="0" w:color="A49B8D" w:themeColor="accent5"/>
        <w:bottom w:val="single" w:sz="8" w:space="0" w:color="A49B8D" w:themeColor="accent5"/>
        <w:right w:val="single" w:sz="8" w:space="0" w:color="A49B8D" w:themeColor="accent5"/>
      </w:tblBorders>
    </w:tblPr>
    <w:tblStylePr w:type="firstRow">
      <w:pPr>
        <w:spacing w:before="0" w:after="0" w:line="240" w:lineRule="auto"/>
      </w:pPr>
      <w:rPr>
        <w:b/>
        <w:bCs/>
        <w:color w:val="FFFFFF" w:themeColor="background1"/>
      </w:rPr>
      <w:tblPr/>
      <w:tcPr>
        <w:shd w:val="clear" w:color="auto" w:fill="A49B8D" w:themeFill="accent5"/>
      </w:tcPr>
    </w:tblStylePr>
    <w:tblStylePr w:type="lastRow">
      <w:pPr>
        <w:spacing w:before="0" w:after="0" w:line="240" w:lineRule="auto"/>
      </w:pPr>
      <w:rPr>
        <w:b/>
        <w:bCs/>
      </w:rPr>
      <w:tblPr/>
      <w:tcPr>
        <w:tcBorders>
          <w:top w:val="double" w:sz="6" w:space="0" w:color="A49B8D" w:themeColor="accent5"/>
          <w:left w:val="single" w:sz="8" w:space="0" w:color="A49B8D" w:themeColor="accent5"/>
          <w:bottom w:val="single" w:sz="8" w:space="0" w:color="A49B8D" w:themeColor="accent5"/>
          <w:right w:val="single" w:sz="8" w:space="0" w:color="A49B8D" w:themeColor="accent5"/>
        </w:tcBorders>
      </w:tcPr>
    </w:tblStylePr>
    <w:tblStylePr w:type="firstCol">
      <w:rPr>
        <w:b/>
        <w:bCs/>
      </w:rPr>
    </w:tblStylePr>
    <w:tblStylePr w:type="lastCol">
      <w:rPr>
        <w:b/>
        <w:bCs/>
      </w:rPr>
    </w:tblStylePr>
    <w:tblStylePr w:type="band1Vert">
      <w:tblPr/>
      <w:tcPr>
        <w:tcBorders>
          <w:top w:val="single" w:sz="8" w:space="0" w:color="A49B8D" w:themeColor="accent5"/>
          <w:left w:val="single" w:sz="8" w:space="0" w:color="A49B8D" w:themeColor="accent5"/>
          <w:bottom w:val="single" w:sz="8" w:space="0" w:color="A49B8D" w:themeColor="accent5"/>
          <w:right w:val="single" w:sz="8" w:space="0" w:color="A49B8D" w:themeColor="accent5"/>
        </w:tcBorders>
      </w:tcPr>
    </w:tblStylePr>
    <w:tblStylePr w:type="band1Horz">
      <w:tblPr/>
      <w:tcPr>
        <w:tcBorders>
          <w:top w:val="single" w:sz="8" w:space="0" w:color="A49B8D" w:themeColor="accent5"/>
          <w:left w:val="single" w:sz="8" w:space="0" w:color="A49B8D" w:themeColor="accent5"/>
          <w:bottom w:val="single" w:sz="8" w:space="0" w:color="A49B8D" w:themeColor="accent5"/>
          <w:right w:val="single" w:sz="8" w:space="0" w:color="A49B8D" w:themeColor="accent5"/>
        </w:tcBorders>
      </w:tcPr>
    </w:tblStylePr>
  </w:style>
  <w:style w:type="table" w:styleId="Lichtelijst-accent6">
    <w:name w:val="Light List Accent 6"/>
    <w:basedOn w:val="Standaardtabel"/>
    <w:uiPriority w:val="61"/>
    <w:semiHidden/>
    <w:unhideWhenUsed/>
    <w:rsid w:val="00572222"/>
    <w:pPr>
      <w:spacing w:after="0" w:line="240" w:lineRule="auto"/>
    </w:pPr>
    <w:tblPr>
      <w:tblStyleRowBandSize w:val="1"/>
      <w:tblStyleColBandSize w:val="1"/>
      <w:tblBorders>
        <w:top w:val="single" w:sz="8" w:space="0" w:color="5C4C44" w:themeColor="accent6"/>
        <w:left w:val="single" w:sz="8" w:space="0" w:color="5C4C44" w:themeColor="accent6"/>
        <w:bottom w:val="single" w:sz="8" w:space="0" w:color="5C4C44" w:themeColor="accent6"/>
        <w:right w:val="single" w:sz="8" w:space="0" w:color="5C4C44" w:themeColor="accent6"/>
      </w:tblBorders>
    </w:tblPr>
    <w:tblStylePr w:type="firstRow">
      <w:pPr>
        <w:spacing w:before="0" w:after="0" w:line="240" w:lineRule="auto"/>
      </w:pPr>
      <w:rPr>
        <w:b/>
        <w:bCs/>
        <w:color w:val="FFFFFF" w:themeColor="background1"/>
      </w:rPr>
      <w:tblPr/>
      <w:tcPr>
        <w:shd w:val="clear" w:color="auto" w:fill="5C4C44" w:themeFill="accent6"/>
      </w:tcPr>
    </w:tblStylePr>
    <w:tblStylePr w:type="lastRow">
      <w:pPr>
        <w:spacing w:before="0" w:after="0" w:line="240" w:lineRule="auto"/>
      </w:pPr>
      <w:rPr>
        <w:b/>
        <w:bCs/>
      </w:rPr>
      <w:tblPr/>
      <w:tcPr>
        <w:tcBorders>
          <w:top w:val="double" w:sz="6" w:space="0" w:color="5C4C44" w:themeColor="accent6"/>
          <w:left w:val="single" w:sz="8" w:space="0" w:color="5C4C44" w:themeColor="accent6"/>
          <w:bottom w:val="single" w:sz="8" w:space="0" w:color="5C4C44" w:themeColor="accent6"/>
          <w:right w:val="single" w:sz="8" w:space="0" w:color="5C4C44" w:themeColor="accent6"/>
        </w:tcBorders>
      </w:tcPr>
    </w:tblStylePr>
    <w:tblStylePr w:type="firstCol">
      <w:rPr>
        <w:b/>
        <w:bCs/>
      </w:rPr>
    </w:tblStylePr>
    <w:tblStylePr w:type="lastCol">
      <w:rPr>
        <w:b/>
        <w:bCs/>
      </w:rPr>
    </w:tblStylePr>
    <w:tblStylePr w:type="band1Vert">
      <w:tblPr/>
      <w:tcPr>
        <w:tcBorders>
          <w:top w:val="single" w:sz="8" w:space="0" w:color="5C4C44" w:themeColor="accent6"/>
          <w:left w:val="single" w:sz="8" w:space="0" w:color="5C4C44" w:themeColor="accent6"/>
          <w:bottom w:val="single" w:sz="8" w:space="0" w:color="5C4C44" w:themeColor="accent6"/>
          <w:right w:val="single" w:sz="8" w:space="0" w:color="5C4C44" w:themeColor="accent6"/>
        </w:tcBorders>
      </w:tcPr>
    </w:tblStylePr>
    <w:tblStylePr w:type="band1Horz">
      <w:tblPr/>
      <w:tcPr>
        <w:tcBorders>
          <w:top w:val="single" w:sz="8" w:space="0" w:color="5C4C44" w:themeColor="accent6"/>
          <w:left w:val="single" w:sz="8" w:space="0" w:color="5C4C44" w:themeColor="accent6"/>
          <w:bottom w:val="single" w:sz="8" w:space="0" w:color="5C4C44" w:themeColor="accent6"/>
          <w:right w:val="single" w:sz="8" w:space="0" w:color="5C4C44" w:themeColor="accent6"/>
        </w:tcBorders>
      </w:tcPr>
    </w:tblStylePr>
  </w:style>
  <w:style w:type="table" w:styleId="Lichtearcering">
    <w:name w:val="Light Shading"/>
    <w:basedOn w:val="Standaardtabel"/>
    <w:uiPriority w:val="60"/>
    <w:semiHidden/>
    <w:unhideWhenUsed/>
    <w:rsid w:val="0057222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1">
    <w:name w:val="Light Shading Accent 1"/>
    <w:basedOn w:val="Standaardtabel"/>
    <w:uiPriority w:val="60"/>
    <w:semiHidden/>
    <w:unhideWhenUsed/>
    <w:rsid w:val="00572222"/>
    <w:pPr>
      <w:spacing w:after="0" w:line="240" w:lineRule="auto"/>
    </w:pPr>
    <w:rPr>
      <w:color w:val="CA2C0F" w:themeColor="accent1" w:themeShade="BF"/>
    </w:rPr>
    <w:tblPr>
      <w:tblStyleRowBandSize w:val="1"/>
      <w:tblStyleColBandSize w:val="1"/>
      <w:tblBorders>
        <w:top w:val="single" w:sz="8" w:space="0" w:color="F05133" w:themeColor="accent1"/>
        <w:bottom w:val="single" w:sz="8" w:space="0" w:color="F05133" w:themeColor="accent1"/>
      </w:tblBorders>
    </w:tblPr>
    <w:tblStylePr w:type="firstRow">
      <w:pPr>
        <w:spacing w:before="0" w:after="0" w:line="240" w:lineRule="auto"/>
      </w:pPr>
      <w:rPr>
        <w:b/>
        <w:bCs/>
      </w:rPr>
      <w:tblPr/>
      <w:tcPr>
        <w:tcBorders>
          <w:top w:val="single" w:sz="8" w:space="0" w:color="F05133" w:themeColor="accent1"/>
          <w:left w:val="nil"/>
          <w:bottom w:val="single" w:sz="8" w:space="0" w:color="F05133" w:themeColor="accent1"/>
          <w:right w:val="nil"/>
          <w:insideH w:val="nil"/>
          <w:insideV w:val="nil"/>
        </w:tcBorders>
      </w:tcPr>
    </w:tblStylePr>
    <w:tblStylePr w:type="lastRow">
      <w:pPr>
        <w:spacing w:before="0" w:after="0" w:line="240" w:lineRule="auto"/>
      </w:pPr>
      <w:rPr>
        <w:b/>
        <w:bCs/>
      </w:rPr>
      <w:tblPr/>
      <w:tcPr>
        <w:tcBorders>
          <w:top w:val="single" w:sz="8" w:space="0" w:color="F05133" w:themeColor="accent1"/>
          <w:left w:val="nil"/>
          <w:bottom w:val="single" w:sz="8" w:space="0" w:color="F0513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3CC" w:themeFill="accent1" w:themeFillTint="3F"/>
      </w:tcPr>
    </w:tblStylePr>
    <w:tblStylePr w:type="band1Horz">
      <w:tblPr/>
      <w:tcPr>
        <w:tcBorders>
          <w:left w:val="nil"/>
          <w:right w:val="nil"/>
          <w:insideH w:val="nil"/>
          <w:insideV w:val="nil"/>
        </w:tcBorders>
        <w:shd w:val="clear" w:color="auto" w:fill="FBD3CC" w:themeFill="accent1" w:themeFillTint="3F"/>
      </w:tcPr>
    </w:tblStylePr>
  </w:style>
  <w:style w:type="table" w:styleId="Lichtearcering-accent2">
    <w:name w:val="Light Shading Accent 2"/>
    <w:basedOn w:val="Standaardtabel"/>
    <w:uiPriority w:val="60"/>
    <w:semiHidden/>
    <w:unhideWhenUsed/>
    <w:rsid w:val="00572222"/>
    <w:pPr>
      <w:spacing w:after="0" w:line="240" w:lineRule="auto"/>
    </w:pPr>
    <w:rPr>
      <w:color w:val="3AA095" w:themeColor="accent2" w:themeShade="BF"/>
    </w:rPr>
    <w:tblPr>
      <w:tblStyleRowBandSize w:val="1"/>
      <w:tblStyleColBandSize w:val="1"/>
      <w:tblBorders>
        <w:top w:val="single" w:sz="8" w:space="0" w:color="60C5BA" w:themeColor="accent2"/>
        <w:bottom w:val="single" w:sz="8" w:space="0" w:color="60C5BA" w:themeColor="accent2"/>
      </w:tblBorders>
    </w:tblPr>
    <w:tblStylePr w:type="firstRow">
      <w:pPr>
        <w:spacing w:before="0" w:after="0" w:line="240" w:lineRule="auto"/>
      </w:pPr>
      <w:rPr>
        <w:b/>
        <w:bCs/>
      </w:rPr>
      <w:tblPr/>
      <w:tcPr>
        <w:tcBorders>
          <w:top w:val="single" w:sz="8" w:space="0" w:color="60C5BA" w:themeColor="accent2"/>
          <w:left w:val="nil"/>
          <w:bottom w:val="single" w:sz="8" w:space="0" w:color="60C5BA" w:themeColor="accent2"/>
          <w:right w:val="nil"/>
          <w:insideH w:val="nil"/>
          <w:insideV w:val="nil"/>
        </w:tcBorders>
      </w:tcPr>
    </w:tblStylePr>
    <w:tblStylePr w:type="lastRow">
      <w:pPr>
        <w:spacing w:before="0" w:after="0" w:line="240" w:lineRule="auto"/>
      </w:pPr>
      <w:rPr>
        <w:b/>
        <w:bCs/>
      </w:rPr>
      <w:tblPr/>
      <w:tcPr>
        <w:tcBorders>
          <w:top w:val="single" w:sz="8" w:space="0" w:color="60C5BA" w:themeColor="accent2"/>
          <w:left w:val="nil"/>
          <w:bottom w:val="single" w:sz="8" w:space="0" w:color="60C5B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F0ED" w:themeFill="accent2" w:themeFillTint="3F"/>
      </w:tcPr>
    </w:tblStylePr>
    <w:tblStylePr w:type="band1Horz">
      <w:tblPr/>
      <w:tcPr>
        <w:tcBorders>
          <w:left w:val="nil"/>
          <w:right w:val="nil"/>
          <w:insideH w:val="nil"/>
          <w:insideV w:val="nil"/>
        </w:tcBorders>
        <w:shd w:val="clear" w:color="auto" w:fill="D7F0ED" w:themeFill="accent2" w:themeFillTint="3F"/>
      </w:tcPr>
    </w:tblStylePr>
  </w:style>
  <w:style w:type="table" w:styleId="Lichtearcering-accent3">
    <w:name w:val="Light Shading Accent 3"/>
    <w:basedOn w:val="Standaardtabel"/>
    <w:uiPriority w:val="60"/>
    <w:semiHidden/>
    <w:unhideWhenUsed/>
    <w:rsid w:val="00572222"/>
    <w:pPr>
      <w:spacing w:after="0" w:line="240" w:lineRule="auto"/>
    </w:pPr>
    <w:rPr>
      <w:color w:val="B3C021" w:themeColor="accent3" w:themeShade="BF"/>
    </w:rPr>
    <w:tblPr>
      <w:tblStyleRowBandSize w:val="1"/>
      <w:tblStyleColBandSize w:val="1"/>
      <w:tblBorders>
        <w:top w:val="single" w:sz="8" w:space="0" w:color="D5E04E" w:themeColor="accent3"/>
        <w:bottom w:val="single" w:sz="8" w:space="0" w:color="D5E04E" w:themeColor="accent3"/>
      </w:tblBorders>
    </w:tblPr>
    <w:tblStylePr w:type="firstRow">
      <w:pPr>
        <w:spacing w:before="0" w:after="0" w:line="240" w:lineRule="auto"/>
      </w:pPr>
      <w:rPr>
        <w:b/>
        <w:bCs/>
      </w:rPr>
      <w:tblPr/>
      <w:tcPr>
        <w:tcBorders>
          <w:top w:val="single" w:sz="8" w:space="0" w:color="D5E04E" w:themeColor="accent3"/>
          <w:left w:val="nil"/>
          <w:bottom w:val="single" w:sz="8" w:space="0" w:color="D5E04E" w:themeColor="accent3"/>
          <w:right w:val="nil"/>
          <w:insideH w:val="nil"/>
          <w:insideV w:val="nil"/>
        </w:tcBorders>
      </w:tcPr>
    </w:tblStylePr>
    <w:tblStylePr w:type="lastRow">
      <w:pPr>
        <w:spacing w:before="0" w:after="0" w:line="240" w:lineRule="auto"/>
      </w:pPr>
      <w:rPr>
        <w:b/>
        <w:bCs/>
      </w:rPr>
      <w:tblPr/>
      <w:tcPr>
        <w:tcBorders>
          <w:top w:val="single" w:sz="8" w:space="0" w:color="D5E04E" w:themeColor="accent3"/>
          <w:left w:val="nil"/>
          <w:bottom w:val="single" w:sz="8" w:space="0" w:color="D5E04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F7D3" w:themeFill="accent3" w:themeFillTint="3F"/>
      </w:tcPr>
    </w:tblStylePr>
    <w:tblStylePr w:type="band1Horz">
      <w:tblPr/>
      <w:tcPr>
        <w:tcBorders>
          <w:left w:val="nil"/>
          <w:right w:val="nil"/>
          <w:insideH w:val="nil"/>
          <w:insideV w:val="nil"/>
        </w:tcBorders>
        <w:shd w:val="clear" w:color="auto" w:fill="F4F7D3" w:themeFill="accent3" w:themeFillTint="3F"/>
      </w:tcPr>
    </w:tblStylePr>
  </w:style>
  <w:style w:type="table" w:styleId="Lichtearcering-accent4">
    <w:name w:val="Light Shading Accent 4"/>
    <w:basedOn w:val="Standaardtabel"/>
    <w:uiPriority w:val="60"/>
    <w:semiHidden/>
    <w:unhideWhenUsed/>
    <w:rsid w:val="00572222"/>
    <w:pPr>
      <w:spacing w:after="0" w:line="240" w:lineRule="auto"/>
    </w:pPr>
    <w:rPr>
      <w:color w:val="209DB5" w:themeColor="accent4" w:themeShade="BF"/>
    </w:rPr>
    <w:tblPr>
      <w:tblStyleRowBandSize w:val="1"/>
      <w:tblStyleColBandSize w:val="1"/>
      <w:tblBorders>
        <w:top w:val="single" w:sz="8" w:space="0" w:color="42C4DD" w:themeColor="accent4"/>
        <w:bottom w:val="single" w:sz="8" w:space="0" w:color="42C4DD" w:themeColor="accent4"/>
      </w:tblBorders>
    </w:tblPr>
    <w:tblStylePr w:type="firstRow">
      <w:pPr>
        <w:spacing w:before="0" w:after="0" w:line="240" w:lineRule="auto"/>
      </w:pPr>
      <w:rPr>
        <w:b/>
        <w:bCs/>
      </w:rPr>
      <w:tblPr/>
      <w:tcPr>
        <w:tcBorders>
          <w:top w:val="single" w:sz="8" w:space="0" w:color="42C4DD" w:themeColor="accent4"/>
          <w:left w:val="nil"/>
          <w:bottom w:val="single" w:sz="8" w:space="0" w:color="42C4DD" w:themeColor="accent4"/>
          <w:right w:val="nil"/>
          <w:insideH w:val="nil"/>
          <w:insideV w:val="nil"/>
        </w:tcBorders>
      </w:tcPr>
    </w:tblStylePr>
    <w:tblStylePr w:type="lastRow">
      <w:pPr>
        <w:spacing w:before="0" w:after="0" w:line="240" w:lineRule="auto"/>
      </w:pPr>
      <w:rPr>
        <w:b/>
        <w:bCs/>
      </w:rPr>
      <w:tblPr/>
      <w:tcPr>
        <w:tcBorders>
          <w:top w:val="single" w:sz="8" w:space="0" w:color="42C4DD" w:themeColor="accent4"/>
          <w:left w:val="nil"/>
          <w:bottom w:val="single" w:sz="8" w:space="0" w:color="42C4D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F0F6" w:themeFill="accent4" w:themeFillTint="3F"/>
      </w:tcPr>
    </w:tblStylePr>
    <w:tblStylePr w:type="band1Horz">
      <w:tblPr/>
      <w:tcPr>
        <w:tcBorders>
          <w:left w:val="nil"/>
          <w:right w:val="nil"/>
          <w:insideH w:val="nil"/>
          <w:insideV w:val="nil"/>
        </w:tcBorders>
        <w:shd w:val="clear" w:color="auto" w:fill="D0F0F6" w:themeFill="accent4" w:themeFillTint="3F"/>
      </w:tcPr>
    </w:tblStylePr>
  </w:style>
  <w:style w:type="table" w:styleId="Lichtearcering-accent5">
    <w:name w:val="Light Shading Accent 5"/>
    <w:basedOn w:val="Standaardtabel"/>
    <w:uiPriority w:val="60"/>
    <w:semiHidden/>
    <w:unhideWhenUsed/>
    <w:rsid w:val="00572222"/>
    <w:pPr>
      <w:spacing w:after="0" w:line="240" w:lineRule="auto"/>
    </w:pPr>
    <w:rPr>
      <w:color w:val="7E7465" w:themeColor="accent5" w:themeShade="BF"/>
    </w:rPr>
    <w:tblPr>
      <w:tblStyleRowBandSize w:val="1"/>
      <w:tblStyleColBandSize w:val="1"/>
      <w:tblBorders>
        <w:top w:val="single" w:sz="8" w:space="0" w:color="A49B8D" w:themeColor="accent5"/>
        <w:bottom w:val="single" w:sz="8" w:space="0" w:color="A49B8D" w:themeColor="accent5"/>
      </w:tblBorders>
    </w:tblPr>
    <w:tblStylePr w:type="firstRow">
      <w:pPr>
        <w:spacing w:before="0" w:after="0" w:line="240" w:lineRule="auto"/>
      </w:pPr>
      <w:rPr>
        <w:b/>
        <w:bCs/>
      </w:rPr>
      <w:tblPr/>
      <w:tcPr>
        <w:tcBorders>
          <w:top w:val="single" w:sz="8" w:space="0" w:color="A49B8D" w:themeColor="accent5"/>
          <w:left w:val="nil"/>
          <w:bottom w:val="single" w:sz="8" w:space="0" w:color="A49B8D" w:themeColor="accent5"/>
          <w:right w:val="nil"/>
          <w:insideH w:val="nil"/>
          <w:insideV w:val="nil"/>
        </w:tcBorders>
      </w:tcPr>
    </w:tblStylePr>
    <w:tblStylePr w:type="lastRow">
      <w:pPr>
        <w:spacing w:before="0" w:after="0" w:line="240" w:lineRule="auto"/>
      </w:pPr>
      <w:rPr>
        <w:b/>
        <w:bCs/>
      </w:rPr>
      <w:tblPr/>
      <w:tcPr>
        <w:tcBorders>
          <w:top w:val="single" w:sz="8" w:space="0" w:color="A49B8D" w:themeColor="accent5"/>
          <w:left w:val="nil"/>
          <w:bottom w:val="single" w:sz="8" w:space="0" w:color="A49B8D"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6E2" w:themeFill="accent5" w:themeFillTint="3F"/>
      </w:tcPr>
    </w:tblStylePr>
    <w:tblStylePr w:type="band1Horz">
      <w:tblPr/>
      <w:tcPr>
        <w:tcBorders>
          <w:left w:val="nil"/>
          <w:right w:val="nil"/>
          <w:insideH w:val="nil"/>
          <w:insideV w:val="nil"/>
        </w:tcBorders>
        <w:shd w:val="clear" w:color="auto" w:fill="E8E6E2" w:themeFill="accent5" w:themeFillTint="3F"/>
      </w:tcPr>
    </w:tblStylePr>
  </w:style>
  <w:style w:type="table" w:styleId="Lichtearcering-accent6">
    <w:name w:val="Light Shading Accent 6"/>
    <w:basedOn w:val="Standaardtabel"/>
    <w:uiPriority w:val="60"/>
    <w:semiHidden/>
    <w:unhideWhenUsed/>
    <w:rsid w:val="00572222"/>
    <w:pPr>
      <w:spacing w:after="0" w:line="240" w:lineRule="auto"/>
    </w:pPr>
    <w:rPr>
      <w:color w:val="443833" w:themeColor="accent6" w:themeShade="BF"/>
    </w:rPr>
    <w:tblPr>
      <w:tblStyleRowBandSize w:val="1"/>
      <w:tblStyleColBandSize w:val="1"/>
      <w:tblBorders>
        <w:top w:val="single" w:sz="8" w:space="0" w:color="5C4C44" w:themeColor="accent6"/>
        <w:bottom w:val="single" w:sz="8" w:space="0" w:color="5C4C44" w:themeColor="accent6"/>
      </w:tblBorders>
    </w:tblPr>
    <w:tblStylePr w:type="firstRow">
      <w:pPr>
        <w:spacing w:before="0" w:after="0" w:line="240" w:lineRule="auto"/>
      </w:pPr>
      <w:rPr>
        <w:b/>
        <w:bCs/>
      </w:rPr>
      <w:tblPr/>
      <w:tcPr>
        <w:tcBorders>
          <w:top w:val="single" w:sz="8" w:space="0" w:color="5C4C44" w:themeColor="accent6"/>
          <w:left w:val="nil"/>
          <w:bottom w:val="single" w:sz="8" w:space="0" w:color="5C4C44" w:themeColor="accent6"/>
          <w:right w:val="nil"/>
          <w:insideH w:val="nil"/>
          <w:insideV w:val="nil"/>
        </w:tcBorders>
      </w:tcPr>
    </w:tblStylePr>
    <w:tblStylePr w:type="lastRow">
      <w:pPr>
        <w:spacing w:before="0" w:after="0" w:line="240" w:lineRule="auto"/>
      </w:pPr>
      <w:rPr>
        <w:b/>
        <w:bCs/>
      </w:rPr>
      <w:tblPr/>
      <w:tcPr>
        <w:tcBorders>
          <w:top w:val="single" w:sz="8" w:space="0" w:color="5C4C44" w:themeColor="accent6"/>
          <w:left w:val="nil"/>
          <w:bottom w:val="single" w:sz="8" w:space="0" w:color="5C4C4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D1CD" w:themeFill="accent6" w:themeFillTint="3F"/>
      </w:tcPr>
    </w:tblStylePr>
    <w:tblStylePr w:type="band1Horz">
      <w:tblPr/>
      <w:tcPr>
        <w:tcBorders>
          <w:left w:val="nil"/>
          <w:right w:val="nil"/>
          <w:insideH w:val="nil"/>
          <w:insideV w:val="nil"/>
        </w:tcBorders>
        <w:shd w:val="clear" w:color="auto" w:fill="DAD1CD" w:themeFill="accent6" w:themeFillTint="3F"/>
      </w:tcPr>
    </w:tblStylePr>
  </w:style>
  <w:style w:type="character" w:styleId="Regelnummer">
    <w:name w:val="line number"/>
    <w:basedOn w:val="Standaardalinea-lettertype"/>
    <w:uiPriority w:val="99"/>
    <w:semiHidden/>
    <w:unhideWhenUsed/>
    <w:rsid w:val="00572222"/>
    <w:rPr>
      <w:sz w:val="22"/>
    </w:rPr>
  </w:style>
  <w:style w:type="paragraph" w:styleId="Lijst">
    <w:name w:val="List"/>
    <w:basedOn w:val="Standaard"/>
    <w:uiPriority w:val="99"/>
    <w:semiHidden/>
    <w:unhideWhenUsed/>
    <w:rsid w:val="00572222"/>
    <w:pPr>
      <w:ind w:left="360" w:hanging="360"/>
      <w:contextualSpacing/>
    </w:pPr>
  </w:style>
  <w:style w:type="paragraph" w:styleId="Lijst2">
    <w:name w:val="List 2"/>
    <w:basedOn w:val="Standaard"/>
    <w:uiPriority w:val="99"/>
    <w:semiHidden/>
    <w:unhideWhenUsed/>
    <w:rsid w:val="00572222"/>
    <w:pPr>
      <w:ind w:left="720" w:hanging="360"/>
      <w:contextualSpacing/>
    </w:pPr>
  </w:style>
  <w:style w:type="paragraph" w:styleId="Lijst3">
    <w:name w:val="List 3"/>
    <w:basedOn w:val="Standaard"/>
    <w:uiPriority w:val="99"/>
    <w:semiHidden/>
    <w:unhideWhenUsed/>
    <w:rsid w:val="00572222"/>
    <w:pPr>
      <w:ind w:left="1080" w:hanging="360"/>
      <w:contextualSpacing/>
    </w:pPr>
  </w:style>
  <w:style w:type="paragraph" w:styleId="Lijst4">
    <w:name w:val="List 4"/>
    <w:basedOn w:val="Standaard"/>
    <w:uiPriority w:val="99"/>
    <w:semiHidden/>
    <w:unhideWhenUsed/>
    <w:rsid w:val="00572222"/>
    <w:pPr>
      <w:ind w:left="1440" w:hanging="360"/>
      <w:contextualSpacing/>
    </w:pPr>
  </w:style>
  <w:style w:type="paragraph" w:styleId="Lijst5">
    <w:name w:val="List 5"/>
    <w:basedOn w:val="Standaard"/>
    <w:uiPriority w:val="99"/>
    <w:semiHidden/>
    <w:unhideWhenUsed/>
    <w:rsid w:val="00572222"/>
    <w:pPr>
      <w:ind w:left="1800" w:hanging="360"/>
      <w:contextualSpacing/>
    </w:pPr>
  </w:style>
  <w:style w:type="paragraph" w:styleId="Lijstopsomteken">
    <w:name w:val="List Bullet"/>
    <w:basedOn w:val="Standaard"/>
    <w:uiPriority w:val="99"/>
    <w:semiHidden/>
    <w:unhideWhenUsed/>
    <w:rsid w:val="00572222"/>
    <w:pPr>
      <w:numPr>
        <w:numId w:val="1"/>
      </w:numPr>
      <w:contextualSpacing/>
    </w:pPr>
  </w:style>
  <w:style w:type="paragraph" w:styleId="Lijstopsomteken2">
    <w:name w:val="List Bullet 2"/>
    <w:basedOn w:val="Standaard"/>
    <w:uiPriority w:val="99"/>
    <w:semiHidden/>
    <w:unhideWhenUsed/>
    <w:rsid w:val="00572222"/>
    <w:pPr>
      <w:numPr>
        <w:numId w:val="2"/>
      </w:numPr>
      <w:contextualSpacing/>
    </w:pPr>
  </w:style>
  <w:style w:type="paragraph" w:styleId="Lijstopsomteken3">
    <w:name w:val="List Bullet 3"/>
    <w:basedOn w:val="Standaard"/>
    <w:uiPriority w:val="99"/>
    <w:semiHidden/>
    <w:unhideWhenUsed/>
    <w:rsid w:val="00572222"/>
    <w:pPr>
      <w:numPr>
        <w:numId w:val="3"/>
      </w:numPr>
      <w:contextualSpacing/>
    </w:pPr>
  </w:style>
  <w:style w:type="paragraph" w:styleId="Lijstopsomteken4">
    <w:name w:val="List Bullet 4"/>
    <w:basedOn w:val="Standaard"/>
    <w:uiPriority w:val="99"/>
    <w:semiHidden/>
    <w:unhideWhenUsed/>
    <w:rsid w:val="00572222"/>
    <w:pPr>
      <w:numPr>
        <w:numId w:val="4"/>
      </w:numPr>
      <w:contextualSpacing/>
    </w:pPr>
  </w:style>
  <w:style w:type="paragraph" w:styleId="Lijstopsomteken5">
    <w:name w:val="List Bullet 5"/>
    <w:basedOn w:val="Standaard"/>
    <w:uiPriority w:val="99"/>
    <w:semiHidden/>
    <w:unhideWhenUsed/>
    <w:rsid w:val="00572222"/>
    <w:pPr>
      <w:numPr>
        <w:numId w:val="5"/>
      </w:numPr>
      <w:contextualSpacing/>
    </w:pPr>
  </w:style>
  <w:style w:type="paragraph" w:styleId="Lijstvoortzetting">
    <w:name w:val="List Continue"/>
    <w:basedOn w:val="Standaard"/>
    <w:uiPriority w:val="99"/>
    <w:semiHidden/>
    <w:unhideWhenUsed/>
    <w:rsid w:val="00572222"/>
    <w:pPr>
      <w:spacing w:after="120"/>
      <w:ind w:left="360"/>
      <w:contextualSpacing/>
    </w:pPr>
  </w:style>
  <w:style w:type="paragraph" w:styleId="Lijstvoortzetting2">
    <w:name w:val="List Continue 2"/>
    <w:basedOn w:val="Standaard"/>
    <w:uiPriority w:val="99"/>
    <w:semiHidden/>
    <w:unhideWhenUsed/>
    <w:rsid w:val="00572222"/>
    <w:pPr>
      <w:spacing w:after="120"/>
      <w:ind w:left="720"/>
      <w:contextualSpacing/>
    </w:pPr>
  </w:style>
  <w:style w:type="paragraph" w:styleId="Lijstvoortzetting3">
    <w:name w:val="List Continue 3"/>
    <w:basedOn w:val="Standaard"/>
    <w:uiPriority w:val="99"/>
    <w:semiHidden/>
    <w:unhideWhenUsed/>
    <w:rsid w:val="00572222"/>
    <w:pPr>
      <w:spacing w:after="120"/>
      <w:ind w:left="1080"/>
      <w:contextualSpacing/>
    </w:pPr>
  </w:style>
  <w:style w:type="paragraph" w:styleId="Lijstvoortzetting4">
    <w:name w:val="List Continue 4"/>
    <w:basedOn w:val="Standaard"/>
    <w:uiPriority w:val="99"/>
    <w:semiHidden/>
    <w:unhideWhenUsed/>
    <w:rsid w:val="00572222"/>
    <w:pPr>
      <w:spacing w:after="120"/>
      <w:ind w:left="1440"/>
      <w:contextualSpacing/>
    </w:pPr>
  </w:style>
  <w:style w:type="paragraph" w:styleId="Lijstvoortzetting5">
    <w:name w:val="List Continue 5"/>
    <w:basedOn w:val="Standaard"/>
    <w:uiPriority w:val="99"/>
    <w:semiHidden/>
    <w:unhideWhenUsed/>
    <w:rsid w:val="00572222"/>
    <w:pPr>
      <w:spacing w:after="120"/>
      <w:ind w:left="1800"/>
      <w:contextualSpacing/>
    </w:pPr>
  </w:style>
  <w:style w:type="paragraph" w:styleId="Lijstnummering">
    <w:name w:val="List Number"/>
    <w:basedOn w:val="Standaard"/>
    <w:uiPriority w:val="99"/>
    <w:semiHidden/>
    <w:unhideWhenUsed/>
    <w:rsid w:val="00572222"/>
    <w:pPr>
      <w:numPr>
        <w:numId w:val="6"/>
      </w:numPr>
      <w:contextualSpacing/>
    </w:pPr>
  </w:style>
  <w:style w:type="paragraph" w:styleId="Lijstnummering2">
    <w:name w:val="List Number 2"/>
    <w:basedOn w:val="Standaard"/>
    <w:uiPriority w:val="99"/>
    <w:semiHidden/>
    <w:unhideWhenUsed/>
    <w:rsid w:val="00572222"/>
    <w:pPr>
      <w:numPr>
        <w:numId w:val="7"/>
      </w:numPr>
      <w:contextualSpacing/>
    </w:pPr>
  </w:style>
  <w:style w:type="paragraph" w:styleId="Lijstnummering3">
    <w:name w:val="List Number 3"/>
    <w:basedOn w:val="Standaard"/>
    <w:uiPriority w:val="99"/>
    <w:semiHidden/>
    <w:unhideWhenUsed/>
    <w:rsid w:val="00572222"/>
    <w:pPr>
      <w:numPr>
        <w:numId w:val="8"/>
      </w:numPr>
      <w:contextualSpacing/>
    </w:pPr>
  </w:style>
  <w:style w:type="paragraph" w:styleId="Lijstnummering4">
    <w:name w:val="List Number 4"/>
    <w:basedOn w:val="Standaard"/>
    <w:uiPriority w:val="99"/>
    <w:semiHidden/>
    <w:unhideWhenUsed/>
    <w:rsid w:val="00572222"/>
    <w:pPr>
      <w:numPr>
        <w:numId w:val="9"/>
      </w:numPr>
      <w:contextualSpacing/>
    </w:pPr>
  </w:style>
  <w:style w:type="paragraph" w:styleId="Lijstnummering5">
    <w:name w:val="List Number 5"/>
    <w:basedOn w:val="Standaard"/>
    <w:uiPriority w:val="99"/>
    <w:semiHidden/>
    <w:unhideWhenUsed/>
    <w:rsid w:val="00572222"/>
    <w:pPr>
      <w:numPr>
        <w:numId w:val="10"/>
      </w:numPr>
      <w:contextualSpacing/>
    </w:pPr>
  </w:style>
  <w:style w:type="paragraph" w:styleId="Lijstalinea">
    <w:name w:val="List Paragraph"/>
    <w:basedOn w:val="Standaard"/>
    <w:uiPriority w:val="34"/>
    <w:semiHidden/>
    <w:qFormat/>
    <w:rsid w:val="00572222"/>
    <w:pPr>
      <w:ind w:left="720"/>
      <w:contextualSpacing/>
    </w:pPr>
  </w:style>
  <w:style w:type="table" w:styleId="Lijsttabel1licht">
    <w:name w:val="List Table 1 Light"/>
    <w:basedOn w:val="Standaardtabel"/>
    <w:uiPriority w:val="46"/>
    <w:rsid w:val="00572222"/>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1licht-Accent1">
    <w:name w:val="List Table 1 Light Accent 1"/>
    <w:basedOn w:val="Standaardtabel"/>
    <w:uiPriority w:val="46"/>
    <w:rsid w:val="00572222"/>
    <w:pPr>
      <w:spacing w:after="0" w:line="240" w:lineRule="auto"/>
    </w:pPr>
    <w:tblPr>
      <w:tblStyleRowBandSize w:val="1"/>
      <w:tblStyleColBandSize w:val="1"/>
    </w:tblPr>
    <w:tblStylePr w:type="firstRow">
      <w:rPr>
        <w:b/>
        <w:bCs/>
      </w:rPr>
      <w:tblPr/>
      <w:tcPr>
        <w:tcBorders>
          <w:bottom w:val="single" w:sz="4" w:space="0" w:color="F69684" w:themeColor="accent1" w:themeTint="99"/>
        </w:tcBorders>
      </w:tcPr>
    </w:tblStylePr>
    <w:tblStylePr w:type="lastRow">
      <w:rPr>
        <w:b/>
        <w:bCs/>
      </w:rPr>
      <w:tblPr/>
      <w:tcPr>
        <w:tcBorders>
          <w:top w:val="single" w:sz="4" w:space="0" w:color="F69684" w:themeColor="accent1" w:themeTint="99"/>
        </w:tcBorders>
      </w:tcPr>
    </w:tblStylePr>
    <w:tblStylePr w:type="firstCol">
      <w:rPr>
        <w:b/>
        <w:bCs/>
      </w:rPr>
    </w:tblStylePr>
    <w:tblStylePr w:type="lastCol">
      <w:rPr>
        <w:b/>
        <w:bCs/>
      </w:rPr>
    </w:tblStylePr>
    <w:tblStylePr w:type="band1Vert">
      <w:tblPr/>
      <w:tcPr>
        <w:shd w:val="clear" w:color="auto" w:fill="FCDBD6" w:themeFill="accent1" w:themeFillTint="33"/>
      </w:tcPr>
    </w:tblStylePr>
    <w:tblStylePr w:type="band1Horz">
      <w:tblPr/>
      <w:tcPr>
        <w:shd w:val="clear" w:color="auto" w:fill="FCDBD6" w:themeFill="accent1" w:themeFillTint="33"/>
      </w:tcPr>
    </w:tblStylePr>
  </w:style>
  <w:style w:type="table" w:styleId="Lijsttabel1licht-Accent2">
    <w:name w:val="List Table 1 Light Accent 2"/>
    <w:basedOn w:val="Standaardtabel"/>
    <w:uiPriority w:val="46"/>
    <w:rsid w:val="00572222"/>
    <w:pPr>
      <w:spacing w:after="0" w:line="240" w:lineRule="auto"/>
    </w:pPr>
    <w:tblPr>
      <w:tblStyleRowBandSize w:val="1"/>
      <w:tblStyleColBandSize w:val="1"/>
    </w:tblPr>
    <w:tblStylePr w:type="firstRow">
      <w:rPr>
        <w:b/>
        <w:bCs/>
      </w:rPr>
      <w:tblPr/>
      <w:tcPr>
        <w:tcBorders>
          <w:bottom w:val="single" w:sz="4" w:space="0" w:color="9FDCD5" w:themeColor="accent2" w:themeTint="99"/>
        </w:tcBorders>
      </w:tcPr>
    </w:tblStylePr>
    <w:tblStylePr w:type="lastRow">
      <w:rPr>
        <w:b/>
        <w:bCs/>
      </w:rPr>
      <w:tblPr/>
      <w:tcPr>
        <w:tcBorders>
          <w:top w:val="single" w:sz="4" w:space="0" w:color="9FDCD5" w:themeColor="accent2" w:themeTint="99"/>
        </w:tcBorders>
      </w:tcPr>
    </w:tblStylePr>
    <w:tblStylePr w:type="firstCol">
      <w:rPr>
        <w:b/>
        <w:bCs/>
      </w:rPr>
    </w:tblStylePr>
    <w:tblStylePr w:type="lastCol">
      <w:rPr>
        <w:b/>
        <w:bCs/>
      </w:rPr>
    </w:tblStylePr>
    <w:tblStylePr w:type="band1Vert">
      <w:tblPr/>
      <w:tcPr>
        <w:shd w:val="clear" w:color="auto" w:fill="DFF3F1" w:themeFill="accent2" w:themeFillTint="33"/>
      </w:tcPr>
    </w:tblStylePr>
    <w:tblStylePr w:type="band1Horz">
      <w:tblPr/>
      <w:tcPr>
        <w:shd w:val="clear" w:color="auto" w:fill="DFF3F1" w:themeFill="accent2" w:themeFillTint="33"/>
      </w:tcPr>
    </w:tblStylePr>
  </w:style>
  <w:style w:type="table" w:styleId="Lijsttabel1licht-Accent3">
    <w:name w:val="List Table 1 Light Accent 3"/>
    <w:basedOn w:val="Standaardtabel"/>
    <w:uiPriority w:val="46"/>
    <w:rsid w:val="00572222"/>
    <w:pPr>
      <w:spacing w:after="0" w:line="240" w:lineRule="auto"/>
    </w:pPr>
    <w:tblPr>
      <w:tblStyleRowBandSize w:val="1"/>
      <w:tblStyleColBandSize w:val="1"/>
    </w:tblPr>
    <w:tblStylePr w:type="firstRow">
      <w:rPr>
        <w:b/>
        <w:bCs/>
      </w:rPr>
      <w:tblPr/>
      <w:tcPr>
        <w:tcBorders>
          <w:bottom w:val="single" w:sz="4" w:space="0" w:color="E5EC94" w:themeColor="accent3" w:themeTint="99"/>
        </w:tcBorders>
      </w:tcPr>
    </w:tblStylePr>
    <w:tblStylePr w:type="lastRow">
      <w:rPr>
        <w:b/>
        <w:bCs/>
      </w:rPr>
      <w:tblPr/>
      <w:tcPr>
        <w:tcBorders>
          <w:top w:val="single" w:sz="4" w:space="0" w:color="E5EC94" w:themeColor="accent3" w:themeTint="99"/>
        </w:tcBorders>
      </w:tcPr>
    </w:tblStylePr>
    <w:tblStylePr w:type="firstCol">
      <w:rPr>
        <w:b/>
        <w:bCs/>
      </w:rPr>
    </w:tblStylePr>
    <w:tblStylePr w:type="lastCol">
      <w:rPr>
        <w:b/>
        <w:bCs/>
      </w:rPr>
    </w:tblStylePr>
    <w:tblStylePr w:type="band1Vert">
      <w:tblPr/>
      <w:tcPr>
        <w:shd w:val="clear" w:color="auto" w:fill="F6F8DB" w:themeFill="accent3" w:themeFillTint="33"/>
      </w:tcPr>
    </w:tblStylePr>
    <w:tblStylePr w:type="band1Horz">
      <w:tblPr/>
      <w:tcPr>
        <w:shd w:val="clear" w:color="auto" w:fill="F6F8DB" w:themeFill="accent3" w:themeFillTint="33"/>
      </w:tcPr>
    </w:tblStylePr>
  </w:style>
  <w:style w:type="table" w:styleId="Lijsttabel1licht-Accent4">
    <w:name w:val="List Table 1 Light Accent 4"/>
    <w:basedOn w:val="Standaardtabel"/>
    <w:uiPriority w:val="46"/>
    <w:rsid w:val="00572222"/>
    <w:pPr>
      <w:spacing w:after="0" w:line="240" w:lineRule="auto"/>
    </w:pPr>
    <w:tblPr>
      <w:tblStyleRowBandSize w:val="1"/>
      <w:tblStyleColBandSize w:val="1"/>
    </w:tblPr>
    <w:tblStylePr w:type="firstRow">
      <w:rPr>
        <w:b/>
        <w:bCs/>
      </w:rPr>
      <w:tblPr/>
      <w:tcPr>
        <w:tcBorders>
          <w:bottom w:val="single" w:sz="4" w:space="0" w:color="8DDBEA" w:themeColor="accent4" w:themeTint="99"/>
        </w:tcBorders>
      </w:tcPr>
    </w:tblStylePr>
    <w:tblStylePr w:type="lastRow">
      <w:rPr>
        <w:b/>
        <w:bCs/>
      </w:rPr>
      <w:tblPr/>
      <w:tcPr>
        <w:tcBorders>
          <w:top w:val="single" w:sz="4" w:space="0" w:color="8DDBEA" w:themeColor="accent4" w:themeTint="99"/>
        </w:tcBorders>
      </w:tcPr>
    </w:tblStylePr>
    <w:tblStylePr w:type="firstCol">
      <w:rPr>
        <w:b/>
        <w:bCs/>
      </w:rPr>
    </w:tblStylePr>
    <w:tblStylePr w:type="lastCol">
      <w:rPr>
        <w:b/>
        <w:bCs/>
      </w:rPr>
    </w:tblStylePr>
    <w:tblStylePr w:type="band1Vert">
      <w:tblPr/>
      <w:tcPr>
        <w:shd w:val="clear" w:color="auto" w:fill="D9F3F8" w:themeFill="accent4" w:themeFillTint="33"/>
      </w:tcPr>
    </w:tblStylePr>
    <w:tblStylePr w:type="band1Horz">
      <w:tblPr/>
      <w:tcPr>
        <w:shd w:val="clear" w:color="auto" w:fill="D9F3F8" w:themeFill="accent4" w:themeFillTint="33"/>
      </w:tcPr>
    </w:tblStylePr>
  </w:style>
  <w:style w:type="table" w:styleId="Lijsttabel1licht-Accent5">
    <w:name w:val="List Table 1 Light Accent 5"/>
    <w:basedOn w:val="Standaardtabel"/>
    <w:uiPriority w:val="46"/>
    <w:rsid w:val="00572222"/>
    <w:pPr>
      <w:spacing w:after="0" w:line="240" w:lineRule="auto"/>
    </w:pPr>
    <w:tblPr>
      <w:tblStyleRowBandSize w:val="1"/>
      <w:tblStyleColBandSize w:val="1"/>
    </w:tblPr>
    <w:tblStylePr w:type="firstRow">
      <w:rPr>
        <w:b/>
        <w:bCs/>
      </w:rPr>
      <w:tblPr/>
      <w:tcPr>
        <w:tcBorders>
          <w:bottom w:val="single" w:sz="4" w:space="0" w:color="C8C3BA" w:themeColor="accent5" w:themeTint="99"/>
        </w:tcBorders>
      </w:tcPr>
    </w:tblStylePr>
    <w:tblStylePr w:type="lastRow">
      <w:rPr>
        <w:b/>
        <w:bCs/>
      </w:rPr>
      <w:tblPr/>
      <w:tcPr>
        <w:tcBorders>
          <w:top w:val="single" w:sz="4" w:space="0" w:color="C8C3BA" w:themeColor="accent5" w:themeTint="99"/>
        </w:tcBorders>
      </w:tcPr>
    </w:tblStylePr>
    <w:tblStylePr w:type="firstCol">
      <w:rPr>
        <w:b/>
        <w:bCs/>
      </w:rPr>
    </w:tblStylePr>
    <w:tblStylePr w:type="lastCol">
      <w:rPr>
        <w:b/>
        <w:bCs/>
      </w:rPr>
    </w:tblStylePr>
    <w:tblStylePr w:type="band1Vert">
      <w:tblPr/>
      <w:tcPr>
        <w:shd w:val="clear" w:color="auto" w:fill="ECEBE8" w:themeFill="accent5" w:themeFillTint="33"/>
      </w:tcPr>
    </w:tblStylePr>
    <w:tblStylePr w:type="band1Horz">
      <w:tblPr/>
      <w:tcPr>
        <w:shd w:val="clear" w:color="auto" w:fill="ECEBE8" w:themeFill="accent5" w:themeFillTint="33"/>
      </w:tcPr>
    </w:tblStylePr>
  </w:style>
  <w:style w:type="table" w:styleId="Lijsttabel1licht-Accent6">
    <w:name w:val="List Table 1 Light Accent 6"/>
    <w:basedOn w:val="Standaardtabel"/>
    <w:uiPriority w:val="46"/>
    <w:rsid w:val="00572222"/>
    <w:pPr>
      <w:spacing w:after="0" w:line="240" w:lineRule="auto"/>
    </w:pPr>
    <w:tblPr>
      <w:tblStyleRowBandSize w:val="1"/>
      <w:tblStyleColBandSize w:val="1"/>
    </w:tblPr>
    <w:tblStylePr w:type="firstRow">
      <w:rPr>
        <w:b/>
        <w:bCs/>
      </w:rPr>
      <w:tblPr/>
      <w:tcPr>
        <w:tcBorders>
          <w:bottom w:val="single" w:sz="4" w:space="0" w:color="A59086" w:themeColor="accent6" w:themeTint="99"/>
        </w:tcBorders>
      </w:tcPr>
    </w:tblStylePr>
    <w:tblStylePr w:type="lastRow">
      <w:rPr>
        <w:b/>
        <w:bCs/>
      </w:rPr>
      <w:tblPr/>
      <w:tcPr>
        <w:tcBorders>
          <w:top w:val="single" w:sz="4" w:space="0" w:color="A59086" w:themeColor="accent6" w:themeTint="99"/>
        </w:tcBorders>
      </w:tcPr>
    </w:tblStylePr>
    <w:tblStylePr w:type="firstCol">
      <w:rPr>
        <w:b/>
        <w:bCs/>
      </w:rPr>
    </w:tblStylePr>
    <w:tblStylePr w:type="lastCol">
      <w:rPr>
        <w:b/>
        <w:bCs/>
      </w:rPr>
    </w:tblStylePr>
    <w:tblStylePr w:type="band1Vert">
      <w:tblPr/>
      <w:tcPr>
        <w:shd w:val="clear" w:color="auto" w:fill="E1DAD6" w:themeFill="accent6" w:themeFillTint="33"/>
      </w:tcPr>
    </w:tblStylePr>
    <w:tblStylePr w:type="band1Horz">
      <w:tblPr/>
      <w:tcPr>
        <w:shd w:val="clear" w:color="auto" w:fill="E1DAD6" w:themeFill="accent6" w:themeFillTint="33"/>
      </w:tcPr>
    </w:tblStylePr>
  </w:style>
  <w:style w:type="table" w:styleId="Lijsttabel2">
    <w:name w:val="List Table 2"/>
    <w:basedOn w:val="Standaardtabel"/>
    <w:uiPriority w:val="47"/>
    <w:rsid w:val="0057222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2-Accent1">
    <w:name w:val="List Table 2 Accent 1"/>
    <w:basedOn w:val="Standaardtabel"/>
    <w:uiPriority w:val="47"/>
    <w:rsid w:val="00572222"/>
    <w:pPr>
      <w:spacing w:after="0" w:line="240" w:lineRule="auto"/>
    </w:pPr>
    <w:tblPr>
      <w:tblStyleRowBandSize w:val="1"/>
      <w:tblStyleColBandSize w:val="1"/>
      <w:tblBorders>
        <w:top w:val="single" w:sz="4" w:space="0" w:color="F69684" w:themeColor="accent1" w:themeTint="99"/>
        <w:bottom w:val="single" w:sz="4" w:space="0" w:color="F69684" w:themeColor="accent1" w:themeTint="99"/>
        <w:insideH w:val="single" w:sz="4" w:space="0" w:color="F69684"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BD6" w:themeFill="accent1" w:themeFillTint="33"/>
      </w:tcPr>
    </w:tblStylePr>
    <w:tblStylePr w:type="band1Horz">
      <w:tblPr/>
      <w:tcPr>
        <w:shd w:val="clear" w:color="auto" w:fill="FCDBD6" w:themeFill="accent1" w:themeFillTint="33"/>
      </w:tcPr>
    </w:tblStylePr>
  </w:style>
  <w:style w:type="table" w:styleId="Lijsttabel2-Accent2">
    <w:name w:val="List Table 2 Accent 2"/>
    <w:basedOn w:val="Standaardtabel"/>
    <w:uiPriority w:val="47"/>
    <w:rsid w:val="00572222"/>
    <w:pPr>
      <w:spacing w:after="0" w:line="240" w:lineRule="auto"/>
    </w:pPr>
    <w:tblPr>
      <w:tblStyleRowBandSize w:val="1"/>
      <w:tblStyleColBandSize w:val="1"/>
      <w:tblBorders>
        <w:top w:val="single" w:sz="4" w:space="0" w:color="9FDCD5" w:themeColor="accent2" w:themeTint="99"/>
        <w:bottom w:val="single" w:sz="4" w:space="0" w:color="9FDCD5" w:themeColor="accent2" w:themeTint="99"/>
        <w:insideH w:val="single" w:sz="4" w:space="0" w:color="9FDCD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F3F1" w:themeFill="accent2" w:themeFillTint="33"/>
      </w:tcPr>
    </w:tblStylePr>
    <w:tblStylePr w:type="band1Horz">
      <w:tblPr/>
      <w:tcPr>
        <w:shd w:val="clear" w:color="auto" w:fill="DFF3F1" w:themeFill="accent2" w:themeFillTint="33"/>
      </w:tcPr>
    </w:tblStylePr>
  </w:style>
  <w:style w:type="table" w:styleId="Lijsttabel2-Accent3">
    <w:name w:val="List Table 2 Accent 3"/>
    <w:basedOn w:val="Standaardtabel"/>
    <w:uiPriority w:val="47"/>
    <w:rsid w:val="00572222"/>
    <w:pPr>
      <w:spacing w:after="0" w:line="240" w:lineRule="auto"/>
    </w:pPr>
    <w:tblPr>
      <w:tblStyleRowBandSize w:val="1"/>
      <w:tblStyleColBandSize w:val="1"/>
      <w:tblBorders>
        <w:top w:val="single" w:sz="4" w:space="0" w:color="E5EC94" w:themeColor="accent3" w:themeTint="99"/>
        <w:bottom w:val="single" w:sz="4" w:space="0" w:color="E5EC94" w:themeColor="accent3" w:themeTint="99"/>
        <w:insideH w:val="single" w:sz="4" w:space="0" w:color="E5EC94"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F8DB" w:themeFill="accent3" w:themeFillTint="33"/>
      </w:tcPr>
    </w:tblStylePr>
    <w:tblStylePr w:type="band1Horz">
      <w:tblPr/>
      <w:tcPr>
        <w:shd w:val="clear" w:color="auto" w:fill="F6F8DB" w:themeFill="accent3" w:themeFillTint="33"/>
      </w:tcPr>
    </w:tblStylePr>
  </w:style>
  <w:style w:type="table" w:styleId="Lijsttabel2-Accent4">
    <w:name w:val="List Table 2 Accent 4"/>
    <w:basedOn w:val="Standaardtabel"/>
    <w:uiPriority w:val="47"/>
    <w:rsid w:val="00572222"/>
    <w:pPr>
      <w:spacing w:after="0" w:line="240" w:lineRule="auto"/>
    </w:pPr>
    <w:tblPr>
      <w:tblStyleRowBandSize w:val="1"/>
      <w:tblStyleColBandSize w:val="1"/>
      <w:tblBorders>
        <w:top w:val="single" w:sz="4" w:space="0" w:color="8DDBEA" w:themeColor="accent4" w:themeTint="99"/>
        <w:bottom w:val="single" w:sz="4" w:space="0" w:color="8DDBEA" w:themeColor="accent4" w:themeTint="99"/>
        <w:insideH w:val="single" w:sz="4" w:space="0" w:color="8DDBE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F3F8" w:themeFill="accent4" w:themeFillTint="33"/>
      </w:tcPr>
    </w:tblStylePr>
    <w:tblStylePr w:type="band1Horz">
      <w:tblPr/>
      <w:tcPr>
        <w:shd w:val="clear" w:color="auto" w:fill="D9F3F8" w:themeFill="accent4" w:themeFillTint="33"/>
      </w:tcPr>
    </w:tblStylePr>
  </w:style>
  <w:style w:type="table" w:styleId="Lijsttabel2-Accent5">
    <w:name w:val="List Table 2 Accent 5"/>
    <w:basedOn w:val="Standaardtabel"/>
    <w:uiPriority w:val="47"/>
    <w:rsid w:val="00572222"/>
    <w:pPr>
      <w:spacing w:after="0" w:line="240" w:lineRule="auto"/>
    </w:pPr>
    <w:tblPr>
      <w:tblStyleRowBandSize w:val="1"/>
      <w:tblStyleColBandSize w:val="1"/>
      <w:tblBorders>
        <w:top w:val="single" w:sz="4" w:space="0" w:color="C8C3BA" w:themeColor="accent5" w:themeTint="99"/>
        <w:bottom w:val="single" w:sz="4" w:space="0" w:color="C8C3BA" w:themeColor="accent5" w:themeTint="99"/>
        <w:insideH w:val="single" w:sz="4" w:space="0" w:color="C8C3BA"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EBE8" w:themeFill="accent5" w:themeFillTint="33"/>
      </w:tcPr>
    </w:tblStylePr>
    <w:tblStylePr w:type="band1Horz">
      <w:tblPr/>
      <w:tcPr>
        <w:shd w:val="clear" w:color="auto" w:fill="ECEBE8" w:themeFill="accent5" w:themeFillTint="33"/>
      </w:tcPr>
    </w:tblStylePr>
  </w:style>
  <w:style w:type="table" w:styleId="Lijsttabel2-Accent6">
    <w:name w:val="List Table 2 Accent 6"/>
    <w:basedOn w:val="Standaardtabel"/>
    <w:uiPriority w:val="47"/>
    <w:rsid w:val="00572222"/>
    <w:pPr>
      <w:spacing w:after="0" w:line="240" w:lineRule="auto"/>
    </w:pPr>
    <w:tblPr>
      <w:tblStyleRowBandSize w:val="1"/>
      <w:tblStyleColBandSize w:val="1"/>
      <w:tblBorders>
        <w:top w:val="single" w:sz="4" w:space="0" w:color="A59086" w:themeColor="accent6" w:themeTint="99"/>
        <w:bottom w:val="single" w:sz="4" w:space="0" w:color="A59086" w:themeColor="accent6" w:themeTint="99"/>
        <w:insideH w:val="single" w:sz="4" w:space="0" w:color="A5908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DAD6" w:themeFill="accent6" w:themeFillTint="33"/>
      </w:tcPr>
    </w:tblStylePr>
    <w:tblStylePr w:type="band1Horz">
      <w:tblPr/>
      <w:tcPr>
        <w:shd w:val="clear" w:color="auto" w:fill="E1DAD6" w:themeFill="accent6" w:themeFillTint="33"/>
      </w:tcPr>
    </w:tblStylePr>
  </w:style>
  <w:style w:type="table" w:styleId="Lijsttabel3">
    <w:name w:val="List Table 3"/>
    <w:basedOn w:val="Standaardtabel"/>
    <w:uiPriority w:val="48"/>
    <w:rsid w:val="0057222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jsttabel3-Accent1">
    <w:name w:val="List Table 3 Accent 1"/>
    <w:basedOn w:val="Standaardtabel"/>
    <w:uiPriority w:val="48"/>
    <w:rsid w:val="00572222"/>
    <w:pPr>
      <w:spacing w:after="0" w:line="240" w:lineRule="auto"/>
    </w:pPr>
    <w:tblPr>
      <w:tblStyleRowBandSize w:val="1"/>
      <w:tblStyleColBandSize w:val="1"/>
      <w:tblBorders>
        <w:top w:val="single" w:sz="4" w:space="0" w:color="F05133" w:themeColor="accent1"/>
        <w:left w:val="single" w:sz="4" w:space="0" w:color="F05133" w:themeColor="accent1"/>
        <w:bottom w:val="single" w:sz="4" w:space="0" w:color="F05133" w:themeColor="accent1"/>
        <w:right w:val="single" w:sz="4" w:space="0" w:color="F05133" w:themeColor="accent1"/>
      </w:tblBorders>
    </w:tblPr>
    <w:tblStylePr w:type="firstRow">
      <w:rPr>
        <w:b/>
        <w:bCs/>
        <w:color w:val="FFFFFF" w:themeColor="background1"/>
      </w:rPr>
      <w:tblPr/>
      <w:tcPr>
        <w:shd w:val="clear" w:color="auto" w:fill="F05133" w:themeFill="accent1"/>
      </w:tcPr>
    </w:tblStylePr>
    <w:tblStylePr w:type="lastRow">
      <w:rPr>
        <w:b/>
        <w:bCs/>
      </w:rPr>
      <w:tblPr/>
      <w:tcPr>
        <w:tcBorders>
          <w:top w:val="double" w:sz="4" w:space="0" w:color="F05133"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5133" w:themeColor="accent1"/>
          <w:right w:val="single" w:sz="4" w:space="0" w:color="F05133" w:themeColor="accent1"/>
        </w:tcBorders>
      </w:tcPr>
    </w:tblStylePr>
    <w:tblStylePr w:type="band1Horz">
      <w:tblPr/>
      <w:tcPr>
        <w:tcBorders>
          <w:top w:val="single" w:sz="4" w:space="0" w:color="F05133" w:themeColor="accent1"/>
          <w:bottom w:val="single" w:sz="4" w:space="0" w:color="F05133"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5133" w:themeColor="accent1"/>
          <w:left w:val="nil"/>
        </w:tcBorders>
      </w:tcPr>
    </w:tblStylePr>
    <w:tblStylePr w:type="swCell">
      <w:tblPr/>
      <w:tcPr>
        <w:tcBorders>
          <w:top w:val="double" w:sz="4" w:space="0" w:color="F05133" w:themeColor="accent1"/>
          <w:right w:val="nil"/>
        </w:tcBorders>
      </w:tcPr>
    </w:tblStylePr>
  </w:style>
  <w:style w:type="table" w:styleId="Lijsttabel3-Accent2">
    <w:name w:val="List Table 3 Accent 2"/>
    <w:basedOn w:val="Standaardtabel"/>
    <w:uiPriority w:val="48"/>
    <w:rsid w:val="00572222"/>
    <w:pPr>
      <w:spacing w:after="0" w:line="240" w:lineRule="auto"/>
    </w:pPr>
    <w:tblPr>
      <w:tblStyleRowBandSize w:val="1"/>
      <w:tblStyleColBandSize w:val="1"/>
      <w:tblBorders>
        <w:top w:val="single" w:sz="4" w:space="0" w:color="60C5BA" w:themeColor="accent2"/>
        <w:left w:val="single" w:sz="4" w:space="0" w:color="60C5BA" w:themeColor="accent2"/>
        <w:bottom w:val="single" w:sz="4" w:space="0" w:color="60C5BA" w:themeColor="accent2"/>
        <w:right w:val="single" w:sz="4" w:space="0" w:color="60C5BA" w:themeColor="accent2"/>
      </w:tblBorders>
    </w:tblPr>
    <w:tblStylePr w:type="firstRow">
      <w:rPr>
        <w:b/>
        <w:bCs/>
        <w:color w:val="FFFFFF" w:themeColor="background1"/>
      </w:rPr>
      <w:tblPr/>
      <w:tcPr>
        <w:shd w:val="clear" w:color="auto" w:fill="60C5BA" w:themeFill="accent2"/>
      </w:tcPr>
    </w:tblStylePr>
    <w:tblStylePr w:type="lastRow">
      <w:rPr>
        <w:b/>
        <w:bCs/>
      </w:rPr>
      <w:tblPr/>
      <w:tcPr>
        <w:tcBorders>
          <w:top w:val="double" w:sz="4" w:space="0" w:color="60C5BA"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0C5BA" w:themeColor="accent2"/>
          <w:right w:val="single" w:sz="4" w:space="0" w:color="60C5BA" w:themeColor="accent2"/>
        </w:tcBorders>
      </w:tcPr>
    </w:tblStylePr>
    <w:tblStylePr w:type="band1Horz">
      <w:tblPr/>
      <w:tcPr>
        <w:tcBorders>
          <w:top w:val="single" w:sz="4" w:space="0" w:color="60C5BA" w:themeColor="accent2"/>
          <w:bottom w:val="single" w:sz="4" w:space="0" w:color="60C5BA"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0C5BA" w:themeColor="accent2"/>
          <w:left w:val="nil"/>
        </w:tcBorders>
      </w:tcPr>
    </w:tblStylePr>
    <w:tblStylePr w:type="swCell">
      <w:tblPr/>
      <w:tcPr>
        <w:tcBorders>
          <w:top w:val="double" w:sz="4" w:space="0" w:color="60C5BA" w:themeColor="accent2"/>
          <w:right w:val="nil"/>
        </w:tcBorders>
      </w:tcPr>
    </w:tblStylePr>
  </w:style>
  <w:style w:type="table" w:styleId="Lijsttabel3-Accent3">
    <w:name w:val="List Table 3 Accent 3"/>
    <w:basedOn w:val="Standaardtabel"/>
    <w:uiPriority w:val="48"/>
    <w:rsid w:val="00572222"/>
    <w:pPr>
      <w:spacing w:after="0" w:line="240" w:lineRule="auto"/>
    </w:pPr>
    <w:tblPr>
      <w:tblStyleRowBandSize w:val="1"/>
      <w:tblStyleColBandSize w:val="1"/>
      <w:tblBorders>
        <w:top w:val="single" w:sz="4" w:space="0" w:color="D5E04E" w:themeColor="accent3"/>
        <w:left w:val="single" w:sz="4" w:space="0" w:color="D5E04E" w:themeColor="accent3"/>
        <w:bottom w:val="single" w:sz="4" w:space="0" w:color="D5E04E" w:themeColor="accent3"/>
        <w:right w:val="single" w:sz="4" w:space="0" w:color="D5E04E" w:themeColor="accent3"/>
      </w:tblBorders>
    </w:tblPr>
    <w:tblStylePr w:type="firstRow">
      <w:rPr>
        <w:b/>
        <w:bCs/>
        <w:color w:val="FFFFFF" w:themeColor="background1"/>
      </w:rPr>
      <w:tblPr/>
      <w:tcPr>
        <w:shd w:val="clear" w:color="auto" w:fill="D5E04E" w:themeFill="accent3"/>
      </w:tcPr>
    </w:tblStylePr>
    <w:tblStylePr w:type="lastRow">
      <w:rPr>
        <w:b/>
        <w:bCs/>
      </w:rPr>
      <w:tblPr/>
      <w:tcPr>
        <w:tcBorders>
          <w:top w:val="double" w:sz="4" w:space="0" w:color="D5E04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5E04E" w:themeColor="accent3"/>
          <w:right w:val="single" w:sz="4" w:space="0" w:color="D5E04E" w:themeColor="accent3"/>
        </w:tcBorders>
      </w:tcPr>
    </w:tblStylePr>
    <w:tblStylePr w:type="band1Horz">
      <w:tblPr/>
      <w:tcPr>
        <w:tcBorders>
          <w:top w:val="single" w:sz="4" w:space="0" w:color="D5E04E" w:themeColor="accent3"/>
          <w:bottom w:val="single" w:sz="4" w:space="0" w:color="D5E04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5E04E" w:themeColor="accent3"/>
          <w:left w:val="nil"/>
        </w:tcBorders>
      </w:tcPr>
    </w:tblStylePr>
    <w:tblStylePr w:type="swCell">
      <w:tblPr/>
      <w:tcPr>
        <w:tcBorders>
          <w:top w:val="double" w:sz="4" w:space="0" w:color="D5E04E" w:themeColor="accent3"/>
          <w:right w:val="nil"/>
        </w:tcBorders>
      </w:tcPr>
    </w:tblStylePr>
  </w:style>
  <w:style w:type="table" w:styleId="Lijsttabel3-Accent4">
    <w:name w:val="List Table 3 Accent 4"/>
    <w:basedOn w:val="Standaardtabel"/>
    <w:uiPriority w:val="48"/>
    <w:rsid w:val="00572222"/>
    <w:pPr>
      <w:spacing w:after="0" w:line="240" w:lineRule="auto"/>
    </w:pPr>
    <w:tblPr>
      <w:tblStyleRowBandSize w:val="1"/>
      <w:tblStyleColBandSize w:val="1"/>
      <w:tblBorders>
        <w:top w:val="single" w:sz="4" w:space="0" w:color="42C4DD" w:themeColor="accent4"/>
        <w:left w:val="single" w:sz="4" w:space="0" w:color="42C4DD" w:themeColor="accent4"/>
        <w:bottom w:val="single" w:sz="4" w:space="0" w:color="42C4DD" w:themeColor="accent4"/>
        <w:right w:val="single" w:sz="4" w:space="0" w:color="42C4DD" w:themeColor="accent4"/>
      </w:tblBorders>
    </w:tblPr>
    <w:tblStylePr w:type="firstRow">
      <w:rPr>
        <w:b/>
        <w:bCs/>
        <w:color w:val="FFFFFF" w:themeColor="background1"/>
      </w:rPr>
      <w:tblPr/>
      <w:tcPr>
        <w:shd w:val="clear" w:color="auto" w:fill="42C4DD" w:themeFill="accent4"/>
      </w:tcPr>
    </w:tblStylePr>
    <w:tblStylePr w:type="lastRow">
      <w:rPr>
        <w:b/>
        <w:bCs/>
      </w:rPr>
      <w:tblPr/>
      <w:tcPr>
        <w:tcBorders>
          <w:top w:val="double" w:sz="4" w:space="0" w:color="42C4DD"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2C4DD" w:themeColor="accent4"/>
          <w:right w:val="single" w:sz="4" w:space="0" w:color="42C4DD" w:themeColor="accent4"/>
        </w:tcBorders>
      </w:tcPr>
    </w:tblStylePr>
    <w:tblStylePr w:type="band1Horz">
      <w:tblPr/>
      <w:tcPr>
        <w:tcBorders>
          <w:top w:val="single" w:sz="4" w:space="0" w:color="42C4DD" w:themeColor="accent4"/>
          <w:bottom w:val="single" w:sz="4" w:space="0" w:color="42C4DD"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2C4DD" w:themeColor="accent4"/>
          <w:left w:val="nil"/>
        </w:tcBorders>
      </w:tcPr>
    </w:tblStylePr>
    <w:tblStylePr w:type="swCell">
      <w:tblPr/>
      <w:tcPr>
        <w:tcBorders>
          <w:top w:val="double" w:sz="4" w:space="0" w:color="42C4DD" w:themeColor="accent4"/>
          <w:right w:val="nil"/>
        </w:tcBorders>
      </w:tcPr>
    </w:tblStylePr>
  </w:style>
  <w:style w:type="table" w:styleId="Lijsttabel3-Accent5">
    <w:name w:val="List Table 3 Accent 5"/>
    <w:basedOn w:val="Standaardtabel"/>
    <w:uiPriority w:val="48"/>
    <w:rsid w:val="00572222"/>
    <w:pPr>
      <w:spacing w:after="0" w:line="240" w:lineRule="auto"/>
    </w:pPr>
    <w:tblPr>
      <w:tblStyleRowBandSize w:val="1"/>
      <w:tblStyleColBandSize w:val="1"/>
      <w:tblBorders>
        <w:top w:val="single" w:sz="4" w:space="0" w:color="A49B8D" w:themeColor="accent5"/>
        <w:left w:val="single" w:sz="4" w:space="0" w:color="A49B8D" w:themeColor="accent5"/>
        <w:bottom w:val="single" w:sz="4" w:space="0" w:color="A49B8D" w:themeColor="accent5"/>
        <w:right w:val="single" w:sz="4" w:space="0" w:color="A49B8D" w:themeColor="accent5"/>
      </w:tblBorders>
    </w:tblPr>
    <w:tblStylePr w:type="firstRow">
      <w:rPr>
        <w:b/>
        <w:bCs/>
        <w:color w:val="FFFFFF" w:themeColor="background1"/>
      </w:rPr>
      <w:tblPr/>
      <w:tcPr>
        <w:shd w:val="clear" w:color="auto" w:fill="A49B8D" w:themeFill="accent5"/>
      </w:tcPr>
    </w:tblStylePr>
    <w:tblStylePr w:type="lastRow">
      <w:rPr>
        <w:b/>
        <w:bCs/>
      </w:rPr>
      <w:tblPr/>
      <w:tcPr>
        <w:tcBorders>
          <w:top w:val="double" w:sz="4" w:space="0" w:color="A49B8D"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49B8D" w:themeColor="accent5"/>
          <w:right w:val="single" w:sz="4" w:space="0" w:color="A49B8D" w:themeColor="accent5"/>
        </w:tcBorders>
      </w:tcPr>
    </w:tblStylePr>
    <w:tblStylePr w:type="band1Horz">
      <w:tblPr/>
      <w:tcPr>
        <w:tcBorders>
          <w:top w:val="single" w:sz="4" w:space="0" w:color="A49B8D" w:themeColor="accent5"/>
          <w:bottom w:val="single" w:sz="4" w:space="0" w:color="A49B8D"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49B8D" w:themeColor="accent5"/>
          <w:left w:val="nil"/>
        </w:tcBorders>
      </w:tcPr>
    </w:tblStylePr>
    <w:tblStylePr w:type="swCell">
      <w:tblPr/>
      <w:tcPr>
        <w:tcBorders>
          <w:top w:val="double" w:sz="4" w:space="0" w:color="A49B8D" w:themeColor="accent5"/>
          <w:right w:val="nil"/>
        </w:tcBorders>
      </w:tcPr>
    </w:tblStylePr>
  </w:style>
  <w:style w:type="table" w:styleId="Lijsttabel3-Accent6">
    <w:name w:val="List Table 3 Accent 6"/>
    <w:basedOn w:val="Standaardtabel"/>
    <w:uiPriority w:val="48"/>
    <w:rsid w:val="00572222"/>
    <w:pPr>
      <w:spacing w:after="0" w:line="240" w:lineRule="auto"/>
    </w:pPr>
    <w:tblPr>
      <w:tblStyleRowBandSize w:val="1"/>
      <w:tblStyleColBandSize w:val="1"/>
      <w:tblBorders>
        <w:top w:val="single" w:sz="4" w:space="0" w:color="5C4C44" w:themeColor="accent6"/>
        <w:left w:val="single" w:sz="4" w:space="0" w:color="5C4C44" w:themeColor="accent6"/>
        <w:bottom w:val="single" w:sz="4" w:space="0" w:color="5C4C44" w:themeColor="accent6"/>
        <w:right w:val="single" w:sz="4" w:space="0" w:color="5C4C44" w:themeColor="accent6"/>
      </w:tblBorders>
    </w:tblPr>
    <w:tblStylePr w:type="firstRow">
      <w:rPr>
        <w:b/>
        <w:bCs/>
        <w:color w:val="FFFFFF" w:themeColor="background1"/>
      </w:rPr>
      <w:tblPr/>
      <w:tcPr>
        <w:shd w:val="clear" w:color="auto" w:fill="5C4C44" w:themeFill="accent6"/>
      </w:tcPr>
    </w:tblStylePr>
    <w:tblStylePr w:type="lastRow">
      <w:rPr>
        <w:b/>
        <w:bCs/>
      </w:rPr>
      <w:tblPr/>
      <w:tcPr>
        <w:tcBorders>
          <w:top w:val="double" w:sz="4" w:space="0" w:color="5C4C44"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C4C44" w:themeColor="accent6"/>
          <w:right w:val="single" w:sz="4" w:space="0" w:color="5C4C44" w:themeColor="accent6"/>
        </w:tcBorders>
      </w:tcPr>
    </w:tblStylePr>
    <w:tblStylePr w:type="band1Horz">
      <w:tblPr/>
      <w:tcPr>
        <w:tcBorders>
          <w:top w:val="single" w:sz="4" w:space="0" w:color="5C4C44" w:themeColor="accent6"/>
          <w:bottom w:val="single" w:sz="4" w:space="0" w:color="5C4C44"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C4C44" w:themeColor="accent6"/>
          <w:left w:val="nil"/>
        </w:tcBorders>
      </w:tcPr>
    </w:tblStylePr>
    <w:tblStylePr w:type="swCell">
      <w:tblPr/>
      <w:tcPr>
        <w:tcBorders>
          <w:top w:val="double" w:sz="4" w:space="0" w:color="5C4C44" w:themeColor="accent6"/>
          <w:right w:val="nil"/>
        </w:tcBorders>
      </w:tcPr>
    </w:tblStylePr>
  </w:style>
  <w:style w:type="table" w:styleId="Lijsttabel4">
    <w:name w:val="List Table 4"/>
    <w:basedOn w:val="Standaardtabel"/>
    <w:uiPriority w:val="49"/>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4-Accent1">
    <w:name w:val="List Table 4 Accent 1"/>
    <w:basedOn w:val="Standaardtabel"/>
    <w:uiPriority w:val="49"/>
    <w:rsid w:val="00572222"/>
    <w:pPr>
      <w:spacing w:after="0" w:line="240" w:lineRule="auto"/>
    </w:pPr>
    <w:tblPr>
      <w:tblStyleRowBandSize w:val="1"/>
      <w:tblStyleColBandSize w:val="1"/>
      <w:tblBorders>
        <w:top w:val="single" w:sz="4" w:space="0" w:color="F69684" w:themeColor="accent1" w:themeTint="99"/>
        <w:left w:val="single" w:sz="4" w:space="0" w:color="F69684" w:themeColor="accent1" w:themeTint="99"/>
        <w:bottom w:val="single" w:sz="4" w:space="0" w:color="F69684" w:themeColor="accent1" w:themeTint="99"/>
        <w:right w:val="single" w:sz="4" w:space="0" w:color="F69684" w:themeColor="accent1" w:themeTint="99"/>
        <w:insideH w:val="single" w:sz="4" w:space="0" w:color="F69684" w:themeColor="accent1" w:themeTint="99"/>
      </w:tblBorders>
    </w:tblPr>
    <w:tblStylePr w:type="firstRow">
      <w:rPr>
        <w:b/>
        <w:bCs/>
        <w:color w:val="FFFFFF" w:themeColor="background1"/>
      </w:rPr>
      <w:tblPr/>
      <w:tcPr>
        <w:tcBorders>
          <w:top w:val="single" w:sz="4" w:space="0" w:color="F05133" w:themeColor="accent1"/>
          <w:left w:val="single" w:sz="4" w:space="0" w:color="F05133" w:themeColor="accent1"/>
          <w:bottom w:val="single" w:sz="4" w:space="0" w:color="F05133" w:themeColor="accent1"/>
          <w:right w:val="single" w:sz="4" w:space="0" w:color="F05133" w:themeColor="accent1"/>
          <w:insideH w:val="nil"/>
        </w:tcBorders>
        <w:shd w:val="clear" w:color="auto" w:fill="F05133" w:themeFill="accent1"/>
      </w:tcPr>
    </w:tblStylePr>
    <w:tblStylePr w:type="lastRow">
      <w:rPr>
        <w:b/>
        <w:bCs/>
      </w:rPr>
      <w:tblPr/>
      <w:tcPr>
        <w:tcBorders>
          <w:top w:val="double" w:sz="4" w:space="0" w:color="F69684" w:themeColor="accent1" w:themeTint="99"/>
        </w:tcBorders>
      </w:tcPr>
    </w:tblStylePr>
    <w:tblStylePr w:type="firstCol">
      <w:rPr>
        <w:b/>
        <w:bCs/>
      </w:rPr>
    </w:tblStylePr>
    <w:tblStylePr w:type="lastCol">
      <w:rPr>
        <w:b/>
        <w:bCs/>
      </w:rPr>
    </w:tblStylePr>
    <w:tblStylePr w:type="band1Vert">
      <w:tblPr/>
      <w:tcPr>
        <w:shd w:val="clear" w:color="auto" w:fill="FCDBD6" w:themeFill="accent1" w:themeFillTint="33"/>
      </w:tcPr>
    </w:tblStylePr>
    <w:tblStylePr w:type="band1Horz">
      <w:tblPr/>
      <w:tcPr>
        <w:shd w:val="clear" w:color="auto" w:fill="FCDBD6" w:themeFill="accent1" w:themeFillTint="33"/>
      </w:tcPr>
    </w:tblStylePr>
  </w:style>
  <w:style w:type="table" w:styleId="Lijsttabel4-Accent2">
    <w:name w:val="List Table 4 Accent 2"/>
    <w:basedOn w:val="Standaardtabel"/>
    <w:uiPriority w:val="49"/>
    <w:rsid w:val="00572222"/>
    <w:pPr>
      <w:spacing w:after="0" w:line="240" w:lineRule="auto"/>
    </w:pPr>
    <w:tblPr>
      <w:tblStyleRowBandSize w:val="1"/>
      <w:tblStyleColBandSize w:val="1"/>
      <w:tblBorders>
        <w:top w:val="single" w:sz="4" w:space="0" w:color="9FDCD5" w:themeColor="accent2" w:themeTint="99"/>
        <w:left w:val="single" w:sz="4" w:space="0" w:color="9FDCD5" w:themeColor="accent2" w:themeTint="99"/>
        <w:bottom w:val="single" w:sz="4" w:space="0" w:color="9FDCD5" w:themeColor="accent2" w:themeTint="99"/>
        <w:right w:val="single" w:sz="4" w:space="0" w:color="9FDCD5" w:themeColor="accent2" w:themeTint="99"/>
        <w:insideH w:val="single" w:sz="4" w:space="0" w:color="9FDCD5" w:themeColor="accent2" w:themeTint="99"/>
      </w:tblBorders>
    </w:tblPr>
    <w:tblStylePr w:type="firstRow">
      <w:rPr>
        <w:b/>
        <w:bCs/>
        <w:color w:val="FFFFFF" w:themeColor="background1"/>
      </w:rPr>
      <w:tblPr/>
      <w:tcPr>
        <w:tcBorders>
          <w:top w:val="single" w:sz="4" w:space="0" w:color="60C5BA" w:themeColor="accent2"/>
          <w:left w:val="single" w:sz="4" w:space="0" w:color="60C5BA" w:themeColor="accent2"/>
          <w:bottom w:val="single" w:sz="4" w:space="0" w:color="60C5BA" w:themeColor="accent2"/>
          <w:right w:val="single" w:sz="4" w:space="0" w:color="60C5BA" w:themeColor="accent2"/>
          <w:insideH w:val="nil"/>
        </w:tcBorders>
        <w:shd w:val="clear" w:color="auto" w:fill="60C5BA" w:themeFill="accent2"/>
      </w:tcPr>
    </w:tblStylePr>
    <w:tblStylePr w:type="lastRow">
      <w:rPr>
        <w:b/>
        <w:bCs/>
      </w:rPr>
      <w:tblPr/>
      <w:tcPr>
        <w:tcBorders>
          <w:top w:val="double" w:sz="4" w:space="0" w:color="9FDCD5" w:themeColor="accent2" w:themeTint="99"/>
        </w:tcBorders>
      </w:tcPr>
    </w:tblStylePr>
    <w:tblStylePr w:type="firstCol">
      <w:rPr>
        <w:b/>
        <w:bCs/>
      </w:rPr>
    </w:tblStylePr>
    <w:tblStylePr w:type="lastCol">
      <w:rPr>
        <w:b/>
        <w:bCs/>
      </w:rPr>
    </w:tblStylePr>
    <w:tblStylePr w:type="band1Vert">
      <w:tblPr/>
      <w:tcPr>
        <w:shd w:val="clear" w:color="auto" w:fill="DFF3F1" w:themeFill="accent2" w:themeFillTint="33"/>
      </w:tcPr>
    </w:tblStylePr>
    <w:tblStylePr w:type="band1Horz">
      <w:tblPr/>
      <w:tcPr>
        <w:shd w:val="clear" w:color="auto" w:fill="DFF3F1" w:themeFill="accent2" w:themeFillTint="33"/>
      </w:tcPr>
    </w:tblStylePr>
  </w:style>
  <w:style w:type="table" w:styleId="Lijsttabel4-Accent3">
    <w:name w:val="List Table 4 Accent 3"/>
    <w:basedOn w:val="Standaardtabel"/>
    <w:uiPriority w:val="49"/>
    <w:rsid w:val="00572222"/>
    <w:pPr>
      <w:spacing w:after="0" w:line="240" w:lineRule="auto"/>
    </w:pPr>
    <w:tblPr>
      <w:tblStyleRowBandSize w:val="1"/>
      <w:tblStyleColBandSize w:val="1"/>
      <w:tblBorders>
        <w:top w:val="single" w:sz="4" w:space="0" w:color="E5EC94" w:themeColor="accent3" w:themeTint="99"/>
        <w:left w:val="single" w:sz="4" w:space="0" w:color="E5EC94" w:themeColor="accent3" w:themeTint="99"/>
        <w:bottom w:val="single" w:sz="4" w:space="0" w:color="E5EC94" w:themeColor="accent3" w:themeTint="99"/>
        <w:right w:val="single" w:sz="4" w:space="0" w:color="E5EC94" w:themeColor="accent3" w:themeTint="99"/>
        <w:insideH w:val="single" w:sz="4" w:space="0" w:color="E5EC94" w:themeColor="accent3" w:themeTint="99"/>
      </w:tblBorders>
    </w:tblPr>
    <w:tblStylePr w:type="firstRow">
      <w:rPr>
        <w:b/>
        <w:bCs/>
        <w:color w:val="FFFFFF" w:themeColor="background1"/>
      </w:rPr>
      <w:tblPr/>
      <w:tcPr>
        <w:tcBorders>
          <w:top w:val="single" w:sz="4" w:space="0" w:color="D5E04E" w:themeColor="accent3"/>
          <w:left w:val="single" w:sz="4" w:space="0" w:color="D5E04E" w:themeColor="accent3"/>
          <w:bottom w:val="single" w:sz="4" w:space="0" w:color="D5E04E" w:themeColor="accent3"/>
          <w:right w:val="single" w:sz="4" w:space="0" w:color="D5E04E" w:themeColor="accent3"/>
          <w:insideH w:val="nil"/>
        </w:tcBorders>
        <w:shd w:val="clear" w:color="auto" w:fill="D5E04E" w:themeFill="accent3"/>
      </w:tcPr>
    </w:tblStylePr>
    <w:tblStylePr w:type="lastRow">
      <w:rPr>
        <w:b/>
        <w:bCs/>
      </w:rPr>
      <w:tblPr/>
      <w:tcPr>
        <w:tcBorders>
          <w:top w:val="double" w:sz="4" w:space="0" w:color="E5EC94" w:themeColor="accent3" w:themeTint="99"/>
        </w:tcBorders>
      </w:tcPr>
    </w:tblStylePr>
    <w:tblStylePr w:type="firstCol">
      <w:rPr>
        <w:b/>
        <w:bCs/>
      </w:rPr>
    </w:tblStylePr>
    <w:tblStylePr w:type="lastCol">
      <w:rPr>
        <w:b/>
        <w:bCs/>
      </w:rPr>
    </w:tblStylePr>
    <w:tblStylePr w:type="band1Vert">
      <w:tblPr/>
      <w:tcPr>
        <w:shd w:val="clear" w:color="auto" w:fill="F6F8DB" w:themeFill="accent3" w:themeFillTint="33"/>
      </w:tcPr>
    </w:tblStylePr>
    <w:tblStylePr w:type="band1Horz">
      <w:tblPr/>
      <w:tcPr>
        <w:shd w:val="clear" w:color="auto" w:fill="F6F8DB" w:themeFill="accent3" w:themeFillTint="33"/>
      </w:tcPr>
    </w:tblStylePr>
  </w:style>
  <w:style w:type="table" w:styleId="Lijsttabel4-Accent4">
    <w:name w:val="List Table 4 Accent 4"/>
    <w:basedOn w:val="Standaardtabel"/>
    <w:uiPriority w:val="49"/>
    <w:rsid w:val="00572222"/>
    <w:pPr>
      <w:spacing w:after="0" w:line="240" w:lineRule="auto"/>
    </w:pPr>
    <w:tblPr>
      <w:tblStyleRowBandSize w:val="1"/>
      <w:tblStyleColBandSize w:val="1"/>
      <w:tblBorders>
        <w:top w:val="single" w:sz="4" w:space="0" w:color="8DDBEA" w:themeColor="accent4" w:themeTint="99"/>
        <w:left w:val="single" w:sz="4" w:space="0" w:color="8DDBEA" w:themeColor="accent4" w:themeTint="99"/>
        <w:bottom w:val="single" w:sz="4" w:space="0" w:color="8DDBEA" w:themeColor="accent4" w:themeTint="99"/>
        <w:right w:val="single" w:sz="4" w:space="0" w:color="8DDBEA" w:themeColor="accent4" w:themeTint="99"/>
        <w:insideH w:val="single" w:sz="4" w:space="0" w:color="8DDBEA" w:themeColor="accent4" w:themeTint="99"/>
      </w:tblBorders>
    </w:tblPr>
    <w:tblStylePr w:type="firstRow">
      <w:rPr>
        <w:b/>
        <w:bCs/>
        <w:color w:val="FFFFFF" w:themeColor="background1"/>
      </w:rPr>
      <w:tblPr/>
      <w:tcPr>
        <w:tcBorders>
          <w:top w:val="single" w:sz="4" w:space="0" w:color="42C4DD" w:themeColor="accent4"/>
          <w:left w:val="single" w:sz="4" w:space="0" w:color="42C4DD" w:themeColor="accent4"/>
          <w:bottom w:val="single" w:sz="4" w:space="0" w:color="42C4DD" w:themeColor="accent4"/>
          <w:right w:val="single" w:sz="4" w:space="0" w:color="42C4DD" w:themeColor="accent4"/>
          <w:insideH w:val="nil"/>
        </w:tcBorders>
        <w:shd w:val="clear" w:color="auto" w:fill="42C4DD" w:themeFill="accent4"/>
      </w:tcPr>
    </w:tblStylePr>
    <w:tblStylePr w:type="lastRow">
      <w:rPr>
        <w:b/>
        <w:bCs/>
      </w:rPr>
      <w:tblPr/>
      <w:tcPr>
        <w:tcBorders>
          <w:top w:val="double" w:sz="4" w:space="0" w:color="8DDBEA" w:themeColor="accent4" w:themeTint="99"/>
        </w:tcBorders>
      </w:tcPr>
    </w:tblStylePr>
    <w:tblStylePr w:type="firstCol">
      <w:rPr>
        <w:b/>
        <w:bCs/>
      </w:rPr>
    </w:tblStylePr>
    <w:tblStylePr w:type="lastCol">
      <w:rPr>
        <w:b/>
        <w:bCs/>
      </w:rPr>
    </w:tblStylePr>
    <w:tblStylePr w:type="band1Vert">
      <w:tblPr/>
      <w:tcPr>
        <w:shd w:val="clear" w:color="auto" w:fill="D9F3F8" w:themeFill="accent4" w:themeFillTint="33"/>
      </w:tcPr>
    </w:tblStylePr>
    <w:tblStylePr w:type="band1Horz">
      <w:tblPr/>
      <w:tcPr>
        <w:shd w:val="clear" w:color="auto" w:fill="D9F3F8" w:themeFill="accent4" w:themeFillTint="33"/>
      </w:tcPr>
    </w:tblStylePr>
  </w:style>
  <w:style w:type="table" w:styleId="Lijsttabel4-Accent5">
    <w:name w:val="List Table 4 Accent 5"/>
    <w:basedOn w:val="Standaardtabel"/>
    <w:uiPriority w:val="49"/>
    <w:rsid w:val="00572222"/>
    <w:pPr>
      <w:spacing w:after="0" w:line="240" w:lineRule="auto"/>
    </w:pPr>
    <w:tblPr>
      <w:tblStyleRowBandSize w:val="1"/>
      <w:tblStyleColBandSize w:val="1"/>
      <w:tblBorders>
        <w:top w:val="single" w:sz="4" w:space="0" w:color="C8C3BA" w:themeColor="accent5" w:themeTint="99"/>
        <w:left w:val="single" w:sz="4" w:space="0" w:color="C8C3BA" w:themeColor="accent5" w:themeTint="99"/>
        <w:bottom w:val="single" w:sz="4" w:space="0" w:color="C8C3BA" w:themeColor="accent5" w:themeTint="99"/>
        <w:right w:val="single" w:sz="4" w:space="0" w:color="C8C3BA" w:themeColor="accent5" w:themeTint="99"/>
        <w:insideH w:val="single" w:sz="4" w:space="0" w:color="C8C3BA" w:themeColor="accent5" w:themeTint="99"/>
      </w:tblBorders>
    </w:tblPr>
    <w:tblStylePr w:type="firstRow">
      <w:rPr>
        <w:b/>
        <w:bCs/>
        <w:color w:val="FFFFFF" w:themeColor="background1"/>
      </w:rPr>
      <w:tblPr/>
      <w:tcPr>
        <w:tcBorders>
          <w:top w:val="single" w:sz="4" w:space="0" w:color="A49B8D" w:themeColor="accent5"/>
          <w:left w:val="single" w:sz="4" w:space="0" w:color="A49B8D" w:themeColor="accent5"/>
          <w:bottom w:val="single" w:sz="4" w:space="0" w:color="A49B8D" w:themeColor="accent5"/>
          <w:right w:val="single" w:sz="4" w:space="0" w:color="A49B8D" w:themeColor="accent5"/>
          <w:insideH w:val="nil"/>
        </w:tcBorders>
        <w:shd w:val="clear" w:color="auto" w:fill="A49B8D" w:themeFill="accent5"/>
      </w:tcPr>
    </w:tblStylePr>
    <w:tblStylePr w:type="lastRow">
      <w:rPr>
        <w:b/>
        <w:bCs/>
      </w:rPr>
      <w:tblPr/>
      <w:tcPr>
        <w:tcBorders>
          <w:top w:val="double" w:sz="4" w:space="0" w:color="C8C3BA" w:themeColor="accent5" w:themeTint="99"/>
        </w:tcBorders>
      </w:tcPr>
    </w:tblStylePr>
    <w:tblStylePr w:type="firstCol">
      <w:rPr>
        <w:b/>
        <w:bCs/>
      </w:rPr>
    </w:tblStylePr>
    <w:tblStylePr w:type="lastCol">
      <w:rPr>
        <w:b/>
        <w:bCs/>
      </w:rPr>
    </w:tblStylePr>
    <w:tblStylePr w:type="band1Vert">
      <w:tblPr/>
      <w:tcPr>
        <w:shd w:val="clear" w:color="auto" w:fill="ECEBE8" w:themeFill="accent5" w:themeFillTint="33"/>
      </w:tcPr>
    </w:tblStylePr>
    <w:tblStylePr w:type="band1Horz">
      <w:tblPr/>
      <w:tcPr>
        <w:shd w:val="clear" w:color="auto" w:fill="ECEBE8" w:themeFill="accent5" w:themeFillTint="33"/>
      </w:tcPr>
    </w:tblStylePr>
  </w:style>
  <w:style w:type="table" w:styleId="Lijsttabel4-Accent6">
    <w:name w:val="List Table 4 Accent 6"/>
    <w:basedOn w:val="Standaardtabel"/>
    <w:uiPriority w:val="49"/>
    <w:rsid w:val="00572222"/>
    <w:pPr>
      <w:spacing w:after="0" w:line="240" w:lineRule="auto"/>
    </w:pPr>
    <w:tblPr>
      <w:tblStyleRowBandSize w:val="1"/>
      <w:tblStyleColBandSize w:val="1"/>
      <w:tblBorders>
        <w:top w:val="single" w:sz="4" w:space="0" w:color="A59086" w:themeColor="accent6" w:themeTint="99"/>
        <w:left w:val="single" w:sz="4" w:space="0" w:color="A59086" w:themeColor="accent6" w:themeTint="99"/>
        <w:bottom w:val="single" w:sz="4" w:space="0" w:color="A59086" w:themeColor="accent6" w:themeTint="99"/>
        <w:right w:val="single" w:sz="4" w:space="0" w:color="A59086" w:themeColor="accent6" w:themeTint="99"/>
        <w:insideH w:val="single" w:sz="4" w:space="0" w:color="A59086" w:themeColor="accent6" w:themeTint="99"/>
      </w:tblBorders>
    </w:tblPr>
    <w:tblStylePr w:type="firstRow">
      <w:rPr>
        <w:b/>
        <w:bCs/>
        <w:color w:val="FFFFFF" w:themeColor="background1"/>
      </w:rPr>
      <w:tblPr/>
      <w:tcPr>
        <w:tcBorders>
          <w:top w:val="single" w:sz="4" w:space="0" w:color="5C4C44" w:themeColor="accent6"/>
          <w:left w:val="single" w:sz="4" w:space="0" w:color="5C4C44" w:themeColor="accent6"/>
          <w:bottom w:val="single" w:sz="4" w:space="0" w:color="5C4C44" w:themeColor="accent6"/>
          <w:right w:val="single" w:sz="4" w:space="0" w:color="5C4C44" w:themeColor="accent6"/>
          <w:insideH w:val="nil"/>
        </w:tcBorders>
        <w:shd w:val="clear" w:color="auto" w:fill="5C4C44" w:themeFill="accent6"/>
      </w:tcPr>
    </w:tblStylePr>
    <w:tblStylePr w:type="lastRow">
      <w:rPr>
        <w:b/>
        <w:bCs/>
      </w:rPr>
      <w:tblPr/>
      <w:tcPr>
        <w:tcBorders>
          <w:top w:val="double" w:sz="4" w:space="0" w:color="A59086" w:themeColor="accent6" w:themeTint="99"/>
        </w:tcBorders>
      </w:tcPr>
    </w:tblStylePr>
    <w:tblStylePr w:type="firstCol">
      <w:rPr>
        <w:b/>
        <w:bCs/>
      </w:rPr>
    </w:tblStylePr>
    <w:tblStylePr w:type="lastCol">
      <w:rPr>
        <w:b/>
        <w:bCs/>
      </w:rPr>
    </w:tblStylePr>
    <w:tblStylePr w:type="band1Vert">
      <w:tblPr/>
      <w:tcPr>
        <w:shd w:val="clear" w:color="auto" w:fill="E1DAD6" w:themeFill="accent6" w:themeFillTint="33"/>
      </w:tcPr>
    </w:tblStylePr>
    <w:tblStylePr w:type="band1Horz">
      <w:tblPr/>
      <w:tcPr>
        <w:shd w:val="clear" w:color="auto" w:fill="E1DAD6" w:themeFill="accent6" w:themeFillTint="33"/>
      </w:tcPr>
    </w:tblStylePr>
  </w:style>
  <w:style w:type="table" w:styleId="Lijsttabel5donker">
    <w:name w:val="List Table 5 Dark"/>
    <w:basedOn w:val="Standaardtabel"/>
    <w:uiPriority w:val="50"/>
    <w:rsid w:val="00572222"/>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1">
    <w:name w:val="List Table 5 Dark Accent 1"/>
    <w:basedOn w:val="Standaardtabel"/>
    <w:uiPriority w:val="50"/>
    <w:rsid w:val="00572222"/>
    <w:pPr>
      <w:spacing w:after="0" w:line="240" w:lineRule="auto"/>
    </w:pPr>
    <w:rPr>
      <w:color w:val="FFFFFF" w:themeColor="background1"/>
    </w:rPr>
    <w:tblPr>
      <w:tblStyleRowBandSize w:val="1"/>
      <w:tblStyleColBandSize w:val="1"/>
      <w:tblBorders>
        <w:top w:val="single" w:sz="24" w:space="0" w:color="F05133" w:themeColor="accent1"/>
        <w:left w:val="single" w:sz="24" w:space="0" w:color="F05133" w:themeColor="accent1"/>
        <w:bottom w:val="single" w:sz="24" w:space="0" w:color="F05133" w:themeColor="accent1"/>
        <w:right w:val="single" w:sz="24" w:space="0" w:color="F05133" w:themeColor="accent1"/>
      </w:tblBorders>
    </w:tblPr>
    <w:tcPr>
      <w:shd w:val="clear" w:color="auto" w:fill="F05133"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2">
    <w:name w:val="List Table 5 Dark Accent 2"/>
    <w:basedOn w:val="Standaardtabel"/>
    <w:uiPriority w:val="50"/>
    <w:rsid w:val="00572222"/>
    <w:pPr>
      <w:spacing w:after="0" w:line="240" w:lineRule="auto"/>
    </w:pPr>
    <w:rPr>
      <w:color w:val="FFFFFF" w:themeColor="background1"/>
    </w:rPr>
    <w:tblPr>
      <w:tblStyleRowBandSize w:val="1"/>
      <w:tblStyleColBandSize w:val="1"/>
      <w:tblBorders>
        <w:top w:val="single" w:sz="24" w:space="0" w:color="60C5BA" w:themeColor="accent2"/>
        <w:left w:val="single" w:sz="24" w:space="0" w:color="60C5BA" w:themeColor="accent2"/>
        <w:bottom w:val="single" w:sz="24" w:space="0" w:color="60C5BA" w:themeColor="accent2"/>
        <w:right w:val="single" w:sz="24" w:space="0" w:color="60C5BA" w:themeColor="accent2"/>
      </w:tblBorders>
    </w:tblPr>
    <w:tcPr>
      <w:shd w:val="clear" w:color="auto" w:fill="60C5BA"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3">
    <w:name w:val="List Table 5 Dark Accent 3"/>
    <w:basedOn w:val="Standaardtabel"/>
    <w:uiPriority w:val="50"/>
    <w:rsid w:val="00572222"/>
    <w:pPr>
      <w:spacing w:after="0" w:line="240" w:lineRule="auto"/>
    </w:pPr>
    <w:rPr>
      <w:color w:val="FFFFFF" w:themeColor="background1"/>
    </w:rPr>
    <w:tblPr>
      <w:tblStyleRowBandSize w:val="1"/>
      <w:tblStyleColBandSize w:val="1"/>
      <w:tblBorders>
        <w:top w:val="single" w:sz="24" w:space="0" w:color="D5E04E" w:themeColor="accent3"/>
        <w:left w:val="single" w:sz="24" w:space="0" w:color="D5E04E" w:themeColor="accent3"/>
        <w:bottom w:val="single" w:sz="24" w:space="0" w:color="D5E04E" w:themeColor="accent3"/>
        <w:right w:val="single" w:sz="24" w:space="0" w:color="D5E04E" w:themeColor="accent3"/>
      </w:tblBorders>
    </w:tblPr>
    <w:tcPr>
      <w:shd w:val="clear" w:color="auto" w:fill="D5E04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4">
    <w:name w:val="List Table 5 Dark Accent 4"/>
    <w:basedOn w:val="Standaardtabel"/>
    <w:uiPriority w:val="50"/>
    <w:rsid w:val="00572222"/>
    <w:pPr>
      <w:spacing w:after="0" w:line="240" w:lineRule="auto"/>
    </w:pPr>
    <w:rPr>
      <w:color w:val="FFFFFF" w:themeColor="background1"/>
    </w:rPr>
    <w:tblPr>
      <w:tblStyleRowBandSize w:val="1"/>
      <w:tblStyleColBandSize w:val="1"/>
      <w:tblBorders>
        <w:top w:val="single" w:sz="24" w:space="0" w:color="42C4DD" w:themeColor="accent4"/>
        <w:left w:val="single" w:sz="24" w:space="0" w:color="42C4DD" w:themeColor="accent4"/>
        <w:bottom w:val="single" w:sz="24" w:space="0" w:color="42C4DD" w:themeColor="accent4"/>
        <w:right w:val="single" w:sz="24" w:space="0" w:color="42C4DD" w:themeColor="accent4"/>
      </w:tblBorders>
    </w:tblPr>
    <w:tcPr>
      <w:shd w:val="clear" w:color="auto" w:fill="42C4DD"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5">
    <w:name w:val="List Table 5 Dark Accent 5"/>
    <w:basedOn w:val="Standaardtabel"/>
    <w:uiPriority w:val="50"/>
    <w:rsid w:val="00572222"/>
    <w:pPr>
      <w:spacing w:after="0" w:line="240" w:lineRule="auto"/>
    </w:pPr>
    <w:rPr>
      <w:color w:val="FFFFFF" w:themeColor="background1"/>
    </w:rPr>
    <w:tblPr>
      <w:tblStyleRowBandSize w:val="1"/>
      <w:tblStyleColBandSize w:val="1"/>
      <w:tblBorders>
        <w:top w:val="single" w:sz="24" w:space="0" w:color="A49B8D" w:themeColor="accent5"/>
        <w:left w:val="single" w:sz="24" w:space="0" w:color="A49B8D" w:themeColor="accent5"/>
        <w:bottom w:val="single" w:sz="24" w:space="0" w:color="A49B8D" w:themeColor="accent5"/>
        <w:right w:val="single" w:sz="24" w:space="0" w:color="A49B8D" w:themeColor="accent5"/>
      </w:tblBorders>
    </w:tblPr>
    <w:tcPr>
      <w:shd w:val="clear" w:color="auto" w:fill="A49B8D"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6">
    <w:name w:val="List Table 5 Dark Accent 6"/>
    <w:basedOn w:val="Standaardtabel"/>
    <w:uiPriority w:val="50"/>
    <w:rsid w:val="00572222"/>
    <w:pPr>
      <w:spacing w:after="0" w:line="240" w:lineRule="auto"/>
    </w:pPr>
    <w:rPr>
      <w:color w:val="FFFFFF" w:themeColor="background1"/>
    </w:rPr>
    <w:tblPr>
      <w:tblStyleRowBandSize w:val="1"/>
      <w:tblStyleColBandSize w:val="1"/>
      <w:tblBorders>
        <w:top w:val="single" w:sz="24" w:space="0" w:color="5C4C44" w:themeColor="accent6"/>
        <w:left w:val="single" w:sz="24" w:space="0" w:color="5C4C44" w:themeColor="accent6"/>
        <w:bottom w:val="single" w:sz="24" w:space="0" w:color="5C4C44" w:themeColor="accent6"/>
        <w:right w:val="single" w:sz="24" w:space="0" w:color="5C4C44" w:themeColor="accent6"/>
      </w:tblBorders>
    </w:tblPr>
    <w:tcPr>
      <w:shd w:val="clear" w:color="auto" w:fill="5C4C44"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6kleurrijk">
    <w:name w:val="List Table 6 Colorful"/>
    <w:basedOn w:val="Standaardtabel"/>
    <w:uiPriority w:val="51"/>
    <w:rsid w:val="00572222"/>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6kleurrijk-Accent1">
    <w:name w:val="List Table 6 Colorful Accent 1"/>
    <w:basedOn w:val="Standaardtabel"/>
    <w:uiPriority w:val="51"/>
    <w:rsid w:val="00572222"/>
    <w:pPr>
      <w:spacing w:after="0" w:line="240" w:lineRule="auto"/>
    </w:pPr>
    <w:rPr>
      <w:color w:val="CA2C0F" w:themeColor="accent1" w:themeShade="BF"/>
    </w:rPr>
    <w:tblPr>
      <w:tblStyleRowBandSize w:val="1"/>
      <w:tblStyleColBandSize w:val="1"/>
      <w:tblBorders>
        <w:top w:val="single" w:sz="4" w:space="0" w:color="F05133" w:themeColor="accent1"/>
        <w:bottom w:val="single" w:sz="4" w:space="0" w:color="F05133" w:themeColor="accent1"/>
      </w:tblBorders>
    </w:tblPr>
    <w:tblStylePr w:type="firstRow">
      <w:rPr>
        <w:b/>
        <w:bCs/>
      </w:rPr>
      <w:tblPr/>
      <w:tcPr>
        <w:tcBorders>
          <w:bottom w:val="single" w:sz="4" w:space="0" w:color="F05133" w:themeColor="accent1"/>
        </w:tcBorders>
      </w:tcPr>
    </w:tblStylePr>
    <w:tblStylePr w:type="lastRow">
      <w:rPr>
        <w:b/>
        <w:bCs/>
      </w:rPr>
      <w:tblPr/>
      <w:tcPr>
        <w:tcBorders>
          <w:top w:val="double" w:sz="4" w:space="0" w:color="F05133" w:themeColor="accent1"/>
        </w:tcBorders>
      </w:tcPr>
    </w:tblStylePr>
    <w:tblStylePr w:type="firstCol">
      <w:rPr>
        <w:b/>
        <w:bCs/>
      </w:rPr>
    </w:tblStylePr>
    <w:tblStylePr w:type="lastCol">
      <w:rPr>
        <w:b/>
        <w:bCs/>
      </w:rPr>
    </w:tblStylePr>
    <w:tblStylePr w:type="band1Vert">
      <w:tblPr/>
      <w:tcPr>
        <w:shd w:val="clear" w:color="auto" w:fill="FCDBD6" w:themeFill="accent1" w:themeFillTint="33"/>
      </w:tcPr>
    </w:tblStylePr>
    <w:tblStylePr w:type="band1Horz">
      <w:tblPr/>
      <w:tcPr>
        <w:shd w:val="clear" w:color="auto" w:fill="FCDBD6" w:themeFill="accent1" w:themeFillTint="33"/>
      </w:tcPr>
    </w:tblStylePr>
  </w:style>
  <w:style w:type="table" w:styleId="Lijsttabel6kleurrijk-Accent2">
    <w:name w:val="List Table 6 Colorful Accent 2"/>
    <w:basedOn w:val="Standaardtabel"/>
    <w:uiPriority w:val="51"/>
    <w:rsid w:val="00572222"/>
    <w:pPr>
      <w:spacing w:after="0" w:line="240" w:lineRule="auto"/>
    </w:pPr>
    <w:rPr>
      <w:color w:val="3AA095" w:themeColor="accent2" w:themeShade="BF"/>
    </w:rPr>
    <w:tblPr>
      <w:tblStyleRowBandSize w:val="1"/>
      <w:tblStyleColBandSize w:val="1"/>
      <w:tblBorders>
        <w:top w:val="single" w:sz="4" w:space="0" w:color="60C5BA" w:themeColor="accent2"/>
        <w:bottom w:val="single" w:sz="4" w:space="0" w:color="60C5BA" w:themeColor="accent2"/>
      </w:tblBorders>
    </w:tblPr>
    <w:tblStylePr w:type="firstRow">
      <w:rPr>
        <w:b/>
        <w:bCs/>
      </w:rPr>
      <w:tblPr/>
      <w:tcPr>
        <w:tcBorders>
          <w:bottom w:val="single" w:sz="4" w:space="0" w:color="60C5BA" w:themeColor="accent2"/>
        </w:tcBorders>
      </w:tcPr>
    </w:tblStylePr>
    <w:tblStylePr w:type="lastRow">
      <w:rPr>
        <w:b/>
        <w:bCs/>
      </w:rPr>
      <w:tblPr/>
      <w:tcPr>
        <w:tcBorders>
          <w:top w:val="double" w:sz="4" w:space="0" w:color="60C5BA" w:themeColor="accent2"/>
        </w:tcBorders>
      </w:tcPr>
    </w:tblStylePr>
    <w:tblStylePr w:type="firstCol">
      <w:rPr>
        <w:b/>
        <w:bCs/>
      </w:rPr>
    </w:tblStylePr>
    <w:tblStylePr w:type="lastCol">
      <w:rPr>
        <w:b/>
        <w:bCs/>
      </w:rPr>
    </w:tblStylePr>
    <w:tblStylePr w:type="band1Vert">
      <w:tblPr/>
      <w:tcPr>
        <w:shd w:val="clear" w:color="auto" w:fill="DFF3F1" w:themeFill="accent2" w:themeFillTint="33"/>
      </w:tcPr>
    </w:tblStylePr>
    <w:tblStylePr w:type="band1Horz">
      <w:tblPr/>
      <w:tcPr>
        <w:shd w:val="clear" w:color="auto" w:fill="DFF3F1" w:themeFill="accent2" w:themeFillTint="33"/>
      </w:tcPr>
    </w:tblStylePr>
  </w:style>
  <w:style w:type="table" w:styleId="Lijsttabel6kleurrijk-Accent3">
    <w:name w:val="List Table 6 Colorful Accent 3"/>
    <w:basedOn w:val="Standaardtabel"/>
    <w:uiPriority w:val="51"/>
    <w:rsid w:val="00572222"/>
    <w:pPr>
      <w:spacing w:after="0" w:line="240" w:lineRule="auto"/>
    </w:pPr>
    <w:rPr>
      <w:color w:val="B3C021" w:themeColor="accent3" w:themeShade="BF"/>
    </w:rPr>
    <w:tblPr>
      <w:tblStyleRowBandSize w:val="1"/>
      <w:tblStyleColBandSize w:val="1"/>
      <w:tblBorders>
        <w:top w:val="single" w:sz="4" w:space="0" w:color="D5E04E" w:themeColor="accent3"/>
        <w:bottom w:val="single" w:sz="4" w:space="0" w:color="D5E04E" w:themeColor="accent3"/>
      </w:tblBorders>
    </w:tblPr>
    <w:tblStylePr w:type="firstRow">
      <w:rPr>
        <w:b/>
        <w:bCs/>
      </w:rPr>
      <w:tblPr/>
      <w:tcPr>
        <w:tcBorders>
          <w:bottom w:val="single" w:sz="4" w:space="0" w:color="D5E04E" w:themeColor="accent3"/>
        </w:tcBorders>
      </w:tcPr>
    </w:tblStylePr>
    <w:tblStylePr w:type="lastRow">
      <w:rPr>
        <w:b/>
        <w:bCs/>
      </w:rPr>
      <w:tblPr/>
      <w:tcPr>
        <w:tcBorders>
          <w:top w:val="double" w:sz="4" w:space="0" w:color="D5E04E" w:themeColor="accent3"/>
        </w:tcBorders>
      </w:tcPr>
    </w:tblStylePr>
    <w:tblStylePr w:type="firstCol">
      <w:rPr>
        <w:b/>
        <w:bCs/>
      </w:rPr>
    </w:tblStylePr>
    <w:tblStylePr w:type="lastCol">
      <w:rPr>
        <w:b/>
        <w:bCs/>
      </w:rPr>
    </w:tblStylePr>
    <w:tblStylePr w:type="band1Vert">
      <w:tblPr/>
      <w:tcPr>
        <w:shd w:val="clear" w:color="auto" w:fill="F6F8DB" w:themeFill="accent3" w:themeFillTint="33"/>
      </w:tcPr>
    </w:tblStylePr>
    <w:tblStylePr w:type="band1Horz">
      <w:tblPr/>
      <w:tcPr>
        <w:shd w:val="clear" w:color="auto" w:fill="F6F8DB" w:themeFill="accent3" w:themeFillTint="33"/>
      </w:tcPr>
    </w:tblStylePr>
  </w:style>
  <w:style w:type="table" w:styleId="Lijsttabel6kleurrijk-Accent4">
    <w:name w:val="List Table 6 Colorful Accent 4"/>
    <w:basedOn w:val="Standaardtabel"/>
    <w:uiPriority w:val="51"/>
    <w:rsid w:val="00572222"/>
    <w:pPr>
      <w:spacing w:after="0" w:line="240" w:lineRule="auto"/>
    </w:pPr>
    <w:rPr>
      <w:color w:val="209DB5" w:themeColor="accent4" w:themeShade="BF"/>
    </w:rPr>
    <w:tblPr>
      <w:tblStyleRowBandSize w:val="1"/>
      <w:tblStyleColBandSize w:val="1"/>
      <w:tblBorders>
        <w:top w:val="single" w:sz="4" w:space="0" w:color="42C4DD" w:themeColor="accent4"/>
        <w:bottom w:val="single" w:sz="4" w:space="0" w:color="42C4DD" w:themeColor="accent4"/>
      </w:tblBorders>
    </w:tblPr>
    <w:tblStylePr w:type="firstRow">
      <w:rPr>
        <w:b/>
        <w:bCs/>
      </w:rPr>
      <w:tblPr/>
      <w:tcPr>
        <w:tcBorders>
          <w:bottom w:val="single" w:sz="4" w:space="0" w:color="42C4DD" w:themeColor="accent4"/>
        </w:tcBorders>
      </w:tcPr>
    </w:tblStylePr>
    <w:tblStylePr w:type="lastRow">
      <w:rPr>
        <w:b/>
        <w:bCs/>
      </w:rPr>
      <w:tblPr/>
      <w:tcPr>
        <w:tcBorders>
          <w:top w:val="double" w:sz="4" w:space="0" w:color="42C4DD" w:themeColor="accent4"/>
        </w:tcBorders>
      </w:tcPr>
    </w:tblStylePr>
    <w:tblStylePr w:type="firstCol">
      <w:rPr>
        <w:b/>
        <w:bCs/>
      </w:rPr>
    </w:tblStylePr>
    <w:tblStylePr w:type="lastCol">
      <w:rPr>
        <w:b/>
        <w:bCs/>
      </w:rPr>
    </w:tblStylePr>
    <w:tblStylePr w:type="band1Vert">
      <w:tblPr/>
      <w:tcPr>
        <w:shd w:val="clear" w:color="auto" w:fill="D9F3F8" w:themeFill="accent4" w:themeFillTint="33"/>
      </w:tcPr>
    </w:tblStylePr>
    <w:tblStylePr w:type="band1Horz">
      <w:tblPr/>
      <w:tcPr>
        <w:shd w:val="clear" w:color="auto" w:fill="D9F3F8" w:themeFill="accent4" w:themeFillTint="33"/>
      </w:tcPr>
    </w:tblStylePr>
  </w:style>
  <w:style w:type="table" w:styleId="Lijsttabel6kleurrijk-Accent5">
    <w:name w:val="List Table 6 Colorful Accent 5"/>
    <w:basedOn w:val="Standaardtabel"/>
    <w:uiPriority w:val="51"/>
    <w:rsid w:val="00572222"/>
    <w:pPr>
      <w:spacing w:after="0" w:line="240" w:lineRule="auto"/>
    </w:pPr>
    <w:rPr>
      <w:color w:val="7E7465" w:themeColor="accent5" w:themeShade="BF"/>
    </w:rPr>
    <w:tblPr>
      <w:tblStyleRowBandSize w:val="1"/>
      <w:tblStyleColBandSize w:val="1"/>
      <w:tblBorders>
        <w:top w:val="single" w:sz="4" w:space="0" w:color="A49B8D" w:themeColor="accent5"/>
        <w:bottom w:val="single" w:sz="4" w:space="0" w:color="A49B8D" w:themeColor="accent5"/>
      </w:tblBorders>
    </w:tblPr>
    <w:tblStylePr w:type="firstRow">
      <w:rPr>
        <w:b/>
        <w:bCs/>
      </w:rPr>
      <w:tblPr/>
      <w:tcPr>
        <w:tcBorders>
          <w:bottom w:val="single" w:sz="4" w:space="0" w:color="A49B8D" w:themeColor="accent5"/>
        </w:tcBorders>
      </w:tcPr>
    </w:tblStylePr>
    <w:tblStylePr w:type="lastRow">
      <w:rPr>
        <w:b/>
        <w:bCs/>
      </w:rPr>
      <w:tblPr/>
      <w:tcPr>
        <w:tcBorders>
          <w:top w:val="double" w:sz="4" w:space="0" w:color="A49B8D" w:themeColor="accent5"/>
        </w:tcBorders>
      </w:tcPr>
    </w:tblStylePr>
    <w:tblStylePr w:type="firstCol">
      <w:rPr>
        <w:b/>
        <w:bCs/>
      </w:rPr>
    </w:tblStylePr>
    <w:tblStylePr w:type="lastCol">
      <w:rPr>
        <w:b/>
        <w:bCs/>
      </w:rPr>
    </w:tblStylePr>
    <w:tblStylePr w:type="band1Vert">
      <w:tblPr/>
      <w:tcPr>
        <w:shd w:val="clear" w:color="auto" w:fill="ECEBE8" w:themeFill="accent5" w:themeFillTint="33"/>
      </w:tcPr>
    </w:tblStylePr>
    <w:tblStylePr w:type="band1Horz">
      <w:tblPr/>
      <w:tcPr>
        <w:shd w:val="clear" w:color="auto" w:fill="ECEBE8" w:themeFill="accent5" w:themeFillTint="33"/>
      </w:tcPr>
    </w:tblStylePr>
  </w:style>
  <w:style w:type="table" w:styleId="Lijsttabel6kleurrijk-Accent6">
    <w:name w:val="List Table 6 Colorful Accent 6"/>
    <w:basedOn w:val="Standaardtabel"/>
    <w:uiPriority w:val="51"/>
    <w:rsid w:val="00572222"/>
    <w:pPr>
      <w:spacing w:after="0" w:line="240" w:lineRule="auto"/>
    </w:pPr>
    <w:rPr>
      <w:color w:val="443833" w:themeColor="accent6" w:themeShade="BF"/>
    </w:rPr>
    <w:tblPr>
      <w:tblStyleRowBandSize w:val="1"/>
      <w:tblStyleColBandSize w:val="1"/>
      <w:tblBorders>
        <w:top w:val="single" w:sz="4" w:space="0" w:color="5C4C44" w:themeColor="accent6"/>
        <w:bottom w:val="single" w:sz="4" w:space="0" w:color="5C4C44" w:themeColor="accent6"/>
      </w:tblBorders>
    </w:tblPr>
    <w:tblStylePr w:type="firstRow">
      <w:rPr>
        <w:b/>
        <w:bCs/>
      </w:rPr>
      <w:tblPr/>
      <w:tcPr>
        <w:tcBorders>
          <w:bottom w:val="single" w:sz="4" w:space="0" w:color="5C4C44" w:themeColor="accent6"/>
        </w:tcBorders>
      </w:tcPr>
    </w:tblStylePr>
    <w:tblStylePr w:type="lastRow">
      <w:rPr>
        <w:b/>
        <w:bCs/>
      </w:rPr>
      <w:tblPr/>
      <w:tcPr>
        <w:tcBorders>
          <w:top w:val="double" w:sz="4" w:space="0" w:color="5C4C44" w:themeColor="accent6"/>
        </w:tcBorders>
      </w:tcPr>
    </w:tblStylePr>
    <w:tblStylePr w:type="firstCol">
      <w:rPr>
        <w:b/>
        <w:bCs/>
      </w:rPr>
    </w:tblStylePr>
    <w:tblStylePr w:type="lastCol">
      <w:rPr>
        <w:b/>
        <w:bCs/>
      </w:rPr>
    </w:tblStylePr>
    <w:tblStylePr w:type="band1Vert">
      <w:tblPr/>
      <w:tcPr>
        <w:shd w:val="clear" w:color="auto" w:fill="E1DAD6" w:themeFill="accent6" w:themeFillTint="33"/>
      </w:tcPr>
    </w:tblStylePr>
    <w:tblStylePr w:type="band1Horz">
      <w:tblPr/>
      <w:tcPr>
        <w:shd w:val="clear" w:color="auto" w:fill="E1DAD6" w:themeFill="accent6" w:themeFillTint="33"/>
      </w:tcPr>
    </w:tblStylePr>
  </w:style>
  <w:style w:type="table" w:styleId="Lijsttabel7kleurrijk">
    <w:name w:val="List Table 7 Colorful"/>
    <w:basedOn w:val="Standaardtabel"/>
    <w:uiPriority w:val="52"/>
    <w:rsid w:val="00572222"/>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1">
    <w:name w:val="List Table 7 Colorful Accent 1"/>
    <w:basedOn w:val="Standaardtabel"/>
    <w:uiPriority w:val="52"/>
    <w:rsid w:val="00572222"/>
    <w:pPr>
      <w:spacing w:after="0" w:line="240" w:lineRule="auto"/>
    </w:pPr>
    <w:rPr>
      <w:color w:val="CA2C0F"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5133"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5133"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5133"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5133" w:themeColor="accent1"/>
        </w:tcBorders>
        <w:shd w:val="clear" w:color="auto" w:fill="FFFFFF" w:themeFill="background1"/>
      </w:tcPr>
    </w:tblStylePr>
    <w:tblStylePr w:type="band1Vert">
      <w:tblPr/>
      <w:tcPr>
        <w:shd w:val="clear" w:color="auto" w:fill="FCDBD6" w:themeFill="accent1" w:themeFillTint="33"/>
      </w:tcPr>
    </w:tblStylePr>
    <w:tblStylePr w:type="band1Horz">
      <w:tblPr/>
      <w:tcPr>
        <w:shd w:val="clear" w:color="auto" w:fill="FCDBD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2">
    <w:name w:val="List Table 7 Colorful Accent 2"/>
    <w:basedOn w:val="Standaardtabel"/>
    <w:uiPriority w:val="52"/>
    <w:rsid w:val="00572222"/>
    <w:pPr>
      <w:spacing w:after="0" w:line="240" w:lineRule="auto"/>
    </w:pPr>
    <w:rPr>
      <w:color w:val="3AA095"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0C5BA"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0C5BA"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0C5BA"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0C5BA" w:themeColor="accent2"/>
        </w:tcBorders>
        <w:shd w:val="clear" w:color="auto" w:fill="FFFFFF" w:themeFill="background1"/>
      </w:tcPr>
    </w:tblStylePr>
    <w:tblStylePr w:type="band1Vert">
      <w:tblPr/>
      <w:tcPr>
        <w:shd w:val="clear" w:color="auto" w:fill="DFF3F1" w:themeFill="accent2" w:themeFillTint="33"/>
      </w:tcPr>
    </w:tblStylePr>
    <w:tblStylePr w:type="band1Horz">
      <w:tblPr/>
      <w:tcPr>
        <w:shd w:val="clear" w:color="auto" w:fill="DFF3F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3">
    <w:name w:val="List Table 7 Colorful Accent 3"/>
    <w:basedOn w:val="Standaardtabel"/>
    <w:uiPriority w:val="52"/>
    <w:rsid w:val="00572222"/>
    <w:pPr>
      <w:spacing w:after="0" w:line="240" w:lineRule="auto"/>
    </w:pPr>
    <w:rPr>
      <w:color w:val="B3C021"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5E04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5E04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5E04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5E04E" w:themeColor="accent3"/>
        </w:tcBorders>
        <w:shd w:val="clear" w:color="auto" w:fill="FFFFFF" w:themeFill="background1"/>
      </w:tcPr>
    </w:tblStylePr>
    <w:tblStylePr w:type="band1Vert">
      <w:tblPr/>
      <w:tcPr>
        <w:shd w:val="clear" w:color="auto" w:fill="F6F8DB" w:themeFill="accent3" w:themeFillTint="33"/>
      </w:tcPr>
    </w:tblStylePr>
    <w:tblStylePr w:type="band1Horz">
      <w:tblPr/>
      <w:tcPr>
        <w:shd w:val="clear" w:color="auto" w:fill="F6F8DB"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4">
    <w:name w:val="List Table 7 Colorful Accent 4"/>
    <w:basedOn w:val="Standaardtabel"/>
    <w:uiPriority w:val="52"/>
    <w:rsid w:val="00572222"/>
    <w:pPr>
      <w:spacing w:after="0" w:line="240" w:lineRule="auto"/>
    </w:pPr>
    <w:rPr>
      <w:color w:val="209DB5"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2C4DD"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2C4DD"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2C4DD"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2C4DD" w:themeColor="accent4"/>
        </w:tcBorders>
        <w:shd w:val="clear" w:color="auto" w:fill="FFFFFF" w:themeFill="background1"/>
      </w:tcPr>
    </w:tblStylePr>
    <w:tblStylePr w:type="band1Vert">
      <w:tblPr/>
      <w:tcPr>
        <w:shd w:val="clear" w:color="auto" w:fill="D9F3F8" w:themeFill="accent4" w:themeFillTint="33"/>
      </w:tcPr>
    </w:tblStylePr>
    <w:tblStylePr w:type="band1Horz">
      <w:tblPr/>
      <w:tcPr>
        <w:shd w:val="clear" w:color="auto" w:fill="D9F3F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5">
    <w:name w:val="List Table 7 Colorful Accent 5"/>
    <w:basedOn w:val="Standaardtabel"/>
    <w:uiPriority w:val="52"/>
    <w:rsid w:val="00572222"/>
    <w:pPr>
      <w:spacing w:after="0" w:line="240" w:lineRule="auto"/>
    </w:pPr>
    <w:rPr>
      <w:color w:val="7E746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49B8D"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49B8D"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49B8D"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49B8D" w:themeColor="accent5"/>
        </w:tcBorders>
        <w:shd w:val="clear" w:color="auto" w:fill="FFFFFF" w:themeFill="background1"/>
      </w:tcPr>
    </w:tblStylePr>
    <w:tblStylePr w:type="band1Vert">
      <w:tblPr/>
      <w:tcPr>
        <w:shd w:val="clear" w:color="auto" w:fill="ECEBE8" w:themeFill="accent5" w:themeFillTint="33"/>
      </w:tcPr>
    </w:tblStylePr>
    <w:tblStylePr w:type="band1Horz">
      <w:tblPr/>
      <w:tcPr>
        <w:shd w:val="clear" w:color="auto" w:fill="ECEBE8"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6">
    <w:name w:val="List Table 7 Colorful Accent 6"/>
    <w:basedOn w:val="Standaardtabel"/>
    <w:uiPriority w:val="52"/>
    <w:rsid w:val="00572222"/>
    <w:pPr>
      <w:spacing w:after="0" w:line="240" w:lineRule="auto"/>
    </w:pPr>
    <w:rPr>
      <w:color w:val="44383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C4C44"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C4C44"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C4C44"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C4C44" w:themeColor="accent6"/>
        </w:tcBorders>
        <w:shd w:val="clear" w:color="auto" w:fill="FFFFFF" w:themeFill="background1"/>
      </w:tcPr>
    </w:tblStylePr>
    <w:tblStylePr w:type="band1Vert">
      <w:tblPr/>
      <w:tcPr>
        <w:shd w:val="clear" w:color="auto" w:fill="E1DAD6" w:themeFill="accent6" w:themeFillTint="33"/>
      </w:tcPr>
    </w:tblStylePr>
    <w:tblStylePr w:type="band1Horz">
      <w:tblPr/>
      <w:tcPr>
        <w:shd w:val="clear" w:color="auto" w:fill="E1DAD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kst">
    <w:name w:val="macro"/>
    <w:link w:val="MacrotekstChar"/>
    <w:uiPriority w:val="99"/>
    <w:semiHidden/>
    <w:unhideWhenUsed/>
    <w:rsid w:val="0057222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16"/>
      <w14:ligatures w14:val="standardContextual"/>
      <w14:numForm w14:val="oldStyle"/>
      <w14:numSpacing w14:val="proportional"/>
      <w14:cntxtAlts/>
    </w:rPr>
  </w:style>
  <w:style w:type="character" w:customStyle="1" w:styleId="MacrotekstChar">
    <w:name w:val="Macrotekst Char"/>
    <w:basedOn w:val="Standaardalinea-lettertype"/>
    <w:link w:val="Macrotekst"/>
    <w:uiPriority w:val="99"/>
    <w:semiHidden/>
    <w:rsid w:val="00572222"/>
    <w:rPr>
      <w:rFonts w:ascii="Consolas" w:hAnsi="Consolas"/>
      <w:kern w:val="16"/>
      <w:sz w:val="22"/>
      <w14:ligatures w14:val="standardContextual"/>
      <w14:numForm w14:val="oldStyle"/>
      <w14:numSpacing w14:val="proportional"/>
      <w14:cntxtAlts/>
    </w:rPr>
  </w:style>
  <w:style w:type="table" w:styleId="Gemiddeldraster1">
    <w:name w:val="Medium Grid 1"/>
    <w:basedOn w:val="Standaardtabel"/>
    <w:uiPriority w:val="67"/>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emiddeldraster1-accent1">
    <w:name w:val="Medium Grid 1 Accent 1"/>
    <w:basedOn w:val="Standaardtabel"/>
    <w:uiPriority w:val="67"/>
    <w:semiHidden/>
    <w:unhideWhenUsed/>
    <w:rsid w:val="00572222"/>
    <w:pPr>
      <w:spacing w:after="0" w:line="240" w:lineRule="auto"/>
    </w:pPr>
    <w:tblPr>
      <w:tblStyleRowBandSize w:val="1"/>
      <w:tblStyleColBandSize w:val="1"/>
      <w:tblBorders>
        <w:top w:val="single" w:sz="8" w:space="0" w:color="F37C65" w:themeColor="accent1" w:themeTint="BF"/>
        <w:left w:val="single" w:sz="8" w:space="0" w:color="F37C65" w:themeColor="accent1" w:themeTint="BF"/>
        <w:bottom w:val="single" w:sz="8" w:space="0" w:color="F37C65" w:themeColor="accent1" w:themeTint="BF"/>
        <w:right w:val="single" w:sz="8" w:space="0" w:color="F37C65" w:themeColor="accent1" w:themeTint="BF"/>
        <w:insideH w:val="single" w:sz="8" w:space="0" w:color="F37C65" w:themeColor="accent1" w:themeTint="BF"/>
        <w:insideV w:val="single" w:sz="8" w:space="0" w:color="F37C65" w:themeColor="accent1" w:themeTint="BF"/>
      </w:tblBorders>
    </w:tblPr>
    <w:tcPr>
      <w:shd w:val="clear" w:color="auto" w:fill="FBD3CC" w:themeFill="accent1" w:themeFillTint="3F"/>
    </w:tcPr>
    <w:tblStylePr w:type="firstRow">
      <w:rPr>
        <w:b/>
        <w:bCs/>
      </w:rPr>
    </w:tblStylePr>
    <w:tblStylePr w:type="lastRow">
      <w:rPr>
        <w:b/>
        <w:bCs/>
      </w:rPr>
      <w:tblPr/>
      <w:tcPr>
        <w:tcBorders>
          <w:top w:val="single" w:sz="18" w:space="0" w:color="F37C65" w:themeColor="accent1" w:themeTint="BF"/>
        </w:tcBorders>
      </w:tcPr>
    </w:tblStylePr>
    <w:tblStylePr w:type="firstCol">
      <w:rPr>
        <w:b/>
        <w:bCs/>
      </w:rPr>
    </w:tblStylePr>
    <w:tblStylePr w:type="lastCol">
      <w:rPr>
        <w:b/>
        <w:bCs/>
      </w:rPr>
    </w:tblStylePr>
    <w:tblStylePr w:type="band1Vert">
      <w:tblPr/>
      <w:tcPr>
        <w:shd w:val="clear" w:color="auto" w:fill="F7A799" w:themeFill="accent1" w:themeFillTint="7F"/>
      </w:tcPr>
    </w:tblStylePr>
    <w:tblStylePr w:type="band1Horz">
      <w:tblPr/>
      <w:tcPr>
        <w:shd w:val="clear" w:color="auto" w:fill="F7A799" w:themeFill="accent1" w:themeFillTint="7F"/>
      </w:tcPr>
    </w:tblStylePr>
  </w:style>
  <w:style w:type="table" w:styleId="Gemiddeldraster1-accent2">
    <w:name w:val="Medium Grid 1 Accent 2"/>
    <w:basedOn w:val="Standaardtabel"/>
    <w:uiPriority w:val="67"/>
    <w:semiHidden/>
    <w:unhideWhenUsed/>
    <w:rsid w:val="00572222"/>
    <w:pPr>
      <w:spacing w:after="0" w:line="240" w:lineRule="auto"/>
    </w:pPr>
    <w:tblPr>
      <w:tblStyleRowBandSize w:val="1"/>
      <w:tblStyleColBandSize w:val="1"/>
      <w:tblBorders>
        <w:top w:val="single" w:sz="8" w:space="0" w:color="87D3CB" w:themeColor="accent2" w:themeTint="BF"/>
        <w:left w:val="single" w:sz="8" w:space="0" w:color="87D3CB" w:themeColor="accent2" w:themeTint="BF"/>
        <w:bottom w:val="single" w:sz="8" w:space="0" w:color="87D3CB" w:themeColor="accent2" w:themeTint="BF"/>
        <w:right w:val="single" w:sz="8" w:space="0" w:color="87D3CB" w:themeColor="accent2" w:themeTint="BF"/>
        <w:insideH w:val="single" w:sz="8" w:space="0" w:color="87D3CB" w:themeColor="accent2" w:themeTint="BF"/>
        <w:insideV w:val="single" w:sz="8" w:space="0" w:color="87D3CB" w:themeColor="accent2" w:themeTint="BF"/>
      </w:tblBorders>
    </w:tblPr>
    <w:tcPr>
      <w:shd w:val="clear" w:color="auto" w:fill="D7F0ED" w:themeFill="accent2" w:themeFillTint="3F"/>
    </w:tcPr>
    <w:tblStylePr w:type="firstRow">
      <w:rPr>
        <w:b/>
        <w:bCs/>
      </w:rPr>
    </w:tblStylePr>
    <w:tblStylePr w:type="lastRow">
      <w:rPr>
        <w:b/>
        <w:bCs/>
      </w:rPr>
      <w:tblPr/>
      <w:tcPr>
        <w:tcBorders>
          <w:top w:val="single" w:sz="18" w:space="0" w:color="87D3CB" w:themeColor="accent2" w:themeTint="BF"/>
        </w:tcBorders>
      </w:tcPr>
    </w:tblStylePr>
    <w:tblStylePr w:type="firstCol">
      <w:rPr>
        <w:b/>
        <w:bCs/>
      </w:rPr>
    </w:tblStylePr>
    <w:tblStylePr w:type="lastCol">
      <w:rPr>
        <w:b/>
        <w:bCs/>
      </w:rPr>
    </w:tblStylePr>
    <w:tblStylePr w:type="band1Vert">
      <w:tblPr/>
      <w:tcPr>
        <w:shd w:val="clear" w:color="auto" w:fill="AFE2DC" w:themeFill="accent2" w:themeFillTint="7F"/>
      </w:tcPr>
    </w:tblStylePr>
    <w:tblStylePr w:type="band1Horz">
      <w:tblPr/>
      <w:tcPr>
        <w:shd w:val="clear" w:color="auto" w:fill="AFE2DC" w:themeFill="accent2" w:themeFillTint="7F"/>
      </w:tcPr>
    </w:tblStylePr>
  </w:style>
  <w:style w:type="table" w:styleId="Gemiddeldraster1-accent3">
    <w:name w:val="Medium Grid 1 Accent 3"/>
    <w:basedOn w:val="Standaardtabel"/>
    <w:uiPriority w:val="67"/>
    <w:semiHidden/>
    <w:unhideWhenUsed/>
    <w:rsid w:val="00572222"/>
    <w:pPr>
      <w:spacing w:after="0" w:line="240" w:lineRule="auto"/>
    </w:pPr>
    <w:tblPr>
      <w:tblStyleRowBandSize w:val="1"/>
      <w:tblStyleColBandSize w:val="1"/>
      <w:tblBorders>
        <w:top w:val="single" w:sz="8" w:space="0" w:color="DFE77A" w:themeColor="accent3" w:themeTint="BF"/>
        <w:left w:val="single" w:sz="8" w:space="0" w:color="DFE77A" w:themeColor="accent3" w:themeTint="BF"/>
        <w:bottom w:val="single" w:sz="8" w:space="0" w:color="DFE77A" w:themeColor="accent3" w:themeTint="BF"/>
        <w:right w:val="single" w:sz="8" w:space="0" w:color="DFE77A" w:themeColor="accent3" w:themeTint="BF"/>
        <w:insideH w:val="single" w:sz="8" w:space="0" w:color="DFE77A" w:themeColor="accent3" w:themeTint="BF"/>
        <w:insideV w:val="single" w:sz="8" w:space="0" w:color="DFE77A" w:themeColor="accent3" w:themeTint="BF"/>
      </w:tblBorders>
    </w:tblPr>
    <w:tcPr>
      <w:shd w:val="clear" w:color="auto" w:fill="F4F7D3" w:themeFill="accent3" w:themeFillTint="3F"/>
    </w:tcPr>
    <w:tblStylePr w:type="firstRow">
      <w:rPr>
        <w:b/>
        <w:bCs/>
      </w:rPr>
    </w:tblStylePr>
    <w:tblStylePr w:type="lastRow">
      <w:rPr>
        <w:b/>
        <w:bCs/>
      </w:rPr>
      <w:tblPr/>
      <w:tcPr>
        <w:tcBorders>
          <w:top w:val="single" w:sz="18" w:space="0" w:color="DFE77A" w:themeColor="accent3" w:themeTint="BF"/>
        </w:tcBorders>
      </w:tcPr>
    </w:tblStylePr>
    <w:tblStylePr w:type="firstCol">
      <w:rPr>
        <w:b/>
        <w:bCs/>
      </w:rPr>
    </w:tblStylePr>
    <w:tblStylePr w:type="lastCol">
      <w:rPr>
        <w:b/>
        <w:bCs/>
      </w:rPr>
    </w:tblStylePr>
    <w:tblStylePr w:type="band1Vert">
      <w:tblPr/>
      <w:tcPr>
        <w:shd w:val="clear" w:color="auto" w:fill="E9EFA6" w:themeFill="accent3" w:themeFillTint="7F"/>
      </w:tcPr>
    </w:tblStylePr>
    <w:tblStylePr w:type="band1Horz">
      <w:tblPr/>
      <w:tcPr>
        <w:shd w:val="clear" w:color="auto" w:fill="E9EFA6" w:themeFill="accent3" w:themeFillTint="7F"/>
      </w:tcPr>
    </w:tblStylePr>
  </w:style>
  <w:style w:type="table" w:styleId="Gemiddeldraster1-accent4">
    <w:name w:val="Medium Grid 1 Accent 4"/>
    <w:basedOn w:val="Standaardtabel"/>
    <w:uiPriority w:val="67"/>
    <w:semiHidden/>
    <w:unhideWhenUsed/>
    <w:rsid w:val="00572222"/>
    <w:pPr>
      <w:spacing w:after="0" w:line="240" w:lineRule="auto"/>
    </w:pPr>
    <w:tblPr>
      <w:tblStyleRowBandSize w:val="1"/>
      <w:tblStyleColBandSize w:val="1"/>
      <w:tblBorders>
        <w:top w:val="single" w:sz="8" w:space="0" w:color="71D2E5" w:themeColor="accent4" w:themeTint="BF"/>
        <w:left w:val="single" w:sz="8" w:space="0" w:color="71D2E5" w:themeColor="accent4" w:themeTint="BF"/>
        <w:bottom w:val="single" w:sz="8" w:space="0" w:color="71D2E5" w:themeColor="accent4" w:themeTint="BF"/>
        <w:right w:val="single" w:sz="8" w:space="0" w:color="71D2E5" w:themeColor="accent4" w:themeTint="BF"/>
        <w:insideH w:val="single" w:sz="8" w:space="0" w:color="71D2E5" w:themeColor="accent4" w:themeTint="BF"/>
        <w:insideV w:val="single" w:sz="8" w:space="0" w:color="71D2E5" w:themeColor="accent4" w:themeTint="BF"/>
      </w:tblBorders>
    </w:tblPr>
    <w:tcPr>
      <w:shd w:val="clear" w:color="auto" w:fill="D0F0F6" w:themeFill="accent4" w:themeFillTint="3F"/>
    </w:tcPr>
    <w:tblStylePr w:type="firstRow">
      <w:rPr>
        <w:b/>
        <w:bCs/>
      </w:rPr>
    </w:tblStylePr>
    <w:tblStylePr w:type="lastRow">
      <w:rPr>
        <w:b/>
        <w:bCs/>
      </w:rPr>
      <w:tblPr/>
      <w:tcPr>
        <w:tcBorders>
          <w:top w:val="single" w:sz="18" w:space="0" w:color="71D2E5" w:themeColor="accent4" w:themeTint="BF"/>
        </w:tcBorders>
      </w:tcPr>
    </w:tblStylePr>
    <w:tblStylePr w:type="firstCol">
      <w:rPr>
        <w:b/>
        <w:bCs/>
      </w:rPr>
    </w:tblStylePr>
    <w:tblStylePr w:type="lastCol">
      <w:rPr>
        <w:b/>
        <w:bCs/>
      </w:rPr>
    </w:tblStylePr>
    <w:tblStylePr w:type="band1Vert">
      <w:tblPr/>
      <w:tcPr>
        <w:shd w:val="clear" w:color="auto" w:fill="A0E1EE" w:themeFill="accent4" w:themeFillTint="7F"/>
      </w:tcPr>
    </w:tblStylePr>
    <w:tblStylePr w:type="band1Horz">
      <w:tblPr/>
      <w:tcPr>
        <w:shd w:val="clear" w:color="auto" w:fill="A0E1EE" w:themeFill="accent4" w:themeFillTint="7F"/>
      </w:tcPr>
    </w:tblStylePr>
  </w:style>
  <w:style w:type="table" w:styleId="Gemiddeldraster1-accent5">
    <w:name w:val="Medium Grid 1 Accent 5"/>
    <w:basedOn w:val="Standaardtabel"/>
    <w:uiPriority w:val="67"/>
    <w:semiHidden/>
    <w:unhideWhenUsed/>
    <w:rsid w:val="00572222"/>
    <w:pPr>
      <w:spacing w:after="0" w:line="240" w:lineRule="auto"/>
    </w:pPr>
    <w:tblPr>
      <w:tblStyleRowBandSize w:val="1"/>
      <w:tblStyleColBandSize w:val="1"/>
      <w:tblBorders>
        <w:top w:val="single" w:sz="8" w:space="0" w:color="BAB4A9" w:themeColor="accent5" w:themeTint="BF"/>
        <w:left w:val="single" w:sz="8" w:space="0" w:color="BAB4A9" w:themeColor="accent5" w:themeTint="BF"/>
        <w:bottom w:val="single" w:sz="8" w:space="0" w:color="BAB4A9" w:themeColor="accent5" w:themeTint="BF"/>
        <w:right w:val="single" w:sz="8" w:space="0" w:color="BAB4A9" w:themeColor="accent5" w:themeTint="BF"/>
        <w:insideH w:val="single" w:sz="8" w:space="0" w:color="BAB4A9" w:themeColor="accent5" w:themeTint="BF"/>
        <w:insideV w:val="single" w:sz="8" w:space="0" w:color="BAB4A9" w:themeColor="accent5" w:themeTint="BF"/>
      </w:tblBorders>
    </w:tblPr>
    <w:tcPr>
      <w:shd w:val="clear" w:color="auto" w:fill="E8E6E2" w:themeFill="accent5" w:themeFillTint="3F"/>
    </w:tcPr>
    <w:tblStylePr w:type="firstRow">
      <w:rPr>
        <w:b/>
        <w:bCs/>
      </w:rPr>
    </w:tblStylePr>
    <w:tblStylePr w:type="lastRow">
      <w:rPr>
        <w:b/>
        <w:bCs/>
      </w:rPr>
      <w:tblPr/>
      <w:tcPr>
        <w:tcBorders>
          <w:top w:val="single" w:sz="18" w:space="0" w:color="BAB4A9" w:themeColor="accent5" w:themeTint="BF"/>
        </w:tcBorders>
      </w:tcPr>
    </w:tblStylePr>
    <w:tblStylePr w:type="firstCol">
      <w:rPr>
        <w:b/>
        <w:bCs/>
      </w:rPr>
    </w:tblStylePr>
    <w:tblStylePr w:type="lastCol">
      <w:rPr>
        <w:b/>
        <w:bCs/>
      </w:rPr>
    </w:tblStylePr>
    <w:tblStylePr w:type="band1Vert">
      <w:tblPr/>
      <w:tcPr>
        <w:shd w:val="clear" w:color="auto" w:fill="D1CDC6" w:themeFill="accent5" w:themeFillTint="7F"/>
      </w:tcPr>
    </w:tblStylePr>
    <w:tblStylePr w:type="band1Horz">
      <w:tblPr/>
      <w:tcPr>
        <w:shd w:val="clear" w:color="auto" w:fill="D1CDC6" w:themeFill="accent5" w:themeFillTint="7F"/>
      </w:tcPr>
    </w:tblStylePr>
  </w:style>
  <w:style w:type="table" w:styleId="Gemiddeldraster1-accent6">
    <w:name w:val="Medium Grid 1 Accent 6"/>
    <w:basedOn w:val="Standaardtabel"/>
    <w:uiPriority w:val="67"/>
    <w:semiHidden/>
    <w:unhideWhenUsed/>
    <w:rsid w:val="00572222"/>
    <w:pPr>
      <w:spacing w:after="0" w:line="240" w:lineRule="auto"/>
    </w:pPr>
    <w:tblPr>
      <w:tblStyleRowBandSize w:val="1"/>
      <w:tblStyleColBandSize w:val="1"/>
      <w:tblBorders>
        <w:top w:val="single" w:sz="8" w:space="0" w:color="8E7569" w:themeColor="accent6" w:themeTint="BF"/>
        <w:left w:val="single" w:sz="8" w:space="0" w:color="8E7569" w:themeColor="accent6" w:themeTint="BF"/>
        <w:bottom w:val="single" w:sz="8" w:space="0" w:color="8E7569" w:themeColor="accent6" w:themeTint="BF"/>
        <w:right w:val="single" w:sz="8" w:space="0" w:color="8E7569" w:themeColor="accent6" w:themeTint="BF"/>
        <w:insideH w:val="single" w:sz="8" w:space="0" w:color="8E7569" w:themeColor="accent6" w:themeTint="BF"/>
        <w:insideV w:val="single" w:sz="8" w:space="0" w:color="8E7569" w:themeColor="accent6" w:themeTint="BF"/>
      </w:tblBorders>
    </w:tblPr>
    <w:tcPr>
      <w:shd w:val="clear" w:color="auto" w:fill="DAD1CD" w:themeFill="accent6" w:themeFillTint="3F"/>
    </w:tcPr>
    <w:tblStylePr w:type="firstRow">
      <w:rPr>
        <w:b/>
        <w:bCs/>
      </w:rPr>
    </w:tblStylePr>
    <w:tblStylePr w:type="lastRow">
      <w:rPr>
        <w:b/>
        <w:bCs/>
      </w:rPr>
      <w:tblPr/>
      <w:tcPr>
        <w:tcBorders>
          <w:top w:val="single" w:sz="18" w:space="0" w:color="8E7569" w:themeColor="accent6" w:themeTint="BF"/>
        </w:tcBorders>
      </w:tcPr>
    </w:tblStylePr>
    <w:tblStylePr w:type="firstCol">
      <w:rPr>
        <w:b/>
        <w:bCs/>
      </w:rPr>
    </w:tblStylePr>
    <w:tblStylePr w:type="lastCol">
      <w:rPr>
        <w:b/>
        <w:bCs/>
      </w:rPr>
    </w:tblStylePr>
    <w:tblStylePr w:type="band1Vert">
      <w:tblPr/>
      <w:tcPr>
        <w:shd w:val="clear" w:color="auto" w:fill="B5A39A" w:themeFill="accent6" w:themeFillTint="7F"/>
      </w:tcPr>
    </w:tblStylePr>
    <w:tblStylePr w:type="band1Horz">
      <w:tblPr/>
      <w:tcPr>
        <w:shd w:val="clear" w:color="auto" w:fill="B5A39A" w:themeFill="accent6" w:themeFillTint="7F"/>
      </w:tcPr>
    </w:tblStylePr>
  </w:style>
  <w:style w:type="table" w:styleId="Gemiddeldraster2">
    <w:name w:val="Medium Grid 2"/>
    <w:basedOn w:val="Standaardtabe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5133" w:themeColor="accent1"/>
        <w:left w:val="single" w:sz="8" w:space="0" w:color="F05133" w:themeColor="accent1"/>
        <w:bottom w:val="single" w:sz="8" w:space="0" w:color="F05133" w:themeColor="accent1"/>
        <w:right w:val="single" w:sz="8" w:space="0" w:color="F05133" w:themeColor="accent1"/>
        <w:insideH w:val="single" w:sz="8" w:space="0" w:color="F05133" w:themeColor="accent1"/>
        <w:insideV w:val="single" w:sz="8" w:space="0" w:color="F05133" w:themeColor="accent1"/>
      </w:tblBorders>
    </w:tblPr>
    <w:tcPr>
      <w:shd w:val="clear" w:color="auto" w:fill="FBD3CC" w:themeFill="accent1" w:themeFillTint="3F"/>
    </w:tcPr>
    <w:tblStylePr w:type="firstRow">
      <w:rPr>
        <w:b/>
        <w:bCs/>
        <w:color w:val="000000" w:themeColor="text1"/>
      </w:rPr>
      <w:tblPr/>
      <w:tcPr>
        <w:shd w:val="clear" w:color="auto" w:fill="FDEDEA"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DBD6" w:themeFill="accent1" w:themeFillTint="33"/>
      </w:tcPr>
    </w:tblStylePr>
    <w:tblStylePr w:type="band1Vert">
      <w:tblPr/>
      <w:tcPr>
        <w:shd w:val="clear" w:color="auto" w:fill="F7A799" w:themeFill="accent1" w:themeFillTint="7F"/>
      </w:tcPr>
    </w:tblStylePr>
    <w:tblStylePr w:type="band1Horz">
      <w:tblPr/>
      <w:tcPr>
        <w:tcBorders>
          <w:insideH w:val="single" w:sz="6" w:space="0" w:color="F05133" w:themeColor="accent1"/>
          <w:insideV w:val="single" w:sz="6" w:space="0" w:color="F05133" w:themeColor="accent1"/>
        </w:tcBorders>
        <w:shd w:val="clear" w:color="auto" w:fill="F7A799"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0C5BA" w:themeColor="accent2"/>
        <w:left w:val="single" w:sz="8" w:space="0" w:color="60C5BA" w:themeColor="accent2"/>
        <w:bottom w:val="single" w:sz="8" w:space="0" w:color="60C5BA" w:themeColor="accent2"/>
        <w:right w:val="single" w:sz="8" w:space="0" w:color="60C5BA" w:themeColor="accent2"/>
        <w:insideH w:val="single" w:sz="8" w:space="0" w:color="60C5BA" w:themeColor="accent2"/>
        <w:insideV w:val="single" w:sz="8" w:space="0" w:color="60C5BA" w:themeColor="accent2"/>
      </w:tblBorders>
    </w:tblPr>
    <w:tcPr>
      <w:shd w:val="clear" w:color="auto" w:fill="D7F0ED" w:themeFill="accent2" w:themeFillTint="3F"/>
    </w:tcPr>
    <w:tblStylePr w:type="firstRow">
      <w:rPr>
        <w:b/>
        <w:bCs/>
        <w:color w:val="000000" w:themeColor="text1"/>
      </w:rPr>
      <w:tblPr/>
      <w:tcPr>
        <w:shd w:val="clear" w:color="auto" w:fill="EFF9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F3F1" w:themeFill="accent2" w:themeFillTint="33"/>
      </w:tcPr>
    </w:tblStylePr>
    <w:tblStylePr w:type="band1Vert">
      <w:tblPr/>
      <w:tcPr>
        <w:shd w:val="clear" w:color="auto" w:fill="AFE2DC" w:themeFill="accent2" w:themeFillTint="7F"/>
      </w:tcPr>
    </w:tblStylePr>
    <w:tblStylePr w:type="band1Horz">
      <w:tblPr/>
      <w:tcPr>
        <w:tcBorders>
          <w:insideH w:val="single" w:sz="6" w:space="0" w:color="60C5BA" w:themeColor="accent2"/>
          <w:insideV w:val="single" w:sz="6" w:space="0" w:color="60C5BA" w:themeColor="accent2"/>
        </w:tcBorders>
        <w:shd w:val="clear" w:color="auto" w:fill="AFE2DC"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5E04E" w:themeColor="accent3"/>
        <w:left w:val="single" w:sz="8" w:space="0" w:color="D5E04E" w:themeColor="accent3"/>
        <w:bottom w:val="single" w:sz="8" w:space="0" w:color="D5E04E" w:themeColor="accent3"/>
        <w:right w:val="single" w:sz="8" w:space="0" w:color="D5E04E" w:themeColor="accent3"/>
        <w:insideH w:val="single" w:sz="8" w:space="0" w:color="D5E04E" w:themeColor="accent3"/>
        <w:insideV w:val="single" w:sz="8" w:space="0" w:color="D5E04E" w:themeColor="accent3"/>
      </w:tblBorders>
    </w:tblPr>
    <w:tcPr>
      <w:shd w:val="clear" w:color="auto" w:fill="F4F7D3" w:themeFill="accent3" w:themeFillTint="3F"/>
    </w:tcPr>
    <w:tblStylePr w:type="firstRow">
      <w:rPr>
        <w:b/>
        <w:bCs/>
        <w:color w:val="000000" w:themeColor="text1"/>
      </w:rPr>
      <w:tblPr/>
      <w:tcPr>
        <w:shd w:val="clear" w:color="auto" w:fill="FAFCED"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F8DB" w:themeFill="accent3" w:themeFillTint="33"/>
      </w:tcPr>
    </w:tblStylePr>
    <w:tblStylePr w:type="band1Vert">
      <w:tblPr/>
      <w:tcPr>
        <w:shd w:val="clear" w:color="auto" w:fill="E9EFA6" w:themeFill="accent3" w:themeFillTint="7F"/>
      </w:tcPr>
    </w:tblStylePr>
    <w:tblStylePr w:type="band1Horz">
      <w:tblPr/>
      <w:tcPr>
        <w:tcBorders>
          <w:insideH w:val="single" w:sz="6" w:space="0" w:color="D5E04E" w:themeColor="accent3"/>
          <w:insideV w:val="single" w:sz="6" w:space="0" w:color="D5E04E" w:themeColor="accent3"/>
        </w:tcBorders>
        <w:shd w:val="clear" w:color="auto" w:fill="E9EFA6"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2C4DD" w:themeColor="accent4"/>
        <w:left w:val="single" w:sz="8" w:space="0" w:color="42C4DD" w:themeColor="accent4"/>
        <w:bottom w:val="single" w:sz="8" w:space="0" w:color="42C4DD" w:themeColor="accent4"/>
        <w:right w:val="single" w:sz="8" w:space="0" w:color="42C4DD" w:themeColor="accent4"/>
        <w:insideH w:val="single" w:sz="8" w:space="0" w:color="42C4DD" w:themeColor="accent4"/>
        <w:insideV w:val="single" w:sz="8" w:space="0" w:color="42C4DD" w:themeColor="accent4"/>
      </w:tblBorders>
    </w:tblPr>
    <w:tcPr>
      <w:shd w:val="clear" w:color="auto" w:fill="D0F0F6" w:themeFill="accent4" w:themeFillTint="3F"/>
    </w:tcPr>
    <w:tblStylePr w:type="firstRow">
      <w:rPr>
        <w:b/>
        <w:bCs/>
        <w:color w:val="000000" w:themeColor="text1"/>
      </w:rPr>
      <w:tblPr/>
      <w:tcPr>
        <w:shd w:val="clear" w:color="auto" w:fill="ECF9F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F3F8" w:themeFill="accent4" w:themeFillTint="33"/>
      </w:tcPr>
    </w:tblStylePr>
    <w:tblStylePr w:type="band1Vert">
      <w:tblPr/>
      <w:tcPr>
        <w:shd w:val="clear" w:color="auto" w:fill="A0E1EE" w:themeFill="accent4" w:themeFillTint="7F"/>
      </w:tcPr>
    </w:tblStylePr>
    <w:tblStylePr w:type="band1Horz">
      <w:tblPr/>
      <w:tcPr>
        <w:tcBorders>
          <w:insideH w:val="single" w:sz="6" w:space="0" w:color="42C4DD" w:themeColor="accent4"/>
          <w:insideV w:val="single" w:sz="6" w:space="0" w:color="42C4DD" w:themeColor="accent4"/>
        </w:tcBorders>
        <w:shd w:val="clear" w:color="auto" w:fill="A0E1EE"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49B8D" w:themeColor="accent5"/>
        <w:left w:val="single" w:sz="8" w:space="0" w:color="A49B8D" w:themeColor="accent5"/>
        <w:bottom w:val="single" w:sz="8" w:space="0" w:color="A49B8D" w:themeColor="accent5"/>
        <w:right w:val="single" w:sz="8" w:space="0" w:color="A49B8D" w:themeColor="accent5"/>
        <w:insideH w:val="single" w:sz="8" w:space="0" w:color="A49B8D" w:themeColor="accent5"/>
        <w:insideV w:val="single" w:sz="8" w:space="0" w:color="A49B8D" w:themeColor="accent5"/>
      </w:tblBorders>
    </w:tblPr>
    <w:tcPr>
      <w:shd w:val="clear" w:color="auto" w:fill="E8E6E2" w:themeFill="accent5" w:themeFillTint="3F"/>
    </w:tcPr>
    <w:tblStylePr w:type="firstRow">
      <w:rPr>
        <w:b/>
        <w:bCs/>
        <w:color w:val="000000" w:themeColor="text1"/>
      </w:rPr>
      <w:tblPr/>
      <w:tcPr>
        <w:shd w:val="clear" w:color="auto" w:fill="F6F5F3"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EBE8" w:themeFill="accent5" w:themeFillTint="33"/>
      </w:tcPr>
    </w:tblStylePr>
    <w:tblStylePr w:type="band1Vert">
      <w:tblPr/>
      <w:tcPr>
        <w:shd w:val="clear" w:color="auto" w:fill="D1CDC6" w:themeFill="accent5" w:themeFillTint="7F"/>
      </w:tcPr>
    </w:tblStylePr>
    <w:tblStylePr w:type="band1Horz">
      <w:tblPr/>
      <w:tcPr>
        <w:tcBorders>
          <w:insideH w:val="single" w:sz="6" w:space="0" w:color="A49B8D" w:themeColor="accent5"/>
          <w:insideV w:val="single" w:sz="6" w:space="0" w:color="A49B8D" w:themeColor="accent5"/>
        </w:tcBorders>
        <w:shd w:val="clear" w:color="auto" w:fill="D1CDC6"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4C44" w:themeColor="accent6"/>
        <w:left w:val="single" w:sz="8" w:space="0" w:color="5C4C44" w:themeColor="accent6"/>
        <w:bottom w:val="single" w:sz="8" w:space="0" w:color="5C4C44" w:themeColor="accent6"/>
        <w:right w:val="single" w:sz="8" w:space="0" w:color="5C4C44" w:themeColor="accent6"/>
        <w:insideH w:val="single" w:sz="8" w:space="0" w:color="5C4C44" w:themeColor="accent6"/>
        <w:insideV w:val="single" w:sz="8" w:space="0" w:color="5C4C44" w:themeColor="accent6"/>
      </w:tblBorders>
    </w:tblPr>
    <w:tcPr>
      <w:shd w:val="clear" w:color="auto" w:fill="DAD1CD" w:themeFill="accent6" w:themeFillTint="3F"/>
    </w:tcPr>
    <w:tblStylePr w:type="firstRow">
      <w:rPr>
        <w:b/>
        <w:bCs/>
        <w:color w:val="000000" w:themeColor="text1"/>
      </w:rPr>
      <w:tblPr/>
      <w:tcPr>
        <w:shd w:val="clear" w:color="auto" w:fill="F0ECEB"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DAD6" w:themeFill="accent6" w:themeFillTint="33"/>
      </w:tcPr>
    </w:tblStylePr>
    <w:tblStylePr w:type="band1Vert">
      <w:tblPr/>
      <w:tcPr>
        <w:shd w:val="clear" w:color="auto" w:fill="B5A39A" w:themeFill="accent6" w:themeFillTint="7F"/>
      </w:tcPr>
    </w:tblStylePr>
    <w:tblStylePr w:type="band1Horz">
      <w:tblPr/>
      <w:tcPr>
        <w:tcBorders>
          <w:insideH w:val="single" w:sz="6" w:space="0" w:color="5C4C44" w:themeColor="accent6"/>
          <w:insideV w:val="single" w:sz="6" w:space="0" w:color="5C4C44" w:themeColor="accent6"/>
        </w:tcBorders>
        <w:shd w:val="clear" w:color="auto" w:fill="B5A39A" w:themeFill="accent6" w:themeFillTint="7F"/>
      </w:tcPr>
    </w:tblStylePr>
    <w:tblStylePr w:type="nwCell">
      <w:tblPr/>
      <w:tcPr>
        <w:shd w:val="clear" w:color="auto" w:fill="FFFFFF" w:themeFill="background1"/>
      </w:tcPr>
    </w:tblStylePr>
  </w:style>
  <w:style w:type="table" w:styleId="Gemiddeldraster3">
    <w:name w:val="Medium Grid 3"/>
    <w:basedOn w:val="Standaardtabe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emiddeldraster3-accent1">
    <w:name w:val="Medium Grid 3 Accent 1"/>
    <w:basedOn w:val="Standaardtabe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3C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5133"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5133"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5133"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5133"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A799"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A799" w:themeFill="accent1" w:themeFillTint="7F"/>
      </w:tcPr>
    </w:tblStylePr>
  </w:style>
  <w:style w:type="table" w:styleId="Gemiddeldraster3-accent2">
    <w:name w:val="Medium Grid 3 Accent 2"/>
    <w:basedOn w:val="Standaardtabe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F0E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0C5BA"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0C5BA"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0C5BA"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0C5BA"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E2D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E2DC" w:themeFill="accent2" w:themeFillTint="7F"/>
      </w:tcPr>
    </w:tblStylePr>
  </w:style>
  <w:style w:type="table" w:styleId="Gemiddeldraster3-accent3">
    <w:name w:val="Medium Grid 3 Accent 3"/>
    <w:basedOn w:val="Standaardtabe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F7D3"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5E04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5E04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5E04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5E04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9EFA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9EFA6" w:themeFill="accent3" w:themeFillTint="7F"/>
      </w:tcPr>
    </w:tblStylePr>
  </w:style>
  <w:style w:type="table" w:styleId="Gemiddeldraster3-accent4">
    <w:name w:val="Medium Grid 3 Accent 4"/>
    <w:basedOn w:val="Standaardtabe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F0F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2C4D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2C4D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2C4D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2C4D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0E1E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0E1EE" w:themeFill="accent4" w:themeFillTint="7F"/>
      </w:tcPr>
    </w:tblStylePr>
  </w:style>
  <w:style w:type="table" w:styleId="Gemiddeldraster3-accent5">
    <w:name w:val="Medium Grid 3 Accent 5"/>
    <w:basedOn w:val="Standaardtabe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6E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49B8D"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49B8D"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49B8D"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49B8D"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1CDC6"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1CDC6" w:themeFill="accent5" w:themeFillTint="7F"/>
      </w:tcPr>
    </w:tblStylePr>
  </w:style>
  <w:style w:type="table" w:styleId="Gemiddeldraster3-accent6">
    <w:name w:val="Medium Grid 3 Accent 6"/>
    <w:basedOn w:val="Standaardtabe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AD1CD"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C4C44"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C4C44"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C4C44"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C4C44"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5A39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5A39A" w:themeFill="accent6" w:themeFillTint="7F"/>
      </w:tcPr>
    </w:tblStylePr>
  </w:style>
  <w:style w:type="table" w:styleId="Gemiddeldelijst1">
    <w:name w:val="Medium List 1"/>
    <w:basedOn w:val="Standaardtabel"/>
    <w:uiPriority w:val="65"/>
    <w:semiHidden/>
    <w:unhideWhenUsed/>
    <w:rsid w:val="0057222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25E54"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Gemiddeldelijst1-accent1">
    <w:name w:val="Medium List 1 Accent 1"/>
    <w:basedOn w:val="Standaardtabel"/>
    <w:uiPriority w:val="65"/>
    <w:semiHidden/>
    <w:unhideWhenUsed/>
    <w:rsid w:val="00572222"/>
    <w:pPr>
      <w:spacing w:after="0" w:line="240" w:lineRule="auto"/>
    </w:pPr>
    <w:rPr>
      <w:color w:val="000000" w:themeColor="text1"/>
    </w:rPr>
    <w:tblPr>
      <w:tblStyleRowBandSize w:val="1"/>
      <w:tblStyleColBandSize w:val="1"/>
      <w:tblBorders>
        <w:top w:val="single" w:sz="8" w:space="0" w:color="F05133" w:themeColor="accent1"/>
        <w:bottom w:val="single" w:sz="8" w:space="0" w:color="F05133" w:themeColor="accent1"/>
      </w:tblBorders>
    </w:tblPr>
    <w:tblStylePr w:type="firstRow">
      <w:rPr>
        <w:rFonts w:asciiTheme="majorHAnsi" w:eastAsiaTheme="majorEastAsia" w:hAnsiTheme="majorHAnsi" w:cstheme="majorBidi"/>
      </w:rPr>
      <w:tblPr/>
      <w:tcPr>
        <w:tcBorders>
          <w:top w:val="nil"/>
          <w:bottom w:val="single" w:sz="8" w:space="0" w:color="F05133" w:themeColor="accent1"/>
        </w:tcBorders>
      </w:tcPr>
    </w:tblStylePr>
    <w:tblStylePr w:type="lastRow">
      <w:rPr>
        <w:b/>
        <w:bCs/>
        <w:color w:val="725E54" w:themeColor="text2"/>
      </w:rPr>
      <w:tblPr/>
      <w:tcPr>
        <w:tcBorders>
          <w:top w:val="single" w:sz="8" w:space="0" w:color="F05133" w:themeColor="accent1"/>
          <w:bottom w:val="single" w:sz="8" w:space="0" w:color="F05133" w:themeColor="accent1"/>
        </w:tcBorders>
      </w:tcPr>
    </w:tblStylePr>
    <w:tblStylePr w:type="firstCol">
      <w:rPr>
        <w:b/>
        <w:bCs/>
      </w:rPr>
    </w:tblStylePr>
    <w:tblStylePr w:type="lastCol">
      <w:rPr>
        <w:b/>
        <w:bCs/>
      </w:rPr>
      <w:tblPr/>
      <w:tcPr>
        <w:tcBorders>
          <w:top w:val="single" w:sz="8" w:space="0" w:color="F05133" w:themeColor="accent1"/>
          <w:bottom w:val="single" w:sz="8" w:space="0" w:color="F05133" w:themeColor="accent1"/>
        </w:tcBorders>
      </w:tcPr>
    </w:tblStylePr>
    <w:tblStylePr w:type="band1Vert">
      <w:tblPr/>
      <w:tcPr>
        <w:shd w:val="clear" w:color="auto" w:fill="FBD3CC" w:themeFill="accent1" w:themeFillTint="3F"/>
      </w:tcPr>
    </w:tblStylePr>
    <w:tblStylePr w:type="band1Horz">
      <w:tblPr/>
      <w:tcPr>
        <w:shd w:val="clear" w:color="auto" w:fill="FBD3CC" w:themeFill="accent1" w:themeFillTint="3F"/>
      </w:tcPr>
    </w:tblStylePr>
  </w:style>
  <w:style w:type="table" w:styleId="Gemiddeldelijst1-accent2">
    <w:name w:val="Medium List 1 Accent 2"/>
    <w:basedOn w:val="Standaardtabel"/>
    <w:uiPriority w:val="65"/>
    <w:semiHidden/>
    <w:unhideWhenUsed/>
    <w:rsid w:val="00572222"/>
    <w:pPr>
      <w:spacing w:after="0" w:line="240" w:lineRule="auto"/>
    </w:pPr>
    <w:rPr>
      <w:color w:val="000000" w:themeColor="text1"/>
    </w:rPr>
    <w:tblPr>
      <w:tblStyleRowBandSize w:val="1"/>
      <w:tblStyleColBandSize w:val="1"/>
      <w:tblBorders>
        <w:top w:val="single" w:sz="8" w:space="0" w:color="60C5BA" w:themeColor="accent2"/>
        <w:bottom w:val="single" w:sz="8" w:space="0" w:color="60C5BA" w:themeColor="accent2"/>
      </w:tblBorders>
    </w:tblPr>
    <w:tblStylePr w:type="firstRow">
      <w:rPr>
        <w:rFonts w:asciiTheme="majorHAnsi" w:eastAsiaTheme="majorEastAsia" w:hAnsiTheme="majorHAnsi" w:cstheme="majorBidi"/>
      </w:rPr>
      <w:tblPr/>
      <w:tcPr>
        <w:tcBorders>
          <w:top w:val="nil"/>
          <w:bottom w:val="single" w:sz="8" w:space="0" w:color="60C5BA" w:themeColor="accent2"/>
        </w:tcBorders>
      </w:tcPr>
    </w:tblStylePr>
    <w:tblStylePr w:type="lastRow">
      <w:rPr>
        <w:b/>
        <w:bCs/>
        <w:color w:val="725E54" w:themeColor="text2"/>
      </w:rPr>
      <w:tblPr/>
      <w:tcPr>
        <w:tcBorders>
          <w:top w:val="single" w:sz="8" w:space="0" w:color="60C5BA" w:themeColor="accent2"/>
          <w:bottom w:val="single" w:sz="8" w:space="0" w:color="60C5BA" w:themeColor="accent2"/>
        </w:tcBorders>
      </w:tcPr>
    </w:tblStylePr>
    <w:tblStylePr w:type="firstCol">
      <w:rPr>
        <w:b/>
        <w:bCs/>
      </w:rPr>
    </w:tblStylePr>
    <w:tblStylePr w:type="lastCol">
      <w:rPr>
        <w:b/>
        <w:bCs/>
      </w:rPr>
      <w:tblPr/>
      <w:tcPr>
        <w:tcBorders>
          <w:top w:val="single" w:sz="8" w:space="0" w:color="60C5BA" w:themeColor="accent2"/>
          <w:bottom w:val="single" w:sz="8" w:space="0" w:color="60C5BA" w:themeColor="accent2"/>
        </w:tcBorders>
      </w:tcPr>
    </w:tblStylePr>
    <w:tblStylePr w:type="band1Vert">
      <w:tblPr/>
      <w:tcPr>
        <w:shd w:val="clear" w:color="auto" w:fill="D7F0ED" w:themeFill="accent2" w:themeFillTint="3F"/>
      </w:tcPr>
    </w:tblStylePr>
    <w:tblStylePr w:type="band1Horz">
      <w:tblPr/>
      <w:tcPr>
        <w:shd w:val="clear" w:color="auto" w:fill="D7F0ED" w:themeFill="accent2" w:themeFillTint="3F"/>
      </w:tcPr>
    </w:tblStylePr>
  </w:style>
  <w:style w:type="table" w:styleId="Gemiddeldelijst1-accent3">
    <w:name w:val="Medium List 1 Accent 3"/>
    <w:basedOn w:val="Standaardtabel"/>
    <w:uiPriority w:val="65"/>
    <w:semiHidden/>
    <w:unhideWhenUsed/>
    <w:rsid w:val="00572222"/>
    <w:pPr>
      <w:spacing w:after="0" w:line="240" w:lineRule="auto"/>
    </w:pPr>
    <w:rPr>
      <w:color w:val="000000" w:themeColor="text1"/>
    </w:rPr>
    <w:tblPr>
      <w:tblStyleRowBandSize w:val="1"/>
      <w:tblStyleColBandSize w:val="1"/>
      <w:tblBorders>
        <w:top w:val="single" w:sz="8" w:space="0" w:color="D5E04E" w:themeColor="accent3"/>
        <w:bottom w:val="single" w:sz="8" w:space="0" w:color="D5E04E" w:themeColor="accent3"/>
      </w:tblBorders>
    </w:tblPr>
    <w:tblStylePr w:type="firstRow">
      <w:rPr>
        <w:rFonts w:asciiTheme="majorHAnsi" w:eastAsiaTheme="majorEastAsia" w:hAnsiTheme="majorHAnsi" w:cstheme="majorBidi"/>
      </w:rPr>
      <w:tblPr/>
      <w:tcPr>
        <w:tcBorders>
          <w:top w:val="nil"/>
          <w:bottom w:val="single" w:sz="8" w:space="0" w:color="D5E04E" w:themeColor="accent3"/>
        </w:tcBorders>
      </w:tcPr>
    </w:tblStylePr>
    <w:tblStylePr w:type="lastRow">
      <w:rPr>
        <w:b/>
        <w:bCs/>
        <w:color w:val="725E54" w:themeColor="text2"/>
      </w:rPr>
      <w:tblPr/>
      <w:tcPr>
        <w:tcBorders>
          <w:top w:val="single" w:sz="8" w:space="0" w:color="D5E04E" w:themeColor="accent3"/>
          <w:bottom w:val="single" w:sz="8" w:space="0" w:color="D5E04E" w:themeColor="accent3"/>
        </w:tcBorders>
      </w:tcPr>
    </w:tblStylePr>
    <w:tblStylePr w:type="firstCol">
      <w:rPr>
        <w:b/>
        <w:bCs/>
      </w:rPr>
    </w:tblStylePr>
    <w:tblStylePr w:type="lastCol">
      <w:rPr>
        <w:b/>
        <w:bCs/>
      </w:rPr>
      <w:tblPr/>
      <w:tcPr>
        <w:tcBorders>
          <w:top w:val="single" w:sz="8" w:space="0" w:color="D5E04E" w:themeColor="accent3"/>
          <w:bottom w:val="single" w:sz="8" w:space="0" w:color="D5E04E" w:themeColor="accent3"/>
        </w:tcBorders>
      </w:tcPr>
    </w:tblStylePr>
    <w:tblStylePr w:type="band1Vert">
      <w:tblPr/>
      <w:tcPr>
        <w:shd w:val="clear" w:color="auto" w:fill="F4F7D3" w:themeFill="accent3" w:themeFillTint="3F"/>
      </w:tcPr>
    </w:tblStylePr>
    <w:tblStylePr w:type="band1Horz">
      <w:tblPr/>
      <w:tcPr>
        <w:shd w:val="clear" w:color="auto" w:fill="F4F7D3" w:themeFill="accent3" w:themeFillTint="3F"/>
      </w:tcPr>
    </w:tblStylePr>
  </w:style>
  <w:style w:type="table" w:styleId="Gemiddeldelijst1-accent4">
    <w:name w:val="Medium List 1 Accent 4"/>
    <w:basedOn w:val="Standaardtabel"/>
    <w:uiPriority w:val="65"/>
    <w:semiHidden/>
    <w:unhideWhenUsed/>
    <w:rsid w:val="00572222"/>
    <w:pPr>
      <w:spacing w:after="0" w:line="240" w:lineRule="auto"/>
    </w:pPr>
    <w:rPr>
      <w:color w:val="000000" w:themeColor="text1"/>
    </w:rPr>
    <w:tblPr>
      <w:tblStyleRowBandSize w:val="1"/>
      <w:tblStyleColBandSize w:val="1"/>
      <w:tblBorders>
        <w:top w:val="single" w:sz="8" w:space="0" w:color="42C4DD" w:themeColor="accent4"/>
        <w:bottom w:val="single" w:sz="8" w:space="0" w:color="42C4DD" w:themeColor="accent4"/>
      </w:tblBorders>
    </w:tblPr>
    <w:tblStylePr w:type="firstRow">
      <w:rPr>
        <w:rFonts w:asciiTheme="majorHAnsi" w:eastAsiaTheme="majorEastAsia" w:hAnsiTheme="majorHAnsi" w:cstheme="majorBidi"/>
      </w:rPr>
      <w:tblPr/>
      <w:tcPr>
        <w:tcBorders>
          <w:top w:val="nil"/>
          <w:bottom w:val="single" w:sz="8" w:space="0" w:color="42C4DD" w:themeColor="accent4"/>
        </w:tcBorders>
      </w:tcPr>
    </w:tblStylePr>
    <w:tblStylePr w:type="lastRow">
      <w:rPr>
        <w:b/>
        <w:bCs/>
        <w:color w:val="725E54" w:themeColor="text2"/>
      </w:rPr>
      <w:tblPr/>
      <w:tcPr>
        <w:tcBorders>
          <w:top w:val="single" w:sz="8" w:space="0" w:color="42C4DD" w:themeColor="accent4"/>
          <w:bottom w:val="single" w:sz="8" w:space="0" w:color="42C4DD" w:themeColor="accent4"/>
        </w:tcBorders>
      </w:tcPr>
    </w:tblStylePr>
    <w:tblStylePr w:type="firstCol">
      <w:rPr>
        <w:b/>
        <w:bCs/>
      </w:rPr>
    </w:tblStylePr>
    <w:tblStylePr w:type="lastCol">
      <w:rPr>
        <w:b/>
        <w:bCs/>
      </w:rPr>
      <w:tblPr/>
      <w:tcPr>
        <w:tcBorders>
          <w:top w:val="single" w:sz="8" w:space="0" w:color="42C4DD" w:themeColor="accent4"/>
          <w:bottom w:val="single" w:sz="8" w:space="0" w:color="42C4DD" w:themeColor="accent4"/>
        </w:tcBorders>
      </w:tcPr>
    </w:tblStylePr>
    <w:tblStylePr w:type="band1Vert">
      <w:tblPr/>
      <w:tcPr>
        <w:shd w:val="clear" w:color="auto" w:fill="D0F0F6" w:themeFill="accent4" w:themeFillTint="3F"/>
      </w:tcPr>
    </w:tblStylePr>
    <w:tblStylePr w:type="band1Horz">
      <w:tblPr/>
      <w:tcPr>
        <w:shd w:val="clear" w:color="auto" w:fill="D0F0F6" w:themeFill="accent4" w:themeFillTint="3F"/>
      </w:tcPr>
    </w:tblStylePr>
  </w:style>
  <w:style w:type="table" w:styleId="Gemiddeldelijst1-accent5">
    <w:name w:val="Medium List 1 Accent 5"/>
    <w:basedOn w:val="Standaardtabel"/>
    <w:uiPriority w:val="65"/>
    <w:semiHidden/>
    <w:unhideWhenUsed/>
    <w:rsid w:val="00572222"/>
    <w:pPr>
      <w:spacing w:after="0" w:line="240" w:lineRule="auto"/>
    </w:pPr>
    <w:rPr>
      <w:color w:val="000000" w:themeColor="text1"/>
    </w:rPr>
    <w:tblPr>
      <w:tblStyleRowBandSize w:val="1"/>
      <w:tblStyleColBandSize w:val="1"/>
      <w:tblBorders>
        <w:top w:val="single" w:sz="8" w:space="0" w:color="A49B8D" w:themeColor="accent5"/>
        <w:bottom w:val="single" w:sz="8" w:space="0" w:color="A49B8D" w:themeColor="accent5"/>
      </w:tblBorders>
    </w:tblPr>
    <w:tblStylePr w:type="firstRow">
      <w:rPr>
        <w:rFonts w:asciiTheme="majorHAnsi" w:eastAsiaTheme="majorEastAsia" w:hAnsiTheme="majorHAnsi" w:cstheme="majorBidi"/>
      </w:rPr>
      <w:tblPr/>
      <w:tcPr>
        <w:tcBorders>
          <w:top w:val="nil"/>
          <w:bottom w:val="single" w:sz="8" w:space="0" w:color="A49B8D" w:themeColor="accent5"/>
        </w:tcBorders>
      </w:tcPr>
    </w:tblStylePr>
    <w:tblStylePr w:type="lastRow">
      <w:rPr>
        <w:b/>
        <w:bCs/>
        <w:color w:val="725E54" w:themeColor="text2"/>
      </w:rPr>
      <w:tblPr/>
      <w:tcPr>
        <w:tcBorders>
          <w:top w:val="single" w:sz="8" w:space="0" w:color="A49B8D" w:themeColor="accent5"/>
          <w:bottom w:val="single" w:sz="8" w:space="0" w:color="A49B8D" w:themeColor="accent5"/>
        </w:tcBorders>
      </w:tcPr>
    </w:tblStylePr>
    <w:tblStylePr w:type="firstCol">
      <w:rPr>
        <w:b/>
        <w:bCs/>
      </w:rPr>
    </w:tblStylePr>
    <w:tblStylePr w:type="lastCol">
      <w:rPr>
        <w:b/>
        <w:bCs/>
      </w:rPr>
      <w:tblPr/>
      <w:tcPr>
        <w:tcBorders>
          <w:top w:val="single" w:sz="8" w:space="0" w:color="A49B8D" w:themeColor="accent5"/>
          <w:bottom w:val="single" w:sz="8" w:space="0" w:color="A49B8D" w:themeColor="accent5"/>
        </w:tcBorders>
      </w:tcPr>
    </w:tblStylePr>
    <w:tblStylePr w:type="band1Vert">
      <w:tblPr/>
      <w:tcPr>
        <w:shd w:val="clear" w:color="auto" w:fill="E8E6E2" w:themeFill="accent5" w:themeFillTint="3F"/>
      </w:tcPr>
    </w:tblStylePr>
    <w:tblStylePr w:type="band1Horz">
      <w:tblPr/>
      <w:tcPr>
        <w:shd w:val="clear" w:color="auto" w:fill="E8E6E2" w:themeFill="accent5" w:themeFillTint="3F"/>
      </w:tcPr>
    </w:tblStylePr>
  </w:style>
  <w:style w:type="table" w:styleId="Gemiddeldelijst1-accent6">
    <w:name w:val="Medium List 1 Accent 6"/>
    <w:basedOn w:val="Standaardtabel"/>
    <w:uiPriority w:val="65"/>
    <w:semiHidden/>
    <w:unhideWhenUsed/>
    <w:rsid w:val="00572222"/>
    <w:pPr>
      <w:spacing w:after="0" w:line="240" w:lineRule="auto"/>
    </w:pPr>
    <w:rPr>
      <w:color w:val="000000" w:themeColor="text1"/>
    </w:rPr>
    <w:tblPr>
      <w:tblStyleRowBandSize w:val="1"/>
      <w:tblStyleColBandSize w:val="1"/>
      <w:tblBorders>
        <w:top w:val="single" w:sz="8" w:space="0" w:color="5C4C44" w:themeColor="accent6"/>
        <w:bottom w:val="single" w:sz="8" w:space="0" w:color="5C4C44" w:themeColor="accent6"/>
      </w:tblBorders>
    </w:tblPr>
    <w:tblStylePr w:type="firstRow">
      <w:rPr>
        <w:rFonts w:asciiTheme="majorHAnsi" w:eastAsiaTheme="majorEastAsia" w:hAnsiTheme="majorHAnsi" w:cstheme="majorBidi"/>
      </w:rPr>
      <w:tblPr/>
      <w:tcPr>
        <w:tcBorders>
          <w:top w:val="nil"/>
          <w:bottom w:val="single" w:sz="8" w:space="0" w:color="5C4C44" w:themeColor="accent6"/>
        </w:tcBorders>
      </w:tcPr>
    </w:tblStylePr>
    <w:tblStylePr w:type="lastRow">
      <w:rPr>
        <w:b/>
        <w:bCs/>
        <w:color w:val="725E54" w:themeColor="text2"/>
      </w:rPr>
      <w:tblPr/>
      <w:tcPr>
        <w:tcBorders>
          <w:top w:val="single" w:sz="8" w:space="0" w:color="5C4C44" w:themeColor="accent6"/>
          <w:bottom w:val="single" w:sz="8" w:space="0" w:color="5C4C44" w:themeColor="accent6"/>
        </w:tcBorders>
      </w:tcPr>
    </w:tblStylePr>
    <w:tblStylePr w:type="firstCol">
      <w:rPr>
        <w:b/>
        <w:bCs/>
      </w:rPr>
    </w:tblStylePr>
    <w:tblStylePr w:type="lastCol">
      <w:rPr>
        <w:b/>
        <w:bCs/>
      </w:rPr>
      <w:tblPr/>
      <w:tcPr>
        <w:tcBorders>
          <w:top w:val="single" w:sz="8" w:space="0" w:color="5C4C44" w:themeColor="accent6"/>
          <w:bottom w:val="single" w:sz="8" w:space="0" w:color="5C4C44" w:themeColor="accent6"/>
        </w:tcBorders>
      </w:tcPr>
    </w:tblStylePr>
    <w:tblStylePr w:type="band1Vert">
      <w:tblPr/>
      <w:tcPr>
        <w:shd w:val="clear" w:color="auto" w:fill="DAD1CD" w:themeFill="accent6" w:themeFillTint="3F"/>
      </w:tcPr>
    </w:tblStylePr>
    <w:tblStylePr w:type="band1Horz">
      <w:tblPr/>
      <w:tcPr>
        <w:shd w:val="clear" w:color="auto" w:fill="DAD1CD" w:themeFill="accent6" w:themeFillTint="3F"/>
      </w:tcPr>
    </w:tblStylePr>
  </w:style>
  <w:style w:type="table" w:styleId="Gemiddeldelijst2">
    <w:name w:val="Medium List 2"/>
    <w:basedOn w:val="Standaardtabe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5133" w:themeColor="accent1"/>
        <w:left w:val="single" w:sz="8" w:space="0" w:color="F05133" w:themeColor="accent1"/>
        <w:bottom w:val="single" w:sz="8" w:space="0" w:color="F05133" w:themeColor="accent1"/>
        <w:right w:val="single" w:sz="8" w:space="0" w:color="F05133" w:themeColor="accent1"/>
      </w:tblBorders>
    </w:tblPr>
    <w:tblStylePr w:type="firstRow">
      <w:rPr>
        <w:sz w:val="24"/>
        <w:szCs w:val="24"/>
      </w:rPr>
      <w:tblPr/>
      <w:tcPr>
        <w:tcBorders>
          <w:top w:val="nil"/>
          <w:left w:val="nil"/>
          <w:bottom w:val="single" w:sz="24" w:space="0" w:color="F05133"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5133" w:themeColor="accent1"/>
          <w:insideH w:val="nil"/>
          <w:insideV w:val="nil"/>
        </w:tcBorders>
        <w:shd w:val="clear" w:color="auto" w:fill="FFFFFF" w:themeFill="background1"/>
      </w:tcPr>
    </w:tblStylePr>
    <w:tblStylePr w:type="lastCol">
      <w:tblPr/>
      <w:tcPr>
        <w:tcBorders>
          <w:top w:val="nil"/>
          <w:left w:val="single" w:sz="8" w:space="0" w:color="F0513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3CC" w:themeFill="accent1" w:themeFillTint="3F"/>
      </w:tcPr>
    </w:tblStylePr>
    <w:tblStylePr w:type="band1Horz">
      <w:tblPr/>
      <w:tcPr>
        <w:tcBorders>
          <w:top w:val="nil"/>
          <w:bottom w:val="nil"/>
          <w:insideH w:val="nil"/>
          <w:insideV w:val="nil"/>
        </w:tcBorders>
        <w:shd w:val="clear" w:color="auto" w:fill="FBD3C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0C5BA" w:themeColor="accent2"/>
        <w:left w:val="single" w:sz="8" w:space="0" w:color="60C5BA" w:themeColor="accent2"/>
        <w:bottom w:val="single" w:sz="8" w:space="0" w:color="60C5BA" w:themeColor="accent2"/>
        <w:right w:val="single" w:sz="8" w:space="0" w:color="60C5BA" w:themeColor="accent2"/>
      </w:tblBorders>
    </w:tblPr>
    <w:tblStylePr w:type="firstRow">
      <w:rPr>
        <w:sz w:val="24"/>
        <w:szCs w:val="24"/>
      </w:rPr>
      <w:tblPr/>
      <w:tcPr>
        <w:tcBorders>
          <w:top w:val="nil"/>
          <w:left w:val="nil"/>
          <w:bottom w:val="single" w:sz="24" w:space="0" w:color="60C5BA"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0C5BA" w:themeColor="accent2"/>
          <w:insideH w:val="nil"/>
          <w:insideV w:val="nil"/>
        </w:tcBorders>
        <w:shd w:val="clear" w:color="auto" w:fill="FFFFFF" w:themeFill="background1"/>
      </w:tcPr>
    </w:tblStylePr>
    <w:tblStylePr w:type="lastCol">
      <w:tblPr/>
      <w:tcPr>
        <w:tcBorders>
          <w:top w:val="nil"/>
          <w:left w:val="single" w:sz="8" w:space="0" w:color="60C5BA"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F0ED" w:themeFill="accent2" w:themeFillTint="3F"/>
      </w:tcPr>
    </w:tblStylePr>
    <w:tblStylePr w:type="band1Horz">
      <w:tblPr/>
      <w:tcPr>
        <w:tcBorders>
          <w:top w:val="nil"/>
          <w:bottom w:val="nil"/>
          <w:insideH w:val="nil"/>
          <w:insideV w:val="nil"/>
        </w:tcBorders>
        <w:shd w:val="clear" w:color="auto" w:fill="D7F0E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5E04E" w:themeColor="accent3"/>
        <w:left w:val="single" w:sz="8" w:space="0" w:color="D5E04E" w:themeColor="accent3"/>
        <w:bottom w:val="single" w:sz="8" w:space="0" w:color="D5E04E" w:themeColor="accent3"/>
        <w:right w:val="single" w:sz="8" w:space="0" w:color="D5E04E" w:themeColor="accent3"/>
      </w:tblBorders>
    </w:tblPr>
    <w:tblStylePr w:type="firstRow">
      <w:rPr>
        <w:sz w:val="24"/>
        <w:szCs w:val="24"/>
      </w:rPr>
      <w:tblPr/>
      <w:tcPr>
        <w:tcBorders>
          <w:top w:val="nil"/>
          <w:left w:val="nil"/>
          <w:bottom w:val="single" w:sz="24" w:space="0" w:color="D5E04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5E04E" w:themeColor="accent3"/>
          <w:insideH w:val="nil"/>
          <w:insideV w:val="nil"/>
        </w:tcBorders>
        <w:shd w:val="clear" w:color="auto" w:fill="FFFFFF" w:themeFill="background1"/>
      </w:tcPr>
    </w:tblStylePr>
    <w:tblStylePr w:type="lastCol">
      <w:tblPr/>
      <w:tcPr>
        <w:tcBorders>
          <w:top w:val="nil"/>
          <w:left w:val="single" w:sz="8" w:space="0" w:color="D5E04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F7D3" w:themeFill="accent3" w:themeFillTint="3F"/>
      </w:tcPr>
    </w:tblStylePr>
    <w:tblStylePr w:type="band1Horz">
      <w:tblPr/>
      <w:tcPr>
        <w:tcBorders>
          <w:top w:val="nil"/>
          <w:bottom w:val="nil"/>
          <w:insideH w:val="nil"/>
          <w:insideV w:val="nil"/>
        </w:tcBorders>
        <w:shd w:val="clear" w:color="auto" w:fill="F4F7D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2C4DD" w:themeColor="accent4"/>
        <w:left w:val="single" w:sz="8" w:space="0" w:color="42C4DD" w:themeColor="accent4"/>
        <w:bottom w:val="single" w:sz="8" w:space="0" w:color="42C4DD" w:themeColor="accent4"/>
        <w:right w:val="single" w:sz="8" w:space="0" w:color="42C4DD" w:themeColor="accent4"/>
      </w:tblBorders>
    </w:tblPr>
    <w:tblStylePr w:type="firstRow">
      <w:rPr>
        <w:sz w:val="24"/>
        <w:szCs w:val="24"/>
      </w:rPr>
      <w:tblPr/>
      <w:tcPr>
        <w:tcBorders>
          <w:top w:val="nil"/>
          <w:left w:val="nil"/>
          <w:bottom w:val="single" w:sz="24" w:space="0" w:color="42C4DD"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2C4DD" w:themeColor="accent4"/>
          <w:insideH w:val="nil"/>
          <w:insideV w:val="nil"/>
        </w:tcBorders>
        <w:shd w:val="clear" w:color="auto" w:fill="FFFFFF" w:themeFill="background1"/>
      </w:tcPr>
    </w:tblStylePr>
    <w:tblStylePr w:type="lastCol">
      <w:tblPr/>
      <w:tcPr>
        <w:tcBorders>
          <w:top w:val="nil"/>
          <w:left w:val="single" w:sz="8" w:space="0" w:color="42C4D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F0F6" w:themeFill="accent4" w:themeFillTint="3F"/>
      </w:tcPr>
    </w:tblStylePr>
    <w:tblStylePr w:type="band1Horz">
      <w:tblPr/>
      <w:tcPr>
        <w:tcBorders>
          <w:top w:val="nil"/>
          <w:bottom w:val="nil"/>
          <w:insideH w:val="nil"/>
          <w:insideV w:val="nil"/>
        </w:tcBorders>
        <w:shd w:val="clear" w:color="auto" w:fill="D0F0F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49B8D" w:themeColor="accent5"/>
        <w:left w:val="single" w:sz="8" w:space="0" w:color="A49B8D" w:themeColor="accent5"/>
        <w:bottom w:val="single" w:sz="8" w:space="0" w:color="A49B8D" w:themeColor="accent5"/>
        <w:right w:val="single" w:sz="8" w:space="0" w:color="A49B8D" w:themeColor="accent5"/>
      </w:tblBorders>
    </w:tblPr>
    <w:tblStylePr w:type="firstRow">
      <w:rPr>
        <w:sz w:val="24"/>
        <w:szCs w:val="24"/>
      </w:rPr>
      <w:tblPr/>
      <w:tcPr>
        <w:tcBorders>
          <w:top w:val="nil"/>
          <w:left w:val="nil"/>
          <w:bottom w:val="single" w:sz="24" w:space="0" w:color="A49B8D"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49B8D" w:themeColor="accent5"/>
          <w:insideH w:val="nil"/>
          <w:insideV w:val="nil"/>
        </w:tcBorders>
        <w:shd w:val="clear" w:color="auto" w:fill="FFFFFF" w:themeFill="background1"/>
      </w:tcPr>
    </w:tblStylePr>
    <w:tblStylePr w:type="lastCol">
      <w:tblPr/>
      <w:tcPr>
        <w:tcBorders>
          <w:top w:val="nil"/>
          <w:left w:val="single" w:sz="8" w:space="0" w:color="A49B8D"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6E2" w:themeFill="accent5" w:themeFillTint="3F"/>
      </w:tcPr>
    </w:tblStylePr>
    <w:tblStylePr w:type="band1Horz">
      <w:tblPr/>
      <w:tcPr>
        <w:tcBorders>
          <w:top w:val="nil"/>
          <w:bottom w:val="nil"/>
          <w:insideH w:val="nil"/>
          <w:insideV w:val="nil"/>
        </w:tcBorders>
        <w:shd w:val="clear" w:color="auto" w:fill="E8E6E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4C44" w:themeColor="accent6"/>
        <w:left w:val="single" w:sz="8" w:space="0" w:color="5C4C44" w:themeColor="accent6"/>
        <w:bottom w:val="single" w:sz="8" w:space="0" w:color="5C4C44" w:themeColor="accent6"/>
        <w:right w:val="single" w:sz="8" w:space="0" w:color="5C4C44" w:themeColor="accent6"/>
      </w:tblBorders>
    </w:tblPr>
    <w:tblStylePr w:type="firstRow">
      <w:rPr>
        <w:sz w:val="24"/>
        <w:szCs w:val="24"/>
      </w:rPr>
      <w:tblPr/>
      <w:tcPr>
        <w:tcBorders>
          <w:top w:val="nil"/>
          <w:left w:val="nil"/>
          <w:bottom w:val="single" w:sz="24" w:space="0" w:color="5C4C44"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4C44" w:themeColor="accent6"/>
          <w:insideH w:val="nil"/>
          <w:insideV w:val="nil"/>
        </w:tcBorders>
        <w:shd w:val="clear" w:color="auto" w:fill="FFFFFF" w:themeFill="background1"/>
      </w:tcPr>
    </w:tblStylePr>
    <w:tblStylePr w:type="lastCol">
      <w:tblPr/>
      <w:tcPr>
        <w:tcBorders>
          <w:top w:val="nil"/>
          <w:left w:val="single" w:sz="8" w:space="0" w:color="5C4C44"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D1CD" w:themeFill="accent6" w:themeFillTint="3F"/>
      </w:tcPr>
    </w:tblStylePr>
    <w:tblStylePr w:type="band1Horz">
      <w:tblPr/>
      <w:tcPr>
        <w:tcBorders>
          <w:top w:val="nil"/>
          <w:bottom w:val="nil"/>
          <w:insideH w:val="nil"/>
          <w:insideV w:val="nil"/>
        </w:tcBorders>
        <w:shd w:val="clear" w:color="auto" w:fill="DAD1CD"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arcering1">
    <w:name w:val="Medium Shading 1"/>
    <w:basedOn w:val="Standaardtabel"/>
    <w:uiPriority w:val="63"/>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semiHidden/>
    <w:unhideWhenUsed/>
    <w:rsid w:val="00572222"/>
    <w:pPr>
      <w:spacing w:after="0" w:line="240" w:lineRule="auto"/>
    </w:pPr>
    <w:tblPr>
      <w:tblStyleRowBandSize w:val="1"/>
      <w:tblStyleColBandSize w:val="1"/>
      <w:tblBorders>
        <w:top w:val="single" w:sz="8" w:space="0" w:color="F37C65" w:themeColor="accent1" w:themeTint="BF"/>
        <w:left w:val="single" w:sz="8" w:space="0" w:color="F37C65" w:themeColor="accent1" w:themeTint="BF"/>
        <w:bottom w:val="single" w:sz="8" w:space="0" w:color="F37C65" w:themeColor="accent1" w:themeTint="BF"/>
        <w:right w:val="single" w:sz="8" w:space="0" w:color="F37C65" w:themeColor="accent1" w:themeTint="BF"/>
        <w:insideH w:val="single" w:sz="8" w:space="0" w:color="F37C65" w:themeColor="accent1" w:themeTint="BF"/>
      </w:tblBorders>
    </w:tblPr>
    <w:tblStylePr w:type="firstRow">
      <w:pPr>
        <w:spacing w:before="0" w:after="0" w:line="240" w:lineRule="auto"/>
      </w:pPr>
      <w:rPr>
        <w:b/>
        <w:bCs/>
        <w:color w:val="FFFFFF" w:themeColor="background1"/>
      </w:rPr>
      <w:tblPr/>
      <w:tcPr>
        <w:tcBorders>
          <w:top w:val="single" w:sz="8" w:space="0" w:color="F37C65" w:themeColor="accent1" w:themeTint="BF"/>
          <w:left w:val="single" w:sz="8" w:space="0" w:color="F37C65" w:themeColor="accent1" w:themeTint="BF"/>
          <w:bottom w:val="single" w:sz="8" w:space="0" w:color="F37C65" w:themeColor="accent1" w:themeTint="BF"/>
          <w:right w:val="single" w:sz="8" w:space="0" w:color="F37C65" w:themeColor="accent1" w:themeTint="BF"/>
          <w:insideH w:val="nil"/>
          <w:insideV w:val="nil"/>
        </w:tcBorders>
        <w:shd w:val="clear" w:color="auto" w:fill="F05133" w:themeFill="accent1"/>
      </w:tcPr>
    </w:tblStylePr>
    <w:tblStylePr w:type="lastRow">
      <w:pPr>
        <w:spacing w:before="0" w:after="0" w:line="240" w:lineRule="auto"/>
      </w:pPr>
      <w:rPr>
        <w:b/>
        <w:bCs/>
      </w:rPr>
      <w:tblPr/>
      <w:tcPr>
        <w:tcBorders>
          <w:top w:val="double" w:sz="6" w:space="0" w:color="F37C65" w:themeColor="accent1" w:themeTint="BF"/>
          <w:left w:val="single" w:sz="8" w:space="0" w:color="F37C65" w:themeColor="accent1" w:themeTint="BF"/>
          <w:bottom w:val="single" w:sz="8" w:space="0" w:color="F37C65" w:themeColor="accent1" w:themeTint="BF"/>
          <w:right w:val="single" w:sz="8" w:space="0" w:color="F37C65" w:themeColor="accent1" w:themeTint="BF"/>
          <w:insideH w:val="nil"/>
          <w:insideV w:val="nil"/>
        </w:tcBorders>
      </w:tcPr>
    </w:tblStylePr>
    <w:tblStylePr w:type="firstCol">
      <w:rPr>
        <w:b/>
        <w:bCs/>
      </w:rPr>
    </w:tblStylePr>
    <w:tblStylePr w:type="lastCol">
      <w:rPr>
        <w:b/>
        <w:bCs/>
      </w:rPr>
    </w:tblStylePr>
    <w:tblStylePr w:type="band1Vert">
      <w:tblPr/>
      <w:tcPr>
        <w:shd w:val="clear" w:color="auto" w:fill="FBD3CC" w:themeFill="accent1" w:themeFillTint="3F"/>
      </w:tcPr>
    </w:tblStylePr>
    <w:tblStylePr w:type="band1Horz">
      <w:tblPr/>
      <w:tcPr>
        <w:tcBorders>
          <w:insideH w:val="nil"/>
          <w:insideV w:val="nil"/>
        </w:tcBorders>
        <w:shd w:val="clear" w:color="auto" w:fill="FBD3CC"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semiHidden/>
    <w:unhideWhenUsed/>
    <w:rsid w:val="00572222"/>
    <w:pPr>
      <w:spacing w:after="0" w:line="240" w:lineRule="auto"/>
    </w:pPr>
    <w:tblPr>
      <w:tblStyleRowBandSize w:val="1"/>
      <w:tblStyleColBandSize w:val="1"/>
      <w:tblBorders>
        <w:top w:val="single" w:sz="8" w:space="0" w:color="87D3CB" w:themeColor="accent2" w:themeTint="BF"/>
        <w:left w:val="single" w:sz="8" w:space="0" w:color="87D3CB" w:themeColor="accent2" w:themeTint="BF"/>
        <w:bottom w:val="single" w:sz="8" w:space="0" w:color="87D3CB" w:themeColor="accent2" w:themeTint="BF"/>
        <w:right w:val="single" w:sz="8" w:space="0" w:color="87D3CB" w:themeColor="accent2" w:themeTint="BF"/>
        <w:insideH w:val="single" w:sz="8" w:space="0" w:color="87D3CB" w:themeColor="accent2" w:themeTint="BF"/>
      </w:tblBorders>
    </w:tblPr>
    <w:tblStylePr w:type="firstRow">
      <w:pPr>
        <w:spacing w:before="0" w:after="0" w:line="240" w:lineRule="auto"/>
      </w:pPr>
      <w:rPr>
        <w:b/>
        <w:bCs/>
        <w:color w:val="FFFFFF" w:themeColor="background1"/>
      </w:rPr>
      <w:tblPr/>
      <w:tcPr>
        <w:tcBorders>
          <w:top w:val="single" w:sz="8" w:space="0" w:color="87D3CB" w:themeColor="accent2" w:themeTint="BF"/>
          <w:left w:val="single" w:sz="8" w:space="0" w:color="87D3CB" w:themeColor="accent2" w:themeTint="BF"/>
          <w:bottom w:val="single" w:sz="8" w:space="0" w:color="87D3CB" w:themeColor="accent2" w:themeTint="BF"/>
          <w:right w:val="single" w:sz="8" w:space="0" w:color="87D3CB" w:themeColor="accent2" w:themeTint="BF"/>
          <w:insideH w:val="nil"/>
          <w:insideV w:val="nil"/>
        </w:tcBorders>
        <w:shd w:val="clear" w:color="auto" w:fill="60C5BA" w:themeFill="accent2"/>
      </w:tcPr>
    </w:tblStylePr>
    <w:tblStylePr w:type="lastRow">
      <w:pPr>
        <w:spacing w:before="0" w:after="0" w:line="240" w:lineRule="auto"/>
      </w:pPr>
      <w:rPr>
        <w:b/>
        <w:bCs/>
      </w:rPr>
      <w:tblPr/>
      <w:tcPr>
        <w:tcBorders>
          <w:top w:val="double" w:sz="6" w:space="0" w:color="87D3CB" w:themeColor="accent2" w:themeTint="BF"/>
          <w:left w:val="single" w:sz="8" w:space="0" w:color="87D3CB" w:themeColor="accent2" w:themeTint="BF"/>
          <w:bottom w:val="single" w:sz="8" w:space="0" w:color="87D3CB" w:themeColor="accent2" w:themeTint="BF"/>
          <w:right w:val="single" w:sz="8" w:space="0" w:color="87D3CB" w:themeColor="accent2" w:themeTint="BF"/>
          <w:insideH w:val="nil"/>
          <w:insideV w:val="nil"/>
        </w:tcBorders>
      </w:tcPr>
    </w:tblStylePr>
    <w:tblStylePr w:type="firstCol">
      <w:rPr>
        <w:b/>
        <w:bCs/>
      </w:rPr>
    </w:tblStylePr>
    <w:tblStylePr w:type="lastCol">
      <w:rPr>
        <w:b/>
        <w:bCs/>
      </w:rPr>
    </w:tblStylePr>
    <w:tblStylePr w:type="band1Vert">
      <w:tblPr/>
      <w:tcPr>
        <w:shd w:val="clear" w:color="auto" w:fill="D7F0ED" w:themeFill="accent2" w:themeFillTint="3F"/>
      </w:tcPr>
    </w:tblStylePr>
    <w:tblStylePr w:type="band1Horz">
      <w:tblPr/>
      <w:tcPr>
        <w:tcBorders>
          <w:insideH w:val="nil"/>
          <w:insideV w:val="nil"/>
        </w:tcBorders>
        <w:shd w:val="clear" w:color="auto" w:fill="D7F0ED"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semiHidden/>
    <w:unhideWhenUsed/>
    <w:rsid w:val="00572222"/>
    <w:pPr>
      <w:spacing w:after="0" w:line="240" w:lineRule="auto"/>
    </w:pPr>
    <w:tblPr>
      <w:tblStyleRowBandSize w:val="1"/>
      <w:tblStyleColBandSize w:val="1"/>
      <w:tblBorders>
        <w:top w:val="single" w:sz="8" w:space="0" w:color="DFE77A" w:themeColor="accent3" w:themeTint="BF"/>
        <w:left w:val="single" w:sz="8" w:space="0" w:color="DFE77A" w:themeColor="accent3" w:themeTint="BF"/>
        <w:bottom w:val="single" w:sz="8" w:space="0" w:color="DFE77A" w:themeColor="accent3" w:themeTint="BF"/>
        <w:right w:val="single" w:sz="8" w:space="0" w:color="DFE77A" w:themeColor="accent3" w:themeTint="BF"/>
        <w:insideH w:val="single" w:sz="8" w:space="0" w:color="DFE77A" w:themeColor="accent3" w:themeTint="BF"/>
      </w:tblBorders>
    </w:tblPr>
    <w:tblStylePr w:type="firstRow">
      <w:pPr>
        <w:spacing w:before="0" w:after="0" w:line="240" w:lineRule="auto"/>
      </w:pPr>
      <w:rPr>
        <w:b/>
        <w:bCs/>
        <w:color w:val="FFFFFF" w:themeColor="background1"/>
      </w:rPr>
      <w:tblPr/>
      <w:tcPr>
        <w:tcBorders>
          <w:top w:val="single" w:sz="8" w:space="0" w:color="DFE77A" w:themeColor="accent3" w:themeTint="BF"/>
          <w:left w:val="single" w:sz="8" w:space="0" w:color="DFE77A" w:themeColor="accent3" w:themeTint="BF"/>
          <w:bottom w:val="single" w:sz="8" w:space="0" w:color="DFE77A" w:themeColor="accent3" w:themeTint="BF"/>
          <w:right w:val="single" w:sz="8" w:space="0" w:color="DFE77A" w:themeColor="accent3" w:themeTint="BF"/>
          <w:insideH w:val="nil"/>
          <w:insideV w:val="nil"/>
        </w:tcBorders>
        <w:shd w:val="clear" w:color="auto" w:fill="D5E04E" w:themeFill="accent3"/>
      </w:tcPr>
    </w:tblStylePr>
    <w:tblStylePr w:type="lastRow">
      <w:pPr>
        <w:spacing w:before="0" w:after="0" w:line="240" w:lineRule="auto"/>
      </w:pPr>
      <w:rPr>
        <w:b/>
        <w:bCs/>
      </w:rPr>
      <w:tblPr/>
      <w:tcPr>
        <w:tcBorders>
          <w:top w:val="double" w:sz="6" w:space="0" w:color="DFE77A" w:themeColor="accent3" w:themeTint="BF"/>
          <w:left w:val="single" w:sz="8" w:space="0" w:color="DFE77A" w:themeColor="accent3" w:themeTint="BF"/>
          <w:bottom w:val="single" w:sz="8" w:space="0" w:color="DFE77A" w:themeColor="accent3" w:themeTint="BF"/>
          <w:right w:val="single" w:sz="8" w:space="0" w:color="DFE77A"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F7D3" w:themeFill="accent3" w:themeFillTint="3F"/>
      </w:tcPr>
    </w:tblStylePr>
    <w:tblStylePr w:type="band1Horz">
      <w:tblPr/>
      <w:tcPr>
        <w:tcBorders>
          <w:insideH w:val="nil"/>
          <w:insideV w:val="nil"/>
        </w:tcBorders>
        <w:shd w:val="clear" w:color="auto" w:fill="F4F7D3" w:themeFill="accent3"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semiHidden/>
    <w:unhideWhenUsed/>
    <w:rsid w:val="00572222"/>
    <w:pPr>
      <w:spacing w:after="0" w:line="240" w:lineRule="auto"/>
    </w:pPr>
    <w:tblPr>
      <w:tblStyleRowBandSize w:val="1"/>
      <w:tblStyleColBandSize w:val="1"/>
      <w:tblBorders>
        <w:top w:val="single" w:sz="8" w:space="0" w:color="71D2E5" w:themeColor="accent4" w:themeTint="BF"/>
        <w:left w:val="single" w:sz="8" w:space="0" w:color="71D2E5" w:themeColor="accent4" w:themeTint="BF"/>
        <w:bottom w:val="single" w:sz="8" w:space="0" w:color="71D2E5" w:themeColor="accent4" w:themeTint="BF"/>
        <w:right w:val="single" w:sz="8" w:space="0" w:color="71D2E5" w:themeColor="accent4" w:themeTint="BF"/>
        <w:insideH w:val="single" w:sz="8" w:space="0" w:color="71D2E5" w:themeColor="accent4" w:themeTint="BF"/>
      </w:tblBorders>
    </w:tblPr>
    <w:tblStylePr w:type="firstRow">
      <w:pPr>
        <w:spacing w:before="0" w:after="0" w:line="240" w:lineRule="auto"/>
      </w:pPr>
      <w:rPr>
        <w:b/>
        <w:bCs/>
        <w:color w:val="FFFFFF" w:themeColor="background1"/>
      </w:rPr>
      <w:tblPr/>
      <w:tcPr>
        <w:tcBorders>
          <w:top w:val="single" w:sz="8" w:space="0" w:color="71D2E5" w:themeColor="accent4" w:themeTint="BF"/>
          <w:left w:val="single" w:sz="8" w:space="0" w:color="71D2E5" w:themeColor="accent4" w:themeTint="BF"/>
          <w:bottom w:val="single" w:sz="8" w:space="0" w:color="71D2E5" w:themeColor="accent4" w:themeTint="BF"/>
          <w:right w:val="single" w:sz="8" w:space="0" w:color="71D2E5" w:themeColor="accent4" w:themeTint="BF"/>
          <w:insideH w:val="nil"/>
          <w:insideV w:val="nil"/>
        </w:tcBorders>
        <w:shd w:val="clear" w:color="auto" w:fill="42C4DD" w:themeFill="accent4"/>
      </w:tcPr>
    </w:tblStylePr>
    <w:tblStylePr w:type="lastRow">
      <w:pPr>
        <w:spacing w:before="0" w:after="0" w:line="240" w:lineRule="auto"/>
      </w:pPr>
      <w:rPr>
        <w:b/>
        <w:bCs/>
      </w:rPr>
      <w:tblPr/>
      <w:tcPr>
        <w:tcBorders>
          <w:top w:val="double" w:sz="6" w:space="0" w:color="71D2E5" w:themeColor="accent4" w:themeTint="BF"/>
          <w:left w:val="single" w:sz="8" w:space="0" w:color="71D2E5" w:themeColor="accent4" w:themeTint="BF"/>
          <w:bottom w:val="single" w:sz="8" w:space="0" w:color="71D2E5" w:themeColor="accent4" w:themeTint="BF"/>
          <w:right w:val="single" w:sz="8" w:space="0" w:color="71D2E5" w:themeColor="accent4" w:themeTint="BF"/>
          <w:insideH w:val="nil"/>
          <w:insideV w:val="nil"/>
        </w:tcBorders>
      </w:tcPr>
    </w:tblStylePr>
    <w:tblStylePr w:type="firstCol">
      <w:rPr>
        <w:b/>
        <w:bCs/>
      </w:rPr>
    </w:tblStylePr>
    <w:tblStylePr w:type="lastCol">
      <w:rPr>
        <w:b/>
        <w:bCs/>
      </w:rPr>
    </w:tblStylePr>
    <w:tblStylePr w:type="band1Vert">
      <w:tblPr/>
      <w:tcPr>
        <w:shd w:val="clear" w:color="auto" w:fill="D0F0F6" w:themeFill="accent4" w:themeFillTint="3F"/>
      </w:tcPr>
    </w:tblStylePr>
    <w:tblStylePr w:type="band1Horz">
      <w:tblPr/>
      <w:tcPr>
        <w:tcBorders>
          <w:insideH w:val="nil"/>
          <w:insideV w:val="nil"/>
        </w:tcBorders>
        <w:shd w:val="clear" w:color="auto" w:fill="D0F0F6" w:themeFill="accent4"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semiHidden/>
    <w:unhideWhenUsed/>
    <w:rsid w:val="00572222"/>
    <w:pPr>
      <w:spacing w:after="0" w:line="240" w:lineRule="auto"/>
    </w:pPr>
    <w:tblPr>
      <w:tblStyleRowBandSize w:val="1"/>
      <w:tblStyleColBandSize w:val="1"/>
      <w:tblBorders>
        <w:top w:val="single" w:sz="8" w:space="0" w:color="BAB4A9" w:themeColor="accent5" w:themeTint="BF"/>
        <w:left w:val="single" w:sz="8" w:space="0" w:color="BAB4A9" w:themeColor="accent5" w:themeTint="BF"/>
        <w:bottom w:val="single" w:sz="8" w:space="0" w:color="BAB4A9" w:themeColor="accent5" w:themeTint="BF"/>
        <w:right w:val="single" w:sz="8" w:space="0" w:color="BAB4A9" w:themeColor="accent5" w:themeTint="BF"/>
        <w:insideH w:val="single" w:sz="8" w:space="0" w:color="BAB4A9" w:themeColor="accent5" w:themeTint="BF"/>
      </w:tblBorders>
    </w:tblPr>
    <w:tblStylePr w:type="firstRow">
      <w:pPr>
        <w:spacing w:before="0" w:after="0" w:line="240" w:lineRule="auto"/>
      </w:pPr>
      <w:rPr>
        <w:b/>
        <w:bCs/>
        <w:color w:val="FFFFFF" w:themeColor="background1"/>
      </w:rPr>
      <w:tblPr/>
      <w:tcPr>
        <w:tcBorders>
          <w:top w:val="single" w:sz="8" w:space="0" w:color="BAB4A9" w:themeColor="accent5" w:themeTint="BF"/>
          <w:left w:val="single" w:sz="8" w:space="0" w:color="BAB4A9" w:themeColor="accent5" w:themeTint="BF"/>
          <w:bottom w:val="single" w:sz="8" w:space="0" w:color="BAB4A9" w:themeColor="accent5" w:themeTint="BF"/>
          <w:right w:val="single" w:sz="8" w:space="0" w:color="BAB4A9" w:themeColor="accent5" w:themeTint="BF"/>
          <w:insideH w:val="nil"/>
          <w:insideV w:val="nil"/>
        </w:tcBorders>
        <w:shd w:val="clear" w:color="auto" w:fill="A49B8D" w:themeFill="accent5"/>
      </w:tcPr>
    </w:tblStylePr>
    <w:tblStylePr w:type="lastRow">
      <w:pPr>
        <w:spacing w:before="0" w:after="0" w:line="240" w:lineRule="auto"/>
      </w:pPr>
      <w:rPr>
        <w:b/>
        <w:bCs/>
      </w:rPr>
      <w:tblPr/>
      <w:tcPr>
        <w:tcBorders>
          <w:top w:val="double" w:sz="6" w:space="0" w:color="BAB4A9" w:themeColor="accent5" w:themeTint="BF"/>
          <w:left w:val="single" w:sz="8" w:space="0" w:color="BAB4A9" w:themeColor="accent5" w:themeTint="BF"/>
          <w:bottom w:val="single" w:sz="8" w:space="0" w:color="BAB4A9" w:themeColor="accent5" w:themeTint="BF"/>
          <w:right w:val="single" w:sz="8" w:space="0" w:color="BAB4A9" w:themeColor="accent5" w:themeTint="BF"/>
          <w:insideH w:val="nil"/>
          <w:insideV w:val="nil"/>
        </w:tcBorders>
      </w:tcPr>
    </w:tblStylePr>
    <w:tblStylePr w:type="firstCol">
      <w:rPr>
        <w:b/>
        <w:bCs/>
      </w:rPr>
    </w:tblStylePr>
    <w:tblStylePr w:type="lastCol">
      <w:rPr>
        <w:b/>
        <w:bCs/>
      </w:rPr>
    </w:tblStylePr>
    <w:tblStylePr w:type="band1Vert">
      <w:tblPr/>
      <w:tcPr>
        <w:shd w:val="clear" w:color="auto" w:fill="E8E6E2" w:themeFill="accent5" w:themeFillTint="3F"/>
      </w:tcPr>
    </w:tblStylePr>
    <w:tblStylePr w:type="band1Horz">
      <w:tblPr/>
      <w:tcPr>
        <w:tcBorders>
          <w:insideH w:val="nil"/>
          <w:insideV w:val="nil"/>
        </w:tcBorders>
        <w:shd w:val="clear" w:color="auto" w:fill="E8E6E2"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63"/>
    <w:semiHidden/>
    <w:unhideWhenUsed/>
    <w:rsid w:val="00572222"/>
    <w:pPr>
      <w:spacing w:after="0" w:line="240" w:lineRule="auto"/>
    </w:pPr>
    <w:tblPr>
      <w:tblStyleRowBandSize w:val="1"/>
      <w:tblStyleColBandSize w:val="1"/>
      <w:tblBorders>
        <w:top w:val="single" w:sz="8" w:space="0" w:color="8E7569" w:themeColor="accent6" w:themeTint="BF"/>
        <w:left w:val="single" w:sz="8" w:space="0" w:color="8E7569" w:themeColor="accent6" w:themeTint="BF"/>
        <w:bottom w:val="single" w:sz="8" w:space="0" w:color="8E7569" w:themeColor="accent6" w:themeTint="BF"/>
        <w:right w:val="single" w:sz="8" w:space="0" w:color="8E7569" w:themeColor="accent6" w:themeTint="BF"/>
        <w:insideH w:val="single" w:sz="8" w:space="0" w:color="8E7569" w:themeColor="accent6" w:themeTint="BF"/>
      </w:tblBorders>
    </w:tblPr>
    <w:tblStylePr w:type="firstRow">
      <w:pPr>
        <w:spacing w:before="0" w:after="0" w:line="240" w:lineRule="auto"/>
      </w:pPr>
      <w:rPr>
        <w:b/>
        <w:bCs/>
        <w:color w:val="FFFFFF" w:themeColor="background1"/>
      </w:rPr>
      <w:tblPr/>
      <w:tcPr>
        <w:tcBorders>
          <w:top w:val="single" w:sz="8" w:space="0" w:color="8E7569" w:themeColor="accent6" w:themeTint="BF"/>
          <w:left w:val="single" w:sz="8" w:space="0" w:color="8E7569" w:themeColor="accent6" w:themeTint="BF"/>
          <w:bottom w:val="single" w:sz="8" w:space="0" w:color="8E7569" w:themeColor="accent6" w:themeTint="BF"/>
          <w:right w:val="single" w:sz="8" w:space="0" w:color="8E7569" w:themeColor="accent6" w:themeTint="BF"/>
          <w:insideH w:val="nil"/>
          <w:insideV w:val="nil"/>
        </w:tcBorders>
        <w:shd w:val="clear" w:color="auto" w:fill="5C4C44" w:themeFill="accent6"/>
      </w:tcPr>
    </w:tblStylePr>
    <w:tblStylePr w:type="lastRow">
      <w:pPr>
        <w:spacing w:before="0" w:after="0" w:line="240" w:lineRule="auto"/>
      </w:pPr>
      <w:rPr>
        <w:b/>
        <w:bCs/>
      </w:rPr>
      <w:tblPr/>
      <w:tcPr>
        <w:tcBorders>
          <w:top w:val="double" w:sz="6" w:space="0" w:color="8E7569" w:themeColor="accent6" w:themeTint="BF"/>
          <w:left w:val="single" w:sz="8" w:space="0" w:color="8E7569" w:themeColor="accent6" w:themeTint="BF"/>
          <w:bottom w:val="single" w:sz="8" w:space="0" w:color="8E7569" w:themeColor="accent6" w:themeTint="BF"/>
          <w:right w:val="single" w:sz="8" w:space="0" w:color="8E756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AD1CD" w:themeFill="accent6" w:themeFillTint="3F"/>
      </w:tcPr>
    </w:tblStylePr>
    <w:tblStylePr w:type="band1Horz">
      <w:tblPr/>
      <w:tcPr>
        <w:tcBorders>
          <w:insideH w:val="nil"/>
          <w:insideV w:val="nil"/>
        </w:tcBorders>
        <w:shd w:val="clear" w:color="auto" w:fill="DAD1CD"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1">
    <w:name w:val="Medium Shading 2 Accent 1"/>
    <w:basedOn w:val="Standaardtabe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513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5133" w:themeFill="accent1"/>
      </w:tcPr>
    </w:tblStylePr>
    <w:tblStylePr w:type="lastCol">
      <w:rPr>
        <w:b/>
        <w:bCs/>
        <w:color w:val="FFFFFF" w:themeColor="background1"/>
      </w:rPr>
      <w:tblPr/>
      <w:tcPr>
        <w:tcBorders>
          <w:left w:val="nil"/>
          <w:right w:val="nil"/>
          <w:insideH w:val="nil"/>
          <w:insideV w:val="nil"/>
        </w:tcBorders>
        <w:shd w:val="clear" w:color="auto" w:fill="F0513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2">
    <w:name w:val="Medium Shading 2 Accent 2"/>
    <w:basedOn w:val="Standaardtabe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0C5BA"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0C5BA" w:themeFill="accent2"/>
      </w:tcPr>
    </w:tblStylePr>
    <w:tblStylePr w:type="lastCol">
      <w:rPr>
        <w:b/>
        <w:bCs/>
        <w:color w:val="FFFFFF" w:themeColor="background1"/>
      </w:rPr>
      <w:tblPr/>
      <w:tcPr>
        <w:tcBorders>
          <w:left w:val="nil"/>
          <w:right w:val="nil"/>
          <w:insideH w:val="nil"/>
          <w:insideV w:val="nil"/>
        </w:tcBorders>
        <w:shd w:val="clear" w:color="auto" w:fill="60C5BA"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3">
    <w:name w:val="Medium Shading 2 Accent 3"/>
    <w:basedOn w:val="Standaardtabe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5E04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5E04E" w:themeFill="accent3"/>
      </w:tcPr>
    </w:tblStylePr>
    <w:tblStylePr w:type="lastCol">
      <w:rPr>
        <w:b/>
        <w:bCs/>
        <w:color w:val="FFFFFF" w:themeColor="background1"/>
      </w:rPr>
      <w:tblPr/>
      <w:tcPr>
        <w:tcBorders>
          <w:left w:val="nil"/>
          <w:right w:val="nil"/>
          <w:insideH w:val="nil"/>
          <w:insideV w:val="nil"/>
        </w:tcBorders>
        <w:shd w:val="clear" w:color="auto" w:fill="D5E04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4">
    <w:name w:val="Medium Shading 2 Accent 4"/>
    <w:basedOn w:val="Standaardtabe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2C4D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2C4DD" w:themeFill="accent4"/>
      </w:tcPr>
    </w:tblStylePr>
    <w:tblStylePr w:type="lastCol">
      <w:rPr>
        <w:b/>
        <w:bCs/>
        <w:color w:val="FFFFFF" w:themeColor="background1"/>
      </w:rPr>
      <w:tblPr/>
      <w:tcPr>
        <w:tcBorders>
          <w:left w:val="nil"/>
          <w:right w:val="nil"/>
          <w:insideH w:val="nil"/>
          <w:insideV w:val="nil"/>
        </w:tcBorders>
        <w:shd w:val="clear" w:color="auto" w:fill="42C4D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5">
    <w:name w:val="Medium Shading 2 Accent 5"/>
    <w:basedOn w:val="Standaardtabe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49B8D"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49B8D" w:themeFill="accent5"/>
      </w:tcPr>
    </w:tblStylePr>
    <w:tblStylePr w:type="lastCol">
      <w:rPr>
        <w:b/>
        <w:bCs/>
        <w:color w:val="FFFFFF" w:themeColor="background1"/>
      </w:rPr>
      <w:tblPr/>
      <w:tcPr>
        <w:tcBorders>
          <w:left w:val="nil"/>
          <w:right w:val="nil"/>
          <w:insideH w:val="nil"/>
          <w:insideV w:val="nil"/>
        </w:tcBorders>
        <w:shd w:val="clear" w:color="auto" w:fill="A49B8D"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6">
    <w:name w:val="Medium Shading 2 Accent 6"/>
    <w:basedOn w:val="Standaardtabe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C4C44"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C4C44" w:themeFill="accent6"/>
      </w:tcPr>
    </w:tblStylePr>
    <w:tblStylePr w:type="lastCol">
      <w:rPr>
        <w:b/>
        <w:bCs/>
        <w:color w:val="FFFFFF" w:themeColor="background1"/>
      </w:rPr>
      <w:tblPr/>
      <w:tcPr>
        <w:tcBorders>
          <w:left w:val="nil"/>
          <w:right w:val="nil"/>
          <w:insideH w:val="nil"/>
          <w:insideV w:val="nil"/>
        </w:tcBorders>
        <w:shd w:val="clear" w:color="auto" w:fill="5C4C44"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Berichtkop">
    <w:name w:val="Message Header"/>
    <w:basedOn w:val="Standaard"/>
    <w:link w:val="BerichtkopChar"/>
    <w:uiPriority w:val="99"/>
    <w:semiHidden/>
    <w:unhideWhenUsed/>
    <w:rsid w:val="00572222"/>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BerichtkopChar">
    <w:name w:val="Berichtkop Char"/>
    <w:basedOn w:val="Standaardalinea-lettertype"/>
    <w:link w:val="Berichtkop"/>
    <w:uiPriority w:val="99"/>
    <w:semiHidden/>
    <w:rsid w:val="00572222"/>
    <w:rPr>
      <w:rFonts w:asciiTheme="majorHAnsi" w:eastAsiaTheme="majorEastAsia" w:hAnsiTheme="majorHAnsi" w:cstheme="majorBidi"/>
      <w:kern w:val="16"/>
      <w:sz w:val="24"/>
      <w:szCs w:val="24"/>
      <w:shd w:val="pct20" w:color="auto" w:fill="auto"/>
      <w14:ligatures w14:val="standardContextual"/>
      <w14:numForm w14:val="oldStyle"/>
      <w14:numSpacing w14:val="proportional"/>
      <w14:cntxtAlts/>
    </w:rPr>
  </w:style>
  <w:style w:type="paragraph" w:styleId="Geenafstand">
    <w:name w:val="No Spacing"/>
    <w:uiPriority w:val="1"/>
    <w:semiHidden/>
    <w:unhideWhenUsed/>
    <w:qFormat/>
    <w:rsid w:val="00572222"/>
    <w:pPr>
      <w:spacing w:after="0" w:line="240" w:lineRule="auto"/>
    </w:pPr>
    <w:rPr>
      <w:kern w:val="16"/>
      <w14:ligatures w14:val="standardContextual"/>
      <w14:numForm w14:val="oldStyle"/>
      <w14:numSpacing w14:val="proportional"/>
      <w14:cntxtAlts/>
    </w:rPr>
  </w:style>
  <w:style w:type="paragraph" w:styleId="Normaalweb">
    <w:name w:val="Normal (Web)"/>
    <w:basedOn w:val="Standaard"/>
    <w:uiPriority w:val="99"/>
    <w:semiHidden/>
    <w:unhideWhenUsed/>
    <w:rsid w:val="00572222"/>
    <w:rPr>
      <w:rFonts w:ascii="Times New Roman" w:hAnsi="Times New Roman" w:cs="Times New Roman"/>
      <w:sz w:val="24"/>
      <w:szCs w:val="24"/>
    </w:rPr>
  </w:style>
  <w:style w:type="paragraph" w:styleId="Standaardinspringing">
    <w:name w:val="Normal Indent"/>
    <w:basedOn w:val="Standaard"/>
    <w:uiPriority w:val="99"/>
    <w:semiHidden/>
    <w:unhideWhenUsed/>
    <w:rsid w:val="00572222"/>
    <w:pPr>
      <w:ind w:left="720"/>
    </w:pPr>
  </w:style>
  <w:style w:type="paragraph" w:styleId="Notitiekop">
    <w:name w:val="Note Heading"/>
    <w:basedOn w:val="Standaard"/>
    <w:next w:val="Standaard"/>
    <w:link w:val="NotitiekopChar"/>
    <w:uiPriority w:val="99"/>
    <w:semiHidden/>
    <w:unhideWhenUsed/>
    <w:rsid w:val="00572222"/>
    <w:pPr>
      <w:spacing w:after="0" w:line="240" w:lineRule="auto"/>
    </w:pPr>
  </w:style>
  <w:style w:type="character" w:customStyle="1" w:styleId="NotitiekopChar">
    <w:name w:val="Notitiekop Char"/>
    <w:basedOn w:val="Standaardalinea-lettertype"/>
    <w:link w:val="Notitiekop"/>
    <w:uiPriority w:val="99"/>
    <w:semiHidden/>
    <w:rsid w:val="00572222"/>
    <w:rPr>
      <w:kern w:val="16"/>
      <w:sz w:val="22"/>
      <w14:ligatures w14:val="standardContextual"/>
      <w14:numForm w14:val="oldStyle"/>
      <w14:numSpacing w14:val="proportional"/>
      <w14:cntxtAlts/>
    </w:rPr>
  </w:style>
  <w:style w:type="character" w:styleId="Paginanummer">
    <w:name w:val="page number"/>
    <w:basedOn w:val="Standaardalinea-lettertype"/>
    <w:uiPriority w:val="99"/>
    <w:semiHidden/>
    <w:unhideWhenUsed/>
    <w:rsid w:val="00572222"/>
    <w:rPr>
      <w:sz w:val="22"/>
    </w:rPr>
  </w:style>
  <w:style w:type="table" w:styleId="Onopgemaaktetabel1">
    <w:name w:val="Plain Table 1"/>
    <w:basedOn w:val="Standaardtabel"/>
    <w:uiPriority w:val="40"/>
    <w:rsid w:val="0057222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1"/>
    <w:rsid w:val="0057222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nopgemaaktetabel3">
    <w:name w:val="Plain Table 3"/>
    <w:basedOn w:val="Standaardtabel"/>
    <w:uiPriority w:val="42"/>
    <w:rsid w:val="0057222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3"/>
    <w:rsid w:val="0057222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4"/>
    <w:rsid w:val="0057222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kstzonderopmaak">
    <w:name w:val="Plain Text"/>
    <w:basedOn w:val="Standaard"/>
    <w:link w:val="TekstzonderopmaakChar"/>
    <w:uiPriority w:val="99"/>
    <w:semiHidden/>
    <w:unhideWhenUsed/>
    <w:rsid w:val="00572222"/>
    <w:pPr>
      <w:spacing w:after="0" w:line="240" w:lineRule="auto"/>
    </w:pPr>
    <w:rPr>
      <w:rFonts w:ascii="Consolas" w:hAnsi="Consolas"/>
      <w:szCs w:val="21"/>
    </w:rPr>
  </w:style>
  <w:style w:type="character" w:customStyle="1" w:styleId="TekstzonderopmaakChar">
    <w:name w:val="Tekst zonder opmaak Char"/>
    <w:basedOn w:val="Standaardalinea-lettertype"/>
    <w:link w:val="Tekstzonderopmaak"/>
    <w:uiPriority w:val="99"/>
    <w:semiHidden/>
    <w:rsid w:val="00572222"/>
    <w:rPr>
      <w:rFonts w:ascii="Consolas" w:hAnsi="Consolas"/>
      <w:kern w:val="16"/>
      <w:sz w:val="22"/>
      <w:szCs w:val="21"/>
      <w14:ligatures w14:val="standardContextual"/>
      <w14:numForm w14:val="oldStyle"/>
      <w14:numSpacing w14:val="proportional"/>
      <w14:cntxtAlts/>
    </w:rPr>
  </w:style>
  <w:style w:type="paragraph" w:styleId="Citaat">
    <w:name w:val="Quote"/>
    <w:basedOn w:val="Standaard"/>
    <w:next w:val="Standaard"/>
    <w:link w:val="CitaatChar"/>
    <w:uiPriority w:val="29"/>
    <w:semiHidden/>
    <w:qFormat/>
    <w:rsid w:val="00572222"/>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semiHidden/>
    <w:rsid w:val="00572222"/>
    <w:rPr>
      <w:i/>
      <w:iCs/>
      <w:color w:val="404040" w:themeColor="text1" w:themeTint="BF"/>
      <w:kern w:val="16"/>
      <w:sz w:val="22"/>
      <w14:ligatures w14:val="standardContextual"/>
      <w14:numForm w14:val="oldStyle"/>
      <w14:numSpacing w14:val="proportional"/>
      <w14:cntxtAlts/>
    </w:rPr>
  </w:style>
  <w:style w:type="paragraph" w:styleId="Aanhef">
    <w:name w:val="Salutation"/>
    <w:basedOn w:val="Standaard"/>
    <w:next w:val="Standaard"/>
    <w:link w:val="AanhefChar"/>
    <w:uiPriority w:val="5"/>
    <w:qFormat/>
    <w:rsid w:val="00572222"/>
  </w:style>
  <w:style w:type="character" w:customStyle="1" w:styleId="AanhefChar">
    <w:name w:val="Aanhef Char"/>
    <w:basedOn w:val="Standaardalinea-lettertype"/>
    <w:link w:val="Aanhef"/>
    <w:uiPriority w:val="5"/>
    <w:rsid w:val="00752FC4"/>
  </w:style>
  <w:style w:type="paragraph" w:styleId="Handtekening">
    <w:name w:val="Signature"/>
    <w:basedOn w:val="Standaard"/>
    <w:next w:val="Standaard"/>
    <w:link w:val="HandtekeningChar"/>
    <w:uiPriority w:val="7"/>
    <w:qFormat/>
    <w:rsid w:val="008D0AA7"/>
  </w:style>
  <w:style w:type="character" w:customStyle="1" w:styleId="HandtekeningChar">
    <w:name w:val="Handtekening Char"/>
    <w:basedOn w:val="Standaardalinea-lettertype"/>
    <w:link w:val="Handtekening"/>
    <w:uiPriority w:val="7"/>
    <w:rsid w:val="008D0AA7"/>
  </w:style>
  <w:style w:type="character" w:styleId="Zwaar">
    <w:name w:val="Strong"/>
    <w:basedOn w:val="Standaardalinea-lettertype"/>
    <w:uiPriority w:val="19"/>
    <w:semiHidden/>
    <w:qFormat/>
    <w:rsid w:val="00572222"/>
    <w:rPr>
      <w:b/>
      <w:bCs/>
      <w:sz w:val="22"/>
    </w:rPr>
  </w:style>
  <w:style w:type="paragraph" w:styleId="Ondertitel">
    <w:name w:val="Subtitle"/>
    <w:basedOn w:val="Standaard"/>
    <w:next w:val="Standaard"/>
    <w:link w:val="OndertitelChar"/>
    <w:uiPriority w:val="11"/>
    <w:semiHidden/>
    <w:unhideWhenUsed/>
    <w:qFormat/>
    <w:rsid w:val="00572222"/>
    <w:pPr>
      <w:numPr>
        <w:ilvl w:val="1"/>
      </w:numPr>
      <w:spacing w:after="160"/>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semiHidden/>
    <w:rsid w:val="00572222"/>
    <w:rPr>
      <w:rFonts w:eastAsiaTheme="minorEastAsia"/>
      <w:color w:val="5A5A5A" w:themeColor="text1" w:themeTint="A5"/>
      <w:spacing w:val="15"/>
      <w:kern w:val="16"/>
      <w:sz w:val="22"/>
      <w:szCs w:val="22"/>
      <w14:ligatures w14:val="standardContextual"/>
      <w14:numForm w14:val="oldStyle"/>
      <w14:numSpacing w14:val="proportional"/>
      <w14:cntxtAlts/>
    </w:rPr>
  </w:style>
  <w:style w:type="character" w:styleId="Subtielebenadrukking">
    <w:name w:val="Subtle Emphasis"/>
    <w:basedOn w:val="Standaardalinea-lettertype"/>
    <w:uiPriority w:val="19"/>
    <w:semiHidden/>
    <w:qFormat/>
    <w:rsid w:val="00572222"/>
    <w:rPr>
      <w:i/>
      <w:iCs/>
      <w:color w:val="404040" w:themeColor="text1" w:themeTint="BF"/>
      <w:sz w:val="22"/>
    </w:rPr>
  </w:style>
  <w:style w:type="character" w:styleId="Subtieleverwijzing">
    <w:name w:val="Subtle Reference"/>
    <w:basedOn w:val="Standaardalinea-lettertype"/>
    <w:uiPriority w:val="31"/>
    <w:semiHidden/>
    <w:qFormat/>
    <w:rsid w:val="00572222"/>
    <w:rPr>
      <w:smallCaps/>
      <w:color w:val="5A5A5A" w:themeColor="text1" w:themeTint="A5"/>
      <w:sz w:val="22"/>
    </w:rPr>
  </w:style>
  <w:style w:type="table" w:styleId="3D-effectenvoortabel1">
    <w:name w:val="Table 3D effects 1"/>
    <w:basedOn w:val="Standaardtabel"/>
    <w:uiPriority w:val="99"/>
    <w:semiHidden/>
    <w:unhideWhenUsed/>
    <w:rsid w:val="00572222"/>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unhideWhenUsed/>
    <w:rsid w:val="00572222"/>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unhideWhenUsed/>
    <w:rsid w:val="00572222"/>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1">
    <w:name w:val="Table Classic 1"/>
    <w:basedOn w:val="Standaardtabe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unhideWhenUsed/>
    <w:rsid w:val="0057222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unhideWhenUsed/>
    <w:rsid w:val="00572222"/>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uiPriority w:val="99"/>
    <w:semiHidden/>
    <w:unhideWhenUsed/>
    <w:rsid w:val="0057222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unhideWhenUsed/>
    <w:rsid w:val="00572222"/>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unhideWhenUsed/>
    <w:rsid w:val="00572222"/>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mmen1">
    <w:name w:val="Table Columns 1"/>
    <w:basedOn w:val="Standaardtabel"/>
    <w:uiPriority w:val="99"/>
    <w:semiHidden/>
    <w:unhideWhenUsed/>
    <w:rsid w:val="00572222"/>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unhideWhenUsed/>
    <w:rsid w:val="00572222"/>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unhideWhenUsed/>
    <w:rsid w:val="00572222"/>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unhideWhenUsed/>
    <w:rsid w:val="00572222"/>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uiPriority w:val="99"/>
    <w:semiHidden/>
    <w:unhideWhenUsed/>
    <w:rsid w:val="00572222"/>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Eigentijdsetabel">
    <w:name w:val="Table Contemporary"/>
    <w:basedOn w:val="Standaardtabel"/>
    <w:uiPriority w:val="99"/>
    <w:semiHidden/>
    <w:unhideWhenUsed/>
    <w:rsid w:val="0057222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uiPriority w:val="99"/>
    <w:semiHidden/>
    <w:unhideWhenUsed/>
    <w:rsid w:val="00572222"/>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raster1">
    <w:name w:val="Table Grid 1"/>
    <w:basedOn w:val="Standaardtabe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uiPriority w:val="99"/>
    <w:semiHidden/>
    <w:unhideWhenUsed/>
    <w:rsid w:val="00572222"/>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uiPriority w:val="99"/>
    <w:semiHidden/>
    <w:unhideWhenUsed/>
    <w:rsid w:val="00572222"/>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uiPriority w:val="99"/>
    <w:semiHidden/>
    <w:unhideWhenUsed/>
    <w:rsid w:val="00572222"/>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uiPriority w:val="99"/>
    <w:semiHidden/>
    <w:unhideWhenUsed/>
    <w:rsid w:val="00572222"/>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uiPriority w:val="99"/>
    <w:semiHidden/>
    <w:unhideWhenUsed/>
    <w:rsid w:val="00572222"/>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rasterlicht">
    <w:name w:val="Grid Table Light"/>
    <w:basedOn w:val="Standaardtabel"/>
    <w:uiPriority w:val="45"/>
    <w:rsid w:val="0057222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jst1">
    <w:name w:val="Table List 1"/>
    <w:basedOn w:val="Standaardtabel"/>
    <w:uiPriority w:val="99"/>
    <w:semiHidden/>
    <w:unhideWhenUsed/>
    <w:rsid w:val="0057222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uiPriority w:val="99"/>
    <w:semiHidden/>
    <w:unhideWhenUsed/>
    <w:rsid w:val="0057222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uiPriority w:val="99"/>
    <w:semiHidden/>
    <w:unhideWhenUsed/>
    <w:rsid w:val="00572222"/>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uiPriority w:val="99"/>
    <w:semiHidden/>
    <w:unhideWhenUsed/>
    <w:rsid w:val="00572222"/>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unhideWhenUsed/>
    <w:rsid w:val="0057222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unhideWhenUsed/>
    <w:rsid w:val="0057222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Bronvermelding">
    <w:name w:val="table of authorities"/>
    <w:basedOn w:val="Standaard"/>
    <w:next w:val="Standaard"/>
    <w:uiPriority w:val="99"/>
    <w:semiHidden/>
    <w:unhideWhenUsed/>
    <w:rsid w:val="00572222"/>
    <w:pPr>
      <w:spacing w:after="0"/>
      <w:ind w:left="220" w:hanging="220"/>
    </w:pPr>
  </w:style>
  <w:style w:type="paragraph" w:styleId="Lijstmetafbeeldingen">
    <w:name w:val="table of figures"/>
    <w:basedOn w:val="Standaard"/>
    <w:next w:val="Standaard"/>
    <w:uiPriority w:val="99"/>
    <w:semiHidden/>
    <w:unhideWhenUsed/>
    <w:rsid w:val="00572222"/>
    <w:pPr>
      <w:spacing w:after="0"/>
    </w:pPr>
  </w:style>
  <w:style w:type="table" w:styleId="Professioneletabel">
    <w:name w:val="Table Professional"/>
    <w:basedOn w:val="Standaardtabe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envoudigetabel1">
    <w:name w:val="Table Simple 1"/>
    <w:basedOn w:val="Standaardtabel"/>
    <w:uiPriority w:val="99"/>
    <w:semiHidden/>
    <w:unhideWhenUsed/>
    <w:rsid w:val="00572222"/>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unhideWhenUsed/>
    <w:rsid w:val="0057222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Verfijndetabel1">
    <w:name w:val="Table Subtle 1"/>
    <w:basedOn w:val="Standaardtabel"/>
    <w:uiPriority w:val="99"/>
    <w:semiHidden/>
    <w:unhideWhenUsed/>
    <w:rsid w:val="0057222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unhideWhenUsed/>
    <w:rsid w:val="0057222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hema">
    <w:name w:val="Table Theme"/>
    <w:basedOn w:val="Standaardtabel"/>
    <w:uiPriority w:val="99"/>
    <w:semiHidden/>
    <w:unhideWhenUsed/>
    <w:rsid w:val="005722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tabel1">
    <w:name w:val="Table Web 1"/>
    <w:basedOn w:val="Standaardtabel"/>
    <w:uiPriority w:val="99"/>
    <w:semiHidden/>
    <w:unhideWhenUsed/>
    <w:rsid w:val="00572222"/>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unhideWhenUsed/>
    <w:rsid w:val="00572222"/>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unhideWhenUsed/>
    <w:rsid w:val="00572222"/>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Standaard"/>
    <w:next w:val="Standaard"/>
    <w:link w:val="TitelChar"/>
    <w:uiPriority w:val="10"/>
    <w:semiHidden/>
    <w:qFormat/>
    <w:rsid w:val="00572222"/>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elChar">
    <w:name w:val="Titel Char"/>
    <w:basedOn w:val="Standaardalinea-lettertype"/>
    <w:link w:val="Titel"/>
    <w:uiPriority w:val="10"/>
    <w:semiHidden/>
    <w:rsid w:val="00572222"/>
    <w:rPr>
      <w:rFonts w:asciiTheme="majorHAnsi" w:eastAsiaTheme="majorEastAsia" w:hAnsiTheme="majorHAnsi" w:cstheme="majorBidi"/>
      <w:color w:val="auto"/>
      <w:spacing w:val="-10"/>
      <w:kern w:val="28"/>
      <w:sz w:val="56"/>
      <w:szCs w:val="56"/>
      <w14:ligatures w14:val="standardContextual"/>
      <w14:numForm w14:val="oldStyle"/>
      <w14:numSpacing w14:val="proportional"/>
      <w14:cntxtAlts/>
    </w:rPr>
  </w:style>
  <w:style w:type="paragraph" w:styleId="Kopbronvermelding">
    <w:name w:val="toa heading"/>
    <w:basedOn w:val="Standaard"/>
    <w:next w:val="Standaard"/>
    <w:uiPriority w:val="99"/>
    <w:semiHidden/>
    <w:unhideWhenUsed/>
    <w:rsid w:val="00572222"/>
    <w:pPr>
      <w:spacing w:before="120"/>
    </w:pPr>
    <w:rPr>
      <w:rFonts w:asciiTheme="majorHAnsi" w:eastAsiaTheme="majorEastAsia" w:hAnsiTheme="majorHAnsi" w:cstheme="majorBidi"/>
      <w:b/>
      <w:bCs/>
      <w:sz w:val="24"/>
      <w:szCs w:val="24"/>
    </w:rPr>
  </w:style>
  <w:style w:type="paragraph" w:styleId="Inhopg1">
    <w:name w:val="toc 1"/>
    <w:basedOn w:val="Standaard"/>
    <w:next w:val="Standaard"/>
    <w:autoRedefine/>
    <w:uiPriority w:val="39"/>
    <w:semiHidden/>
    <w:unhideWhenUsed/>
    <w:rsid w:val="00572222"/>
    <w:pPr>
      <w:spacing w:after="100"/>
    </w:pPr>
  </w:style>
  <w:style w:type="paragraph" w:styleId="Inhopg2">
    <w:name w:val="toc 2"/>
    <w:basedOn w:val="Standaard"/>
    <w:next w:val="Standaard"/>
    <w:autoRedefine/>
    <w:uiPriority w:val="39"/>
    <w:semiHidden/>
    <w:unhideWhenUsed/>
    <w:rsid w:val="00572222"/>
    <w:pPr>
      <w:spacing w:after="100"/>
      <w:ind w:left="220"/>
    </w:pPr>
  </w:style>
  <w:style w:type="paragraph" w:styleId="Inhopg3">
    <w:name w:val="toc 3"/>
    <w:basedOn w:val="Standaard"/>
    <w:next w:val="Standaard"/>
    <w:autoRedefine/>
    <w:uiPriority w:val="39"/>
    <w:semiHidden/>
    <w:unhideWhenUsed/>
    <w:rsid w:val="00572222"/>
    <w:pPr>
      <w:spacing w:after="100"/>
      <w:ind w:left="440"/>
    </w:pPr>
  </w:style>
  <w:style w:type="paragraph" w:styleId="Inhopg4">
    <w:name w:val="toc 4"/>
    <w:basedOn w:val="Standaard"/>
    <w:next w:val="Standaard"/>
    <w:autoRedefine/>
    <w:uiPriority w:val="39"/>
    <w:semiHidden/>
    <w:unhideWhenUsed/>
    <w:rsid w:val="00572222"/>
    <w:pPr>
      <w:spacing w:after="100"/>
      <w:ind w:left="660"/>
    </w:pPr>
  </w:style>
  <w:style w:type="paragraph" w:styleId="Inhopg5">
    <w:name w:val="toc 5"/>
    <w:basedOn w:val="Standaard"/>
    <w:next w:val="Standaard"/>
    <w:autoRedefine/>
    <w:uiPriority w:val="39"/>
    <w:semiHidden/>
    <w:unhideWhenUsed/>
    <w:rsid w:val="00572222"/>
    <w:pPr>
      <w:spacing w:after="100"/>
      <w:ind w:left="880"/>
    </w:pPr>
  </w:style>
  <w:style w:type="paragraph" w:styleId="Inhopg6">
    <w:name w:val="toc 6"/>
    <w:basedOn w:val="Standaard"/>
    <w:next w:val="Standaard"/>
    <w:autoRedefine/>
    <w:uiPriority w:val="39"/>
    <w:semiHidden/>
    <w:unhideWhenUsed/>
    <w:rsid w:val="00572222"/>
    <w:pPr>
      <w:spacing w:after="100"/>
      <w:ind w:left="1100"/>
    </w:pPr>
  </w:style>
  <w:style w:type="paragraph" w:styleId="Inhopg7">
    <w:name w:val="toc 7"/>
    <w:basedOn w:val="Standaard"/>
    <w:next w:val="Standaard"/>
    <w:autoRedefine/>
    <w:uiPriority w:val="39"/>
    <w:semiHidden/>
    <w:unhideWhenUsed/>
    <w:rsid w:val="00572222"/>
    <w:pPr>
      <w:spacing w:after="100"/>
      <w:ind w:left="1320"/>
    </w:pPr>
  </w:style>
  <w:style w:type="paragraph" w:styleId="Inhopg8">
    <w:name w:val="toc 8"/>
    <w:basedOn w:val="Standaard"/>
    <w:next w:val="Standaard"/>
    <w:autoRedefine/>
    <w:uiPriority w:val="39"/>
    <w:semiHidden/>
    <w:unhideWhenUsed/>
    <w:rsid w:val="00572222"/>
    <w:pPr>
      <w:spacing w:after="100"/>
      <w:ind w:left="1540"/>
    </w:pPr>
  </w:style>
  <w:style w:type="paragraph" w:styleId="Inhopg9">
    <w:name w:val="toc 9"/>
    <w:basedOn w:val="Standaard"/>
    <w:next w:val="Standaard"/>
    <w:autoRedefine/>
    <w:uiPriority w:val="39"/>
    <w:semiHidden/>
    <w:unhideWhenUsed/>
    <w:rsid w:val="00572222"/>
    <w:pPr>
      <w:spacing w:after="100"/>
      <w:ind w:left="1760"/>
    </w:pPr>
  </w:style>
  <w:style w:type="paragraph" w:styleId="Kopvaninhoudsopgave">
    <w:name w:val="TOC Heading"/>
    <w:basedOn w:val="Kop1"/>
    <w:next w:val="Standaard"/>
    <w:uiPriority w:val="39"/>
    <w:semiHidden/>
    <w:unhideWhenUsed/>
    <w:qFormat/>
    <w:rsid w:val="00572222"/>
    <w:pPr>
      <w:spacing w:before="240"/>
      <w:outlineLvl w:val="9"/>
    </w:pPr>
    <w:rPr>
      <w:b w:val="0"/>
      <w:bCs w:val="0"/>
      <w:color w:val="CA2C0F" w:themeColor="accent1" w:themeShade="BF"/>
      <w:sz w:val="32"/>
      <w:szCs w:val="32"/>
    </w:rPr>
  </w:style>
  <w:style w:type="paragraph" w:customStyle="1" w:styleId="Afbeelding">
    <w:name w:val="Afbeelding"/>
    <w:basedOn w:val="Standaard"/>
    <w:next w:val="Contactgegevens"/>
    <w:uiPriority w:val="2"/>
    <w:qFormat/>
    <w:rsid w:val="00752FC4"/>
    <w:pPr>
      <w:spacing w:after="320"/>
      <w:ind w:right="144"/>
      <w:jc w:val="right"/>
    </w:pPr>
  </w:style>
  <w:style w:type="paragraph" w:customStyle="1" w:styleId="Voettekstvervolg">
    <w:name w:val="Voettekst: vervolg"/>
    <w:basedOn w:val="Standaard"/>
    <w:uiPriority w:val="99"/>
    <w:rsid w:val="00BC0F0A"/>
    <w:pPr>
      <w:spacing w:after="120" w:line="240" w:lineRule="auto"/>
      <w:ind w:right="-720"/>
      <w:contextualSpacing/>
      <w:jc w:val="right"/>
    </w:pPr>
    <w:rPr>
      <w:rFonts w:asciiTheme="majorHAnsi" w:hAnsiTheme="majorHAnsi"/>
      <w:color w:val="276B64" w:themeColor="accent2" w:themeShade="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808BF9DB48241459B04975C1C2AB685"/>
        <w:category>
          <w:name w:val="General"/>
          <w:gallery w:val="placeholder"/>
        </w:category>
        <w:types>
          <w:type w:val="bbPlcHdr"/>
        </w:types>
        <w:behaviors>
          <w:behavior w:val="content"/>
        </w:behaviors>
        <w:guid w:val="{D35E0DED-6A6F-4BC4-95D6-F6DF2236C0AF}"/>
      </w:docPartPr>
      <w:docPartBody>
        <w:p w:rsidR="004D030B" w:rsidRDefault="00327D03" w:rsidP="00327D03">
          <w:pPr>
            <w:pStyle w:val="8808BF9DB48241459B04975C1C2AB6851"/>
          </w:pPr>
          <w:r w:rsidRPr="00752FC4">
            <w:rPr>
              <w:lang w:bidi="nl-NL"/>
            </w:rPr>
            <w:t>Adres, postcode en plaats</w:t>
          </w:r>
        </w:p>
      </w:docPartBody>
    </w:docPart>
    <w:docPart>
      <w:docPartPr>
        <w:name w:val="C923F02FFAC4429FB96C1FE175332BB0"/>
        <w:category>
          <w:name w:val="General"/>
          <w:gallery w:val="placeholder"/>
        </w:category>
        <w:types>
          <w:type w:val="bbPlcHdr"/>
        </w:types>
        <w:behaviors>
          <w:behavior w:val="content"/>
        </w:behaviors>
        <w:guid w:val="{C6229E57-74DC-41DE-9ADA-67A085308102}"/>
      </w:docPartPr>
      <w:docPartBody>
        <w:p w:rsidR="004D030B" w:rsidRDefault="00327D03" w:rsidP="00327D03">
          <w:pPr>
            <w:pStyle w:val="C923F02FFAC4429FB96C1FE175332BB02"/>
          </w:pPr>
          <w:r w:rsidRPr="00752FC4">
            <w:rPr>
              <w:lang w:bidi="nl-NL"/>
            </w:rPr>
            <w:t>Telefoon</w:t>
          </w:r>
          <w:r w:rsidRPr="0004088A">
            <w:rPr>
              <w:lang w:bidi="nl-NL"/>
            </w:rPr>
            <w:t>nummer</w:t>
          </w:r>
        </w:p>
      </w:docPartBody>
    </w:docPart>
    <w:docPart>
      <w:docPartPr>
        <w:name w:val="AE0EDC4716E648B7BDBF097C6AA80814"/>
        <w:category>
          <w:name w:val="General"/>
          <w:gallery w:val="placeholder"/>
        </w:category>
        <w:types>
          <w:type w:val="bbPlcHdr"/>
        </w:types>
        <w:behaviors>
          <w:behavior w:val="content"/>
        </w:behaviors>
        <w:guid w:val="{54730FAE-9053-4106-8031-18100029A1A9}"/>
      </w:docPartPr>
      <w:docPartBody>
        <w:p w:rsidR="004D030B" w:rsidRDefault="00327D03" w:rsidP="00327D03">
          <w:pPr>
            <w:pStyle w:val="AE0EDC4716E648B7BDBF097C6AA808141"/>
          </w:pPr>
          <w:r w:rsidRPr="00752FC4">
            <w:rPr>
              <w:lang w:bidi="nl-NL"/>
            </w:rPr>
            <w:t>E-</w:t>
          </w:r>
          <w:r w:rsidRPr="0004088A">
            <w:rPr>
              <w:lang w:bidi="nl-NL"/>
            </w:rPr>
            <w:t>mailadres</w:t>
          </w:r>
        </w:p>
      </w:docPartBody>
    </w:docPart>
    <w:docPart>
      <w:docPartPr>
        <w:name w:val="E56DE996E51B43959AD0CB64F3A1E9AF"/>
        <w:category>
          <w:name w:val="General"/>
          <w:gallery w:val="placeholder"/>
        </w:category>
        <w:types>
          <w:type w:val="bbPlcHdr"/>
        </w:types>
        <w:behaviors>
          <w:behavior w:val="content"/>
        </w:behaviors>
        <w:guid w:val="{5273142A-E992-4C88-A0B9-909A805C6DB6}"/>
      </w:docPartPr>
      <w:docPartBody>
        <w:p w:rsidR="004D030B" w:rsidRDefault="00327D03" w:rsidP="00327D03">
          <w:pPr>
            <w:pStyle w:val="E56DE996E51B43959AD0CB64F3A1E9AF5"/>
          </w:pPr>
          <w:r w:rsidRPr="005125BB">
            <w:rPr>
              <w:rStyle w:val="Tekstvantijdelijkeaanduiding"/>
              <w:lang w:bidi="nl-NL"/>
            </w:rPr>
            <w:t>Datum</w:t>
          </w:r>
        </w:p>
      </w:docPartBody>
    </w:docPart>
    <w:docPart>
      <w:docPartPr>
        <w:name w:val="B0625403E7BC4092B24BCA58C6709D9D"/>
        <w:category>
          <w:name w:val="General"/>
          <w:gallery w:val="placeholder"/>
        </w:category>
        <w:types>
          <w:type w:val="bbPlcHdr"/>
        </w:types>
        <w:behaviors>
          <w:behavior w:val="content"/>
        </w:behaviors>
        <w:guid w:val="{83CD78A3-B77C-4EDF-B804-B14AAD31899E}"/>
      </w:docPartPr>
      <w:docPartBody>
        <w:p w:rsidR="004D030B" w:rsidRDefault="00327D03" w:rsidP="00327D03">
          <w:pPr>
            <w:pStyle w:val="B0625403E7BC4092B24BCA58C6709D9D1"/>
          </w:pPr>
          <w:r>
            <w:rPr>
              <w:lang w:bidi="nl-NL"/>
            </w:rPr>
            <w:t>naam van ontvanger</w:t>
          </w:r>
        </w:p>
      </w:docPartBody>
    </w:docPart>
    <w:docPart>
      <w:docPartPr>
        <w:name w:val="BEA67147CE724CAD885C9E3FE8301418"/>
        <w:category>
          <w:name w:val="General"/>
          <w:gallery w:val="placeholder"/>
        </w:category>
        <w:types>
          <w:type w:val="bbPlcHdr"/>
        </w:types>
        <w:behaviors>
          <w:behavior w:val="content"/>
        </w:behaviors>
        <w:guid w:val="{1DA2E6FD-D89D-4B8C-9438-D4120DA6A4D5}"/>
      </w:docPartPr>
      <w:docPartBody>
        <w:p w:rsidR="00327D03" w:rsidRDefault="00327D03" w:rsidP="005125BB">
          <w:r>
            <w:rPr>
              <w:lang w:bidi="nl-NL"/>
            </w:rPr>
            <w:t>Dit briefpapier is precies goed. Maar u kunt het snel aan uw persoonlijke voorkeur aanpassen.</w:t>
          </w:r>
        </w:p>
        <w:p w:rsidR="00327D03" w:rsidRDefault="00327D03" w:rsidP="005125BB">
          <w:r>
            <w:rPr>
              <w:lang w:bidi="nl-NL"/>
            </w:rPr>
            <w:t>Bekijk op het tabblad Ontwerpen de galerieën Thema's, Kleuren en Lettertypen om het juiste uiterlijk te kunnen kiezen. Klik vervolgens op het uiterlijk dat u leuk vindt.</w:t>
          </w:r>
        </w:p>
        <w:p w:rsidR="00327D03" w:rsidRDefault="00327D03" w:rsidP="005125BB">
          <w:r>
            <w:rPr>
              <w:lang w:bidi="nl-NL"/>
            </w:rPr>
            <w:t>We hebben ook stijlen waarmee u met één klik dezelfde opmaak als in deze brief kunt gebruiken. Bekijk op het tabblad Start van het lint de galerie Stijlen. Deze bevat alle stijlen die in deze brief worden gebruikt.</w:t>
          </w:r>
        </w:p>
        <w:p w:rsidR="004D030B" w:rsidRDefault="00327D03" w:rsidP="00327D03">
          <w:pPr>
            <w:pStyle w:val="BEA67147CE724CAD885C9E3FE83014181"/>
          </w:pPr>
          <w:r>
            <w:rPr>
              <w:lang w:bidi="nl-NL"/>
            </w:rPr>
            <w:t>Op het tabblad Invoegen vindt u nog veel meer eenvoudig te gebruiken hulpprogramma's, bijvoorbeeld om een hyperlink toe te voegen of een opmerking in te voegen.</w:t>
          </w:r>
        </w:p>
      </w:docPartBody>
    </w:docPart>
    <w:docPart>
      <w:docPartPr>
        <w:name w:val="39175B33642D4DED9D8926E4DF1AD254"/>
        <w:category>
          <w:name w:val="General"/>
          <w:gallery w:val="placeholder"/>
        </w:category>
        <w:types>
          <w:type w:val="bbPlcHdr"/>
        </w:types>
        <w:behaviors>
          <w:behavior w:val="content"/>
        </w:behaviors>
        <w:guid w:val="{86CE5193-4A41-4E8C-A6C7-D44D1FD54957}"/>
      </w:docPartPr>
      <w:docPartBody>
        <w:p w:rsidR="004D030B" w:rsidRDefault="00327D03" w:rsidP="00327D03">
          <w:pPr>
            <w:pStyle w:val="39175B33642D4DED9D8926E4DF1AD2541"/>
          </w:pPr>
          <w:r>
            <w:rPr>
              <w:lang w:bidi="nl-NL"/>
            </w:rPr>
            <w:t>Met vriendelijke groet,</w:t>
          </w:r>
        </w:p>
      </w:docPartBody>
    </w:docPart>
    <w:docPart>
      <w:docPartPr>
        <w:name w:val="B750382D1C37453ABB76BCBEE45F7710"/>
        <w:category>
          <w:name w:val="General"/>
          <w:gallery w:val="placeholder"/>
        </w:category>
        <w:types>
          <w:type w:val="bbPlcHdr"/>
        </w:types>
        <w:behaviors>
          <w:behavior w:val="content"/>
        </w:behaviors>
        <w:guid w:val="{2463A68E-6374-430F-BC40-454E680716EC}"/>
      </w:docPartPr>
      <w:docPartBody>
        <w:p w:rsidR="008C4446" w:rsidRDefault="00327D03" w:rsidP="00327D03">
          <w:pPr>
            <w:pStyle w:val="B750382D1C37453ABB76BCBEE45F7710"/>
          </w:pPr>
          <w:r>
            <w:rPr>
              <w:lang w:bidi="nl-NL"/>
            </w:rPr>
            <w:t>Uw naam</w:t>
          </w:r>
        </w:p>
      </w:docPartBody>
    </w:docPart>
    <w:docPart>
      <w:docPartPr>
        <w:name w:val="306BE25450284E91B897AE5111EF7556"/>
        <w:category>
          <w:name w:val="General"/>
          <w:gallery w:val="placeholder"/>
        </w:category>
        <w:types>
          <w:type w:val="bbPlcHdr"/>
        </w:types>
        <w:behaviors>
          <w:behavior w:val="content"/>
        </w:behaviors>
        <w:guid w:val="{5D24FFB4-CDF1-4073-A947-92534DDD011D}"/>
      </w:docPartPr>
      <w:docPartBody>
        <w:p w:rsidR="008C4446" w:rsidRDefault="00327D03" w:rsidP="00327D03">
          <w:pPr>
            <w:pStyle w:val="306BE25450284E91B897AE5111EF75561"/>
          </w:pPr>
          <w:r>
            <w:rPr>
              <w:lang w:bidi="nl-NL"/>
            </w:rPr>
            <w:t>Uw naam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FCE"/>
    <w:rsid w:val="000B0F2C"/>
    <w:rsid w:val="002378E6"/>
    <w:rsid w:val="00327D03"/>
    <w:rsid w:val="004D030B"/>
    <w:rsid w:val="004E2FCE"/>
    <w:rsid w:val="00610107"/>
    <w:rsid w:val="00723850"/>
    <w:rsid w:val="0072490C"/>
    <w:rsid w:val="00774DBE"/>
    <w:rsid w:val="008C4446"/>
    <w:rsid w:val="00976EB9"/>
    <w:rsid w:val="009E5076"/>
    <w:rsid w:val="00B97FC6"/>
    <w:rsid w:val="00BC154A"/>
    <w:rsid w:val="00BF68D9"/>
    <w:rsid w:val="00CE279A"/>
    <w:rsid w:val="00E06AE8"/>
    <w:rsid w:val="00E56E23"/>
    <w:rsid w:val="00FE6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cs="Times New Roman"/>
      <w:sz w:val="3276"/>
      <w:szCs w:val="327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327D03"/>
    <w:rPr>
      <w:color w:val="2F5496" w:themeColor="accent5" w:themeShade="BF"/>
      <w:sz w:val="22"/>
    </w:rPr>
  </w:style>
  <w:style w:type="paragraph" w:customStyle="1" w:styleId="74E836F198F34EFBB697CC6D6E808810">
    <w:name w:val="74E836F198F34EFBB697CC6D6E808810"/>
  </w:style>
  <w:style w:type="paragraph" w:customStyle="1" w:styleId="CADA0E7BDB5243B3B9EC731F711361DE">
    <w:name w:val="CADA0E7BDB5243B3B9EC731F711361DE"/>
  </w:style>
  <w:style w:type="paragraph" w:styleId="Koptekst">
    <w:name w:val="header"/>
    <w:basedOn w:val="Standaard"/>
    <w:link w:val="KoptekstChar"/>
    <w:uiPriority w:val="99"/>
    <w:unhideWhenUsed/>
    <w:rsid w:val="004E2FCE"/>
    <w:pPr>
      <w:spacing w:after="0" w:line="240" w:lineRule="auto"/>
      <w:ind w:left="-720" w:right="-720"/>
    </w:pPr>
    <w:rPr>
      <w:rFonts w:eastAsiaTheme="minorHAnsi" w:cstheme="minorBidi"/>
      <w:color w:val="323E4F" w:themeColor="text2" w:themeShade="BF"/>
      <w:kern w:val="16"/>
      <w:sz w:val="20"/>
      <w:szCs w:val="20"/>
      <w14:ligatures w14:val="standardContextual"/>
      <w14:numForm w14:val="oldStyle"/>
      <w14:numSpacing w14:val="proportional"/>
      <w14:cntxtAlts/>
    </w:rPr>
  </w:style>
  <w:style w:type="character" w:customStyle="1" w:styleId="KoptekstChar">
    <w:name w:val="Koptekst Char"/>
    <w:basedOn w:val="Standaardalinea-lettertype"/>
    <w:link w:val="Koptekst"/>
    <w:uiPriority w:val="99"/>
    <w:rsid w:val="004E2FCE"/>
    <w:rPr>
      <w:rFonts w:eastAsiaTheme="minorHAnsi"/>
      <w:color w:val="323E4F" w:themeColor="text2" w:themeShade="BF"/>
      <w:kern w:val="16"/>
      <w:sz w:val="20"/>
      <w:szCs w:val="20"/>
      <w14:ligatures w14:val="standardContextual"/>
      <w14:numForm w14:val="oldStyle"/>
      <w14:numSpacing w14:val="proportional"/>
      <w14:cntxtAlts/>
    </w:rPr>
  </w:style>
  <w:style w:type="paragraph" w:customStyle="1" w:styleId="74E836F198F34EFBB697CC6D6E8088101">
    <w:name w:val="74E836F198F34EFBB697CC6D6E8088101"/>
    <w:pPr>
      <w:spacing w:after="0"/>
      <w:ind w:right="-720"/>
      <w:jc w:val="right"/>
    </w:pPr>
    <w:rPr>
      <w:rFonts w:asciiTheme="majorHAnsi" w:eastAsiaTheme="minorHAnsi" w:hAnsiTheme="majorHAnsi"/>
      <w:color w:val="C45911" w:themeColor="accent2" w:themeShade="BF"/>
      <w:sz w:val="18"/>
      <w:szCs w:val="18"/>
    </w:rPr>
  </w:style>
  <w:style w:type="paragraph" w:customStyle="1" w:styleId="74E836F198F34EFBB697CC6D6E8088102">
    <w:name w:val="74E836F198F34EFBB697CC6D6E8088102"/>
    <w:pPr>
      <w:spacing w:after="0"/>
      <w:ind w:right="-720"/>
      <w:jc w:val="right"/>
    </w:pPr>
    <w:rPr>
      <w:rFonts w:asciiTheme="majorHAnsi" w:eastAsiaTheme="minorHAnsi" w:hAnsiTheme="majorHAnsi"/>
      <w:color w:val="C45911" w:themeColor="accent2" w:themeShade="BF"/>
      <w:sz w:val="18"/>
      <w:szCs w:val="18"/>
    </w:rPr>
  </w:style>
  <w:style w:type="paragraph" w:customStyle="1" w:styleId="74E836F198F34EFBB697CC6D6E8088103">
    <w:name w:val="74E836F198F34EFBB697CC6D6E8088103"/>
    <w:pPr>
      <w:spacing w:after="0"/>
      <w:ind w:right="-720"/>
      <w:jc w:val="right"/>
    </w:pPr>
    <w:rPr>
      <w:rFonts w:asciiTheme="majorHAnsi" w:eastAsiaTheme="minorHAnsi" w:hAnsiTheme="majorHAnsi"/>
      <w:color w:val="C45911" w:themeColor="accent2" w:themeShade="BF"/>
      <w:sz w:val="18"/>
      <w:szCs w:val="18"/>
    </w:rPr>
  </w:style>
  <w:style w:type="paragraph" w:customStyle="1" w:styleId="33370423C1E542A492805D95A07CA206">
    <w:name w:val="33370423C1E542A492805D95A07CA206"/>
  </w:style>
  <w:style w:type="paragraph" w:customStyle="1" w:styleId="74E836F198F34EFBB697CC6D6E8088104">
    <w:name w:val="74E836F198F34EFBB697CC6D6E8088104"/>
    <w:pPr>
      <w:spacing w:after="0"/>
      <w:ind w:right="-720"/>
      <w:jc w:val="right"/>
    </w:pPr>
    <w:rPr>
      <w:rFonts w:asciiTheme="majorHAnsi" w:eastAsiaTheme="minorHAnsi" w:hAnsiTheme="majorHAnsi"/>
      <w:color w:val="C45911" w:themeColor="accent2" w:themeShade="BF"/>
      <w:sz w:val="18"/>
      <w:szCs w:val="18"/>
    </w:rPr>
  </w:style>
  <w:style w:type="paragraph" w:customStyle="1" w:styleId="74E836F198F34EFBB697CC6D6E8088105">
    <w:name w:val="74E836F198F34EFBB697CC6D6E8088105"/>
    <w:pPr>
      <w:spacing w:after="0"/>
      <w:ind w:right="-720"/>
      <w:jc w:val="right"/>
    </w:pPr>
    <w:rPr>
      <w:rFonts w:asciiTheme="majorHAnsi" w:eastAsiaTheme="minorHAnsi" w:hAnsiTheme="majorHAnsi"/>
      <w:color w:val="C45911" w:themeColor="accent2" w:themeShade="BF"/>
      <w:sz w:val="18"/>
      <w:szCs w:val="18"/>
    </w:rPr>
  </w:style>
  <w:style w:type="paragraph" w:customStyle="1" w:styleId="74E836F198F34EFBB697CC6D6E8088106">
    <w:name w:val="74E836F198F34EFBB697CC6D6E8088106"/>
    <w:pPr>
      <w:spacing w:after="0"/>
      <w:ind w:right="-720"/>
      <w:jc w:val="right"/>
    </w:pPr>
    <w:rPr>
      <w:rFonts w:asciiTheme="majorHAnsi" w:eastAsiaTheme="minorHAnsi" w:hAnsiTheme="majorHAnsi"/>
      <w:color w:val="C45911" w:themeColor="accent2" w:themeShade="BF"/>
      <w:sz w:val="18"/>
      <w:szCs w:val="18"/>
    </w:rPr>
  </w:style>
  <w:style w:type="paragraph" w:customStyle="1" w:styleId="DA4262C089974FF28BE669ABC595A30A">
    <w:name w:val="DA4262C089974FF28BE669ABC595A30A"/>
  </w:style>
  <w:style w:type="paragraph" w:customStyle="1" w:styleId="EB8B54C02A264AAE912D723119E7B077">
    <w:name w:val="EB8B54C02A264AAE912D723119E7B077"/>
  </w:style>
  <w:style w:type="paragraph" w:customStyle="1" w:styleId="45A1FA425B0D4E219D4258520D603FE0">
    <w:name w:val="45A1FA425B0D4E219D4258520D603FE0"/>
  </w:style>
  <w:style w:type="paragraph" w:customStyle="1" w:styleId="4CFD18364CF144FCA414A865A99F33AF">
    <w:name w:val="4CFD18364CF144FCA414A865A99F33AF"/>
  </w:style>
  <w:style w:type="paragraph" w:customStyle="1" w:styleId="EB8B54C02A264AAE912D723119E7B0771">
    <w:name w:val="EB8B54C02A264AAE912D723119E7B0771"/>
    <w:pPr>
      <w:spacing w:after="0"/>
      <w:ind w:right="-720"/>
      <w:jc w:val="right"/>
    </w:pPr>
    <w:rPr>
      <w:rFonts w:asciiTheme="majorHAnsi" w:eastAsiaTheme="minorHAnsi" w:hAnsiTheme="majorHAnsi"/>
      <w:color w:val="C45911" w:themeColor="accent2" w:themeShade="BF"/>
      <w:kern w:val="16"/>
      <w:sz w:val="18"/>
      <w:szCs w:val="18"/>
      <w14:ligatures w14:val="standardContextual"/>
      <w14:numForm w14:val="oldStyle"/>
      <w14:numSpacing w14:val="proportional"/>
      <w14:cntxtAlts/>
    </w:rPr>
  </w:style>
  <w:style w:type="paragraph" w:customStyle="1" w:styleId="EB8B54C02A264AAE912D723119E7B0772">
    <w:name w:val="EB8B54C02A264AAE912D723119E7B0772"/>
    <w:pPr>
      <w:spacing w:after="0"/>
      <w:ind w:right="-720"/>
      <w:jc w:val="right"/>
    </w:pPr>
    <w:rPr>
      <w:rFonts w:asciiTheme="majorHAnsi" w:eastAsiaTheme="minorHAnsi" w:hAnsiTheme="majorHAnsi"/>
      <w:color w:val="C45911" w:themeColor="accent2" w:themeShade="BF"/>
      <w:kern w:val="16"/>
      <w:sz w:val="18"/>
      <w:szCs w:val="18"/>
      <w14:ligatures w14:val="standardContextual"/>
      <w14:numForm w14:val="oldStyle"/>
      <w14:numSpacing w14:val="proportional"/>
      <w14:cntxtAlts/>
    </w:rPr>
  </w:style>
  <w:style w:type="paragraph" w:customStyle="1" w:styleId="EB8B54C02A264AAE912D723119E7B0773">
    <w:name w:val="EB8B54C02A264AAE912D723119E7B0773"/>
    <w:pPr>
      <w:spacing w:after="0"/>
      <w:ind w:right="-720"/>
      <w:jc w:val="right"/>
    </w:pPr>
    <w:rPr>
      <w:rFonts w:asciiTheme="majorHAnsi" w:eastAsiaTheme="minorHAnsi" w:hAnsiTheme="majorHAnsi"/>
      <w:color w:val="C45911" w:themeColor="accent2" w:themeShade="BF"/>
      <w:kern w:val="16"/>
      <w:sz w:val="18"/>
      <w:szCs w:val="18"/>
      <w14:ligatures w14:val="standardContextual"/>
      <w14:numForm w14:val="oldStyle"/>
      <w14:numSpacing w14:val="proportional"/>
      <w14:cntxtAlts/>
    </w:rPr>
  </w:style>
  <w:style w:type="paragraph" w:customStyle="1" w:styleId="EB8B54C02A264AAE912D723119E7B0774">
    <w:name w:val="EB8B54C02A264AAE912D723119E7B0774"/>
    <w:pPr>
      <w:spacing w:after="0"/>
      <w:ind w:right="-720"/>
      <w:jc w:val="right"/>
    </w:pPr>
    <w:rPr>
      <w:rFonts w:asciiTheme="majorHAnsi" w:eastAsiaTheme="minorHAnsi" w:hAnsiTheme="majorHAnsi"/>
      <w:color w:val="C45911" w:themeColor="accent2" w:themeShade="BF"/>
      <w:kern w:val="16"/>
      <w:sz w:val="18"/>
      <w:szCs w:val="18"/>
      <w14:ligatures w14:val="standardContextual"/>
      <w14:numForm w14:val="oldStyle"/>
      <w14:numSpacing w14:val="proportional"/>
      <w14:cntxtAlts/>
    </w:rPr>
  </w:style>
  <w:style w:type="paragraph" w:customStyle="1" w:styleId="EB8B54C02A264AAE912D723119E7B0775">
    <w:name w:val="EB8B54C02A264AAE912D723119E7B0775"/>
    <w:pPr>
      <w:spacing w:after="0"/>
      <w:ind w:right="-720"/>
      <w:jc w:val="right"/>
    </w:pPr>
    <w:rPr>
      <w:rFonts w:asciiTheme="majorHAnsi" w:eastAsiaTheme="minorHAnsi" w:hAnsiTheme="majorHAnsi"/>
      <w:color w:val="C45911" w:themeColor="accent2" w:themeShade="BF"/>
      <w:kern w:val="16"/>
      <w:sz w:val="18"/>
      <w:szCs w:val="18"/>
      <w14:ligatures w14:val="standardContextual"/>
      <w14:numForm w14:val="oldStyle"/>
      <w14:numSpacing w14:val="proportional"/>
      <w14:cntxtAlts/>
    </w:rPr>
  </w:style>
  <w:style w:type="paragraph" w:customStyle="1" w:styleId="EB8B54C02A264AAE912D723119E7B0776">
    <w:name w:val="EB8B54C02A264AAE912D723119E7B0776"/>
    <w:pPr>
      <w:spacing w:after="0"/>
      <w:ind w:right="-720"/>
      <w:jc w:val="right"/>
    </w:pPr>
    <w:rPr>
      <w:rFonts w:asciiTheme="majorHAnsi" w:eastAsiaTheme="minorHAnsi" w:hAnsiTheme="majorHAnsi"/>
      <w:color w:val="C45911" w:themeColor="accent2" w:themeShade="BF"/>
      <w:kern w:val="16"/>
      <w:sz w:val="18"/>
      <w:szCs w:val="18"/>
      <w14:ligatures w14:val="standardContextual"/>
      <w14:numForm w14:val="oldStyle"/>
      <w14:numSpacing w14:val="proportional"/>
      <w14:cntxtAlts/>
    </w:rPr>
  </w:style>
  <w:style w:type="paragraph" w:customStyle="1" w:styleId="EB8B54C02A264AAE912D723119E7B0777">
    <w:name w:val="EB8B54C02A264AAE912D723119E7B0777"/>
    <w:pPr>
      <w:spacing w:after="0"/>
      <w:ind w:right="-720"/>
      <w:jc w:val="right"/>
    </w:pPr>
    <w:rPr>
      <w:rFonts w:asciiTheme="majorHAnsi" w:eastAsiaTheme="minorHAnsi" w:hAnsiTheme="majorHAnsi"/>
      <w:color w:val="C45911" w:themeColor="accent2" w:themeShade="BF"/>
      <w:kern w:val="16"/>
      <w:sz w:val="18"/>
      <w:szCs w:val="18"/>
      <w14:ligatures w14:val="standardContextual"/>
      <w14:numForm w14:val="oldStyle"/>
      <w14:numSpacing w14:val="proportional"/>
      <w14:cntxtAlts/>
    </w:rPr>
  </w:style>
  <w:style w:type="paragraph" w:customStyle="1" w:styleId="0AEF9AA842F64EB6BDA2949F904862D0">
    <w:name w:val="0AEF9AA842F64EB6BDA2949F904862D0"/>
  </w:style>
  <w:style w:type="paragraph" w:customStyle="1" w:styleId="EB8B54C02A264AAE912D723119E7B0778">
    <w:name w:val="EB8B54C02A264AAE912D723119E7B0778"/>
    <w:rsid w:val="004E2FCE"/>
    <w:pPr>
      <w:spacing w:after="0"/>
      <w:ind w:right="-720"/>
      <w:jc w:val="right"/>
    </w:pPr>
    <w:rPr>
      <w:rFonts w:asciiTheme="majorHAnsi" w:eastAsiaTheme="minorHAnsi" w:hAnsiTheme="majorHAnsi"/>
      <w:color w:val="C45911" w:themeColor="accent2" w:themeShade="BF"/>
      <w:kern w:val="16"/>
      <w:sz w:val="18"/>
      <w:szCs w:val="18"/>
      <w14:ligatures w14:val="standardContextual"/>
      <w14:numForm w14:val="oldStyle"/>
      <w14:numSpacing w14:val="proportional"/>
      <w14:cntxtAlts/>
    </w:rPr>
  </w:style>
  <w:style w:type="paragraph" w:customStyle="1" w:styleId="6E1FEE5590434B5BA937F7BD04FC4A09">
    <w:name w:val="6E1FEE5590434B5BA937F7BD04FC4A09"/>
    <w:rsid w:val="004E2FCE"/>
    <w:pPr>
      <w:spacing w:after="160" w:line="259" w:lineRule="auto"/>
    </w:pPr>
  </w:style>
  <w:style w:type="paragraph" w:customStyle="1" w:styleId="5A2637D5F426464CAF45269FE162DA8B">
    <w:name w:val="5A2637D5F426464CAF45269FE162DA8B"/>
    <w:rsid w:val="004E2FCE"/>
    <w:pPr>
      <w:spacing w:after="160" w:line="259" w:lineRule="auto"/>
    </w:pPr>
  </w:style>
  <w:style w:type="paragraph" w:customStyle="1" w:styleId="B55ABE7A57AA4E608037C400358C61BE">
    <w:name w:val="B55ABE7A57AA4E608037C400358C61BE"/>
    <w:rsid w:val="004E2FCE"/>
    <w:pPr>
      <w:spacing w:after="160" w:line="259" w:lineRule="auto"/>
    </w:pPr>
  </w:style>
  <w:style w:type="paragraph" w:customStyle="1" w:styleId="145CE14B7D674754BA783EC769B94C13">
    <w:name w:val="145CE14B7D674754BA783EC769B94C13"/>
    <w:rsid w:val="004E2FCE"/>
    <w:pPr>
      <w:spacing w:after="160" w:line="259" w:lineRule="auto"/>
    </w:pPr>
  </w:style>
  <w:style w:type="paragraph" w:customStyle="1" w:styleId="393016CEB4EB4BAA855CFF3EDD5F307E">
    <w:name w:val="393016CEB4EB4BAA855CFF3EDD5F307E"/>
    <w:rsid w:val="004E2FCE"/>
    <w:pPr>
      <w:spacing w:after="160" w:line="259" w:lineRule="auto"/>
    </w:pPr>
  </w:style>
  <w:style w:type="paragraph" w:customStyle="1" w:styleId="5A8D2FD5D5FB4ECE8224A131AA457551">
    <w:name w:val="5A8D2FD5D5FB4ECE8224A131AA457551"/>
    <w:rsid w:val="004E2FCE"/>
    <w:pPr>
      <w:spacing w:after="160" w:line="259" w:lineRule="auto"/>
    </w:pPr>
  </w:style>
  <w:style w:type="paragraph" w:customStyle="1" w:styleId="145CE14B7D674754BA783EC769B94C131">
    <w:name w:val="145CE14B7D674754BA783EC769B94C131"/>
    <w:rsid w:val="004E2FCE"/>
    <w:pPr>
      <w:spacing w:after="0"/>
      <w:jc w:val="right"/>
    </w:pPr>
    <w:rPr>
      <w:rFonts w:asciiTheme="majorHAnsi" w:eastAsiaTheme="minorHAnsi" w:hAnsiTheme="majorHAnsi"/>
      <w:color w:val="C45911" w:themeColor="accent2" w:themeShade="BF"/>
      <w:kern w:val="16"/>
      <w:sz w:val="18"/>
      <w:szCs w:val="18"/>
      <w14:ligatures w14:val="standardContextual"/>
      <w14:numForm w14:val="oldStyle"/>
      <w14:numSpacing w14:val="proportional"/>
      <w14:cntxtAlts/>
    </w:rPr>
  </w:style>
  <w:style w:type="paragraph" w:customStyle="1" w:styleId="F83A0A856CF24EF48C41D093AF2865E3">
    <w:name w:val="F83A0A856CF24EF48C41D093AF2865E3"/>
    <w:rsid w:val="004E2FCE"/>
    <w:pPr>
      <w:spacing w:before="720" w:after="960"/>
    </w:pPr>
    <w:rPr>
      <w:rFonts w:eastAsiaTheme="minorHAnsi"/>
      <w:color w:val="323E4F" w:themeColor="text2" w:themeShade="BF"/>
      <w:kern w:val="16"/>
      <w:sz w:val="20"/>
      <w:szCs w:val="20"/>
      <w14:ligatures w14:val="standardContextual"/>
      <w14:numForm w14:val="oldStyle"/>
      <w14:numSpacing w14:val="proportional"/>
      <w14:cntxtAlts/>
    </w:rPr>
  </w:style>
  <w:style w:type="paragraph" w:customStyle="1" w:styleId="145CE14B7D674754BA783EC769B94C132">
    <w:name w:val="145CE14B7D674754BA783EC769B94C132"/>
    <w:rsid w:val="004E2FCE"/>
    <w:pPr>
      <w:spacing w:after="0"/>
      <w:jc w:val="right"/>
    </w:pPr>
    <w:rPr>
      <w:rFonts w:asciiTheme="majorHAnsi" w:eastAsiaTheme="minorHAnsi" w:hAnsiTheme="majorHAnsi"/>
      <w:color w:val="C45911" w:themeColor="accent2" w:themeShade="BF"/>
      <w:kern w:val="16"/>
      <w:sz w:val="18"/>
      <w:szCs w:val="18"/>
      <w14:ligatures w14:val="standardContextual"/>
      <w14:numForm w14:val="oldStyle"/>
      <w14:numSpacing w14:val="proportional"/>
      <w14:cntxtAlts/>
    </w:rPr>
  </w:style>
  <w:style w:type="paragraph" w:customStyle="1" w:styleId="F83A0A856CF24EF48C41D093AF2865E31">
    <w:name w:val="F83A0A856CF24EF48C41D093AF2865E31"/>
    <w:rsid w:val="004E2FCE"/>
    <w:pPr>
      <w:spacing w:before="720" w:after="960"/>
    </w:pPr>
    <w:rPr>
      <w:rFonts w:eastAsiaTheme="minorHAnsi"/>
      <w:color w:val="323E4F" w:themeColor="text2" w:themeShade="BF"/>
      <w:kern w:val="16"/>
      <w:sz w:val="20"/>
      <w:szCs w:val="20"/>
      <w14:ligatures w14:val="standardContextual"/>
      <w14:numForm w14:val="oldStyle"/>
      <w14:numSpacing w14:val="proportional"/>
      <w14:cntxtAlts/>
    </w:rPr>
  </w:style>
  <w:style w:type="paragraph" w:customStyle="1" w:styleId="E0EBB6A2536C4059B0BFCFB768F96957">
    <w:name w:val="E0EBB6A2536C4059B0BFCFB768F96957"/>
    <w:rsid w:val="004E2FCE"/>
    <w:pPr>
      <w:spacing w:after="160" w:line="259" w:lineRule="auto"/>
    </w:pPr>
  </w:style>
  <w:style w:type="paragraph" w:customStyle="1" w:styleId="E6231DB7A5884499899F3492642FB0C8">
    <w:name w:val="E6231DB7A5884499899F3492642FB0C8"/>
    <w:rsid w:val="004E2FCE"/>
    <w:pPr>
      <w:spacing w:after="0"/>
      <w:jc w:val="right"/>
    </w:pPr>
    <w:rPr>
      <w:rFonts w:asciiTheme="majorHAnsi" w:eastAsiaTheme="minorHAnsi" w:hAnsiTheme="majorHAnsi"/>
      <w:color w:val="C45911" w:themeColor="accent2" w:themeShade="BF"/>
      <w:kern w:val="16"/>
      <w:sz w:val="18"/>
      <w:szCs w:val="18"/>
      <w14:ligatures w14:val="standardContextual"/>
      <w14:numForm w14:val="oldStyle"/>
      <w14:numSpacing w14:val="proportional"/>
      <w14:cntxtAlts/>
    </w:rPr>
  </w:style>
  <w:style w:type="paragraph" w:customStyle="1" w:styleId="F83A0A856CF24EF48C41D093AF2865E32">
    <w:name w:val="F83A0A856CF24EF48C41D093AF2865E32"/>
    <w:rsid w:val="004E2FCE"/>
    <w:pPr>
      <w:spacing w:before="720" w:after="960"/>
    </w:pPr>
    <w:rPr>
      <w:rFonts w:eastAsiaTheme="minorHAnsi"/>
      <w:color w:val="323E4F" w:themeColor="text2" w:themeShade="BF"/>
      <w:kern w:val="16"/>
      <w:sz w:val="20"/>
      <w:szCs w:val="20"/>
      <w14:ligatures w14:val="standardContextual"/>
      <w14:numForm w14:val="oldStyle"/>
      <w14:numSpacing w14:val="proportional"/>
      <w14:cntxtAlts/>
    </w:rPr>
  </w:style>
  <w:style w:type="paragraph" w:customStyle="1" w:styleId="5E43192A07804062BC103E9473C1F93A">
    <w:name w:val="5E43192A07804062BC103E9473C1F93A"/>
    <w:rsid w:val="004E2FCE"/>
    <w:pPr>
      <w:spacing w:after="160" w:line="259" w:lineRule="auto"/>
    </w:pPr>
  </w:style>
  <w:style w:type="paragraph" w:customStyle="1" w:styleId="4FD70BA8012949AEB961BE24D14D8CD5">
    <w:name w:val="4FD70BA8012949AEB961BE24D14D8CD5"/>
    <w:rsid w:val="004E2FCE"/>
    <w:pPr>
      <w:spacing w:after="160" w:line="259" w:lineRule="auto"/>
    </w:pPr>
  </w:style>
  <w:style w:type="paragraph" w:customStyle="1" w:styleId="13A513B733FB472BAFE5D780D4A5BA9B">
    <w:name w:val="13A513B733FB472BAFE5D780D4A5BA9B"/>
    <w:rsid w:val="004E2FCE"/>
    <w:pPr>
      <w:spacing w:after="160" w:line="259" w:lineRule="auto"/>
    </w:pPr>
  </w:style>
  <w:style w:type="paragraph" w:customStyle="1" w:styleId="66B73924B6BF49CB8B96D95FECABF204">
    <w:name w:val="66B73924B6BF49CB8B96D95FECABF204"/>
    <w:rsid w:val="004E2FCE"/>
    <w:pPr>
      <w:spacing w:after="160" w:line="259" w:lineRule="auto"/>
    </w:pPr>
  </w:style>
  <w:style w:type="paragraph" w:customStyle="1" w:styleId="E6231DB7A5884499899F3492642FB0C81">
    <w:name w:val="E6231DB7A5884499899F3492642FB0C81"/>
    <w:rsid w:val="004E2FCE"/>
    <w:pPr>
      <w:spacing w:after="0"/>
      <w:jc w:val="right"/>
    </w:pPr>
    <w:rPr>
      <w:rFonts w:asciiTheme="majorHAnsi" w:eastAsiaTheme="minorHAnsi" w:hAnsiTheme="majorHAnsi"/>
      <w:color w:val="C45911" w:themeColor="accent2" w:themeShade="BF"/>
      <w:kern w:val="16"/>
      <w:sz w:val="18"/>
      <w:szCs w:val="18"/>
      <w14:ligatures w14:val="standardContextual"/>
      <w14:numForm w14:val="oldStyle"/>
      <w14:numSpacing w14:val="proportional"/>
      <w14:cntxtAlts/>
    </w:rPr>
  </w:style>
  <w:style w:type="paragraph" w:customStyle="1" w:styleId="F83A0A856CF24EF48C41D093AF2865E33">
    <w:name w:val="F83A0A856CF24EF48C41D093AF2865E33"/>
    <w:rsid w:val="004E2FCE"/>
    <w:pPr>
      <w:spacing w:before="720" w:after="960"/>
    </w:pPr>
    <w:rPr>
      <w:rFonts w:eastAsiaTheme="minorHAnsi"/>
      <w:color w:val="323E4F" w:themeColor="text2" w:themeShade="BF"/>
      <w:kern w:val="16"/>
      <w:sz w:val="20"/>
      <w:szCs w:val="20"/>
      <w14:ligatures w14:val="standardContextual"/>
      <w14:numForm w14:val="oldStyle"/>
      <w14:numSpacing w14:val="proportional"/>
      <w14:cntxtAlts/>
    </w:rPr>
  </w:style>
  <w:style w:type="paragraph" w:customStyle="1" w:styleId="E6231DB7A5884499899F3492642FB0C82">
    <w:name w:val="E6231DB7A5884499899F3492642FB0C82"/>
    <w:rsid w:val="004E2FCE"/>
    <w:pPr>
      <w:spacing w:after="0"/>
      <w:jc w:val="right"/>
    </w:pPr>
    <w:rPr>
      <w:rFonts w:asciiTheme="majorHAnsi" w:eastAsiaTheme="minorHAnsi" w:hAnsiTheme="majorHAnsi"/>
      <w:color w:val="C45911" w:themeColor="accent2" w:themeShade="BF"/>
      <w:kern w:val="16"/>
      <w:sz w:val="18"/>
      <w:szCs w:val="18"/>
      <w14:ligatures w14:val="standardContextual"/>
      <w14:numForm w14:val="oldStyle"/>
      <w14:numSpacing w14:val="proportional"/>
      <w14:cntxtAlts/>
    </w:rPr>
  </w:style>
  <w:style w:type="paragraph" w:customStyle="1" w:styleId="F83A0A856CF24EF48C41D093AF2865E34">
    <w:name w:val="F83A0A856CF24EF48C41D093AF2865E34"/>
    <w:rsid w:val="004E2FCE"/>
    <w:pPr>
      <w:spacing w:before="720" w:after="960"/>
    </w:pPr>
    <w:rPr>
      <w:rFonts w:eastAsiaTheme="minorHAnsi"/>
      <w:color w:val="323E4F" w:themeColor="text2" w:themeShade="BF"/>
      <w:kern w:val="16"/>
      <w:sz w:val="20"/>
      <w:szCs w:val="20"/>
      <w14:ligatures w14:val="standardContextual"/>
      <w14:numForm w14:val="oldStyle"/>
      <w14:numSpacing w14:val="proportional"/>
      <w14:cntxtAlts/>
    </w:rPr>
  </w:style>
  <w:style w:type="paragraph" w:customStyle="1" w:styleId="E6231DB7A5884499899F3492642FB0C83">
    <w:name w:val="E6231DB7A5884499899F3492642FB0C83"/>
    <w:rsid w:val="00976EB9"/>
    <w:pPr>
      <w:spacing w:after="0"/>
      <w:jc w:val="right"/>
    </w:pPr>
    <w:rPr>
      <w:rFonts w:asciiTheme="majorHAnsi" w:eastAsiaTheme="minorHAnsi" w:hAnsiTheme="majorHAnsi"/>
      <w:color w:val="C45911" w:themeColor="accent2" w:themeShade="BF"/>
      <w:szCs w:val="18"/>
    </w:rPr>
  </w:style>
  <w:style w:type="paragraph" w:customStyle="1" w:styleId="F83A0A856CF24EF48C41D093AF2865E35">
    <w:name w:val="F83A0A856CF24EF48C41D093AF2865E35"/>
    <w:rsid w:val="00976EB9"/>
    <w:pPr>
      <w:spacing w:before="720" w:after="960"/>
    </w:pPr>
    <w:rPr>
      <w:rFonts w:eastAsiaTheme="minorHAnsi"/>
      <w:color w:val="323E4F" w:themeColor="text2" w:themeShade="BF"/>
    </w:rPr>
  </w:style>
  <w:style w:type="paragraph" w:styleId="Plattetekstinspringen">
    <w:name w:val="Body Text Indent"/>
    <w:basedOn w:val="Standaard"/>
    <w:link w:val="PlattetekstinspringenChar"/>
    <w:uiPriority w:val="99"/>
    <w:semiHidden/>
    <w:unhideWhenUsed/>
    <w:rsid w:val="00BF68D9"/>
    <w:pPr>
      <w:spacing w:after="120"/>
      <w:ind w:left="360"/>
    </w:pPr>
    <w:rPr>
      <w:rFonts w:eastAsiaTheme="minorHAnsi" w:cstheme="minorBidi"/>
      <w:color w:val="323E4F" w:themeColor="text2" w:themeShade="BF"/>
      <w:sz w:val="22"/>
      <w:szCs w:val="22"/>
    </w:rPr>
  </w:style>
  <w:style w:type="character" w:customStyle="1" w:styleId="PlattetekstinspringenChar">
    <w:name w:val="Platte tekst inspringen Char"/>
    <w:basedOn w:val="Standaardalinea-lettertype"/>
    <w:link w:val="Plattetekstinspringen"/>
    <w:uiPriority w:val="99"/>
    <w:semiHidden/>
    <w:rsid w:val="00BF68D9"/>
    <w:rPr>
      <w:rFonts w:eastAsiaTheme="minorHAnsi"/>
      <w:color w:val="323E4F" w:themeColor="text2" w:themeShade="BF"/>
    </w:rPr>
  </w:style>
  <w:style w:type="paragraph" w:customStyle="1" w:styleId="E6231DB7A5884499899F3492642FB0C84">
    <w:name w:val="E6231DB7A5884499899F3492642FB0C84"/>
    <w:rsid w:val="00976EB9"/>
    <w:pPr>
      <w:spacing w:after="0"/>
      <w:jc w:val="right"/>
    </w:pPr>
    <w:rPr>
      <w:rFonts w:asciiTheme="majorHAnsi" w:eastAsiaTheme="minorHAnsi" w:hAnsiTheme="majorHAnsi"/>
      <w:color w:val="C45911" w:themeColor="accent2" w:themeShade="BF"/>
      <w:szCs w:val="18"/>
    </w:rPr>
  </w:style>
  <w:style w:type="paragraph" w:customStyle="1" w:styleId="F83A0A856CF24EF48C41D093AF2865E36">
    <w:name w:val="F83A0A856CF24EF48C41D093AF2865E36"/>
    <w:rsid w:val="00976EB9"/>
    <w:pPr>
      <w:spacing w:before="720" w:after="960"/>
    </w:pPr>
    <w:rPr>
      <w:rFonts w:eastAsiaTheme="minorHAnsi"/>
      <w:color w:val="323E4F" w:themeColor="text2" w:themeShade="BF"/>
    </w:rPr>
  </w:style>
  <w:style w:type="paragraph" w:customStyle="1" w:styleId="E6231DB7A5884499899F3492642FB0C85">
    <w:name w:val="E6231DB7A5884499899F3492642FB0C85"/>
    <w:rsid w:val="00976EB9"/>
    <w:pPr>
      <w:spacing w:after="0"/>
      <w:jc w:val="right"/>
    </w:pPr>
    <w:rPr>
      <w:rFonts w:asciiTheme="majorHAnsi" w:eastAsiaTheme="minorHAnsi" w:hAnsiTheme="majorHAnsi"/>
      <w:color w:val="C45911" w:themeColor="accent2" w:themeShade="BF"/>
      <w:szCs w:val="18"/>
    </w:rPr>
  </w:style>
  <w:style w:type="paragraph" w:customStyle="1" w:styleId="F83A0A856CF24EF48C41D093AF2865E37">
    <w:name w:val="F83A0A856CF24EF48C41D093AF2865E37"/>
    <w:rsid w:val="00976EB9"/>
    <w:pPr>
      <w:spacing w:before="720" w:after="960"/>
    </w:pPr>
    <w:rPr>
      <w:rFonts w:eastAsiaTheme="minorHAnsi"/>
      <w:color w:val="323E4F" w:themeColor="text2" w:themeShade="BF"/>
    </w:rPr>
  </w:style>
  <w:style w:type="paragraph" w:customStyle="1" w:styleId="E6231DB7A5884499899F3492642FB0C86">
    <w:name w:val="E6231DB7A5884499899F3492642FB0C86"/>
    <w:rsid w:val="00774DBE"/>
    <w:pPr>
      <w:spacing w:after="0"/>
      <w:jc w:val="right"/>
    </w:pPr>
    <w:rPr>
      <w:rFonts w:asciiTheme="majorHAnsi" w:eastAsiaTheme="minorHAnsi" w:hAnsiTheme="majorHAnsi"/>
      <w:color w:val="833C0B" w:themeColor="accent2" w:themeShade="80"/>
      <w:szCs w:val="18"/>
    </w:rPr>
  </w:style>
  <w:style w:type="paragraph" w:customStyle="1" w:styleId="F83A0A856CF24EF48C41D093AF2865E38">
    <w:name w:val="F83A0A856CF24EF48C41D093AF2865E38"/>
    <w:rsid w:val="00774DBE"/>
    <w:pPr>
      <w:spacing w:before="720" w:after="960"/>
    </w:pPr>
    <w:rPr>
      <w:rFonts w:eastAsiaTheme="minorHAnsi"/>
      <w:color w:val="323E4F" w:themeColor="text2" w:themeShade="BF"/>
    </w:rPr>
  </w:style>
  <w:style w:type="paragraph" w:customStyle="1" w:styleId="E6231DB7A5884499899F3492642FB0C87">
    <w:name w:val="E6231DB7A5884499899F3492642FB0C87"/>
    <w:rsid w:val="0072490C"/>
    <w:pPr>
      <w:spacing w:after="0"/>
      <w:jc w:val="right"/>
    </w:pPr>
    <w:rPr>
      <w:rFonts w:asciiTheme="majorHAnsi" w:eastAsiaTheme="minorHAnsi" w:hAnsiTheme="majorHAnsi"/>
      <w:color w:val="833C0B" w:themeColor="accent2" w:themeShade="80"/>
      <w:szCs w:val="18"/>
    </w:rPr>
  </w:style>
  <w:style w:type="paragraph" w:customStyle="1" w:styleId="F83A0A856CF24EF48C41D093AF2865E39">
    <w:name w:val="F83A0A856CF24EF48C41D093AF2865E39"/>
    <w:rsid w:val="0072490C"/>
    <w:pPr>
      <w:spacing w:before="720" w:after="960"/>
    </w:pPr>
    <w:rPr>
      <w:rFonts w:eastAsiaTheme="minorHAnsi"/>
      <w:color w:val="323E4F" w:themeColor="text2" w:themeShade="BF"/>
    </w:rPr>
  </w:style>
  <w:style w:type="paragraph" w:customStyle="1" w:styleId="18D07240D23A4DCA889481A06CB116CD">
    <w:name w:val="18D07240D23A4DCA889481A06CB116CD"/>
    <w:rsid w:val="0072490C"/>
    <w:pPr>
      <w:spacing w:after="160" w:line="259" w:lineRule="auto"/>
    </w:pPr>
  </w:style>
  <w:style w:type="paragraph" w:customStyle="1" w:styleId="9731B9DC27A84A1D8520AE5B11209B39">
    <w:name w:val="9731B9DC27A84A1D8520AE5B11209B39"/>
    <w:rsid w:val="0072490C"/>
    <w:pPr>
      <w:spacing w:after="160" w:line="259" w:lineRule="auto"/>
    </w:pPr>
  </w:style>
  <w:style w:type="paragraph" w:customStyle="1" w:styleId="4D54C77629814D2AB0C2AE37C4589E2D">
    <w:name w:val="4D54C77629814D2AB0C2AE37C4589E2D"/>
    <w:rsid w:val="0072490C"/>
    <w:pPr>
      <w:spacing w:after="160" w:line="259" w:lineRule="auto"/>
    </w:pPr>
  </w:style>
  <w:style w:type="paragraph" w:customStyle="1" w:styleId="1C12E4CE32A54B0D85E5A92E40277517">
    <w:name w:val="1C12E4CE32A54B0D85E5A92E40277517"/>
    <w:rsid w:val="0072490C"/>
    <w:pPr>
      <w:spacing w:after="160" w:line="259" w:lineRule="auto"/>
    </w:pPr>
  </w:style>
  <w:style w:type="paragraph" w:customStyle="1" w:styleId="B2EDF9123C144DC3BA0559A2F15F2D36">
    <w:name w:val="B2EDF9123C144DC3BA0559A2F15F2D36"/>
    <w:rsid w:val="0072490C"/>
    <w:pPr>
      <w:spacing w:after="160" w:line="259" w:lineRule="auto"/>
    </w:pPr>
  </w:style>
  <w:style w:type="paragraph" w:customStyle="1" w:styleId="6756010D11304C3891940FF9F9C4C597">
    <w:name w:val="6756010D11304C3891940FF9F9C4C597"/>
    <w:rsid w:val="00BF68D9"/>
    <w:pPr>
      <w:spacing w:after="160" w:line="259" w:lineRule="auto"/>
    </w:pPr>
  </w:style>
  <w:style w:type="paragraph" w:customStyle="1" w:styleId="A36AB03D0E5F4DB7A0089F252E831EDB">
    <w:name w:val="A36AB03D0E5F4DB7A0089F252E831EDB"/>
    <w:rsid w:val="00BF68D9"/>
    <w:pPr>
      <w:spacing w:after="160" w:line="259" w:lineRule="auto"/>
    </w:pPr>
  </w:style>
  <w:style w:type="paragraph" w:customStyle="1" w:styleId="696D4ECD751448A0A28DC66C69D83828">
    <w:name w:val="696D4ECD751448A0A28DC66C69D83828"/>
    <w:rsid w:val="00BF68D9"/>
    <w:pPr>
      <w:spacing w:after="160" w:line="259" w:lineRule="auto"/>
    </w:pPr>
  </w:style>
  <w:style w:type="paragraph" w:customStyle="1" w:styleId="7A5A6AC294454B96A314187DF348594B">
    <w:name w:val="7A5A6AC294454B96A314187DF348594B"/>
    <w:rsid w:val="00BF68D9"/>
    <w:pPr>
      <w:spacing w:after="160" w:line="259" w:lineRule="auto"/>
    </w:pPr>
  </w:style>
  <w:style w:type="paragraph" w:customStyle="1" w:styleId="68108EDCBE1F49DB859D5E46439BC8FA">
    <w:name w:val="68108EDCBE1F49DB859D5E46439BC8FA"/>
    <w:rsid w:val="00BF68D9"/>
    <w:pPr>
      <w:spacing w:after="160" w:line="259" w:lineRule="auto"/>
    </w:pPr>
  </w:style>
  <w:style w:type="paragraph" w:customStyle="1" w:styleId="F70954D4C1C548E8A7BE88D21BDD6738">
    <w:name w:val="F70954D4C1C548E8A7BE88D21BDD6738"/>
    <w:rsid w:val="00BF68D9"/>
    <w:pPr>
      <w:spacing w:after="160" w:line="259" w:lineRule="auto"/>
    </w:pPr>
  </w:style>
  <w:style w:type="paragraph" w:customStyle="1" w:styleId="A687B7F4CB0244A281D2E6EFCF1B1028">
    <w:name w:val="A687B7F4CB0244A281D2E6EFCF1B1028"/>
    <w:rsid w:val="00BF68D9"/>
    <w:pPr>
      <w:spacing w:after="160" w:line="259" w:lineRule="auto"/>
    </w:pPr>
  </w:style>
  <w:style w:type="paragraph" w:customStyle="1" w:styleId="28C48815D85148F0A13FF1D4BBBAC995">
    <w:name w:val="28C48815D85148F0A13FF1D4BBBAC995"/>
    <w:rsid w:val="00BF68D9"/>
    <w:pPr>
      <w:spacing w:after="160" w:line="259" w:lineRule="auto"/>
    </w:pPr>
  </w:style>
  <w:style w:type="paragraph" w:customStyle="1" w:styleId="A687B7F4CB0244A281D2E6EFCF1B10281">
    <w:name w:val="A687B7F4CB0244A281D2E6EFCF1B10281"/>
    <w:rsid w:val="00BF68D9"/>
    <w:pPr>
      <w:spacing w:after="0"/>
      <w:jc w:val="right"/>
    </w:pPr>
    <w:rPr>
      <w:rFonts w:asciiTheme="majorHAnsi" w:eastAsiaTheme="minorHAnsi" w:hAnsiTheme="majorHAnsi"/>
      <w:color w:val="833C0B" w:themeColor="accent2" w:themeShade="80"/>
      <w:szCs w:val="18"/>
    </w:rPr>
  </w:style>
  <w:style w:type="paragraph" w:customStyle="1" w:styleId="F83A0A856CF24EF48C41D093AF2865E310">
    <w:name w:val="F83A0A856CF24EF48C41D093AF2865E310"/>
    <w:rsid w:val="00BF68D9"/>
    <w:pPr>
      <w:spacing w:before="720" w:after="960"/>
    </w:pPr>
    <w:rPr>
      <w:rFonts w:eastAsiaTheme="minorHAnsi"/>
      <w:color w:val="323E4F" w:themeColor="text2" w:themeShade="BF"/>
    </w:rPr>
  </w:style>
  <w:style w:type="paragraph" w:customStyle="1" w:styleId="A687B7F4CB0244A281D2E6EFCF1B10282">
    <w:name w:val="A687B7F4CB0244A281D2E6EFCF1B10282"/>
    <w:rsid w:val="00BF68D9"/>
    <w:pPr>
      <w:spacing w:after="0"/>
      <w:jc w:val="right"/>
    </w:pPr>
    <w:rPr>
      <w:rFonts w:asciiTheme="majorHAnsi" w:eastAsiaTheme="minorHAnsi" w:hAnsiTheme="majorHAnsi"/>
      <w:color w:val="833C0B" w:themeColor="accent2" w:themeShade="80"/>
      <w:szCs w:val="18"/>
    </w:rPr>
  </w:style>
  <w:style w:type="paragraph" w:customStyle="1" w:styleId="F83A0A856CF24EF48C41D093AF2865E311">
    <w:name w:val="F83A0A856CF24EF48C41D093AF2865E311"/>
    <w:rsid w:val="00BF68D9"/>
    <w:pPr>
      <w:spacing w:before="720" w:after="960"/>
    </w:pPr>
    <w:rPr>
      <w:rFonts w:eastAsiaTheme="minorHAnsi"/>
      <w:color w:val="323E4F" w:themeColor="text2" w:themeShade="BF"/>
    </w:rPr>
  </w:style>
  <w:style w:type="paragraph" w:customStyle="1" w:styleId="FB0AA9FC7F4340F0902BE16B22892FC2">
    <w:name w:val="FB0AA9FC7F4340F0902BE16B22892FC2"/>
    <w:rsid w:val="00BF68D9"/>
    <w:pPr>
      <w:spacing w:after="160" w:line="259" w:lineRule="auto"/>
    </w:pPr>
  </w:style>
  <w:style w:type="paragraph" w:customStyle="1" w:styleId="299F5BE9D3D347D5A2D3E1371E760725">
    <w:name w:val="299F5BE9D3D347D5A2D3E1371E760725"/>
    <w:rsid w:val="00BF68D9"/>
    <w:pPr>
      <w:spacing w:after="160" w:line="259" w:lineRule="auto"/>
    </w:pPr>
  </w:style>
  <w:style w:type="paragraph" w:customStyle="1" w:styleId="4A1A3EABAD094C27BE3203965A52D4E7">
    <w:name w:val="4A1A3EABAD094C27BE3203965A52D4E7"/>
    <w:rsid w:val="00BF68D9"/>
    <w:pPr>
      <w:spacing w:after="160" w:line="259" w:lineRule="auto"/>
    </w:pPr>
  </w:style>
  <w:style w:type="paragraph" w:customStyle="1" w:styleId="45E00B921DA44D5FBB23980925EB4E16">
    <w:name w:val="45E00B921DA44D5FBB23980925EB4E16"/>
    <w:rsid w:val="00BF68D9"/>
    <w:pPr>
      <w:spacing w:after="160" w:line="259" w:lineRule="auto"/>
    </w:pPr>
  </w:style>
  <w:style w:type="paragraph" w:customStyle="1" w:styleId="A02A385DC7144148A24A01D0B2B9F7FD">
    <w:name w:val="A02A385DC7144148A24A01D0B2B9F7FD"/>
    <w:rsid w:val="00BF68D9"/>
    <w:pPr>
      <w:spacing w:after="160" w:line="259" w:lineRule="auto"/>
    </w:pPr>
  </w:style>
  <w:style w:type="paragraph" w:customStyle="1" w:styleId="DC0DE2BCAD104272966E48F4F4657CA1">
    <w:name w:val="DC0DE2BCAD104272966E48F4F4657CA1"/>
    <w:rsid w:val="00BF68D9"/>
    <w:pPr>
      <w:spacing w:after="160" w:line="259" w:lineRule="auto"/>
    </w:pPr>
  </w:style>
  <w:style w:type="paragraph" w:customStyle="1" w:styleId="C322F924E144495088594BDF781374A5">
    <w:name w:val="C322F924E144495088594BDF781374A5"/>
    <w:rsid w:val="00BF68D9"/>
    <w:pPr>
      <w:spacing w:after="160" w:line="259" w:lineRule="auto"/>
    </w:pPr>
  </w:style>
  <w:style w:type="paragraph" w:customStyle="1" w:styleId="94E09B22FC564114A9C5818B640ACD46">
    <w:name w:val="94E09B22FC564114A9C5818B640ACD46"/>
    <w:rsid w:val="00BF68D9"/>
    <w:pPr>
      <w:spacing w:after="160" w:line="259" w:lineRule="auto"/>
    </w:pPr>
  </w:style>
  <w:style w:type="paragraph" w:customStyle="1" w:styleId="8808BF9DB48241459B04975C1C2AB685">
    <w:name w:val="8808BF9DB48241459B04975C1C2AB685"/>
    <w:rsid w:val="00BF68D9"/>
    <w:pPr>
      <w:spacing w:after="160" w:line="259" w:lineRule="auto"/>
    </w:pPr>
  </w:style>
  <w:style w:type="paragraph" w:customStyle="1" w:styleId="C923F02FFAC4429FB96C1FE175332BB0">
    <w:name w:val="C923F02FFAC4429FB96C1FE175332BB0"/>
    <w:rsid w:val="00BF68D9"/>
    <w:pPr>
      <w:spacing w:after="160" w:line="259" w:lineRule="auto"/>
    </w:pPr>
  </w:style>
  <w:style w:type="paragraph" w:customStyle="1" w:styleId="AE0EDC4716E648B7BDBF097C6AA80814">
    <w:name w:val="AE0EDC4716E648B7BDBF097C6AA80814"/>
    <w:rsid w:val="00BF68D9"/>
    <w:pPr>
      <w:spacing w:after="160" w:line="259" w:lineRule="auto"/>
    </w:pPr>
  </w:style>
  <w:style w:type="paragraph" w:customStyle="1" w:styleId="C923F02FFAC4429FB96C1FE175332BB01">
    <w:name w:val="C923F02FFAC4429FB96C1FE175332BB01"/>
    <w:rsid w:val="00BF68D9"/>
    <w:pPr>
      <w:spacing w:after="0"/>
      <w:jc w:val="right"/>
    </w:pPr>
    <w:rPr>
      <w:rFonts w:asciiTheme="majorHAnsi" w:eastAsiaTheme="minorHAnsi" w:hAnsiTheme="majorHAnsi"/>
      <w:color w:val="833C0B" w:themeColor="accent2" w:themeShade="80"/>
      <w:szCs w:val="18"/>
    </w:rPr>
  </w:style>
  <w:style w:type="paragraph" w:customStyle="1" w:styleId="F83A0A856CF24EF48C41D093AF2865E312">
    <w:name w:val="F83A0A856CF24EF48C41D093AF2865E312"/>
    <w:rsid w:val="00BF68D9"/>
    <w:pPr>
      <w:spacing w:before="720" w:after="960"/>
    </w:pPr>
    <w:rPr>
      <w:rFonts w:eastAsiaTheme="minorHAnsi"/>
      <w:color w:val="323E4F" w:themeColor="text2" w:themeShade="BF"/>
    </w:rPr>
  </w:style>
  <w:style w:type="paragraph" w:customStyle="1" w:styleId="E56DE996E51B43959AD0CB64F3A1E9AF">
    <w:name w:val="E56DE996E51B43959AD0CB64F3A1E9AF"/>
    <w:rsid w:val="00BF68D9"/>
    <w:pPr>
      <w:spacing w:after="160" w:line="259" w:lineRule="auto"/>
    </w:pPr>
  </w:style>
  <w:style w:type="paragraph" w:customStyle="1" w:styleId="B0625403E7BC4092B24BCA58C6709D9D">
    <w:name w:val="B0625403E7BC4092B24BCA58C6709D9D"/>
    <w:rsid w:val="00BF68D9"/>
    <w:pPr>
      <w:spacing w:after="160" w:line="259" w:lineRule="auto"/>
    </w:pPr>
  </w:style>
  <w:style w:type="paragraph" w:customStyle="1" w:styleId="BEA67147CE724CAD885C9E3FE8301418">
    <w:name w:val="BEA67147CE724CAD885C9E3FE8301418"/>
    <w:rsid w:val="00BF68D9"/>
    <w:pPr>
      <w:spacing w:after="160" w:line="259" w:lineRule="auto"/>
    </w:pPr>
  </w:style>
  <w:style w:type="paragraph" w:customStyle="1" w:styleId="39175B33642D4DED9D8926E4DF1AD254">
    <w:name w:val="39175B33642D4DED9D8926E4DF1AD254"/>
    <w:rsid w:val="00BF68D9"/>
    <w:pPr>
      <w:spacing w:after="160" w:line="259" w:lineRule="auto"/>
    </w:pPr>
  </w:style>
  <w:style w:type="paragraph" w:customStyle="1" w:styleId="2BE1C592B45449ADA374553D86467291">
    <w:name w:val="2BE1C592B45449ADA374553D86467291"/>
    <w:rsid w:val="00BF68D9"/>
    <w:pPr>
      <w:spacing w:after="160" w:line="259" w:lineRule="auto"/>
    </w:pPr>
  </w:style>
  <w:style w:type="paragraph" w:customStyle="1" w:styleId="E56DE996E51B43959AD0CB64F3A1E9AF1">
    <w:name w:val="E56DE996E51B43959AD0CB64F3A1E9AF1"/>
    <w:rsid w:val="00BF68D9"/>
    <w:pPr>
      <w:spacing w:before="720" w:after="960"/>
    </w:pPr>
    <w:rPr>
      <w:rFonts w:eastAsiaTheme="minorHAnsi"/>
      <w:color w:val="323E4F" w:themeColor="text2" w:themeShade="BF"/>
    </w:rPr>
  </w:style>
  <w:style w:type="table" w:styleId="Rastertabel2">
    <w:name w:val="Grid Table 2"/>
    <w:basedOn w:val="Standaardtabel"/>
    <w:uiPriority w:val="47"/>
    <w:rsid w:val="00327D03"/>
    <w:pPr>
      <w:spacing w:after="0" w:line="240" w:lineRule="auto"/>
    </w:pPr>
    <w:rPr>
      <w:rFonts w:eastAsiaTheme="minorHAnsi"/>
      <w:color w:val="323E4F" w:themeColor="text2" w:themeShade="BF"/>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E56DE996E51B43959AD0CB64F3A1E9AF2">
    <w:name w:val="E56DE996E51B43959AD0CB64F3A1E9AF2"/>
    <w:rsid w:val="00BC154A"/>
    <w:pPr>
      <w:spacing w:before="720" w:after="960"/>
    </w:pPr>
    <w:rPr>
      <w:rFonts w:eastAsiaTheme="minorHAnsi"/>
      <w:color w:val="323E4F" w:themeColor="text2" w:themeShade="BF"/>
    </w:rPr>
  </w:style>
  <w:style w:type="paragraph" w:customStyle="1" w:styleId="E56DE996E51B43959AD0CB64F3A1E9AF3">
    <w:name w:val="E56DE996E51B43959AD0CB64F3A1E9AF3"/>
    <w:rsid w:val="002378E6"/>
    <w:pPr>
      <w:spacing w:before="720" w:after="960"/>
    </w:pPr>
    <w:rPr>
      <w:rFonts w:eastAsiaTheme="minorHAnsi"/>
      <w:color w:val="323E4F" w:themeColor="text2" w:themeShade="BF"/>
    </w:rPr>
  </w:style>
  <w:style w:type="paragraph" w:customStyle="1" w:styleId="306BE25450284E91B897AE5111EF7556">
    <w:name w:val="306BE25450284E91B897AE5111EF7556"/>
    <w:rsid w:val="002378E6"/>
    <w:pPr>
      <w:spacing w:after="160" w:line="259" w:lineRule="auto"/>
    </w:pPr>
  </w:style>
  <w:style w:type="paragraph" w:customStyle="1" w:styleId="E56DE996E51B43959AD0CB64F3A1E9AF4">
    <w:name w:val="E56DE996E51B43959AD0CB64F3A1E9AF4"/>
    <w:rsid w:val="002378E6"/>
    <w:pPr>
      <w:spacing w:before="720" w:after="960"/>
    </w:pPr>
    <w:rPr>
      <w:rFonts w:eastAsiaTheme="minorHAnsi"/>
      <w:color w:val="323E4F" w:themeColor="text2" w:themeShade="BF"/>
    </w:rPr>
  </w:style>
  <w:style w:type="paragraph" w:customStyle="1" w:styleId="B750382D1C37453ABB76BCBEE45F7710">
    <w:name w:val="B750382D1C37453ABB76BCBEE45F7710"/>
    <w:rsid w:val="00327D03"/>
    <w:pPr>
      <w:spacing w:after="0" w:line="240" w:lineRule="auto"/>
    </w:pPr>
    <w:rPr>
      <w:rFonts w:asciiTheme="majorHAnsi" w:eastAsiaTheme="minorHAnsi" w:hAnsiTheme="majorHAnsi"/>
      <w:color w:val="833C0B" w:themeColor="accent2" w:themeShade="80"/>
      <w:sz w:val="48"/>
      <w:szCs w:val="48"/>
    </w:rPr>
  </w:style>
  <w:style w:type="paragraph" w:customStyle="1" w:styleId="8808BF9DB48241459B04975C1C2AB6851">
    <w:name w:val="8808BF9DB48241459B04975C1C2AB6851"/>
    <w:rsid w:val="00327D03"/>
    <w:pPr>
      <w:spacing w:after="0"/>
      <w:jc w:val="right"/>
    </w:pPr>
    <w:rPr>
      <w:rFonts w:asciiTheme="majorHAnsi" w:eastAsiaTheme="minorHAnsi" w:hAnsiTheme="majorHAnsi"/>
      <w:color w:val="833C0B" w:themeColor="accent2" w:themeShade="80"/>
      <w:szCs w:val="18"/>
    </w:rPr>
  </w:style>
  <w:style w:type="paragraph" w:customStyle="1" w:styleId="C923F02FFAC4429FB96C1FE175332BB02">
    <w:name w:val="C923F02FFAC4429FB96C1FE175332BB02"/>
    <w:rsid w:val="00327D03"/>
    <w:pPr>
      <w:spacing w:after="0"/>
      <w:jc w:val="right"/>
    </w:pPr>
    <w:rPr>
      <w:rFonts w:asciiTheme="majorHAnsi" w:eastAsiaTheme="minorHAnsi" w:hAnsiTheme="majorHAnsi"/>
      <w:color w:val="833C0B" w:themeColor="accent2" w:themeShade="80"/>
      <w:szCs w:val="18"/>
    </w:rPr>
  </w:style>
  <w:style w:type="paragraph" w:customStyle="1" w:styleId="AE0EDC4716E648B7BDBF097C6AA808141">
    <w:name w:val="AE0EDC4716E648B7BDBF097C6AA808141"/>
    <w:rsid w:val="00327D03"/>
    <w:pPr>
      <w:spacing w:after="0"/>
      <w:jc w:val="right"/>
    </w:pPr>
    <w:rPr>
      <w:rFonts w:asciiTheme="majorHAnsi" w:eastAsiaTheme="minorHAnsi" w:hAnsiTheme="majorHAnsi"/>
      <w:color w:val="833C0B" w:themeColor="accent2" w:themeShade="80"/>
      <w:szCs w:val="18"/>
    </w:rPr>
  </w:style>
  <w:style w:type="paragraph" w:customStyle="1" w:styleId="E56DE996E51B43959AD0CB64F3A1E9AF5">
    <w:name w:val="E56DE996E51B43959AD0CB64F3A1E9AF5"/>
    <w:rsid w:val="00327D03"/>
    <w:pPr>
      <w:spacing w:before="720" w:after="960"/>
    </w:pPr>
    <w:rPr>
      <w:rFonts w:eastAsiaTheme="minorHAnsi"/>
      <w:color w:val="323E4F" w:themeColor="text2" w:themeShade="BF"/>
    </w:rPr>
  </w:style>
  <w:style w:type="paragraph" w:customStyle="1" w:styleId="B0625403E7BC4092B24BCA58C6709D9D1">
    <w:name w:val="B0625403E7BC4092B24BCA58C6709D9D1"/>
    <w:rsid w:val="00327D03"/>
    <w:pPr>
      <w:spacing w:after="300"/>
    </w:pPr>
    <w:rPr>
      <w:rFonts w:eastAsiaTheme="minorHAnsi"/>
      <w:color w:val="323E4F" w:themeColor="text2" w:themeShade="BF"/>
    </w:rPr>
  </w:style>
  <w:style w:type="paragraph" w:customStyle="1" w:styleId="BEA67147CE724CAD885C9E3FE83014181">
    <w:name w:val="BEA67147CE724CAD885C9E3FE83014181"/>
    <w:rsid w:val="00327D03"/>
    <w:pPr>
      <w:spacing w:after="300"/>
    </w:pPr>
    <w:rPr>
      <w:rFonts w:eastAsiaTheme="minorHAnsi"/>
      <w:color w:val="323E4F" w:themeColor="text2" w:themeShade="BF"/>
    </w:rPr>
  </w:style>
  <w:style w:type="paragraph" w:customStyle="1" w:styleId="39175B33642D4DED9D8926E4DF1AD2541">
    <w:name w:val="39175B33642D4DED9D8926E4DF1AD2541"/>
    <w:rsid w:val="00327D03"/>
    <w:pPr>
      <w:spacing w:after="40" w:line="240" w:lineRule="auto"/>
    </w:pPr>
    <w:rPr>
      <w:rFonts w:eastAsiaTheme="minorHAnsi"/>
      <w:color w:val="323E4F" w:themeColor="text2" w:themeShade="BF"/>
    </w:rPr>
  </w:style>
  <w:style w:type="paragraph" w:customStyle="1" w:styleId="306BE25450284E91B897AE5111EF75561">
    <w:name w:val="306BE25450284E91B897AE5111EF75561"/>
    <w:rsid w:val="00327D03"/>
    <w:pPr>
      <w:spacing w:after="300"/>
    </w:pPr>
    <w:rPr>
      <w:rFonts w:eastAsiaTheme="minorHAnsi"/>
      <w:color w:val="323E4F" w:themeColor="text2" w:themeShade="BF"/>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Personal Letterhead">
  <a:themeElements>
    <a:clrScheme name="Template2">
      <a:dk1>
        <a:sysClr val="windowText" lastClr="000000"/>
      </a:dk1>
      <a:lt1>
        <a:sysClr val="window" lastClr="FFFFFF"/>
      </a:lt1>
      <a:dk2>
        <a:srgbClr val="725E54"/>
      </a:dk2>
      <a:lt2>
        <a:srgbClr val="EBE8E5"/>
      </a:lt2>
      <a:accent1>
        <a:srgbClr val="F05133"/>
      </a:accent1>
      <a:accent2>
        <a:srgbClr val="60C5BA"/>
      </a:accent2>
      <a:accent3>
        <a:srgbClr val="D5E04E"/>
      </a:accent3>
      <a:accent4>
        <a:srgbClr val="42C4DD"/>
      </a:accent4>
      <a:accent5>
        <a:srgbClr val="A49B8D"/>
      </a:accent5>
      <a:accent6>
        <a:srgbClr val="5C4C44"/>
      </a:accent6>
      <a:hlink>
        <a:srgbClr val="42C4DD"/>
      </a:hlink>
      <a:folHlink>
        <a:srgbClr val="60C5BA"/>
      </a:folHlink>
    </a:clrScheme>
    <a:fontScheme name="Template 2">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AE803B-26EA-40FF-870A-D0EF6A324646}">
  <ds:schemaRefs>
    <ds:schemaRef ds:uri="http://schemas.microsoft.com/office/2006/metadata/properties"/>
    <ds:schemaRef ds:uri="http://schemas.microsoft.com/office/infopath/2007/PartnerControls"/>
    <ds:schemaRef ds:uri="40262f94-9f35-4ac3-9a90-690165a166b7"/>
  </ds:schemaRefs>
</ds:datastoreItem>
</file>

<file path=customXml/itemProps2.xml><?xml version="1.0" encoding="utf-8"?>
<ds:datastoreItem xmlns:ds="http://schemas.openxmlformats.org/officeDocument/2006/customXml" ds:itemID="{3D2D69A8-3077-470C-A001-453F479BBB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004731-2B80-4934-A058-BD0BA9AC6042}">
  <ds:schemaRefs>
    <ds:schemaRef ds:uri="http://schemas.microsoft.com/sharepoint/v3/contenttype/forms"/>
  </ds:schemaRefs>
</ds:datastoreItem>
</file>

<file path=customXml/itemProps4.xml><?xml version="1.0" encoding="utf-8"?>
<ds:datastoreItem xmlns:ds="http://schemas.openxmlformats.org/officeDocument/2006/customXml" ds:itemID="{E308FEFE-76DA-4890-AB28-493357C16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Office_12937968_TF02803622</Template>
  <TotalTime>56</TotalTime>
  <Pages>1</Pages>
  <Words>121</Words>
  <Characters>666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terms:created xsi:type="dcterms:W3CDTF">2016-11-16T07:35:00Z</dcterms:created>
  <dcterms:modified xsi:type="dcterms:W3CDTF">2017-05-03T00:58:00Z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