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5040"/>
        <w:gridCol w:w="4261"/>
      </w:tblGrid>
      <w:tr w:rsidR="00DC6DD3">
        <w:tc>
          <w:tcPr>
            <w:tcW w:w="2635" w:type="dxa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:rsidR="00DC6DD3" w:rsidRDefault="007437EF">
            <w:pPr>
              <w:rPr>
                <w:rFonts w:asciiTheme="majorHAnsi" w:eastAsiaTheme="majorEastAsia" w:hAnsiTheme="majorHAnsi" w:cstheme="majorBidi"/>
                <w:sz w:val="96"/>
                <w:szCs w:val="96"/>
              </w:rPr>
            </w:pPr>
            <w:r>
              <w:rPr>
                <w:rFonts w:asciiTheme="majorHAnsi" w:eastAsiaTheme="majorEastAsia" w:hAnsiTheme="majorHAnsi" w:cstheme="majorBidi"/>
                <w:sz w:val="96"/>
                <w:szCs w:val="96"/>
              </w:rPr>
              <w:sym w:font="Wingdings 3" w:char="F07D"/>
            </w:r>
            <w:r w:rsidR="004511DC">
              <w:rPr>
                <w:rFonts w:asciiTheme="majorHAnsi" w:eastAsiaTheme="majorEastAsia" w:hAnsiTheme="majorHAnsi" w:cstheme="majorBidi"/>
                <w:sz w:val="96"/>
                <w:szCs w:val="96"/>
              </w:rPr>
              <w:t>Téléc</w:t>
            </w:r>
            <w:r>
              <w:rPr>
                <w:rFonts w:asciiTheme="majorHAnsi" w:eastAsiaTheme="majorEastAsia" w:hAnsiTheme="majorHAnsi" w:cstheme="majorBidi"/>
                <w:sz w:val="96"/>
                <w:szCs w:val="96"/>
              </w:rPr>
              <w:t>opie</w:t>
            </w:r>
          </w:p>
        </w:tc>
        <w:sdt>
          <w:sdtPr>
            <w:id w:val="794417390"/>
            <w:placeholder>
              <w:docPart w:val="41E06FDAE688400E85533A875E205C7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6955" w:type="dxa"/>
                <w:tcMar>
                  <w:top w:w="0" w:type="dxa"/>
                  <w:left w:w="360" w:type="dxa"/>
                  <w:bottom w:w="144" w:type="dxa"/>
                  <w:right w:w="115" w:type="dxa"/>
                </w:tcMar>
                <w:vAlign w:val="bottom"/>
              </w:tcPr>
              <w:p w:rsidR="00DC6DD3" w:rsidRDefault="007437EF">
                <w:pPr>
                  <w:pStyle w:val="NoSpacing"/>
                  <w:jc w:val="right"/>
                </w:pPr>
                <w:r>
                  <w:t>[Choisissez une date]</w:t>
                </w:r>
              </w:p>
            </w:tc>
          </w:sdtContent>
        </w:sdt>
      </w:tr>
    </w:tbl>
    <w:tbl>
      <w:tblPr>
        <w:tblStyle w:val="TableGrid"/>
        <w:tblpPr w:leftFromText="187" w:rightFromText="187" w:horzAnchor="margin" w:tblpXSpec="center" w:tblpYSpec="bottom"/>
        <w:tblOverlap w:val="never"/>
        <w:tblW w:w="5000" w:type="pct"/>
        <w:tblInd w:w="10" w:type="dxa"/>
        <w:tblCellMar>
          <w:left w:w="144" w:type="dxa"/>
          <w:right w:w="144" w:type="dxa"/>
        </w:tblCellMar>
        <w:tblLook w:val="04A0"/>
      </w:tblPr>
      <w:tblGrid>
        <w:gridCol w:w="261"/>
        <w:gridCol w:w="1094"/>
        <w:gridCol w:w="262"/>
        <w:gridCol w:w="1461"/>
        <w:gridCol w:w="262"/>
        <w:gridCol w:w="1979"/>
        <w:gridCol w:w="262"/>
        <w:gridCol w:w="1520"/>
        <w:gridCol w:w="262"/>
        <w:gridCol w:w="1708"/>
      </w:tblGrid>
      <w:tr w:rsidR="00DC6DD3">
        <w:trPr>
          <w:trHeight w:val="144"/>
        </w:trPr>
        <w:tc>
          <w:tcPr>
            <w:tcW w:w="9360" w:type="dxa"/>
            <w:gridSpan w:val="10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6DD3" w:rsidRDefault="00DC6DD3"/>
        </w:tc>
      </w:tr>
      <w:tr w:rsidR="00DC6DD3">
        <w:trPr>
          <w:trHeight w:val="144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51"/>
            </w:tblGrid>
            <w:tr w:rsidR="00DC6DD3">
              <w:tc>
                <w:tcPr>
                  <w:tcW w:w="360" w:type="dxa"/>
                </w:tcPr>
                <w:p w:rsidR="00DC6DD3" w:rsidRDefault="00DC6DD3">
                  <w:pPr>
                    <w:pStyle w:val="NoSpacing"/>
                    <w:framePr w:hSpace="187" w:wrap="around" w:hAnchor="margin" w:xAlign="center" w:yAlign="bottom"/>
                    <w:suppressOverlap/>
                    <w:jc w:val="center"/>
                  </w:pPr>
                </w:p>
              </w:tc>
            </w:tr>
          </w:tbl>
          <w:p w:rsidR="00DC6DD3" w:rsidRDefault="00DC6DD3">
            <w:pPr>
              <w:pStyle w:val="NoSpacing"/>
              <w:jc w:val="center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C6DD3" w:rsidRDefault="007437EF">
            <w:r>
              <w:t>Urgent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52"/>
            </w:tblGrid>
            <w:tr w:rsidR="00DC6DD3">
              <w:tc>
                <w:tcPr>
                  <w:tcW w:w="360" w:type="dxa"/>
                </w:tcPr>
                <w:p w:rsidR="00DC6DD3" w:rsidRDefault="00DC6DD3">
                  <w:pPr>
                    <w:pStyle w:val="NoSpacing"/>
                    <w:framePr w:hSpace="187" w:wrap="around" w:hAnchor="margin" w:xAlign="center" w:yAlign="bottom"/>
                    <w:suppressOverlap/>
                    <w:jc w:val="center"/>
                  </w:pPr>
                </w:p>
              </w:tc>
            </w:tr>
          </w:tbl>
          <w:p w:rsidR="00DC6DD3" w:rsidRDefault="00DC6DD3">
            <w:pPr>
              <w:pStyle w:val="NoSpacing"/>
              <w:jc w:val="center"/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C6DD3" w:rsidRDefault="007437EF">
            <w:r>
              <w:t>Pour révision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52"/>
            </w:tblGrid>
            <w:tr w:rsidR="00DC6DD3">
              <w:tc>
                <w:tcPr>
                  <w:tcW w:w="360" w:type="dxa"/>
                </w:tcPr>
                <w:p w:rsidR="00DC6DD3" w:rsidRDefault="00DC6DD3">
                  <w:pPr>
                    <w:pStyle w:val="NoSpacing"/>
                    <w:framePr w:hSpace="187" w:wrap="around" w:hAnchor="margin" w:xAlign="center" w:yAlign="bottom"/>
                    <w:suppressOverlap/>
                    <w:jc w:val="center"/>
                  </w:pPr>
                </w:p>
              </w:tc>
            </w:tr>
          </w:tbl>
          <w:p w:rsidR="00DC6DD3" w:rsidRDefault="00DC6DD3">
            <w:pPr>
              <w:pStyle w:val="NoSpacing"/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DC6DD3" w:rsidRDefault="007437EF">
            <w:r>
              <w:t>Veuillez commenter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52"/>
            </w:tblGrid>
            <w:tr w:rsidR="00DC6DD3">
              <w:tc>
                <w:tcPr>
                  <w:tcW w:w="360" w:type="dxa"/>
                </w:tcPr>
                <w:p w:rsidR="00DC6DD3" w:rsidRDefault="00DC6DD3">
                  <w:pPr>
                    <w:pStyle w:val="NoSpacing"/>
                    <w:framePr w:hSpace="187" w:wrap="around" w:hAnchor="margin" w:xAlign="center" w:yAlign="bottom"/>
                    <w:suppressOverlap/>
                    <w:jc w:val="center"/>
                  </w:pPr>
                </w:p>
              </w:tc>
            </w:tr>
          </w:tbl>
          <w:p w:rsidR="00DC6DD3" w:rsidRDefault="00DC6DD3">
            <w:pPr>
              <w:pStyle w:val="NoSpacing"/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C6DD3" w:rsidRDefault="007437EF">
            <w:r>
              <w:t>Veuillez répondre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52"/>
            </w:tblGrid>
            <w:tr w:rsidR="00DC6DD3">
              <w:tc>
                <w:tcPr>
                  <w:tcW w:w="360" w:type="dxa"/>
                </w:tcPr>
                <w:p w:rsidR="00DC6DD3" w:rsidRDefault="00DC6DD3">
                  <w:pPr>
                    <w:pStyle w:val="NoSpacing"/>
                    <w:framePr w:hSpace="187" w:wrap="around" w:hAnchor="margin" w:xAlign="center" w:yAlign="bottom"/>
                    <w:suppressOverlap/>
                    <w:jc w:val="center"/>
                  </w:pPr>
                </w:p>
              </w:tc>
            </w:tr>
          </w:tbl>
          <w:p w:rsidR="00DC6DD3" w:rsidRDefault="00DC6DD3">
            <w:pPr>
              <w:pStyle w:val="NoSpacing"/>
              <w:jc w:val="center"/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DC6DD3" w:rsidRDefault="007437EF">
            <w:r>
              <w:t>Veuillez recycler</w:t>
            </w:r>
          </w:p>
        </w:tc>
      </w:tr>
    </w:tbl>
    <w:p w:rsidR="00DC6DD3" w:rsidRDefault="00DC6DD3">
      <w:pPr>
        <w:pStyle w:val="NoSpacing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058"/>
        <w:gridCol w:w="7243"/>
      </w:tblGrid>
      <w:tr w:rsidR="00DC6DD3">
        <w:trPr>
          <w:jc w:val="center"/>
        </w:trPr>
        <w:tc>
          <w:tcPr>
            <w:tcW w:w="2095" w:type="dxa"/>
            <w:shd w:val="clear" w:color="auto" w:fill="auto"/>
          </w:tcPr>
          <w:p w:rsidR="00DC6DD3" w:rsidRDefault="007437EF">
            <w:r>
              <w:t>De :</w:t>
            </w:r>
          </w:p>
        </w:tc>
        <w:sdt>
          <w:sdtPr>
            <w:id w:val="28300451"/>
            <w:placeholder>
              <w:docPart w:val="PlaceholderAutotext_3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495" w:type="dxa"/>
                <w:tcBorders>
                  <w:left w:val="nil"/>
                </w:tcBorders>
              </w:tcPr>
              <w:p w:rsidR="00DC6DD3" w:rsidRDefault="007437EF">
                <w:r>
                  <w:t>[Tapez le nom de l'expéditeur]</w:t>
                </w:r>
              </w:p>
            </w:tc>
          </w:sdtContent>
        </w:sdt>
      </w:tr>
      <w:tr w:rsidR="00DC6DD3">
        <w:trPr>
          <w:jc w:val="center"/>
        </w:trPr>
        <w:tc>
          <w:tcPr>
            <w:tcW w:w="2095" w:type="dxa"/>
            <w:shd w:val="clear" w:color="auto" w:fill="auto"/>
          </w:tcPr>
          <w:p w:rsidR="00DC6DD3" w:rsidRDefault="007437EF">
            <w:r>
              <w:t>Téléphone :</w:t>
            </w:r>
          </w:p>
        </w:tc>
        <w:sdt>
          <w:sdtPr>
            <w:id w:val="341462037"/>
            <w:placeholder>
              <w:docPart w:val="CustomPlaceholder_1"/>
            </w:placeholder>
            <w:temporary/>
            <w:showingPlcHdr/>
          </w:sdtPr>
          <w:sdtContent>
            <w:tc>
              <w:tcPr>
                <w:tcW w:w="7495" w:type="dxa"/>
                <w:tcBorders>
                  <w:left w:val="nil"/>
                </w:tcBorders>
              </w:tcPr>
              <w:p w:rsidR="00DC6DD3" w:rsidRDefault="007437EF">
                <w:r>
                  <w:t xml:space="preserve">[Tapez </w:t>
                </w:r>
                <w:r>
                  <w:t>le numéro de téléphone de l'expéditeur]</w:t>
                </w:r>
              </w:p>
            </w:tc>
          </w:sdtContent>
        </w:sdt>
      </w:tr>
      <w:tr w:rsidR="00DC6DD3">
        <w:trPr>
          <w:jc w:val="center"/>
        </w:trPr>
        <w:tc>
          <w:tcPr>
            <w:tcW w:w="2095" w:type="dxa"/>
            <w:shd w:val="clear" w:color="auto" w:fill="auto"/>
          </w:tcPr>
          <w:p w:rsidR="00DC6DD3" w:rsidRDefault="007437EF">
            <w:r>
              <w:t>Télécopie :</w:t>
            </w:r>
          </w:p>
        </w:tc>
        <w:sdt>
          <w:sdtPr>
            <w:id w:val="341462049"/>
            <w:placeholder>
              <w:docPart w:val="CustomPlaceholder_2"/>
            </w:placeholder>
            <w:temporary/>
            <w:showingPlcHdr/>
          </w:sdtPr>
          <w:sdtContent>
            <w:tc>
              <w:tcPr>
                <w:tcW w:w="7495" w:type="dxa"/>
                <w:tcBorders>
                  <w:left w:val="nil"/>
                </w:tcBorders>
              </w:tcPr>
              <w:p w:rsidR="00DC6DD3" w:rsidRDefault="007437EF">
                <w:r>
                  <w:rPr>
                    <w:rStyle w:val="PlaceholderText"/>
                    <w:color w:val="auto"/>
                  </w:rPr>
                  <w:t>[Tapez le numéro de télécopie de l'expéditeur]</w:t>
                </w:r>
              </w:p>
            </w:tc>
          </w:sdtContent>
        </w:sdt>
      </w:tr>
      <w:tr w:rsidR="00DC6DD3">
        <w:trPr>
          <w:jc w:val="center"/>
        </w:trPr>
        <w:tc>
          <w:tcPr>
            <w:tcW w:w="2095" w:type="dxa"/>
            <w:shd w:val="clear" w:color="auto" w:fill="auto"/>
          </w:tcPr>
          <w:p w:rsidR="00DC6DD3" w:rsidRDefault="007437EF">
            <w:r>
              <w:t>Nom de la société :</w:t>
            </w:r>
          </w:p>
        </w:tc>
        <w:sdt>
          <w:sdtPr>
            <w:id w:val="28300428"/>
            <w:placeholder>
              <w:docPart w:val="PlaceholderAutotext_0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7495" w:type="dxa"/>
                <w:tcBorders>
                  <w:left w:val="nil"/>
                </w:tcBorders>
              </w:tcPr>
              <w:p w:rsidR="00DC6DD3" w:rsidRDefault="007437EF">
                <w:r>
                  <w:t>[Tapez le nom de la société de l'expéditeur]</w:t>
                </w:r>
              </w:p>
            </w:tc>
          </w:sdtContent>
        </w:sdt>
      </w:tr>
      <w:tr w:rsidR="00DC6DD3">
        <w:trPr>
          <w:jc w:val="center"/>
        </w:trPr>
        <w:tc>
          <w:tcPr>
            <w:tcW w:w="2095" w:type="dxa"/>
            <w:shd w:val="clear" w:color="auto" w:fill="auto"/>
            <w:tcMar>
              <w:top w:w="0" w:type="dxa"/>
              <w:bottom w:w="0" w:type="dxa"/>
            </w:tcMar>
          </w:tcPr>
          <w:p w:rsidR="00DC6DD3" w:rsidRDefault="00DC6DD3"/>
        </w:tc>
        <w:tc>
          <w:tcPr>
            <w:tcW w:w="7495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C6DD3" w:rsidRDefault="00DC6DD3"/>
        </w:tc>
      </w:tr>
      <w:tr w:rsidR="00DC6DD3">
        <w:trPr>
          <w:jc w:val="center"/>
        </w:trPr>
        <w:tc>
          <w:tcPr>
            <w:tcW w:w="2095" w:type="dxa"/>
            <w:shd w:val="clear" w:color="auto" w:fill="auto"/>
          </w:tcPr>
          <w:p w:rsidR="00DC6DD3" w:rsidRDefault="007437EF">
            <w:r>
              <w:t>À :</w:t>
            </w:r>
          </w:p>
        </w:tc>
        <w:sdt>
          <w:sdtPr>
            <w:id w:val="337481963"/>
            <w:placeholder>
              <w:docPart w:val="PlaceholderAutotext_4"/>
            </w:placeholder>
            <w:temporary/>
            <w:showingPlcHdr/>
          </w:sdtPr>
          <w:sdtContent>
            <w:tc>
              <w:tcPr>
                <w:tcW w:w="7495" w:type="dxa"/>
                <w:tcBorders>
                  <w:left w:val="nil"/>
                </w:tcBorders>
              </w:tcPr>
              <w:p w:rsidR="00DC6DD3" w:rsidRDefault="007437EF">
                <w:r>
                  <w:t>[Tapez le nom du destinataire]</w:t>
                </w:r>
              </w:p>
            </w:tc>
          </w:sdtContent>
        </w:sdt>
      </w:tr>
      <w:tr w:rsidR="00DC6DD3">
        <w:trPr>
          <w:jc w:val="center"/>
        </w:trPr>
        <w:tc>
          <w:tcPr>
            <w:tcW w:w="2095" w:type="dxa"/>
            <w:shd w:val="clear" w:color="auto" w:fill="auto"/>
          </w:tcPr>
          <w:p w:rsidR="00DC6DD3" w:rsidRDefault="007437EF">
            <w:r>
              <w:t>Téléphone :</w:t>
            </w:r>
          </w:p>
        </w:tc>
        <w:sdt>
          <w:sdtPr>
            <w:id w:val="337481985"/>
            <w:placeholder>
              <w:docPart w:val="PlaceholderAutotext_7"/>
            </w:placeholder>
            <w:temporary/>
            <w:showingPlcHdr/>
          </w:sdtPr>
          <w:sdtContent>
            <w:tc>
              <w:tcPr>
                <w:tcW w:w="7495" w:type="dxa"/>
                <w:tcBorders>
                  <w:left w:val="nil"/>
                </w:tcBorders>
              </w:tcPr>
              <w:p w:rsidR="00DC6DD3" w:rsidRDefault="007437EF">
                <w:r>
                  <w:t xml:space="preserve">[Tapez le numéro de téléphone </w:t>
                </w:r>
                <w:r>
                  <w:t>du destinataire]</w:t>
                </w:r>
              </w:p>
            </w:tc>
          </w:sdtContent>
        </w:sdt>
      </w:tr>
      <w:tr w:rsidR="00DC6DD3">
        <w:trPr>
          <w:jc w:val="center"/>
        </w:trPr>
        <w:tc>
          <w:tcPr>
            <w:tcW w:w="2095" w:type="dxa"/>
            <w:shd w:val="clear" w:color="auto" w:fill="auto"/>
          </w:tcPr>
          <w:p w:rsidR="00DC6DD3" w:rsidRDefault="007437EF">
            <w:r>
              <w:t>Télécopie :</w:t>
            </w:r>
          </w:p>
        </w:tc>
        <w:sdt>
          <w:sdtPr>
            <w:id w:val="337481968"/>
            <w:placeholder>
              <w:docPart w:val="PlaceholderAutotext_9"/>
            </w:placeholder>
            <w:temporary/>
            <w:showingPlcHdr/>
          </w:sdtPr>
          <w:sdtContent>
            <w:tc>
              <w:tcPr>
                <w:tcW w:w="7495" w:type="dxa"/>
                <w:tcBorders>
                  <w:left w:val="nil"/>
                </w:tcBorders>
              </w:tcPr>
              <w:p w:rsidR="00DC6DD3" w:rsidRDefault="007437EF">
                <w:r>
                  <w:t>[Tapez le numéro de télécopie du destinataire]</w:t>
                </w:r>
              </w:p>
            </w:tc>
          </w:sdtContent>
        </w:sdt>
      </w:tr>
      <w:tr w:rsidR="00DC6DD3">
        <w:trPr>
          <w:jc w:val="center"/>
        </w:trPr>
        <w:tc>
          <w:tcPr>
            <w:tcW w:w="2095" w:type="dxa"/>
            <w:shd w:val="clear" w:color="auto" w:fill="auto"/>
          </w:tcPr>
          <w:p w:rsidR="00DC6DD3" w:rsidRDefault="007437EF">
            <w:r>
              <w:t>Nom de la société :</w:t>
            </w:r>
          </w:p>
        </w:tc>
        <w:sdt>
          <w:sdtPr>
            <w:id w:val="341462077"/>
            <w:placeholder>
              <w:docPart w:val="CustomPlaceholder_3"/>
            </w:placeholder>
            <w:temporary/>
            <w:showingPlcHdr/>
          </w:sdtPr>
          <w:sdtContent>
            <w:tc>
              <w:tcPr>
                <w:tcW w:w="7495" w:type="dxa"/>
                <w:tcBorders>
                  <w:left w:val="nil"/>
                </w:tcBorders>
              </w:tcPr>
              <w:p w:rsidR="00DC6DD3" w:rsidRDefault="007437EF">
                <w:r>
                  <w:t>[Tapez le nom de la société du destinataire]</w:t>
                </w:r>
              </w:p>
            </w:tc>
          </w:sdtContent>
        </w:sdt>
      </w:tr>
      <w:tr w:rsidR="00DC6DD3">
        <w:trPr>
          <w:jc w:val="center"/>
        </w:trPr>
        <w:tc>
          <w:tcPr>
            <w:tcW w:w="2095" w:type="dxa"/>
            <w:tcBorders>
              <w:bottom w:val="dashed" w:sz="4" w:space="0" w:color="A6A6A6" w:themeColor="background1" w:themeShade="A6"/>
            </w:tcBorders>
            <w:shd w:val="clear" w:color="auto" w:fill="auto"/>
          </w:tcPr>
          <w:p w:rsidR="00DC6DD3" w:rsidRDefault="00DC6DD3"/>
        </w:tc>
        <w:tc>
          <w:tcPr>
            <w:tcW w:w="7495" w:type="dxa"/>
            <w:tcBorders>
              <w:left w:val="nil"/>
              <w:bottom w:val="dashed" w:sz="4" w:space="0" w:color="A6A6A6" w:themeColor="background1" w:themeShade="A6"/>
            </w:tcBorders>
          </w:tcPr>
          <w:p w:rsidR="00DC6DD3" w:rsidRDefault="00DC6DD3"/>
        </w:tc>
      </w:tr>
    </w:tbl>
    <w:p w:rsidR="00DC6DD3" w:rsidRDefault="00DC6DD3">
      <w:pPr>
        <w:pStyle w:val="NoSpacing"/>
      </w:pPr>
    </w:p>
    <w:p w:rsidR="00DC6DD3" w:rsidRDefault="007437EF">
      <w:pPr>
        <w:rPr>
          <w:b/>
          <w:bCs/>
        </w:rPr>
      </w:pPr>
      <w:r>
        <w:rPr>
          <w:b/>
          <w:bCs/>
        </w:rPr>
        <w:t xml:space="preserve">Commentaires : </w:t>
      </w:r>
    </w:p>
    <w:sdt>
      <w:sdtPr>
        <w:id w:val="27444388"/>
        <w:placeholder>
          <w:docPart w:val="35DB93776B4A420E9BC154560ABFB593"/>
        </w:placeholder>
        <w:temporary/>
        <w:showingPlcHdr/>
      </w:sdtPr>
      <w:sdtContent>
        <w:p w:rsidR="00DC6DD3" w:rsidRDefault="007437EF">
          <w:r>
            <w:t>[Tapez des commentaires]</w:t>
          </w:r>
        </w:p>
      </w:sdtContent>
    </w:sdt>
    <w:sectPr w:rsidR="00DC6DD3" w:rsidSect="00DC6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7EF" w:rsidRDefault="007437EF">
      <w:r>
        <w:separator/>
      </w:r>
    </w:p>
    <w:p w:rsidR="007437EF" w:rsidRDefault="007437EF"/>
    <w:p w:rsidR="007437EF" w:rsidRDefault="007437EF"/>
    <w:p w:rsidR="007437EF" w:rsidRDefault="007437EF"/>
    <w:p w:rsidR="007437EF" w:rsidRDefault="007437EF"/>
    <w:p w:rsidR="007437EF" w:rsidRDefault="007437EF"/>
    <w:p w:rsidR="007437EF" w:rsidRDefault="007437EF"/>
    <w:p w:rsidR="007437EF" w:rsidRDefault="007437EF"/>
    <w:p w:rsidR="007437EF" w:rsidRDefault="007437EF"/>
  </w:endnote>
  <w:endnote w:type="continuationSeparator" w:id="1">
    <w:p w:rsidR="007437EF" w:rsidRDefault="007437EF">
      <w:r>
        <w:continuationSeparator/>
      </w:r>
    </w:p>
    <w:p w:rsidR="007437EF" w:rsidRDefault="007437EF"/>
    <w:p w:rsidR="007437EF" w:rsidRDefault="007437EF"/>
    <w:p w:rsidR="007437EF" w:rsidRDefault="007437EF"/>
    <w:p w:rsidR="007437EF" w:rsidRDefault="007437EF"/>
    <w:p w:rsidR="007437EF" w:rsidRDefault="007437EF"/>
    <w:p w:rsidR="007437EF" w:rsidRDefault="007437EF"/>
    <w:p w:rsidR="007437EF" w:rsidRDefault="007437EF"/>
    <w:p w:rsidR="007437EF" w:rsidRDefault="007437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D3" w:rsidRDefault="007437EF">
    <w:pPr>
      <w:pStyle w:val="Pieddepagegauche"/>
    </w:pPr>
    <w:r>
      <w:rPr>
        <w:color w:val="808080" w:themeColor="background1" w:themeShade="80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2</w:t>
      </w:r>
    </w:fldSimple>
  </w:p>
  <w:p w:rsidR="00DC6DD3" w:rsidRDefault="00DC6D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D3" w:rsidRDefault="007437EF">
    <w:pPr>
      <w:pStyle w:val="Pieddepagedroi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3</w:t>
      </w:r>
    </w:fldSimple>
  </w:p>
  <w:p w:rsidR="00DC6DD3" w:rsidRDefault="00DC6DD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D3" w:rsidRDefault="00DC6D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7EF" w:rsidRDefault="007437EF">
      <w:r>
        <w:separator/>
      </w:r>
    </w:p>
    <w:p w:rsidR="007437EF" w:rsidRDefault="007437EF"/>
    <w:p w:rsidR="007437EF" w:rsidRDefault="007437EF"/>
    <w:p w:rsidR="007437EF" w:rsidRDefault="007437EF"/>
    <w:p w:rsidR="007437EF" w:rsidRDefault="007437EF"/>
    <w:p w:rsidR="007437EF" w:rsidRDefault="007437EF"/>
    <w:p w:rsidR="007437EF" w:rsidRDefault="007437EF"/>
    <w:p w:rsidR="007437EF" w:rsidRDefault="007437EF"/>
    <w:p w:rsidR="007437EF" w:rsidRDefault="007437EF"/>
  </w:footnote>
  <w:footnote w:type="continuationSeparator" w:id="1">
    <w:p w:rsidR="007437EF" w:rsidRDefault="007437EF">
      <w:r>
        <w:continuationSeparator/>
      </w:r>
    </w:p>
    <w:p w:rsidR="007437EF" w:rsidRDefault="007437EF"/>
    <w:p w:rsidR="007437EF" w:rsidRDefault="007437EF"/>
    <w:p w:rsidR="007437EF" w:rsidRDefault="007437EF"/>
    <w:p w:rsidR="007437EF" w:rsidRDefault="007437EF"/>
    <w:p w:rsidR="007437EF" w:rsidRDefault="007437EF"/>
    <w:p w:rsidR="007437EF" w:rsidRDefault="007437EF"/>
    <w:p w:rsidR="007437EF" w:rsidRDefault="007437EF"/>
    <w:p w:rsidR="007437EF" w:rsidRDefault="007437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D3" w:rsidRDefault="00DC6D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D3" w:rsidRDefault="00DC6D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D3" w:rsidRDefault="00DC6D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14131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DC6DD3"/>
    <w:rsid w:val="004511DC"/>
    <w:rsid w:val="007437EF"/>
    <w:rsid w:val="00DC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uiPriority="6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D3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DC6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C6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D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D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D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D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D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D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D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DC6DD3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DD3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DD3"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DD3"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DD3"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DD3"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DD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DD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DD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Strong">
    <w:name w:val="Strong"/>
    <w:uiPriority w:val="22"/>
    <w:qFormat/>
    <w:rsid w:val="00DC6DD3"/>
    <w:rPr>
      <w:rFonts w:eastAsiaTheme="minorEastAsia" w:cstheme="minorBidi"/>
      <w:b/>
      <w:bCs/>
      <w:iCs w:val="0"/>
      <w:szCs w:val="20"/>
      <w:lang w:val="fr-FR"/>
    </w:rPr>
  </w:style>
  <w:style w:type="character" w:styleId="Emphasis">
    <w:name w:val="Emphasis"/>
    <w:uiPriority w:val="20"/>
    <w:qFormat/>
    <w:rsid w:val="00DC6DD3"/>
    <w:rPr>
      <w:rFonts w:eastAsiaTheme="minorEastAsia" w:cstheme="minorBidi"/>
      <w:b/>
      <w:bCs/>
      <w:i/>
      <w:iCs/>
      <w:spacing w:val="10"/>
      <w:szCs w:val="20"/>
      <w:lang w:val="fr-FR"/>
    </w:rPr>
  </w:style>
  <w:style w:type="paragraph" w:styleId="Quote">
    <w:name w:val="Quote"/>
    <w:basedOn w:val="Normal"/>
    <w:next w:val="Normal"/>
    <w:link w:val="QuoteChar"/>
    <w:uiPriority w:val="29"/>
    <w:qFormat/>
    <w:rsid w:val="00DC6D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6DD3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DD3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TableGrid">
    <w:name w:val="Table Grid"/>
    <w:basedOn w:val="TableNormal"/>
    <w:uiPriority w:val="1"/>
    <w:rsid w:val="00DC6DD3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6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DD3"/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C6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DD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D3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D3"/>
    <w:rPr>
      <w:rFonts w:hAnsi="Tahoma"/>
      <w:sz w:val="16"/>
      <w:szCs w:val="16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6DD3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DC6DD3"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rsid w:val="00DC6DD3"/>
    <w:pPr>
      <w:numPr>
        <w:numId w:val="3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rsid w:val="00DC6DD3"/>
    <w:pPr>
      <w:numPr>
        <w:numId w:val="3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rsid w:val="00DC6DD3"/>
    <w:pPr>
      <w:numPr>
        <w:numId w:val="3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DC6DD3"/>
    <w:pPr>
      <w:numPr>
        <w:numId w:val="3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DC6DD3"/>
    <w:pPr>
      <w:numPr>
        <w:numId w:val="35"/>
      </w:numPr>
      <w:spacing w:after="120"/>
      <w:contextualSpacing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DC6DD3"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DC6DD3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DC6DD3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DC6DD3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DC6DD3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DC6DD3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DC6DD3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DC6DD3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DC6DD3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DC6DD3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C6DD3"/>
    <w:rPr>
      <w:rFonts w:eastAsiaTheme="minorEastAsia" w:cstheme="minorBidi"/>
      <w:bCs w:val="0"/>
      <w:i/>
      <w:iCs/>
      <w:smallCaps/>
      <w:spacing w:val="5"/>
      <w:szCs w:val="20"/>
      <w:lang w:val="fr-FR"/>
    </w:rPr>
  </w:style>
  <w:style w:type="character" w:styleId="IntenseEmphasis">
    <w:name w:val="Intense Emphasis"/>
    <w:basedOn w:val="DefaultParagraphFont"/>
    <w:uiPriority w:val="21"/>
    <w:qFormat/>
    <w:rsid w:val="00DC6DD3"/>
    <w:rPr>
      <w:b/>
      <w:bCs/>
      <w:i/>
      <w:iCs/>
      <w:smallCap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sid w:val="00DC6DD3"/>
    <w:rPr>
      <w:smallCaps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DC6DD3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DC6DD3"/>
    <w:rPr>
      <w:smallCaps/>
    </w:rPr>
  </w:style>
  <w:style w:type="paragraph" w:styleId="Subtitle">
    <w:name w:val="Subtitle"/>
    <w:basedOn w:val="Normal"/>
    <w:link w:val="SubtitleChar"/>
    <w:uiPriority w:val="11"/>
    <w:rsid w:val="00DC6DD3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6DD3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paragraph" w:styleId="Title">
    <w:name w:val="Title"/>
    <w:basedOn w:val="Normal"/>
    <w:link w:val="TitleChar"/>
    <w:uiPriority w:val="10"/>
    <w:rsid w:val="00DC6DD3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DD3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TableNormal"/>
    <w:uiPriority w:val="42"/>
    <w:rsid w:val="00DC6DD3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C6DD3"/>
    <w:rPr>
      <w:color w:val="8080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DD3"/>
    <w:rPr>
      <w:b/>
      <w:bCs/>
      <w:i/>
      <w:iCs/>
      <w:color w:val="727CA3" w:themeColor="accent1"/>
      <w:sz w:val="20"/>
    </w:rPr>
  </w:style>
  <w:style w:type="paragraph" w:customStyle="1" w:styleId="Pieddepagegauche">
    <w:name w:val="Pied de page gauche"/>
    <w:basedOn w:val="Footer"/>
    <w:uiPriority w:val="39"/>
    <w:semiHidden/>
    <w:unhideWhenUsed/>
    <w:qFormat/>
    <w:rsid w:val="00DC6DD3"/>
    <w:pPr>
      <w:pBdr>
        <w:top w:val="dashed" w:sz="4" w:space="18" w:color="7F7F7F" w:themeColor="text1" w:themeTint="80"/>
      </w:pBdr>
      <w:spacing w:line="240" w:lineRule="auto"/>
    </w:pPr>
    <w:rPr>
      <w:color w:val="7F7F7F" w:themeColor="text1" w:themeTint="80"/>
    </w:rPr>
  </w:style>
  <w:style w:type="paragraph" w:customStyle="1" w:styleId="Pieddepagedroit">
    <w:name w:val="Pied de page droit"/>
    <w:basedOn w:val="Normal"/>
    <w:uiPriority w:val="39"/>
    <w:semiHidden/>
    <w:unhideWhenUsed/>
    <w:qFormat/>
    <w:rsid w:val="00DC6DD3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ustomPlaceholder_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EABC8-226F-4B64-ADC4-6500B0E1B18A}"/>
      </w:docPartPr>
      <w:docPartBody>
        <w:p w:rsidR="00A213BE" w:rsidRDefault="00A213BE">
          <w:pPr>
            <w:pStyle w:val="CustomPlaceholder1"/>
          </w:pPr>
          <w:r>
            <w:rPr>
              <w:rFonts w:cstheme="minorBidi"/>
              <w:lang w:val="fr-FR"/>
            </w:rPr>
            <w:t>[Tapez le numéro de téléphone de l'expéditeur]</w:t>
          </w:r>
        </w:p>
      </w:docPartBody>
    </w:docPart>
    <w:docPart>
      <w:docPartPr>
        <w:name w:val="CustomPlaceholder_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05D9F-7E64-41A7-98C1-FD08E812B44C}"/>
      </w:docPartPr>
      <w:docPartBody>
        <w:p w:rsidR="00A213BE" w:rsidRDefault="00A213BE">
          <w:pPr>
            <w:pStyle w:val="CustomPlaceholder214"/>
          </w:pPr>
          <w:r>
            <w:rPr>
              <w:rStyle w:val="PlaceholderText"/>
            </w:rPr>
            <w:t>[Tapez le numéro de télécopie de l'expéditeur]</w:t>
          </w:r>
        </w:p>
      </w:docPartBody>
    </w:docPart>
    <w:docPart>
      <w:docPartPr>
        <w:name w:val="PlaceholderAutotext_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C88EB-D757-4026-B7A3-E2DCEB26A01F}"/>
      </w:docPartPr>
      <w:docPartBody>
        <w:p w:rsidR="00A213BE" w:rsidRDefault="00A213BE">
          <w:pPr>
            <w:pStyle w:val="PlaceholderAutotext4"/>
          </w:pPr>
          <w:r>
            <w:rPr>
              <w:lang w:val="fr-FR"/>
            </w:rPr>
            <w:t>[Tapez le nom du destinataire]</w:t>
          </w:r>
        </w:p>
      </w:docPartBody>
    </w:docPart>
    <w:docPart>
      <w:docPartPr>
        <w:name w:val="PlaceholderAutotext_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D380F-812B-42C0-8F2B-83F3682B09E5}"/>
      </w:docPartPr>
      <w:docPartBody>
        <w:p w:rsidR="00A213BE" w:rsidRDefault="00A213BE">
          <w:pPr>
            <w:pStyle w:val="PlaceholderAutotext7"/>
          </w:pPr>
          <w:r>
            <w:rPr>
              <w:lang w:val="fr-FR"/>
            </w:rPr>
            <w:t>[Tapez le numéro de téléphone du destinataire]</w:t>
          </w:r>
        </w:p>
      </w:docPartBody>
    </w:docPart>
    <w:docPart>
      <w:docPartPr>
        <w:name w:val="PlaceholderAutotext_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8072F-05B7-49F1-92C9-6B656CFB7929}"/>
      </w:docPartPr>
      <w:docPartBody>
        <w:p w:rsidR="00A213BE" w:rsidRDefault="00A213BE">
          <w:pPr>
            <w:pStyle w:val="PlaceholderAutotext9"/>
          </w:pPr>
          <w:r>
            <w:rPr>
              <w:lang w:val="fr-FR"/>
            </w:rPr>
            <w:t>[Tapez le numéro de télécopie du destinataire]</w:t>
          </w:r>
        </w:p>
      </w:docPartBody>
    </w:docPart>
    <w:docPart>
      <w:docPartPr>
        <w:name w:val="CustomPlaceholder_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02773-44CD-42D1-800B-F43E4B6374D2}"/>
      </w:docPartPr>
      <w:docPartBody>
        <w:p w:rsidR="00A213BE" w:rsidRDefault="00A213BE">
          <w:pPr>
            <w:pStyle w:val="CustomPlaceholder31"/>
          </w:pPr>
          <w:r>
            <w:rPr>
              <w:rFonts w:cstheme="minorBidi"/>
              <w:lang w:val="fr-FR"/>
            </w:rPr>
            <w:t xml:space="preserve">[Tapez le nom de la société du </w:t>
          </w:r>
          <w:r>
            <w:rPr>
              <w:rFonts w:cstheme="minorBidi"/>
              <w:lang w:val="fr-FR"/>
            </w:rPr>
            <w:t>destinataire]</w:t>
          </w:r>
        </w:p>
      </w:docPartBody>
    </w:docPart>
    <w:docPart>
      <w:docPartPr>
        <w:name w:val="PlaceholderAutotext_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7555F-C80D-4772-975F-F366DD64A5CD}"/>
      </w:docPartPr>
      <w:docPartBody>
        <w:p w:rsidR="00A213BE" w:rsidRDefault="00A213BE">
          <w:pPr>
            <w:pStyle w:val="PlaceholderAutotext03"/>
          </w:pPr>
          <w:r>
            <w:rPr>
              <w:lang w:val="fr-FR"/>
            </w:rPr>
            <w:t>[Tapez le nom de la société de l'expéditeur]</w:t>
          </w:r>
        </w:p>
      </w:docPartBody>
    </w:docPart>
    <w:docPart>
      <w:docPartPr>
        <w:name w:val="PlaceholderAutotext_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75A2-6A84-4C61-9A45-A95A66D7C173}"/>
      </w:docPartPr>
      <w:docPartBody>
        <w:p w:rsidR="00A213BE" w:rsidRDefault="00A213BE">
          <w:pPr>
            <w:pStyle w:val="PlaceholderAutotext3"/>
          </w:pPr>
          <w:r>
            <w:rPr>
              <w:lang w:val="fr-FR"/>
            </w:rPr>
            <w:t>[Tapez le nom de l'expéditeur]</w:t>
          </w:r>
        </w:p>
      </w:docPartBody>
    </w:docPart>
    <w:docPart>
      <w:docPartPr>
        <w:name w:val="35DB93776B4A420E9BC154560ABFB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CA8A4-970D-48B2-ACEE-3649D800EA53}"/>
      </w:docPartPr>
      <w:docPartBody>
        <w:p w:rsidR="00A213BE" w:rsidRDefault="00A213BE">
          <w:r>
            <w:rPr>
              <w:lang w:val="fr-FR"/>
            </w:rPr>
            <w:t>[Tapez des commentaires]</w:t>
          </w:r>
        </w:p>
      </w:docPartBody>
    </w:docPart>
    <w:docPart>
      <w:docPartPr>
        <w:name w:val="41E06FDAE688400E85533A875E205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9EEC3-7742-41A4-B5A6-3319492D1DBB}"/>
      </w:docPartPr>
      <w:docPartBody>
        <w:p w:rsidR="00A213BE" w:rsidRDefault="00A213BE">
          <w:pPr>
            <w:pStyle w:val="41E06FDAE688400E85533A875E205C74"/>
          </w:pPr>
          <w:r>
            <w:rPr>
              <w:lang w:val="fr-FR"/>
            </w:rPr>
            <w:t>[Choisissez une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A213BE"/>
    <w:rsid w:val="00A2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2F0"/>
    <w:rPr>
      <w:rFonts w:eastAsiaTheme="minorEastAsia" w:cstheme="minorBidi"/>
      <w:bCs w:val="0"/>
      <w:iCs w:val="0"/>
      <w:color w:val="808080"/>
      <w:szCs w:val="20"/>
      <w:lang w:val="fr-FR"/>
    </w:rPr>
  </w:style>
  <w:style w:type="paragraph" w:customStyle="1" w:styleId="PlaceholderAutotext1">
    <w:name w:val="PlaceholderAutotext_1"/>
    <w:rsid w:val="007302F0"/>
  </w:style>
  <w:style w:type="paragraph" w:customStyle="1" w:styleId="CustomPlaceholder1">
    <w:name w:val="CustomPlaceholder_1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2">
    <w:name w:val="CustomPlaceholder_2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">
    <w:name w:val="PlaceholderAutotext_2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">
    <w:name w:val="PlaceholderAutotext_21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4">
    <w:name w:val="PlaceholderAutotext_4"/>
    <w:rsid w:val="007302F0"/>
  </w:style>
  <w:style w:type="paragraph" w:customStyle="1" w:styleId="PlaceholderAutotext7">
    <w:name w:val="PlaceholderAutotext_7"/>
    <w:rsid w:val="007302F0"/>
  </w:style>
  <w:style w:type="paragraph" w:customStyle="1" w:styleId="PlaceholderAutotext9">
    <w:name w:val="PlaceholderAutotext_9"/>
    <w:rsid w:val="007302F0"/>
  </w:style>
  <w:style w:type="paragraph" w:customStyle="1" w:styleId="CustomPlaceholder3">
    <w:name w:val="CustomPlaceholder_3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2">
    <w:name w:val="PlaceholderAutotext_22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31">
    <w:name w:val="CustomPlaceholder_31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3">
    <w:name w:val="PlaceholderAutotext_23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4">
    <w:name w:val="PlaceholderAutotext_24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5">
    <w:name w:val="PlaceholderAutotext_25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6">
    <w:name w:val="PlaceholderAutotext_26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7">
    <w:name w:val="PlaceholderAutotext_27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8">
    <w:name w:val="PlaceholderAutotext_28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9">
    <w:name w:val="PlaceholderAutotext_29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0">
    <w:name w:val="PlaceholderAutotext_210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1">
    <w:name w:val="PlaceholderAutotext_211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2">
    <w:name w:val="PlaceholderAutotext_212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21">
    <w:name w:val="CustomPlaceholder_21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22">
    <w:name w:val="CustomPlaceholder_22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3">
    <w:name w:val="PlaceholderAutotext_213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4">
    <w:name w:val="PlaceholderAutotext_214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5">
    <w:name w:val="PlaceholderAutotext_215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6">
    <w:name w:val="PlaceholderAutotext_216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7">
    <w:name w:val="PlaceholderAutotext_217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8">
    <w:name w:val="PlaceholderAutotext_218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9">
    <w:name w:val="PlaceholderAutotext_219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20">
    <w:name w:val="PlaceholderAutotext_220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23">
    <w:name w:val="CustomPlaceholder_23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24">
    <w:name w:val="CustomPlaceholder_24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25">
    <w:name w:val="CustomPlaceholder_25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26">
    <w:name w:val="CustomPlaceholder_26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1">
    <w:name w:val="PlaceholderAutotext_11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2">
    <w:name w:val="PlaceholderAutotext_12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3">
    <w:name w:val="PlaceholderAutotext_13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4">
    <w:name w:val="PlaceholderAutotext_14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5">
    <w:name w:val="PlaceholderAutotext_15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6">
    <w:name w:val="PlaceholderAutotext_16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7">
    <w:name w:val="PlaceholderAutotext_17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0">
    <w:name w:val="PlaceholderAutotext_0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01">
    <w:name w:val="PlaceholderAutotext_01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02">
    <w:name w:val="PlaceholderAutotext_02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03">
    <w:name w:val="PlaceholderAutotext_03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8">
    <w:name w:val="PlaceholderAutotext_18"/>
    <w:rsid w:val="007302F0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9">
    <w:name w:val="PlaceholderAutotext_19"/>
    <w:rsid w:val="007302F0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10">
    <w:name w:val="PlaceholderAutotext_110"/>
    <w:rsid w:val="007302F0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11">
    <w:name w:val="PlaceholderAutotext_111"/>
    <w:rsid w:val="007302F0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21">
    <w:name w:val="PlaceholderAutotext_221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22">
    <w:name w:val="PlaceholderAutotext_222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23">
    <w:name w:val="PlaceholderAutotext_223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24">
    <w:name w:val="PlaceholderAutotext_224"/>
    <w:rsid w:val="007302F0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12">
    <w:name w:val="PlaceholderAutotext_112"/>
    <w:rsid w:val="007302F0"/>
  </w:style>
  <w:style w:type="paragraph" w:customStyle="1" w:styleId="PlaceholderAutotext3">
    <w:name w:val="PlaceholderAutotext_3"/>
    <w:rsid w:val="007302F0"/>
  </w:style>
  <w:style w:type="paragraph" w:customStyle="1" w:styleId="CustomPlaceholder27">
    <w:name w:val="CustomPlaceholder_27"/>
    <w:rsid w:val="007302F0"/>
    <w:pPr>
      <w:framePr w:hSpace="187" w:wrap="around" w:hAnchor="margin" w:xAlign="center" w:yAlign="top"/>
      <w:spacing w:line="240" w:lineRule="auto"/>
      <w:suppressOverlap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4DD9BE34E37C4354AF4BCA8232739471">
    <w:name w:val="4DD9BE34E37C4354AF4BCA8232739471"/>
    <w:rsid w:val="007302F0"/>
  </w:style>
  <w:style w:type="paragraph" w:customStyle="1" w:styleId="41E06FDAE688400E85533A875E205C74">
    <w:name w:val="41E06FDAE688400E85533A875E205C74"/>
    <w:rsid w:val="007302F0"/>
  </w:style>
  <w:style w:type="paragraph" w:customStyle="1" w:styleId="C77830B36FD84F4BB2A4A7131190D570">
    <w:name w:val="C77830B36FD84F4BB2A4A7131190D570"/>
    <w:rsid w:val="007302F0"/>
  </w:style>
  <w:style w:type="paragraph" w:customStyle="1" w:styleId="CustomPlaceholder28">
    <w:name w:val="CustomPlaceholder_28"/>
    <w:rsid w:val="007302F0"/>
    <w:rPr>
      <w:sz w:val="20"/>
      <w:szCs w:val="20"/>
      <w:lang w:val="fr-FR"/>
    </w:rPr>
  </w:style>
  <w:style w:type="paragraph" w:customStyle="1" w:styleId="CustomPlaceholder29">
    <w:name w:val="CustomPlaceholder_29"/>
    <w:rsid w:val="007302F0"/>
    <w:rPr>
      <w:sz w:val="20"/>
      <w:szCs w:val="20"/>
      <w:lang w:val="fr-FR"/>
    </w:rPr>
  </w:style>
  <w:style w:type="paragraph" w:customStyle="1" w:styleId="CustomPlaceholder210">
    <w:name w:val="CustomPlaceholder_210"/>
    <w:rsid w:val="007302F0"/>
    <w:rPr>
      <w:sz w:val="20"/>
      <w:szCs w:val="20"/>
      <w:lang w:val="fr-FR"/>
    </w:rPr>
  </w:style>
  <w:style w:type="paragraph" w:customStyle="1" w:styleId="CustomPlaceholder211">
    <w:name w:val="CustomPlaceholder_211"/>
    <w:rsid w:val="007302F0"/>
    <w:rPr>
      <w:sz w:val="20"/>
      <w:szCs w:val="20"/>
      <w:lang w:val="fr-FR"/>
    </w:rPr>
  </w:style>
  <w:style w:type="paragraph" w:customStyle="1" w:styleId="CustomPlaceholder212">
    <w:name w:val="CustomPlaceholder_212"/>
    <w:rsid w:val="007302F0"/>
    <w:rPr>
      <w:sz w:val="20"/>
      <w:szCs w:val="20"/>
      <w:lang w:val="fr-FR"/>
    </w:rPr>
  </w:style>
  <w:style w:type="paragraph" w:customStyle="1" w:styleId="CustomPlaceholder213">
    <w:name w:val="CustomPlaceholder_213"/>
    <w:rsid w:val="007302F0"/>
    <w:rPr>
      <w:sz w:val="20"/>
      <w:szCs w:val="20"/>
      <w:lang w:val="fr-FR"/>
    </w:rPr>
  </w:style>
  <w:style w:type="paragraph" w:customStyle="1" w:styleId="CustomPlaceholder214">
    <w:name w:val="CustomPlaceholder_214"/>
    <w:rsid w:val="007302F0"/>
    <w:rPr>
      <w:sz w:val="20"/>
      <w:szCs w:val="20"/>
      <w:lang w:val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ApprovalStatus xmlns="6d93d202-47fc-4405-873a-cab67cc5f1b2">In Progress</ApprovalStatus>
    <MarketSpecific xmlns="6d93d202-47fc-4405-873a-cab67cc5f1b2" xsi:nil="true"/>
    <PrimaryImageGen xmlns="6d93d202-47fc-4405-873a-cab67cc5f1b2">true</PrimaryImageGen>
    <ThumbnailAssetId xmlns="6d93d202-47fc-4405-873a-cab67cc5f1b2" xsi:nil="true"/>
    <NumericId xmlns="6d93d202-47fc-4405-873a-cab67cc5f1b2">-1</NumericId>
    <TPFriendlyName xmlns="6d93d202-47fc-4405-873a-cab67cc5f1b2">Fax cover sheet (Origin theme)</TPFriendlyName>
    <BusinessGroup xmlns="6d93d202-47fc-4405-873a-cab67cc5f1b2" xsi:nil="true"/>
    <APEditor xmlns="6d93d202-47fc-4405-873a-cab67cc5f1b2">
      <UserInfo>
        <DisplayName>REDMOND\v-luannv</DisplayName>
        <AccountId>106</AccountId>
        <AccountType/>
      </UserInfo>
    </APEditor>
    <SourceTitle xmlns="6d93d202-47fc-4405-873a-cab67cc5f1b2">Fax cover sheet (Origin theme)</SourceTitle>
    <OpenTemplate xmlns="6d93d202-47fc-4405-873a-cab67cc5f1b2">true</OpenTemplate>
    <UALocComments xmlns="6d93d202-47fc-4405-873a-cab67cc5f1b2" xsi:nil="true"/>
    <ParentAssetId xmlns="6d93d202-47fc-4405-873a-cab67cc5f1b2" xsi:nil="true"/>
    <PublishStatusLookup xmlns="6d93d202-47fc-4405-873a-cab67cc5f1b2">
      <Value>86215</Value>
      <Value>455047</Value>
    </PublishStatusLookup>
    <IntlLangReviewDate xmlns="6d93d202-47fc-4405-873a-cab67cc5f1b2" xsi:nil="true"/>
    <LastPublishResultLookup xmlns="6d93d202-47fc-4405-873a-cab67cc5f1b2" xsi:nil="true"/>
    <MachineTranslated xmlns="6d93d202-47fc-4405-873a-cab67cc5f1b2" xsi:nil="true"/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EditorialStatus xmlns="6d93d202-47fc-4405-873a-cab67cc5f1b2" xsi:nil="true"/>
    <PublishTargets xmlns="6d93d202-47fc-4405-873a-cab67cc5f1b2">OfficeOnline</PublishTargets>
    <TPLaunchHelpLinkType xmlns="6d93d202-47fc-4405-873a-cab67cc5f1b2">Template</TPLaunchHelpLinkType>
    <LastModifiedDateTime xmlns="6d93d202-47fc-4405-873a-cab67cc5f1b2" xsi:nil="true"/>
    <TimesCloned xmlns="6d93d202-47fc-4405-873a-cab67cc5f1b2" xsi:nil="true"/>
    <LastHandOff xmlns="6d93d202-47fc-4405-873a-cab67cc5f1b2" xsi:nil="true"/>
    <AssetStart xmlns="6d93d202-47fc-4405-873a-cab67cc5f1b2">2009-01-02T00:00:00+00:00</AssetStart>
    <Provider xmlns="6d93d202-47fc-4405-873a-cab67cc5f1b2">EY006220130</Provider>
    <AcquiredFrom xmlns="6d93d202-47fc-4405-873a-cab67cc5f1b2" xsi:nil="true"/>
    <TPClientViewer xmlns="6d93d202-47fc-4405-873a-cab67cc5f1b2">Microsoft Office Word</TPClientViewer>
    <ArtSampleDocs xmlns="6d93d202-47fc-4405-873a-cab67cc5f1b2" xsi:nil="true"/>
    <UACurrentWords xmlns="6d93d202-47fc-4405-873a-cab67cc5f1b2">0</UACurrentWords>
    <UALocRecommendation xmlns="6d93d202-47fc-4405-873a-cab67cc5f1b2">Localize</UALocRecommendation>
    <IsDeleted xmlns="6d93d202-47fc-4405-873a-cab67cc5f1b2">false</IsDeleted>
    <ShowIn xmlns="6d93d202-47fc-4405-873a-cab67cc5f1b2" xsi:nil="true"/>
    <UANotes xmlns="6d93d202-47fc-4405-873a-cab67cc5f1b2">in the box. O14_beta1</UANotes>
    <VoteCount xmlns="6d93d202-47fc-4405-873a-cab67cc5f1b2" xsi:nil="true"/>
    <TemplateStatus xmlns="6d93d202-47fc-4405-873a-cab67cc5f1b2" xsi:nil="true"/>
    <CSXHash xmlns="6d93d202-47fc-4405-873a-cab67cc5f1b2" xsi:nil="true"/>
    <AssetExpire xmlns="6d93d202-47fc-4405-873a-cab67cc5f1b2">2029-05-12T00:00:00+00:00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>WORDFiles</TPComponent>
    <Component xmlns="64acb2c5-0a2b-4bda-bd34-58e36cbb80d2" xsi:nil="true"/>
    <Description0 xmlns="64acb2c5-0a2b-4bda-bd34-58e36cbb80d2" xsi:nil="true"/>
    <AssetId xmlns="6d93d202-47fc-4405-873a-cab67cc5f1b2">TP010192751</AssetId>
    <TPApplication xmlns="6d93d202-47fc-4405-873a-cab67cc5f1b2">Word</TPApplication>
    <TPLaunchHelpLink xmlns="6d93d202-47fc-4405-873a-cab67cc5f1b2" xsi:nil="true"/>
    <IntlLocPriority xmlns="6d93d202-47fc-4405-873a-cab67cc5f1b2" xsi:nil="true"/>
    <PlannedPubDate xmlns="6d93d202-47fc-4405-873a-cab67cc5f1b2" xsi:nil="true"/>
    <IntlLangReviewer xmlns="6d93d202-47fc-4405-873a-cab67cc5f1b2" xsi:nil="true"/>
    <HandoffToMSDN xmlns="6d93d202-47fc-4405-873a-cab67cc5f1b2" xsi:nil="true"/>
    <CrawlForDependencies xmlns="6d93d202-47fc-4405-873a-cab67cc5f1b2">false</CrawlForDependencies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APAuthor xmlns="6d93d202-47fc-4405-873a-cab67cc5f1b2">
      <UserInfo>
        <DisplayName>REDMOND\cynvey</DisplayName>
        <AccountId>269</AccountId>
        <AccountType/>
      </UserInfo>
    </APAuthor>
    <TPAppVersion xmlns="6d93d202-47fc-4405-873a-cab67cc5f1b2">11</TPAppVersion>
    <TPCommandLine xmlns="6d93d202-47fc-4405-873a-cab67cc5f1b2">{WD} /f {FilePath}</TPCommandLine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2003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67228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EE4571D0-D6AF-47F3-9E55-636E48D7108D}"/>
</file>

<file path=customXml/itemProps2.xml><?xml version="1.0" encoding="utf-8"?>
<ds:datastoreItem xmlns:ds="http://schemas.openxmlformats.org/officeDocument/2006/customXml" ds:itemID="{ACA0C52C-3F4C-483E-96F5-A58D219F7143}"/>
</file>

<file path=customXml/itemProps3.xml><?xml version="1.0" encoding="utf-8"?>
<ds:datastoreItem xmlns:ds="http://schemas.openxmlformats.org/officeDocument/2006/customXml" ds:itemID="{F71F2CA2-E090-4E18-96D0-2BA635F3C9C9}"/>
</file>

<file path=customXml/itemProps4.xml><?xml version="1.0" encoding="utf-8"?>
<ds:datastoreItem xmlns:ds="http://schemas.openxmlformats.org/officeDocument/2006/customXml" ds:itemID="{3B66D531-1036-4C9E-B25A-D5BC9A6B9F0B}"/>
</file>

<file path=customXml/itemProps5.xml><?xml version="1.0" encoding="utf-8"?>
<ds:datastoreItem xmlns:ds="http://schemas.openxmlformats.org/officeDocument/2006/customXml" ds:itemID="{901270CF-04E0-4486-A612-D5300B69C26A}"/>
</file>

<file path=docProps/app.xml><?xml version="1.0" encoding="utf-8"?>
<Properties xmlns="http://schemas.openxmlformats.org/officeDocument/2006/extended-properties" xmlns:vt="http://schemas.openxmlformats.org/officeDocument/2006/docPropsVTypes">
  <Template>OriginFax_TP10192751.dotx</Template>
  <TotalTime>18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(Origin theme)</dc:title>
  <dc:subject/>
  <dc:creator/>
  <cp:keywords/>
  <dc:description/>
  <cp:lastModifiedBy>niall.relihan</cp:lastModifiedBy>
  <cp:revision>4</cp:revision>
  <dcterms:created xsi:type="dcterms:W3CDTF">2006-10-24T12:00:00Z</dcterms:created>
  <dcterms:modified xsi:type="dcterms:W3CDTF">2006-12-04T16:43:00Z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1036</vt:i4>
  </property>
  <property fmtid="{D5CDD505-2E9C-101B-9397-08002B2CF9AE}" pid="3" name="_Version">
    <vt:lpwstr>0809</vt:lpwstr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ImageGenCounter">
    <vt:i4>0</vt:i4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12;#427;#Template 14;#436;#Word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6564500</vt:r8>
  </property>
</Properties>
</file>