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ahoma" w:hAnsi="Tahoma" w:cs="Tahoma"/>
          <w:rtl w:val="0"/>
        </w:rPr>
      </w:pPr>
      <w:sdt>
        <w:sdtPr>
          <w:rPr>
            <w:rFonts w:ascii="Tahoma" w:hAnsi="Tahoma" w:cs="Tahoma"/>
          </w:rPr>
          <w:id w:val="1793389391"/>
          <w:docPartObj>
            <w:docPartGallery w:val="Cover Pages"/>
            <w:docPartUnique/>
          </w:docPartObj>
        </w:sdtPr>
        <w:sdtContent>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margin">
                      <wp:align>center</wp:align>
                    </wp:positionV>
                    <wp:extent cx="5943600" cy="8229600"/>
                    <wp:effectExtent l="0" t="0" r="0" b="0"/>
                    <wp:wrapNone/>
                    <wp:docPr id="5"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822960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806"/>
                                </w:tblGrid>
                                <w:tr>
                                  <w:trPr>
                                    <w:jc w:val="center"/>
                                  </w:trPr>
                                  <w:tc>
                                    <w:tcPr>
                                      <w:tcW w:w="36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pPr>
                                        <w:pStyle w:val="NoSpacing"/>
                                        <w:rPr>
                                          <w:rtl w:val="0"/>
                                        </w:rPr>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pPr>
                                        <w:pStyle w:val="NoSpacing"/>
                                        <w:spacing w:line="276" w:lineRule="auto"/>
                                        <w:jc w:val="right"/>
                                        <w:rPr>
                                          <w:rFonts w:asciiTheme="majorHAnsi" w:eastAsiaTheme="majorEastAsia" w:hAnsiTheme="majorHAnsi" w:cstheme="majorBidi"/>
                                          <w:color w:val="727CA3" w:themeColor="accent1"/>
                                          <w:sz w:val="52"/>
                                          <w:szCs w:val="52"/>
                                          <w:rtl w:val="0"/>
                                        </w:rPr>
                                      </w:pPr>
                                      <w:r>
                                        <w:rPr>
                                          <w:rFonts w:asciiTheme="majorHAnsi" w:eastAsiaTheme="majorEastAsia" w:hAnsiTheme="majorHAnsi" w:cstheme="majorBidi"/>
                                          <w:color w:val="727CA3" w:themeColor="accent1"/>
                                          <w:sz w:val="52"/>
                                          <w:szCs w:val="52"/>
                                          <w:cs w:val="0"/>
                                          <w:lang w:val="he-IL" w:bidi="he-IL"/>
                                        </w:rPr>
                                        <w:t xml:space="preserve"> </w:t>
                                      </w:r>
                                      <w:r>
                                        <w:rPr>
                                          <w:color w:val="9FB8CD" w:themeColor="accent2"/>
                                          <w:spacing w:val="10"/>
                                          <w:sz w:val="52"/>
                                          <w:szCs w:val="52"/>
                                        </w:rPr>
                                        <w:sym w:font="Wingdings 3" w:char="F07C"/>
                                      </w:r>
                                      <w:sdt>
                                        <w:sdtPr>
                                          <w:rPr>
                                            <w:rFonts w:asciiTheme="majorHAnsi" w:eastAsiaTheme="majorEastAsia" w:hAnsiTheme="majorHAnsi" w:cstheme="majorBidi"/>
                                            <w:color w:val="727CA3" w:themeColor="accent1"/>
                                            <w:sz w:val="52"/>
                                            <w:szCs w:val="52"/>
                                          </w:rPr>
                                          <w:alias w:val="כותרת"/>
                                          <w:id w:val="-634651002"/>
                                          <w:showingPlcHdr/>
                                          <w:dataBinding w:prefixMappings="xmlns:ns0='http://schemas.openxmlformats.org/package/2006/metadata/core-properties' xmlns:ns1='http://purl.org/dc/elements/1.1/'" w:xpath="/ns0:coreProperties[1]/ns1:title[1]" w:storeItemID="{6C3C8BC8-F283-45AE-878A-BAB7291924A1}"/>
                                          <w:text/>
                                        </w:sdtPr>
                                        <w:sdtContent>
                                          <w:r>
                                            <w:rPr>
                                              <w:rFonts w:ascii="Tahoma" w:eastAsiaTheme="majorEastAsia" w:hAnsi="Tahoma" w:cs="Tahoma"/>
                                              <w:color w:val="727CA3" w:themeColor="accent1"/>
                                              <w:sz w:val="48"/>
                                              <w:szCs w:val="48"/>
                                              <w:cs w:val="0"/>
                                              <w:lang w:val="he-IL" w:bidi="he-IL"/>
                                            </w:rPr>
                                            <w:t>[הקלד את כותרת המסמך]</w:t>
                                          </w:r>
                                        </w:sdtContent>
                                      </w:sdt>
                                    </w:p>
                                    <w:p>
                                      <w:pPr>
                                        <w:pStyle w:val="NoSpacing"/>
                                        <w:spacing w:line="276" w:lineRule="auto"/>
                                        <w:jc w:val="right"/>
                                        <w:rPr>
                                          <w:rFonts w:asciiTheme="majorHAnsi" w:eastAsiaTheme="majorEastAsia" w:hAnsiTheme="majorHAnsi" w:cstheme="majorBidi"/>
                                          <w:color w:val="9FB8CD" w:themeColor="accent2"/>
                                          <w:sz w:val="24"/>
                                          <w:szCs w:val="24"/>
                                          <w:rtl w:val="0"/>
                                        </w:rPr>
                                      </w:pPr>
                                      <w:sdt>
                                        <w:sdtPr>
                                          <w:rPr>
                                            <w:rFonts w:asciiTheme="majorHAnsi" w:eastAsiaTheme="majorEastAsia" w:hAnsiTheme="majorHAnsi" w:cstheme="majorBidi"/>
                                            <w:color w:val="9FB8CD" w:themeColor="accent2"/>
                                            <w:sz w:val="24"/>
                                            <w:szCs w:val="24"/>
                                          </w:rPr>
                                          <w:alias w:val="כותרת משנה"/>
                                          <w:id w:val="-779108490"/>
                                          <w:showingPlcHdr/>
                                          <w:dataBinding w:prefixMappings="xmlns:ns0='http://schemas.openxmlformats.org/package/2006/metadata/core-properties' xmlns:ns1='http://purl.org/dc/elements/1.1/'" w:xpath="/ns0:coreProperties[1]/ns1:subject[1]" w:storeItemID="{6C3C8BC8-F283-45AE-878A-BAB7291924A1}"/>
                                          <w:text/>
                                        </w:sdtPr>
                                        <w:sdtContent>
                                          <w:r>
                                            <w:rPr>
                                              <w:rFonts w:ascii="Tahoma" w:eastAsiaTheme="majorEastAsia" w:hAnsi="Tahoma" w:cs="Tahoma"/>
                                              <w:color w:val="9FB8CD" w:themeColor="accent2"/>
                                              <w:sz w:val="22"/>
                                              <w:szCs w:val="22"/>
                                              <w:cs w:val="0"/>
                                              <w:lang w:val="he-IL" w:bidi="he-IL"/>
                                            </w:rPr>
                                            <w:t>[הקלד את כותרת המשנה של המסמך]</w:t>
                                          </w:r>
                                        </w:sdtContent>
                                      </w:sdt>
                                    </w:p>
                                  </w:tc>
                                </w:tr>
                                <w:tr>
                                  <w:trPr>
                                    <w:jc w:val="center"/>
                                  </w:trPr>
                                  <w:tc>
                                    <w:tcPr>
                                      <w:tcW w:w="360" w:type="dxa"/>
                                      <w:tcBorders>
                                        <w:top w:val="single" w:sz="6" w:space="0" w:color="9FB8CD" w:themeColor="accent2"/>
                                        <w:left w:val="nil"/>
                                        <w:bottom w:val="single" w:sz="6" w:space="0" w:color="AAB0C7" w:themeColor="accent1" w:themeTint="99"/>
                                        <w:right w:val="nil"/>
                                      </w:tcBorders>
                                    </w:tcPr>
                                    <w:p>
                                      <w:pPr>
                                        <w:pStyle w:val="NoSpacing"/>
                                        <w:rPr>
                                          <w:sz w:val="16"/>
                                          <w:szCs w:val="16"/>
                                          <w:rtl w:val="0"/>
                                        </w:rPr>
                                      </w:pPr>
                                    </w:p>
                                  </w:tc>
                                  <w:tc>
                                    <w:tcPr>
                                      <w:tcW w:w="0" w:type="auto"/>
                                      <w:tcBorders>
                                        <w:top w:val="single" w:sz="6" w:space="0" w:color="9FB8CD" w:themeColor="accent2"/>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pPr>
                                        <w:pStyle w:val="NoSpacing"/>
                                        <w:rPr>
                                          <w:rtl w:val="0"/>
                                        </w:rPr>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pPr>
                                        <w:pStyle w:val="NoSpacing"/>
                                        <w:rPr>
                                          <w:color w:val="727CA3" w:themeColor="accent1"/>
                                          <w:rtl w:val="0"/>
                                        </w:rPr>
                                      </w:pPr>
                                      <w:sdt>
                                        <w:sdtPr>
                                          <w:rPr>
                                            <w:b/>
                                            <w:bCs/>
                                            <w:color w:val="808080" w:themeColor="background1" w:themeShade="80"/>
                                          </w:rPr>
                                          <w:alias w:val="מחבר"/>
                                          <w:id w:val="2145688888"/>
                                          <w:showingPlcHdr/>
                                          <w:dataBinding w:prefixMappings="xmlns:ns0='http://schemas.openxmlformats.org/package/2006/metadata/core-properties' xmlns:ns1='http://purl.org/dc/elements/1.1/'" w:xpath="/ns0:coreProperties[1]/ns1:creator[1]" w:storeItemID="{6C3C8BC8-F283-45AE-878A-BAB7291924A1}"/>
                                          <w:text/>
                                        </w:sdtPr>
                                        <w:sdtEndPr>
                                          <w:rPr>
                                            <w:rFonts w:ascii="Tahoma" w:hAnsi="Tahoma" w:cs="Tahoma"/>
                                            <w:color w:val="808080" w:themeColor="background1" w:themeShade="80"/>
                                          </w:rPr>
                                        </w:sdtEndPr>
                                        <w:sdtContent>
                                          <w:r>
                                            <w:rPr>
                                              <w:rFonts w:ascii="Tahoma" w:hAnsi="Tahoma" w:cs="Tahoma"/>
                                              <w:b/>
                                              <w:bCs/>
                                              <w:color w:val="808080" w:themeColor="background1" w:themeShade="80"/>
                                              <w:cs w:val="0"/>
                                              <w:lang w:val="he-IL" w:bidi="he-IL"/>
                                            </w:rPr>
                                            <w:t>[הקלד את שם המחבר]</w:t>
                                          </w:r>
                                        </w:sdtContent>
                                      </w:sdt>
                                      <w:r>
                                        <w:rPr>
                                          <w:rFonts w:ascii="Tahoma" w:hAnsi="Tahoma" w:cs="Tahoma"/>
                                          <w:b/>
                                          <w:bCs/>
                                          <w:color w:val="727CA3" w:themeColor="accent1"/>
                                          <w:cs w:val="0"/>
                                          <w:lang w:val="he-IL" w:bidi="he-IL"/>
                                        </w:rPr>
                                        <w:t xml:space="preserve"> </w:t>
                                      </w:r>
                                      <w:r>
                                        <w:rPr>
                                          <w:rFonts w:ascii="Tahoma" w:hAnsi="Tahoma" w:cs="Tahoma"/>
                                          <w:color w:val="9FB8CD" w:themeColor="accent2"/>
                                        </w:rPr>
                                        <w:sym w:font="Wingdings 3" w:char="F07C"/>
                                      </w:r>
                                      <w:r>
                                        <w:rPr>
                                          <w:rFonts w:ascii="Tahoma" w:hAnsi="Tahoma" w:cs="Tahoma"/>
                                          <w:b/>
                                          <w:bCs/>
                                          <w:color w:val="727CA3" w:themeColor="accent1"/>
                                          <w:cs w:val="0"/>
                                          <w:lang w:val="he-IL" w:bidi="he-IL"/>
                                        </w:rPr>
                                        <w:t xml:space="preserve"> </w:t>
                                      </w:r>
                                      <w:sdt>
                                        <w:sdtPr>
                                          <w:rPr>
                                            <w:rFonts w:ascii="Tahoma" w:hAnsi="Tahoma" w:cs="Tahoma"/>
                                            <w:color w:val="808080" w:themeColor="background1" w:themeShade="80"/>
                                          </w:rPr>
                                          <w:alias w:val="חברה"/>
                                          <w:id w:val="-594631264"/>
                                          <w:showingPlcHdr/>
                                          <w:dataBinding w:prefixMappings="xmlns:ns0='http://schemas.openxmlformats.org/officeDocument/2006/extended-properties'" w:xpath="/ns0:Properties[1]/ns0:Company[1]" w:storeItemID="{6668398D-A668-4E3E-A5EB-62B293D839F1}"/>
                                          <w:text/>
                                        </w:sdtPr>
                                        <w:sdtContent>
                                          <w:r>
                                            <w:rPr>
                                              <w:rFonts w:ascii="Tahoma" w:hAnsi="Tahoma" w:cs="Tahoma"/>
                                              <w:color w:val="808080" w:themeColor="background1" w:themeShade="80"/>
                                              <w:cs w:val="0"/>
                                              <w:lang w:val="he-IL" w:bidi="he-IL"/>
                                            </w:rPr>
                                            <w:t>[הקלד את שם החברה]</w:t>
                                          </w:r>
                                        </w:sdtContent>
                                      </w:sdt>
                                      <w:r>
                                        <w:rPr>
                                          <w:rFonts w:ascii="Tahoma" w:hAnsi="Tahoma" w:cs="Tahoma"/>
                                          <w:color w:val="727CA3" w:themeColor="accent1"/>
                                          <w:cs w:val="0"/>
                                          <w:lang w:val="he-IL" w:bidi="he-IL"/>
                                        </w:rPr>
                                        <w:t xml:space="preserve"> </w:t>
                                      </w:r>
                                      <w:r>
                                        <w:rPr>
                                          <w:rFonts w:ascii="Tahoma" w:hAnsi="Tahoma" w:cs="Tahoma"/>
                                          <w:color w:val="9FB8CD" w:themeColor="accent2"/>
                                        </w:rPr>
                                        <w:sym w:font="Wingdings 3" w:char="F07C"/>
                                      </w:r>
                                      <w:r>
                                        <w:rPr>
                                          <w:rFonts w:ascii="Tahoma" w:hAnsi="Tahoma" w:cs="Tahoma"/>
                                          <w:color w:val="727CA3" w:themeColor="accent1"/>
                                          <w:cs w:val="0"/>
                                          <w:lang w:val="he-IL" w:bidi="he-IL"/>
                                        </w:rPr>
                                        <w:t xml:space="preserve"> </w:t>
                                      </w:r>
                                      <w:sdt>
                                        <w:sdtPr>
                                          <w:rPr>
                                            <w:rFonts w:ascii="Tahoma" w:hAnsi="Tahoma" w:cs="Tahoma"/>
                                            <w:color w:val="808080" w:themeColor="background1" w:themeShade="80"/>
                                          </w:rPr>
                                          <w:alias w:val="תאריך"/>
                                          <w:id w:val="1025676822"/>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rFonts w:ascii="Tahoma" w:hAnsi="Tahoma" w:cs="Tahoma"/>
                                              <w:color w:val="808080" w:themeColor="background1" w:themeShade="80"/>
                                              <w:cs w:val="0"/>
                                              <w:lang w:val="he-IL" w:bidi="he-IL"/>
                                            </w:rPr>
                                            <w:t>[בחר בתאריך]</w:t>
                                          </w:r>
                                        </w:sdtContent>
                                      </w:sdt>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bl>
                              <w:p>
                                <w:pPr>
                                  <w:pStyle w:val="NoSpacing"/>
                                  <w:rPr>
                                    <w:rtl w:val="0"/>
                                  </w:rP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100000</wp14:pctHeight>
                    </wp14:sizeRelV>
                  </wp:anchor>
                </w:drawing>
              </mc:Choice>
              <mc:Fallback>
                <w:pict>
                  <v:rect id="מלבן 3" o:spid="_x0000_s1026" style="position:absolute;left:0;text-align:left;margin-left:0;margin-top:0;width:468pt;height:9in;flip:x;z-index:251659264;visibility:visible;mso-wrap-style:square;mso-width-percent:1000;mso-height-percent:1000;mso-wrap-distance-left:9pt;mso-wrap-distance-top:0;mso-wrap-distance-right:9pt;mso-wrap-distance-bottom:0;mso-position-horizontal:center;mso-position-horizontal-relative:margin;mso-position-vertical:center;mso-position-vertical-relative:margin;mso-width-percent:10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" o:allowincell="f" filled="f" stroked="f">
                    <v:textbox>
                      <w:txbxContent>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806"/>
                          </w:tblGrid>
                          <w:tr>
                            <w:trPr>
                              <w:jc w:val="center"/>
                            </w:trPr>
                            <w:tc>
                              <w:tcPr>
                                <w:tcW w:w="36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pPr>
                                  <w:pStyle w:val="NoSpacing"/>
                                  <w:rPr>
                                    <w:rtl w:val="0"/>
                                  </w:rPr>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pPr>
                                  <w:pStyle w:val="NoSpacing"/>
                                  <w:spacing w:line="276" w:lineRule="auto"/>
                                  <w:jc w:val="right"/>
                                  <w:rPr>
                                    <w:rFonts w:asciiTheme="majorHAnsi" w:eastAsiaTheme="majorEastAsia" w:hAnsiTheme="majorHAnsi" w:cstheme="majorBidi"/>
                                    <w:color w:val="727CA3" w:themeColor="accent1"/>
                                    <w:sz w:val="52"/>
                                    <w:szCs w:val="52"/>
                                    <w:rtl w:val="0"/>
                                  </w:rPr>
                                </w:pPr>
                                <w:r>
                                  <w:rPr>
                                    <w:rFonts w:asciiTheme="majorHAnsi" w:eastAsiaTheme="majorEastAsia" w:hAnsiTheme="majorHAnsi" w:cstheme="majorBidi"/>
                                    <w:color w:val="727CA3" w:themeColor="accent1"/>
                                    <w:sz w:val="52"/>
                                    <w:szCs w:val="52"/>
                                    <w:cs w:val="0"/>
                                    <w:lang w:val="he-IL" w:bidi="he-IL"/>
                                  </w:rPr>
                                  <w:t xml:space="preserve"> </w:t>
                                </w:r>
                                <w:r>
                                  <w:rPr>
                                    <w:color w:val="9FB8CD" w:themeColor="accent2"/>
                                    <w:spacing w:val="10"/>
                                    <w:sz w:val="52"/>
                                    <w:szCs w:val="52"/>
                                  </w:rPr>
                                  <w:sym w:font="Wingdings 3" w:char="F07C"/>
                                </w:r>
                                <w:sdt>
                                  <w:sdtPr>
                                    <w:rPr>
                                      <w:rFonts w:asciiTheme="majorHAnsi" w:eastAsiaTheme="majorEastAsia" w:hAnsiTheme="majorHAnsi" w:cstheme="majorBidi"/>
                                      <w:color w:val="727CA3" w:themeColor="accent1"/>
                                      <w:sz w:val="52"/>
                                      <w:szCs w:val="52"/>
                                    </w:rPr>
                                    <w:alias w:val="כותרת"/>
                                    <w:id w:val="-634651002"/>
                                    <w:showingPlcHdr/>
                                    <w:dataBinding w:prefixMappings="xmlns:ns0='http://schemas.openxmlformats.org/package/2006/metadata/core-properties' xmlns:ns1='http://purl.org/dc/elements/1.1/'" w:xpath="/ns0:coreProperties[1]/ns1:title[1]" w:storeItemID="{6C3C8BC8-F283-45AE-878A-BAB7291924A1}"/>
                                    <w:text/>
                                  </w:sdtPr>
                                  <w:sdtContent>
                                    <w:r>
                                      <w:rPr>
                                        <w:rFonts w:ascii="Tahoma" w:eastAsiaTheme="majorEastAsia" w:hAnsi="Tahoma" w:cs="Tahoma"/>
                                        <w:color w:val="727CA3" w:themeColor="accent1"/>
                                        <w:sz w:val="48"/>
                                        <w:szCs w:val="48"/>
                                        <w:cs w:val="0"/>
                                        <w:lang w:val="he-IL" w:bidi="he-IL"/>
                                      </w:rPr>
                                      <w:t>[הקלד את כותרת המסמך]</w:t>
                                    </w:r>
                                  </w:sdtContent>
                                </w:sdt>
                              </w:p>
                              <w:p>
                                <w:pPr>
                                  <w:pStyle w:val="NoSpacing"/>
                                  <w:spacing w:line="276" w:lineRule="auto"/>
                                  <w:jc w:val="right"/>
                                  <w:rPr>
                                    <w:rFonts w:asciiTheme="majorHAnsi" w:eastAsiaTheme="majorEastAsia" w:hAnsiTheme="majorHAnsi" w:cstheme="majorBidi"/>
                                    <w:color w:val="9FB8CD" w:themeColor="accent2"/>
                                    <w:sz w:val="24"/>
                                    <w:szCs w:val="24"/>
                                    <w:rtl w:val="0"/>
                                  </w:rPr>
                                </w:pPr>
                                <w:sdt>
                                  <w:sdtPr>
                                    <w:rPr>
                                      <w:rFonts w:asciiTheme="majorHAnsi" w:eastAsiaTheme="majorEastAsia" w:hAnsiTheme="majorHAnsi" w:cstheme="majorBidi"/>
                                      <w:color w:val="9FB8CD" w:themeColor="accent2"/>
                                      <w:sz w:val="24"/>
                                      <w:szCs w:val="24"/>
                                    </w:rPr>
                                    <w:alias w:val="כותרת משנה"/>
                                    <w:id w:val="-779108490"/>
                                    <w:showingPlcHdr/>
                                    <w:dataBinding w:prefixMappings="xmlns:ns0='http://schemas.openxmlformats.org/package/2006/metadata/core-properties' xmlns:ns1='http://purl.org/dc/elements/1.1/'" w:xpath="/ns0:coreProperties[1]/ns1:subject[1]" w:storeItemID="{6C3C8BC8-F283-45AE-878A-BAB7291924A1}"/>
                                    <w:text/>
                                  </w:sdtPr>
                                  <w:sdtContent>
                                    <w:r>
                                      <w:rPr>
                                        <w:rFonts w:ascii="Tahoma" w:eastAsiaTheme="majorEastAsia" w:hAnsi="Tahoma" w:cs="Tahoma"/>
                                        <w:color w:val="9FB8CD" w:themeColor="accent2"/>
                                        <w:sz w:val="22"/>
                                        <w:szCs w:val="22"/>
                                        <w:cs w:val="0"/>
                                        <w:lang w:val="he-IL" w:bidi="he-IL"/>
                                      </w:rPr>
                                      <w:t>[הקלד את כותרת המשנה של המסמך]</w:t>
                                    </w:r>
                                  </w:sdtContent>
                                </w:sdt>
                              </w:p>
                            </w:tc>
                          </w:tr>
                          <w:tr>
                            <w:trPr>
                              <w:jc w:val="center"/>
                            </w:trPr>
                            <w:tc>
                              <w:tcPr>
                                <w:tcW w:w="360" w:type="dxa"/>
                                <w:tcBorders>
                                  <w:top w:val="single" w:sz="6" w:space="0" w:color="9FB8CD" w:themeColor="accent2"/>
                                  <w:left w:val="nil"/>
                                  <w:bottom w:val="single" w:sz="6" w:space="0" w:color="AAB0C7" w:themeColor="accent1" w:themeTint="99"/>
                                  <w:right w:val="nil"/>
                                </w:tcBorders>
                              </w:tcPr>
                              <w:p>
                                <w:pPr>
                                  <w:pStyle w:val="NoSpacing"/>
                                  <w:rPr>
                                    <w:sz w:val="16"/>
                                    <w:szCs w:val="16"/>
                                    <w:rtl w:val="0"/>
                                  </w:rPr>
                                </w:pPr>
                              </w:p>
                            </w:tc>
                            <w:tc>
                              <w:tcPr>
                                <w:tcW w:w="0" w:type="auto"/>
                                <w:tcBorders>
                                  <w:top w:val="single" w:sz="6" w:space="0" w:color="9FB8CD" w:themeColor="accent2"/>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pPr>
                                  <w:pStyle w:val="NoSpacing"/>
                                  <w:rPr>
                                    <w:rtl w:val="0"/>
                                  </w:rPr>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pPr>
                                  <w:pStyle w:val="NoSpacing"/>
                                  <w:rPr>
                                    <w:color w:val="727CA3" w:themeColor="accent1"/>
                                    <w:rtl w:val="0"/>
                                  </w:rPr>
                                </w:pPr>
                                <w:sdt>
                                  <w:sdtPr>
                                    <w:rPr>
                                      <w:b/>
                                      <w:bCs/>
                                      <w:color w:val="808080" w:themeColor="background1" w:themeShade="80"/>
                                    </w:rPr>
                                    <w:alias w:val="מחבר"/>
                                    <w:id w:val="2145688888"/>
                                    <w:showingPlcHdr/>
                                    <w:dataBinding w:prefixMappings="xmlns:ns0='http://schemas.openxmlformats.org/package/2006/metadata/core-properties' xmlns:ns1='http://purl.org/dc/elements/1.1/'" w:xpath="/ns0:coreProperties[1]/ns1:creator[1]" w:storeItemID="{6C3C8BC8-F283-45AE-878A-BAB7291924A1}"/>
                                    <w:text/>
                                  </w:sdtPr>
                                  <w:sdtEndPr>
                                    <w:rPr>
                                      <w:rFonts w:ascii="Tahoma" w:hAnsi="Tahoma" w:cs="Tahoma"/>
                                      <w:color w:val="808080" w:themeColor="background1" w:themeShade="80"/>
                                    </w:rPr>
                                  </w:sdtEndPr>
                                  <w:sdtContent>
                                    <w:r>
                                      <w:rPr>
                                        <w:rFonts w:ascii="Tahoma" w:hAnsi="Tahoma" w:cs="Tahoma"/>
                                        <w:b/>
                                        <w:bCs/>
                                        <w:color w:val="808080" w:themeColor="background1" w:themeShade="80"/>
                                        <w:cs w:val="0"/>
                                        <w:lang w:val="he-IL" w:bidi="he-IL"/>
                                      </w:rPr>
                                      <w:t>[הקלד את שם המחבר]</w:t>
                                    </w:r>
                                  </w:sdtContent>
                                </w:sdt>
                                <w:r>
                                  <w:rPr>
                                    <w:rFonts w:ascii="Tahoma" w:hAnsi="Tahoma" w:cs="Tahoma"/>
                                    <w:b/>
                                    <w:bCs/>
                                    <w:color w:val="727CA3" w:themeColor="accent1"/>
                                    <w:cs w:val="0"/>
                                    <w:lang w:val="he-IL" w:bidi="he-IL"/>
                                  </w:rPr>
                                  <w:t xml:space="preserve"> </w:t>
                                </w:r>
                                <w:r>
                                  <w:rPr>
                                    <w:rFonts w:ascii="Tahoma" w:hAnsi="Tahoma" w:cs="Tahoma"/>
                                    <w:color w:val="9FB8CD" w:themeColor="accent2"/>
                                  </w:rPr>
                                  <w:sym w:font="Wingdings 3" w:char="F07C"/>
                                </w:r>
                                <w:r>
                                  <w:rPr>
                                    <w:rFonts w:ascii="Tahoma" w:hAnsi="Tahoma" w:cs="Tahoma"/>
                                    <w:b/>
                                    <w:bCs/>
                                    <w:color w:val="727CA3" w:themeColor="accent1"/>
                                    <w:cs w:val="0"/>
                                    <w:lang w:val="he-IL" w:bidi="he-IL"/>
                                  </w:rPr>
                                  <w:t xml:space="preserve"> </w:t>
                                </w:r>
                                <w:sdt>
                                  <w:sdtPr>
                                    <w:rPr>
                                      <w:rFonts w:ascii="Tahoma" w:hAnsi="Tahoma" w:cs="Tahoma"/>
                                      <w:color w:val="808080" w:themeColor="background1" w:themeShade="80"/>
                                    </w:rPr>
                                    <w:alias w:val="חברה"/>
                                    <w:id w:val="-594631264"/>
                                    <w:showingPlcHdr/>
                                    <w:dataBinding w:prefixMappings="xmlns:ns0='http://schemas.openxmlformats.org/officeDocument/2006/extended-properties'" w:xpath="/ns0:Properties[1]/ns0:Company[1]" w:storeItemID="{6668398D-A668-4E3E-A5EB-62B293D839F1}"/>
                                    <w:text/>
                                  </w:sdtPr>
                                  <w:sdtContent>
                                    <w:r>
                                      <w:rPr>
                                        <w:rFonts w:ascii="Tahoma" w:hAnsi="Tahoma" w:cs="Tahoma"/>
                                        <w:color w:val="808080" w:themeColor="background1" w:themeShade="80"/>
                                        <w:cs w:val="0"/>
                                        <w:lang w:val="he-IL" w:bidi="he-IL"/>
                                      </w:rPr>
                                      <w:t>[הקלד את שם החברה]</w:t>
                                    </w:r>
                                  </w:sdtContent>
                                </w:sdt>
                                <w:r>
                                  <w:rPr>
                                    <w:rFonts w:ascii="Tahoma" w:hAnsi="Tahoma" w:cs="Tahoma"/>
                                    <w:color w:val="727CA3" w:themeColor="accent1"/>
                                    <w:cs w:val="0"/>
                                    <w:lang w:val="he-IL" w:bidi="he-IL"/>
                                  </w:rPr>
                                  <w:t xml:space="preserve"> </w:t>
                                </w:r>
                                <w:r>
                                  <w:rPr>
                                    <w:rFonts w:ascii="Tahoma" w:hAnsi="Tahoma" w:cs="Tahoma"/>
                                    <w:color w:val="9FB8CD" w:themeColor="accent2"/>
                                  </w:rPr>
                                  <w:sym w:font="Wingdings 3" w:char="F07C"/>
                                </w:r>
                                <w:r>
                                  <w:rPr>
                                    <w:rFonts w:ascii="Tahoma" w:hAnsi="Tahoma" w:cs="Tahoma"/>
                                    <w:color w:val="727CA3" w:themeColor="accent1"/>
                                    <w:cs w:val="0"/>
                                    <w:lang w:val="he-IL" w:bidi="he-IL"/>
                                  </w:rPr>
                                  <w:t xml:space="preserve"> </w:t>
                                </w:r>
                                <w:sdt>
                                  <w:sdtPr>
                                    <w:rPr>
                                      <w:rFonts w:ascii="Tahoma" w:hAnsi="Tahoma" w:cs="Tahoma"/>
                                      <w:color w:val="808080" w:themeColor="background1" w:themeShade="80"/>
                                    </w:rPr>
                                    <w:alias w:val="תאריך"/>
                                    <w:id w:val="1025676822"/>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rFonts w:ascii="Tahoma" w:hAnsi="Tahoma" w:cs="Tahoma"/>
                                        <w:color w:val="808080" w:themeColor="background1" w:themeShade="80"/>
                                        <w:cs w:val="0"/>
                                        <w:lang w:val="he-IL" w:bidi="he-IL"/>
                                      </w:rPr>
                                      <w:t>[בחר בתאריך]</w:t>
                                    </w:r>
                                  </w:sdtContent>
                                </w:sdt>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r>
                            <w:trPr>
                              <w:jc w:val="center"/>
                            </w:trPr>
                            <w:tc>
                              <w:tcPr>
                                <w:tcW w:w="360" w:type="dxa"/>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c>
                              <w:tcPr>
                                <w:tcW w:w="0" w:type="auto"/>
                                <w:tcBorders>
                                  <w:top w:val="single" w:sz="6" w:space="0" w:color="AAB0C7" w:themeColor="accent1" w:themeTint="99"/>
                                  <w:left w:val="nil"/>
                                  <w:bottom w:val="dashed" w:sz="6" w:space="0" w:color="C5D4E1" w:themeColor="accent2" w:themeTint="99"/>
                                  <w:right w:val="nil"/>
                                </w:tcBorders>
                              </w:tcPr>
                              <w:p>
                                <w:pPr>
                                  <w:pStyle w:val="NoSpacing"/>
                                  <w:rPr>
                                    <w:sz w:val="16"/>
                                    <w:szCs w:val="16"/>
                                    <w:rtl w:val="0"/>
                                  </w:rPr>
                                </w:pPr>
                              </w:p>
                            </w:tc>
                          </w:tr>
                          <w:tr>
                            <w:trPr>
                              <w:jc w:val="center"/>
                            </w:trPr>
                            <w:tc>
                              <w:tcPr>
                                <w:tcW w:w="360" w:type="dxa"/>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c>
                              <w:tcPr>
                                <w:tcW w:w="0" w:type="auto"/>
                                <w:tcBorders>
                                  <w:top w:val="dashed" w:sz="6" w:space="0" w:color="C5D4E1" w:themeColor="accent2" w:themeTint="99"/>
                                  <w:left w:val="nil"/>
                                  <w:bottom w:val="single" w:sz="6" w:space="0" w:color="AAB0C7" w:themeColor="accent1" w:themeTint="99"/>
                                  <w:right w:val="nil"/>
                                </w:tcBorders>
                              </w:tcPr>
                              <w:p>
                                <w:pPr>
                                  <w:pStyle w:val="NoSpacing"/>
                                  <w:rPr>
                                    <w:sz w:val="16"/>
                                    <w:szCs w:val="16"/>
                                    <w:rtl w:val="0"/>
                                  </w:rPr>
                                </w:pPr>
                              </w:p>
                            </w:tc>
                          </w:tr>
                        </w:tbl>
                        <w:p>
                          <w:pPr>
                            <w:pStyle w:val="NoSpacing"/>
                            <w:rPr>
                              <w:rtl w:val="0"/>
                            </w:rPr>
                          </w:pPr>
                        </w:p>
                      </w:txbxContent>
                    </v:textbox>
                    <w10:wrap anchorx="margin" anchory="margin"/>
                  </v:rect>
                </w:pict>
              </mc:Fallback>
            </mc:AlternateContent>
          </w:r>
          <w:r>
            <w:rPr>
              <w:rFonts w:ascii="Tahoma" w:hAnsi="Tahoma" w:cs="Tahoma"/>
              <w:rtl w:val="0"/>
            </w:rPr>
            <w:br w:type="page"/>
          </w:r>
        </w:sdtContent>
      </w:sdt>
    </w:p>
    <w:p>
      <w:pPr>
        <w:pStyle w:val="Title"/>
        <w:rPr>
          <w:rFonts w:ascii="Tahoma" w:hAnsi="Tahoma" w:cs="Tahoma"/>
          <w:rtl w:val="0"/>
        </w:rPr>
      </w:pPr>
      <w:sdt>
        <w:sdtPr>
          <w:rPr>
            <w:rFonts w:ascii="Tahoma" w:hAnsi="Tahoma" w:cs="Tahoma"/>
          </w:rPr>
          <w:alias w:val="כותרת"/>
          <w:tag w:val="כותרת"/>
          <w:id w:val="259239096"/>
          <w:placeholder>
            <w:docPart w:val="7A29EA7E8C9F4FF3BE890B522ECA7DAC"/>
          </w:placeholder>
          <w:showingPlcHdr/>
          <w:dataBinding w:prefixMappings="xmlns:ns0='http://purl.org/dc/elements/1.1/' xmlns:ns1='http://schemas.openxmlformats.org/package/2006/metadata/core-properties' " w:xpath="/ns1:coreProperties[1]/ns0:title[1]" w:storeItemID="{6C3C8BC8-F283-45AE-878A-BAB7291924A1}"/>
          <w:text/>
        </w:sdtPr>
        <w:sdtContent>
          <w:r>
            <w:rPr>
              <w:rFonts w:ascii="Tahoma" w:hAnsi="Tahoma" w:cs="Tahoma"/>
              <w:cs w:val="0"/>
              <w:lang w:val="he-IL" w:bidi="he-IL"/>
            </w:rPr>
            <w:t>[כותרת המסמך]</w:t>
          </w:r>
        </w:sdtContent>
      </w:sdt>
    </w:p>
    <w:sdt>
      <w:sdtPr>
        <w:rPr>
          <w:rFonts w:ascii="Tahoma" w:hAnsi="Tahoma" w:cs="Tahoma"/>
          <w:color w:val="727CA3" w:themeColor="accent1"/>
        </w:rPr>
        <w:alias w:val="כותרת משנה"/>
        <w:tag w:val="כותרת משנה"/>
        <w:id w:val="206753112"/>
        <w:placeholder>
          <w:docPart w:val="793E0D4ED2FF43289A513DCDF8B8AF0F"/>
        </w:placeholder>
        <w:showingPlcHdr/>
        <w:dataBinding w:prefixMappings="xmlns:ns0='http://purl.org/dc/elements/1.1/' xmlns:ns1='http://schemas.openxmlformats.org/package/2006/metadata/core-properties' " w:xpath="/ns1:coreProperties[1]/ns0:subject[1]" w:storeItemID="{6C3C8BC8-F283-45AE-878A-BAB7291924A1}"/>
        <w:text/>
      </w:sdtPr>
      <w:sdtContent>
        <w:p>
          <w:pPr>
            <w:pStyle w:val="Subtitle"/>
            <w:rPr>
              <w:rFonts w:ascii="Tahoma" w:hAnsi="Tahoma" w:cs="Tahoma"/>
              <w:color w:val="727CA3" w:themeColor="accent1"/>
              <w:rtl w:val="0"/>
            </w:rPr>
          </w:pPr>
          <w:r>
            <w:rPr>
              <w:rFonts w:ascii="Tahoma" w:hAnsi="Tahoma" w:cs="Tahoma"/>
              <w:color w:val="727CA3" w:themeColor="accent1"/>
              <w:cs w:val="0"/>
              <w:lang w:val="he-IL" w:bidi="he-IL"/>
            </w:rPr>
            <w:t>[הקלד את כותרת המשנה של המסמך]</w:t>
          </w:r>
        </w:p>
      </w:sdtContent>
    </w:sdt>
    <w:sdt>
      <w:sdtPr>
        <w:rPr>
          <w:rFonts w:ascii="Tahoma" w:hAnsi="Tahoma" w:cs="Tahoma"/>
        </w:rPr>
        <w:alias w:val="הקלד את גוף הדוח"/>
        <w:tag w:val="הקלד את גוף הדוח"/>
        <w:id w:val="259239177"/>
        <w:placeholder>
          <w:docPart w:val="24EA5A3EEBE145478C79A7EA8531E2AD"/>
        </w:placeholder>
        <w:temporary/>
        <w:showingPlcHdr/>
      </w:sdtPr>
      <w:sdtContent>
        <w:p>
          <w:pPr>
            <w:rPr>
              <w:rFonts w:ascii="Tahoma" w:hAnsi="Tahoma" w:cs="Tahoma"/>
              <w:rtl w:val="0"/>
            </w:rPr>
          </w:pPr>
          <w:r>
            <w:rPr>
              <w:rFonts w:ascii="Tahoma" w:hAnsi="Tahoma" w:cs="Tahoma"/>
              <w:cs w:val="0"/>
              <w:lang w:val="he-IL"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גם הם מתאימים את עצמם למראה הנוכחי של המסמך שלך.</w:t>
          </w:r>
        </w:p>
        <w:p>
          <w:pPr>
            <w:pStyle w:val="Heading1"/>
            <w:pBdr>
              <w:right w:val="single" w:sz="6" w:space="3" w:color="9FB8CD" w:themeColor="accent2"/>
            </w:pBdr>
            <w:rPr>
              <w:rFonts w:ascii="Tahoma" w:hAnsi="Tahoma" w:cs="Tahoma"/>
              <w:rtl w:val="0"/>
            </w:rPr>
          </w:pPr>
          <w:r>
            <w:rPr>
              <w:rFonts w:ascii="Tahoma" w:hAnsi="Tahoma" w:cs="Tahoma"/>
              <w:cs w:val="0"/>
              <w:lang w:val="he-IL" w:bidi="he-IL"/>
            </w:rPr>
            <w:t>כותרת 1</w:t>
          </w:r>
        </w:p>
        <w:p>
          <w:pPr>
            <w:rPr>
              <w:rFonts w:ascii="Tahoma" w:hAnsi="Tahoma" w:cs="Tahoma"/>
              <w:rtl w:val="0"/>
            </w:rPr>
          </w:pPr>
          <w:r>
            <w:rPr>
              <w:rFonts w:ascii="Tahoma" w:hAnsi="Tahoma" w:cs="Tahoma"/>
              <w:cs w:val="0"/>
              <w:lang w:val="he-IL" w:bidi="he-IL"/>
            </w:rPr>
            <w:t>באפשרותך לשנות בקלות עיצוב טקסט שנבחר בטקסט המסמך על-ידי בחירת מראה לטקסט שנבחר מגלריית הסגנונות המהירים בכרטיסיה בית. באפשרותך אף לעצב טקסט ישירות באמצעות הפקדים האחרים בכרטיסיה בית. רוב הפקדים מציעים אפשרות בחירה בשימוש במראה של ערכת הנושא הנוכחית או שימוש בתבנית שתציין ישירות.</w:t>
          </w:r>
        </w:p>
        <w:p>
          <w:pPr>
            <w:pStyle w:val="Heading2"/>
            <w:rPr>
              <w:rFonts w:ascii="Tahoma" w:hAnsi="Tahoma" w:cs="Tahoma"/>
              <w:rtl w:val="0"/>
            </w:rPr>
          </w:pPr>
          <w:r>
            <w:rPr>
              <w:rFonts w:ascii="Tahoma" w:hAnsi="Tahoma" w:cs="Tahoma"/>
              <w:cs w:val="0"/>
              <w:lang w:val="he-IL" w:bidi="he-IL"/>
            </w:rPr>
            <w:t>כותרת 2</w:t>
          </w:r>
        </w:p>
        <w:p>
          <w:pPr>
            <w:rPr>
              <w:rFonts w:ascii="Tahoma" w:hAnsi="Tahoma" w:cs="Tahoma"/>
              <w:rtl w:val="0"/>
            </w:rPr>
          </w:pPr>
          <w:r>
            <w:rPr>
              <w:rFonts w:ascii="Tahoma" w:hAnsi="Tahoma" w:cs="Tahoma"/>
              <w:cs w:val="0"/>
              <w:lang w:val="he-IL" w:bidi="he-IL"/>
            </w:rPr>
            <w:t>כדי לשנות את המראה הכולל של המסמך שלך, בחר ברכיבים חדשים של ערכת נושא בכרטיסיה פריסת עמוד. כדי לשנות את המראות הזמינים בגלריית הסגנונות המהירים, השתמש בפקודה 'שנה ערכת סגנון מהיר נוכחית'. גלריית ערכות הנושא וגלריית הסגנונות המהירים מספקות פקודות איפוס כך שתמיד תוכל לשחזר את מראה המסמך שלך למראה המקורי הכלול בתבנית הנוכחית.</w:t>
          </w:r>
        </w:p>
        <w:p>
          <w:pPr>
            <w:pStyle w:val="Heading3"/>
            <w:rPr>
              <w:rFonts w:ascii="Tahoma" w:hAnsi="Tahoma" w:cs="Tahoma"/>
              <w:rtl w:val="0"/>
            </w:rPr>
          </w:pPr>
          <w:r>
            <w:rPr>
              <w:rFonts w:ascii="Tahoma" w:hAnsi="Tahoma" w:cs="Tahoma"/>
              <w:cs w:val="0"/>
              <w:lang w:val="he-IL" w:bidi="he-IL"/>
            </w:rPr>
            <w:t>כותרת 3</w:t>
          </w:r>
        </w:p>
        <w:p>
          <w:pPr>
            <w:rPr>
              <w:rFonts w:ascii="Tahoma" w:hAnsi="Tahoma" w:cs="Tahoma"/>
              <w:rtl w:val="0"/>
            </w:rPr>
          </w:pPr>
          <w:r>
            <w:rPr>
              <w:rFonts w:ascii="Tahoma" w:hAnsi="Tahoma" w:cs="Tahoma"/>
              <w:cs w:val="0"/>
              <w:lang w:val="he-IL" w:bidi="he-IL"/>
            </w:rPr>
            <w:t xml:space="preserve">בכרטיסיה 'הוספה', הגלריות כוללות פריטים המעוצבים כך שיתאימו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גם הם </w:t>
          </w:r>
          <w:r>
            <w:rPr>
              <w:rFonts w:ascii="Tahoma" w:hAnsi="Tahoma" w:cs="Tahoma"/>
              <w:cs w:val="0"/>
              <w:lang w:val="he-IL" w:bidi="he-IL"/>
            </w:rPr>
            <w:lastRenderedPageBreak/>
            <w:t>מתאימים את עצמם למראה הנוכחי של המסמך שלך.</w:t>
          </w:r>
        </w:p>
        <w:p>
          <w:pPr>
            <w:rPr>
              <w:rFonts w:ascii="Tahoma" w:hAnsi="Tahoma" w:cs="Tahoma"/>
              <w:rtl w:val="0"/>
            </w:rPr>
          </w:pPr>
          <w:r>
            <w:rPr>
              <w:rFonts w:ascii="Tahoma" w:hAnsi="Tahoma" w:cs="Tahoma"/>
              <w:cs w:val="0"/>
              <w:lang w:val="he-IL" w:bidi="he-IL"/>
            </w:rPr>
            <w:t>באפשרותך לשנות בקלות עיצוב טקסט שנבחר בטקסט המסמך על-ידי בחירת מראה לטקסט שנבחר מגלריית הסגנונות המהירים בכרטיסיה בית. באפשרותך אף לעצב טקסט ישירות באמצעות הפקדים האחרים בכרטיסיה בית. רוב הפקדים מציעים אפשרות בחירה בשימוש במראה של ערכת הנושא הנוכחית או שימוש בתבנית שתציין ישירות.</w:t>
          </w:r>
        </w:p>
        <w:p>
          <w:pPr>
            <w:pStyle w:val="Caption"/>
            <w:keepNext/>
            <w:rPr>
              <w:rFonts w:ascii="Tahoma" w:hAnsi="Tahoma" w:cs="Tahoma"/>
              <w:rtl w:val="0"/>
            </w:rPr>
          </w:pPr>
          <w:r>
            <w:rPr>
              <w:rFonts w:ascii="Tahoma" w:hAnsi="Tahoma" w:cs="Tahoma"/>
              <w:cs w:val="0"/>
              <w:lang w:val="he-IL" w:bidi="he-IL"/>
            </w:rPr>
            <w:t>איור: זהו כיתוב</w:t>
          </w:r>
          <w:r>
            <w:rPr>
              <w:rFonts w:ascii="Tahoma" w:hAnsi="Tahoma" w:cs="Tahoma"/>
            </w:rPr>
            <w:fldChar w:fldCharType="begin"/>
          </w:r>
          <w:r>
            <w:rPr>
              <w:rFonts w:ascii="Tahoma" w:hAnsi="Tahoma" w:cs="Tahoma"/>
              <w:cs w:val="0"/>
              <w:lang w:bidi="ar-SA"/>
            </w:rPr>
            <w:instrText xml:space="preserve"> </w:instrText>
          </w:r>
          <w:r>
            <w:rPr>
              <w:rFonts w:ascii="Tahoma" w:hAnsi="Tahoma" w:cs="Tahoma"/>
              <w:rtl w:val="0"/>
              <w:cs w:val="0"/>
            </w:rPr>
            <w:instrText>SEQ Figure \* ARABIC</w:instrText>
          </w:r>
          <w:r>
            <w:rPr>
              <w:rFonts w:ascii="Tahoma" w:hAnsi="Tahoma" w:cs="Tahoma"/>
              <w:cs w:val="0"/>
              <w:lang w:bidi="ar-SA"/>
            </w:rPr>
            <w:instrText xml:space="preserve"> </w:instrText>
          </w:r>
          <w:r>
            <w:rPr>
              <w:rFonts w:ascii="Tahoma" w:hAnsi="Tahoma" w:cs="Tahoma"/>
            </w:rPr>
            <w:fldChar w:fldCharType="separate"/>
          </w:r>
          <w:r>
            <w:rPr>
              <w:rFonts w:ascii="Tahoma" w:hAnsi="Tahoma" w:cs="Tahoma"/>
              <w:cs w:val="0"/>
              <w:lang w:val="he-IL" w:bidi="he-IL"/>
            </w:rPr>
            <w:t>1</w:t>
          </w:r>
          <w:r>
            <w:rPr>
              <w:rFonts w:ascii="Tahoma" w:hAnsi="Tahoma" w:cs="Tahoma"/>
              <w:lang w:val="he-IL" w:bidi="he-IL"/>
            </w:rPr>
            <w:fldChar w:fldCharType="end"/>
          </w:r>
        </w:p>
        <w:p>
          <w:pPr>
            <w:rPr>
              <w:rFonts w:ascii="Tahoma" w:hAnsi="Tahoma" w:cs="Tahoma"/>
              <w:rtl w:val="0"/>
            </w:rPr>
          </w:pPr>
          <w:r>
            <w:rPr>
              <w:rFonts w:ascii="Tahoma" w:hAnsi="Tahoma" w:cs="Tahoma"/>
              <w:noProof/>
            </w:rPr>
            <w:drawing>
              <wp:inline distT="0" distB="0" distL="0" distR="0">
                <wp:extent cx="1600200" cy="1600200"/>
                <wp:effectExtent l="0" t="0" r="19050" b="1219200"/>
                <wp:docPr id="2" name="MPj03900680000[1].jpg" descr="הילוכים עם השתקפות" title="מציין מיקום תמ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j03900680000[1].jpg"/>
                        <pic:cNvPicPr/>
                      </pic:nvPicPr>
                      <pic:blipFill>
                        <a:blip r:embed="rId9"/>
                        <a:stretch>
                          <a:fillRect/>
                        </a:stretch>
                      </pic:blipFill>
                      <pic:spPr>
                        <a:xfrm flipH="1">
                          <a:off x="0" y="0"/>
                          <a:ext cx="1600200" cy="1600200"/>
                        </a:xfrm>
                        <a:prstGeom prst="rect">
                          <a:avLst/>
                        </a:prstGeom>
                        <a:effectLst>
                          <a:reflection blurRad="12700" stA="50000" endPos="75000" dist="12700" dir="5400000" sy="-100000" algn="bl" rotWithShape="0"/>
                        </a:effectLst>
                      </pic:spPr>
                    </pic:pic>
                  </a:graphicData>
                </a:graphic>
              </wp:inline>
            </w:drawing>
          </w:r>
        </w:p>
        <w:p>
          <w:pPr>
            <w:rPr>
              <w:rFonts w:ascii="Tahoma" w:hAnsi="Tahoma" w:cs="Tahoma"/>
              <w:rtl w:val="0"/>
            </w:rPr>
          </w:pPr>
          <w:r>
            <w:rPr>
              <w:rFonts w:ascii="Tahoma" w:hAnsi="Tahoma" w:cs="Tahoma"/>
              <w:cs w:val="0"/>
              <w:lang w:val="he-IL" w:bidi="he-IL"/>
            </w:rPr>
            <w:t>כדי לשנות את המראה הכולל של המסמך שלך, בחר ברכיבים חדשים של ערכת נושא בכרטיסיה פריסת עמוד. כדי לשנות את המראות הזמינים בגלריית הסגנונות המהירים, השתמש בפקודה 'שנה ערכת סגנון מהיר נוכחית'. גלריית ערכות הנושא וגלריית הסגנונות המהירים מספקות פקודות איפוס כך שתמיד תוכל לשחזר את מראה המסמך שלך למראה המקורי הכלול בתבנית הנוכחית.</w:t>
          </w:r>
        </w:p>
      </w:sdtContent>
    </w:sdt>
    <w:p>
      <w:pPr>
        <w:rPr>
          <w:rFonts w:ascii="Tahoma" w:hAnsi="Tahoma" w:cs="Tahoma"/>
          <w:rtl w:val="0"/>
        </w:rPr>
      </w:pPr>
    </w:p>
    <w:sectPr>
      <w:headerReference w:type="even" r:id="rId10"/>
      <w:headerReference w:type="default" r:id="rId11"/>
      <w:footerReference w:type="even" r:id="rId12"/>
      <w:footerReference w:type="default" r:id="rId13"/>
      <w:headerReference w:type="first" r:id="rId14"/>
      <w:footerReference w:type="first" r:id="rId15"/>
      <w:pgSz w:w="11907" w:h="16839" w:code="1"/>
      <w:pgMar w:top="1440" w:right="1418" w:bottom="1440" w:left="1418" w:header="709" w:footer="709" w:gutter="0"/>
      <w:pgNumType w:start="0"/>
      <w:cols w:num="2"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rPr>
          <w:rtl w:val="0"/>
        </w:rPr>
      </w:pPr>
      <w:r>
        <w:separator/>
      </w:r>
    </w:p>
  </w:endnote>
  <w:endnote w:type="continuationSeparator" w:id="0">
    <w:p>
      <w:pPr>
        <w:spacing w:after="0" w:line="240" w:lineRule="auto"/>
        <w:rPr>
          <w:rtl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
      <w:rPr>
        <w:rtl w:val="0"/>
      </w:rPr>
    </w:pPr>
    <w:r>
      <w:rPr>
        <w:color w:val="CEDBE6" w:themeColor="accent2" w:themeTint="80"/>
      </w:rPr>
      <w:sym w:font="Wingdings 3" w:char="F07C"/>
    </w:r>
    <w:r>
      <w:rPr>
        <w:cs w:val="0"/>
        <w:lang w:val="he-IL" w:bidi="he-IL"/>
      </w:rPr>
      <w:t xml:space="preserve"> </w:t>
    </w:r>
    <w:r>
      <w:rPr>
        <w:cs w:val="0"/>
        <w:lang w:val="he-IL" w:bidi="he-IL"/>
      </w:rPr>
      <w:t xml:space="preserve">עמוד </w:t>
    </w:r>
    <w:r>
      <w:fldChar w:fldCharType="begin"/>
    </w:r>
    <w:r>
      <w:rPr>
        <w:rtl w:val="0"/>
      </w:rPr>
      <w:instrText>PAGE  \* Arabic  \* MERGEFORMAT</w:instrText>
    </w:r>
    <w:r>
      <w:fldChar w:fldCharType="separate"/>
    </w:r>
    <w:r>
      <w:rPr>
        <w:cs w:val="0"/>
        <w:lang w:val="he-IL" w:bidi="he-IL"/>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0"/>
      <w:rPr>
        <w:rFonts w:ascii="Tahoma" w:hAnsi="Tahoma" w:cs="Tahoma"/>
        <w:rtl w:val="0"/>
      </w:rPr>
    </w:pPr>
    <w:r>
      <w:rPr>
        <w:rFonts w:ascii="Tahoma" w:hAnsi="Tahoma" w:cs="Tahoma"/>
        <w:color w:val="CEDBE6" w:themeColor="accent2" w:themeTint="80"/>
      </w:rPr>
      <w:sym w:font="Wingdings 3" w:char="F07C"/>
    </w:r>
    <w:r>
      <w:rPr>
        <w:rFonts w:ascii="Tahoma" w:hAnsi="Tahoma" w:cs="Tahoma"/>
        <w:cs w:val="0"/>
        <w:lang w:val="he-IL" w:bidi="he-IL"/>
      </w:rPr>
      <w:t xml:space="preserve"> </w:t>
    </w:r>
    <w:r>
      <w:rPr>
        <w:rFonts w:ascii="Tahoma" w:hAnsi="Tahoma" w:cs="Tahoma"/>
        <w:cs w:val="0"/>
        <w:lang w:val="he-IL" w:bidi="he-IL"/>
      </w:rPr>
      <w:t xml:space="preserve">עמוד </w:t>
    </w:r>
    <w:r>
      <w:rPr>
        <w:rFonts w:ascii="Tahoma" w:hAnsi="Tahoma" w:cs="Tahoma"/>
      </w:rPr>
      <w:fldChar w:fldCharType="begin"/>
    </w:r>
    <w:r>
      <w:rPr>
        <w:rFonts w:ascii="Tahoma" w:hAnsi="Tahoma" w:cs="Tahoma"/>
        <w:rtl w:val="0"/>
      </w:rPr>
      <w:instrText>PAGE  \* Arabic  \* MERGEFORMAT</w:instrText>
    </w:r>
    <w:r>
      <w:rPr>
        <w:rFonts w:ascii="Tahoma" w:hAnsi="Tahoma" w:cs="Tahoma"/>
      </w:rPr>
      <w:fldChar w:fldCharType="separate"/>
    </w:r>
    <w:r>
      <w:rPr>
        <w:rFonts w:ascii="Tahoma" w:hAnsi="Tahoma" w:cs="Tahoma"/>
        <w:noProof/>
        <w:cs w:val="0"/>
        <w:lang w:val="he-IL" w:bidi="he-IL"/>
      </w:rPr>
      <w:t>1</w:t>
    </w:r>
    <w:r>
      <w:rPr>
        <w:rFonts w:ascii="Tahoma" w:hAnsi="Tahoma" w:cs="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rPr>
          <w:rtl w:val="0"/>
        </w:rPr>
      </w:pPr>
      <w:r>
        <w:separator/>
      </w:r>
    </w:p>
  </w:footnote>
  <w:footnote w:type="continuationSeparator" w:id="0">
    <w:p>
      <w:pPr>
        <w:spacing w:after="0" w:line="240" w:lineRule="auto"/>
        <w:rPr>
          <w:rtl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2"/>
      <w:jc w:val="right"/>
      <w:rPr>
        <w:rtl w:val="0"/>
      </w:rPr>
    </w:pPr>
    <w:r>
      <w:rPr>
        <w:color w:val="CEDBE6" w:themeColor="accent2" w:themeTint="80"/>
      </w:rPr>
      <w:sym w:font="Wingdings 3" w:char="F07C"/>
    </w:r>
    <w:r>
      <w:rPr>
        <w:cs w:val="0"/>
        <w:lang w:val="he-IL" w:bidi="he-IL"/>
      </w:rPr>
      <w:t xml:space="preserve"> </w:t>
    </w:r>
    <w:sdt>
      <w:sdtPr>
        <w:alias w:val="כותרת"/>
        <w:id w:val="168006723"/>
        <w:placeholder>
          <w:docPart w:val="BF2B0F83CFBD47499EC1EBB37BADF8BF"/>
        </w:placeholder>
        <w:showingPlcHdr/>
        <w:dataBinding w:prefixMappings="xmlns:ns0='http://schemas.openxmlformats.org/package/2006/metadata/core-properties' xmlns:ns1='http://purl.org/dc/elements/1.1/'" w:xpath="/ns0:coreProperties[1]/ns1:title[1]" w:storeItemID="{6C3C8BC8-F283-45AE-878A-BAB7291924A1}"/>
        <w:text/>
      </w:sdtPr>
      <w:sdtContent>
        <w:r>
          <w:rPr>
            <w:cs w:val="0"/>
            <w:lang w:val="he-IL" w:bidi="he-IL"/>
          </w:rPr>
          <w:t>[הקלד את כותרת המסמך]</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jc w:val="left"/>
      <w:rPr>
        <w:rtl w:val="0"/>
      </w:rPr>
    </w:pPr>
    <w:r>
      <w:rPr>
        <w:color w:val="CEDBE6" w:themeColor="accent2" w:themeTint="80"/>
      </w:rPr>
      <w:sym w:font="Wingdings 3" w:char="F07C"/>
    </w:r>
    <w:r>
      <w:rPr>
        <w:cs w:val="0"/>
        <w:lang w:val="he-IL" w:bidi="he-IL"/>
      </w:rPr>
      <w:t xml:space="preserve"> </w:t>
    </w:r>
    <w:sdt>
      <w:sdtPr>
        <w:alias w:val="כותרת"/>
        <w:id w:val="-1280636935"/>
        <w:placeholder>
          <w:docPart w:val="BF2B0F83CFBD47499EC1EBB37BADF8BF"/>
        </w:placeholder>
        <w:showingPlcHdr/>
        <w:dataBinding w:prefixMappings="xmlns:ns0='http://schemas.openxmlformats.org/package/2006/metadata/core-properties' xmlns:ns1='http://purl.org/dc/elements/1.1/'" w:xpath="/ns0:coreProperties[1]/ns1:title[1]" w:storeItemID="{6C3C8BC8-F283-45AE-878A-BAB7291924A1}"/>
        <w:text/>
      </w:sdtPr>
      <w:sdtContent>
        <w:r>
          <w:rPr>
            <w:cs w:val="0"/>
            <w:lang w:val="he-IL" w:bidi="he-IL"/>
          </w:rPr>
          <w:t>[הקלד את כותרת המסמך]</w:t>
        </w:r>
      </w:sdtContent>
    </w:sdt>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pStyle w:val="ListBullet5"/>
      <w:lvlText w:val=""/>
      <w:lvlJc w:val="left"/>
      <w:pPr>
        <w:ind w:left="1800" w:hanging="360"/>
      </w:pPr>
      <w:rPr>
        <w:rFonts w:ascii="Symbol" w:hAnsi="Symbol" w:cs="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cs="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cs="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cs="Wingdings 3" w:hint="default"/>
        <w:color w:val="9FB8C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cs="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attachedTemplate r:id="rId1"/>
  <w:defaultTabStop w:val="720"/>
  <w:evenAndOddHeaders/>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undOvr"/>
    <m:naryLim m:val="subSup"/>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themeColor="text1"/>
      <w:sz w:val="20"/>
      <w:szCs w:val="20"/>
    </w:rPr>
  </w:style>
  <w:style w:type="paragraph" w:styleId="Heading1">
    <w:name w:val="heading 1"/>
    <w:basedOn w:val="Normal"/>
    <w:next w:val="Normal"/>
    <w:link w:val="Heading1Char"/>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stheme="majorBidi"/>
      <w:color w:val="FFFFFF" w:themeColor="background1"/>
      <w:spacing w:val="5"/>
      <w:szCs w:val="32"/>
    </w:rPr>
  </w:style>
  <w:style w:type="paragraph" w:styleId="Heading2">
    <w:name w:val="heading 2"/>
    <w:basedOn w:val="Normal"/>
    <w:next w:val="Normal"/>
    <w:link w:val="Heading2Char"/>
    <w:uiPriority w:val="9"/>
    <w:qFormat/>
    <w:pPr>
      <w:pBdr>
        <w:top w:val="single" w:sz="6" w:space="1" w:color="9FB8CD" w:themeColor="accent2"/>
        <w:left w:val="single" w:sz="6" w:space="1" w:color="9FB8CD" w:themeColor="accent2"/>
        <w:bottom w:val="single" w:sz="6" w:space="1" w:color="9FB8CD" w:themeColor="accent2"/>
        <w:right w:val="single" w:sz="48" w:space="1" w:color="9FB8CD" w:themeColor="accent2"/>
      </w:pBdr>
      <w:spacing w:before="240" w:after="80"/>
      <w:ind w:left="144"/>
      <w:outlineLvl w:val="1"/>
    </w:pPr>
    <w:rPr>
      <w:rFonts w:asciiTheme="majorHAnsi" w:hAnsiTheme="majorHAnsi" w:cstheme="majorBidi"/>
      <w:color w:val="628BAD" w:themeColor="accent2" w:themeShade="BF"/>
      <w:spacing w:val="5"/>
      <w:szCs w:val="28"/>
    </w:rPr>
  </w:style>
  <w:style w:type="paragraph" w:styleId="Heading3">
    <w:name w:val="heading 3"/>
    <w:basedOn w:val="Normal"/>
    <w:next w:val="Normal"/>
    <w:link w:val="Heading3Char"/>
    <w:uiPriority w:val="9"/>
    <w:unhideWhenUsed/>
    <w:qFormat/>
    <w:pPr>
      <w:pBdr>
        <w:top w:val="single" w:sz="6" w:space="1" w:color="A6A6A6" w:themeColor="background1" w:themeShade="A6"/>
        <w:left w:val="single" w:sz="6" w:space="1" w:color="A6A6A6" w:themeColor="background1" w:themeShade="A6"/>
        <w:bottom w:val="single" w:sz="6" w:space="1" w:color="A6A6A6" w:themeColor="background1" w:themeShade="A6"/>
        <w:right w:val="single" w:sz="48" w:space="1" w:color="A6A6A6" w:themeColor="background1" w:themeShade="A6"/>
      </w:pBdr>
      <w:spacing w:before="200" w:after="80"/>
      <w:ind w:left="144"/>
      <w:outlineLvl w:val="2"/>
    </w:pPr>
    <w:rPr>
      <w:rFonts w:asciiTheme="majorHAnsi" w:hAnsiTheme="majorHAnsi" w:cstheme="majorBid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stheme="majorBid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stheme="majorBid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cstheme="majorBidi"/>
      <w:b/>
      <w:bCs/>
      <w:color w:val="7F7F7F" w:themeColor="background1" w:themeShade="7F"/>
      <w:sz w:val="18"/>
      <w:szCs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cstheme="majorBidi"/>
      <w:b/>
      <w:bCs/>
      <w:i/>
      <w:iCs/>
      <w:color w:val="808080" w:themeColor="background1" w:themeShade="80"/>
      <w:sz w:val="18"/>
      <w:szCs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stheme="majorBidi"/>
      <w:color w:val="9FB8CD" w:themeColor="accent2"/>
      <w:sz w:val="18"/>
      <w:szCs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cstheme="majorBidi"/>
      <w:i/>
      <w:iCs/>
      <w:color w:val="9FB8CD"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ajorBidi"/>
      <w:color w:val="FFFFFF" w:themeColor="background1"/>
      <w:spacing w:val="5"/>
      <w:sz w:val="20"/>
      <w:szCs w:val="20"/>
      <w:shd w:val="clear" w:color="auto" w:fill="9FB8CD" w:themeFill="accent2"/>
    </w:rPr>
  </w:style>
  <w:style w:type="character" w:customStyle="1" w:styleId="Heading2Char">
    <w:name w:val="Heading 2 Char"/>
    <w:basedOn w:val="DefaultParagraphFont"/>
    <w:link w:val="Heading2"/>
    <w:uiPriority w:val="9"/>
    <w:rPr>
      <w:rFonts w:asciiTheme="majorHAnsi" w:hAnsiTheme="majorHAnsi" w:cstheme="majorBidi"/>
      <w:color w:val="628BAD" w:themeColor="accent2" w:themeShade="BF"/>
      <w:spacing w:val="5"/>
      <w:sz w:val="20"/>
      <w:szCs w:val="20"/>
    </w:rPr>
  </w:style>
  <w:style w:type="character" w:customStyle="1" w:styleId="Heading3Char">
    <w:name w:val="Heading 3 Char"/>
    <w:basedOn w:val="DefaultParagraphFont"/>
    <w:link w:val="Heading3"/>
    <w:uiPriority w:val="9"/>
    <w:rPr>
      <w:rFonts w:asciiTheme="majorHAnsi" w:hAnsiTheme="majorHAnsi" w:cstheme="majorBidi"/>
      <w:color w:val="595959" w:themeColor="text1" w:themeTint="A6"/>
      <w:spacing w:val="5"/>
      <w:sz w:val="20"/>
      <w:szCs w:val="20"/>
    </w:rPr>
  </w:style>
  <w:style w:type="paragraph" w:styleId="Title">
    <w:name w:val="Title"/>
    <w:basedOn w:val="Normal"/>
    <w:link w:val="TitleChar"/>
    <w:uiPriority w:val="10"/>
    <w:qFormat/>
    <w:pPr>
      <w:spacing w:line="240" w:lineRule="auto"/>
    </w:pPr>
    <w:rPr>
      <w:rFonts w:asciiTheme="majorHAnsi" w:hAnsiTheme="majorHAnsi" w:cstheme="majorBidi"/>
      <w:color w:val="9FB8CD" w:themeColor="accent2"/>
      <w:sz w:val="52"/>
      <w:szCs w:val="52"/>
    </w:rPr>
  </w:style>
  <w:style w:type="character" w:customStyle="1" w:styleId="TitleChar">
    <w:name w:val="Title Char"/>
    <w:basedOn w:val="DefaultParagraphFont"/>
    <w:link w:val="Title"/>
    <w:uiPriority w:val="10"/>
    <w:rPr>
      <w:rFonts w:asciiTheme="majorHAnsi" w:hAnsiTheme="majorHAnsi" w:cstheme="majorBidi"/>
      <w:color w:val="9FB8CD" w:themeColor="accent2"/>
      <w:sz w:val="52"/>
      <w:szCs w:val="52"/>
    </w:rPr>
  </w:style>
  <w:style w:type="paragraph" w:styleId="Subtitle">
    <w:name w:val="Subtitle"/>
    <w:basedOn w:val="Normal"/>
    <w:link w:val="SubtitleChar"/>
    <w:uiPriority w:val="11"/>
    <w:qFormat/>
    <w:pPr>
      <w:spacing w:after="720" w:line="240" w:lineRule="auto"/>
    </w:pPr>
    <w:rPr>
      <w:rFonts w:asciiTheme="majorHAnsi" w:hAnsiTheme="majorHAnsi"/>
      <w:color w:val="9FB8CD" w:themeColor="accent2"/>
      <w:sz w:val="24"/>
      <w:szCs w:val="24"/>
    </w:rPr>
  </w:style>
  <w:style w:type="character" w:customStyle="1" w:styleId="SubtitleChar">
    <w:name w:val="Subtitle Char"/>
    <w:basedOn w:val="DefaultParagraphFont"/>
    <w:link w:val="Subtitle"/>
    <w:uiPriority w:val="11"/>
    <w:rPr>
      <w:rFonts w:asciiTheme="majorHAnsi" w:hAnsiTheme="majorHAnsi" w:cstheme="minorBidi"/>
      <w:color w:val="9FB8CD" w:themeColor="accent2"/>
      <w:sz w:val="24"/>
      <w:szCs w:val="24"/>
    </w:rPr>
  </w:style>
  <w:style w:type="paragraph" w:styleId="Caption">
    <w:name w:val="caption"/>
    <w:basedOn w:val="Normal"/>
    <w:next w:val="Normal"/>
    <w:uiPriority w:val="35"/>
    <w:unhideWhenUsed/>
    <w:pPr>
      <w:spacing w:after="0" w:line="240" w:lineRule="auto"/>
    </w:pPr>
    <w:rPr>
      <w:bCs/>
      <w:color w:val="9FB8CD" w:themeColor="accent2"/>
      <w:sz w:val="16"/>
      <w:szCs w:val="16"/>
    </w:rPr>
  </w:style>
  <w:style w:type="paragraph" w:styleId="NoSpacing">
    <w:name w:val="No Spacing"/>
    <w:basedOn w:val="Normal"/>
    <w:uiPriority w:val="99"/>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BookTitle">
    <w:name w:val="Book Title"/>
    <w:basedOn w:val="DefaultParagraphFont"/>
    <w:uiPriority w:val="33"/>
    <w:qFormat/>
    <w:rPr>
      <w:rFonts w:asciiTheme="majorHAnsi" w:hAnsiTheme="majorHAnsi" w:cstheme="majorBidi"/>
      <w:i/>
      <w:iCs/>
      <w:color w:val="8E736A" w:themeColor="accent6"/>
      <w:sz w:val="20"/>
      <w:szCs w:val="20"/>
    </w:rPr>
  </w:style>
  <w:style w:type="character" w:styleId="Emphasis">
    <w:name w:val="Emphasis"/>
    <w:uiPriority w:val="20"/>
    <w:qFormat/>
    <w:rPr>
      <w:b/>
      <w:bCs/>
      <w:i/>
      <w:iCs/>
      <w:spacing w:val="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rPr>
  </w:style>
  <w:style w:type="character" w:customStyle="1" w:styleId="Heading4Char">
    <w:name w:val="Heading 4 Char"/>
    <w:basedOn w:val="DefaultParagraphFont"/>
    <w:link w:val="Heading4"/>
    <w:uiPriority w:val="9"/>
    <w:semiHidden/>
    <w:rPr>
      <w:rFonts w:asciiTheme="majorHAnsi" w:hAnsiTheme="majorHAnsi" w:cstheme="majorBidi"/>
      <w:color w:val="595959" w:themeColor="text1" w:themeTint="A6"/>
      <w:sz w:val="20"/>
      <w:szCs w:val="20"/>
    </w:rPr>
  </w:style>
  <w:style w:type="character" w:customStyle="1" w:styleId="Heading5Char">
    <w:name w:val="Heading 5 Char"/>
    <w:basedOn w:val="DefaultParagraphFont"/>
    <w:link w:val="Heading5"/>
    <w:uiPriority w:val="9"/>
    <w:semiHidden/>
    <w:rPr>
      <w:rFonts w:asciiTheme="majorHAnsi"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Pr>
      <w:rFonts w:asciiTheme="majorHAnsi" w:hAnsiTheme="majorHAnsi" w:cstheme="majorBidi"/>
      <w:b/>
      <w:bCs/>
      <w:color w:val="7F7F7F" w:themeColor="background1" w:themeShade="7F"/>
      <w:sz w:val="18"/>
      <w:szCs w:val="18"/>
    </w:rPr>
  </w:style>
  <w:style w:type="character" w:customStyle="1" w:styleId="Heading7Char">
    <w:name w:val="Heading 7 Char"/>
    <w:basedOn w:val="DefaultParagraphFont"/>
    <w:link w:val="Heading7"/>
    <w:uiPriority w:val="9"/>
    <w:semiHidden/>
    <w:rPr>
      <w:rFonts w:asciiTheme="majorHAnsi" w:hAnsiTheme="majorHAnsi" w:cstheme="majorBidi"/>
      <w:b/>
      <w:bCs/>
      <w:i/>
      <w:iCs/>
      <w:color w:val="808080" w:themeColor="background1" w:themeShade="80"/>
      <w:sz w:val="18"/>
      <w:szCs w:val="18"/>
    </w:rPr>
  </w:style>
  <w:style w:type="character" w:customStyle="1" w:styleId="Heading8Char">
    <w:name w:val="Heading 8 Char"/>
    <w:basedOn w:val="DefaultParagraphFont"/>
    <w:link w:val="Heading8"/>
    <w:uiPriority w:val="9"/>
    <w:semiHidden/>
    <w:rPr>
      <w:rFonts w:asciiTheme="majorHAnsi" w:hAnsiTheme="majorHAnsi" w:cstheme="majorBidi"/>
      <w:color w:val="9FB8CD" w:themeColor="accent2"/>
      <w:sz w:val="18"/>
      <w:szCs w:val="18"/>
    </w:rPr>
  </w:style>
  <w:style w:type="character" w:customStyle="1" w:styleId="Heading9Char">
    <w:name w:val="Heading 9 Char"/>
    <w:basedOn w:val="DefaultParagraphFont"/>
    <w:link w:val="Heading9"/>
    <w:uiPriority w:val="9"/>
    <w:semiHidden/>
    <w:rPr>
      <w:rFonts w:asciiTheme="majorHAnsi" w:hAnsiTheme="majorHAnsi" w:cstheme="majorBidi"/>
      <w:i/>
      <w:iCs/>
      <w:color w:val="9FB8CD" w:themeColor="accent2"/>
      <w:sz w:val="18"/>
      <w:szCs w:val="18"/>
    </w:rPr>
  </w:style>
  <w:style w:type="character" w:styleId="IntenseEmphasis">
    <w:name w:val="Intense Emphasis"/>
    <w:basedOn w:val="DefaultParagraphFont"/>
    <w:uiPriority w:val="21"/>
    <w:qFormat/>
    <w:rPr>
      <w:rFonts w:cs="Times New Roman"/>
      <w:b/>
      <w:bCs/>
      <w:i/>
      <w:iCs/>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cstheme="majorBidi"/>
      <w:i/>
      <w:iCs/>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heme="majorBidi"/>
      <w:i/>
      <w:iCs/>
      <w:color w:val="FFFFFF" w:themeColor="background1"/>
      <w:sz w:val="20"/>
      <w:szCs w:val="20"/>
      <w:shd w:val="clear" w:color="auto" w:fill="9FB8CD" w:themeFill="accent2"/>
    </w:rPr>
  </w:style>
  <w:style w:type="character" w:styleId="IntenseReference">
    <w:name w:val="Intense Reference"/>
    <w:basedOn w:val="DefaultParagraphFont"/>
    <w:uiPriority w:val="32"/>
    <w:qFormat/>
    <w:rPr>
      <w:rFonts w:cs="Times New Roman"/>
      <w:b/>
      <w:bCs/>
      <w:color w:val="525A7D" w:themeColor="accent1" w:themeShade="BF"/>
      <w:sz w:val="20"/>
      <w:szCs w:val="20"/>
      <w:u w:val="single"/>
    </w:r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unhideWhenUsed/>
    <w:qFormat/>
    <w:pPr>
      <w:numPr>
        <w:numId w:val="19"/>
      </w:numPr>
      <w:spacing w:after="120"/>
      <w:contextualSpacing/>
    </w:pPr>
  </w:style>
  <w:style w:type="paragraph" w:styleId="ListBullet5">
    <w:name w:val="List Bullet 5"/>
    <w:basedOn w:val="Normal"/>
    <w:uiPriority w:val="36"/>
    <w:unhideWhenUsed/>
    <w:qFormat/>
    <w:pPr>
      <w:numPr>
        <w:numId w:val="20"/>
      </w:numPr>
      <w:spacing w:after="120"/>
      <w:contextualSpacing/>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iCs/>
      <w:color w:val="7F7F7F" w:themeColor="background1" w:themeShade="7F"/>
    </w:rPr>
  </w:style>
  <w:style w:type="character" w:customStyle="1" w:styleId="QuoteChar">
    <w:name w:val="Quote Char"/>
    <w:basedOn w:val="DefaultParagraphFont"/>
    <w:link w:val="Quote"/>
    <w:uiPriority w:val="29"/>
    <w:rPr>
      <w:i/>
      <w:iCs/>
      <w:color w:val="7F7F7F" w:themeColor="background1" w:themeShade="7F"/>
      <w:sz w:val="20"/>
      <w:szCs w:val="20"/>
    </w:rPr>
  </w:style>
  <w:style w:type="character" w:styleId="Strong">
    <w:name w:val="Strong"/>
    <w:uiPriority w:val="22"/>
    <w:qFormat/>
    <w:rPr>
      <w:rFonts w:asciiTheme="minorHAnsi" w:hAnsiTheme="minorHAnsi" w:cstheme="minorBidi"/>
      <w:b/>
      <w:bCs/>
      <w:color w:val="9FB8CD" w:themeColor="accent2"/>
    </w:rPr>
  </w:style>
  <w:style w:type="character" w:styleId="SubtleEmphasis">
    <w:name w:val="Subtle Emphasis"/>
    <w:basedOn w:val="DefaultParagraphFont"/>
    <w:uiPriority w:val="19"/>
    <w:qFormat/>
    <w:rPr>
      <w:rFonts w:cs="Times New Roman"/>
      <w:i/>
      <w:iCs/>
      <w:color w:val="737373" w:themeColor="text1" w:themeTint="8C"/>
      <w:kern w:val="16"/>
      <w:sz w:val="20"/>
      <w:szCs w:val="20"/>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
    <w:name w:val="כותרת תחתונה שמאלית"/>
    <w:basedOn w:val="Normal"/>
    <w:next w:val="Normal"/>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a0">
    <w:name w:val="כותרת תחתונה ימנית"/>
    <w:basedOn w:val="Footer"/>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a1">
    <w:name w:val="כותרת עליונה של עמוד ראשון"/>
    <w:basedOn w:val="Normal"/>
    <w:next w:val="Normal"/>
    <w:uiPriority w:val="39"/>
    <w:pPr>
      <w:pBdr>
        <w:bottom w:val="dashed" w:sz="4" w:space="18" w:color="7F7F7F" w:themeColor="text1" w:themeTint="80"/>
      </w:pBdr>
      <w:tabs>
        <w:tab w:val="center" w:pos="4320"/>
        <w:tab w:val="right" w:pos="8640"/>
      </w:tabs>
      <w:spacing w:line="396" w:lineRule="auto"/>
    </w:pPr>
  </w:style>
  <w:style w:type="paragraph" w:customStyle="1" w:styleId="a2">
    <w:name w:val="כותרת עליונה שמאלית"/>
    <w:basedOn w:val="Header"/>
    <w:uiPriority w:val="35"/>
    <w:qFormat/>
    <w:pPr>
      <w:pBdr>
        <w:bottom w:val="dashed" w:sz="4" w:space="18" w:color="7F7F7F" w:themeColor="text1" w:themeTint="80"/>
      </w:pBdr>
      <w:spacing w:line="396" w:lineRule="auto"/>
    </w:pPr>
    <w:rPr>
      <w:color w:val="7F7F7F" w:themeColor="text1" w:themeTint="80"/>
    </w:rPr>
  </w:style>
  <w:style w:type="paragraph" w:customStyle="1" w:styleId="a3">
    <w:name w:val="כותרת עליונה ימנית"/>
    <w:basedOn w:val="Header"/>
    <w:uiPriority w:val="35"/>
    <w:qFormat/>
    <w:pPr>
      <w:pBdr>
        <w:bottom w:val="dashed" w:sz="4" w:space="18" w:color="7F7F7F"/>
      </w:pBdr>
      <w:jc w:val="right"/>
    </w:pPr>
    <w:rPr>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themeColor="text1"/>
      <w:sz w:val="20"/>
      <w:szCs w:val="20"/>
    </w:rPr>
  </w:style>
  <w:style w:type="paragraph" w:styleId="Heading1">
    <w:name w:val="heading 1"/>
    <w:basedOn w:val="Normal"/>
    <w:next w:val="Normal"/>
    <w:link w:val="Heading1Char"/>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stheme="majorBidi"/>
      <w:color w:val="FFFFFF" w:themeColor="background1"/>
      <w:spacing w:val="5"/>
      <w:szCs w:val="32"/>
    </w:rPr>
  </w:style>
  <w:style w:type="paragraph" w:styleId="Heading2">
    <w:name w:val="heading 2"/>
    <w:basedOn w:val="Normal"/>
    <w:next w:val="Normal"/>
    <w:link w:val="Heading2Char"/>
    <w:uiPriority w:val="9"/>
    <w:qFormat/>
    <w:pPr>
      <w:pBdr>
        <w:top w:val="single" w:sz="6" w:space="1" w:color="9FB8CD" w:themeColor="accent2"/>
        <w:left w:val="single" w:sz="6" w:space="1" w:color="9FB8CD" w:themeColor="accent2"/>
        <w:bottom w:val="single" w:sz="6" w:space="1" w:color="9FB8CD" w:themeColor="accent2"/>
        <w:right w:val="single" w:sz="48" w:space="1" w:color="9FB8CD" w:themeColor="accent2"/>
      </w:pBdr>
      <w:spacing w:before="240" w:after="80"/>
      <w:ind w:left="144"/>
      <w:outlineLvl w:val="1"/>
    </w:pPr>
    <w:rPr>
      <w:rFonts w:asciiTheme="majorHAnsi" w:hAnsiTheme="majorHAnsi" w:cstheme="majorBidi"/>
      <w:color w:val="628BAD" w:themeColor="accent2" w:themeShade="BF"/>
      <w:spacing w:val="5"/>
      <w:szCs w:val="28"/>
    </w:rPr>
  </w:style>
  <w:style w:type="paragraph" w:styleId="Heading3">
    <w:name w:val="heading 3"/>
    <w:basedOn w:val="Normal"/>
    <w:next w:val="Normal"/>
    <w:link w:val="Heading3Char"/>
    <w:uiPriority w:val="9"/>
    <w:unhideWhenUsed/>
    <w:qFormat/>
    <w:pPr>
      <w:pBdr>
        <w:top w:val="single" w:sz="6" w:space="1" w:color="A6A6A6" w:themeColor="background1" w:themeShade="A6"/>
        <w:left w:val="single" w:sz="6" w:space="1" w:color="A6A6A6" w:themeColor="background1" w:themeShade="A6"/>
        <w:bottom w:val="single" w:sz="6" w:space="1" w:color="A6A6A6" w:themeColor="background1" w:themeShade="A6"/>
        <w:right w:val="single" w:sz="48" w:space="1" w:color="A6A6A6" w:themeColor="background1" w:themeShade="A6"/>
      </w:pBdr>
      <w:spacing w:before="200" w:after="80"/>
      <w:ind w:left="144"/>
      <w:outlineLvl w:val="2"/>
    </w:pPr>
    <w:rPr>
      <w:rFonts w:asciiTheme="majorHAnsi" w:hAnsiTheme="majorHAnsi" w:cstheme="majorBid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stheme="majorBid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stheme="majorBid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cstheme="majorBidi"/>
      <w:b/>
      <w:bCs/>
      <w:color w:val="7F7F7F" w:themeColor="background1" w:themeShade="7F"/>
      <w:sz w:val="18"/>
      <w:szCs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cstheme="majorBidi"/>
      <w:b/>
      <w:bCs/>
      <w:i/>
      <w:iCs/>
      <w:color w:val="808080" w:themeColor="background1" w:themeShade="80"/>
      <w:sz w:val="18"/>
      <w:szCs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stheme="majorBidi"/>
      <w:color w:val="9FB8CD" w:themeColor="accent2"/>
      <w:sz w:val="18"/>
      <w:szCs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cstheme="majorBidi"/>
      <w:i/>
      <w:iCs/>
      <w:color w:val="9FB8CD"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ajorBidi"/>
      <w:color w:val="FFFFFF" w:themeColor="background1"/>
      <w:spacing w:val="5"/>
      <w:sz w:val="20"/>
      <w:szCs w:val="20"/>
      <w:shd w:val="clear" w:color="auto" w:fill="9FB8CD" w:themeFill="accent2"/>
    </w:rPr>
  </w:style>
  <w:style w:type="character" w:customStyle="1" w:styleId="Heading2Char">
    <w:name w:val="Heading 2 Char"/>
    <w:basedOn w:val="DefaultParagraphFont"/>
    <w:link w:val="Heading2"/>
    <w:uiPriority w:val="9"/>
    <w:rPr>
      <w:rFonts w:asciiTheme="majorHAnsi" w:hAnsiTheme="majorHAnsi" w:cstheme="majorBidi"/>
      <w:color w:val="628BAD" w:themeColor="accent2" w:themeShade="BF"/>
      <w:spacing w:val="5"/>
      <w:sz w:val="20"/>
      <w:szCs w:val="20"/>
    </w:rPr>
  </w:style>
  <w:style w:type="character" w:customStyle="1" w:styleId="Heading3Char">
    <w:name w:val="Heading 3 Char"/>
    <w:basedOn w:val="DefaultParagraphFont"/>
    <w:link w:val="Heading3"/>
    <w:uiPriority w:val="9"/>
    <w:rPr>
      <w:rFonts w:asciiTheme="majorHAnsi" w:hAnsiTheme="majorHAnsi" w:cstheme="majorBidi"/>
      <w:color w:val="595959" w:themeColor="text1" w:themeTint="A6"/>
      <w:spacing w:val="5"/>
      <w:sz w:val="20"/>
      <w:szCs w:val="20"/>
    </w:rPr>
  </w:style>
  <w:style w:type="paragraph" w:styleId="Title">
    <w:name w:val="Title"/>
    <w:basedOn w:val="Normal"/>
    <w:link w:val="TitleChar"/>
    <w:uiPriority w:val="10"/>
    <w:qFormat/>
    <w:pPr>
      <w:spacing w:line="240" w:lineRule="auto"/>
    </w:pPr>
    <w:rPr>
      <w:rFonts w:asciiTheme="majorHAnsi" w:hAnsiTheme="majorHAnsi" w:cstheme="majorBidi"/>
      <w:color w:val="9FB8CD" w:themeColor="accent2"/>
      <w:sz w:val="52"/>
      <w:szCs w:val="52"/>
    </w:rPr>
  </w:style>
  <w:style w:type="character" w:customStyle="1" w:styleId="TitleChar">
    <w:name w:val="Title Char"/>
    <w:basedOn w:val="DefaultParagraphFont"/>
    <w:link w:val="Title"/>
    <w:uiPriority w:val="10"/>
    <w:rPr>
      <w:rFonts w:asciiTheme="majorHAnsi" w:hAnsiTheme="majorHAnsi" w:cstheme="majorBidi"/>
      <w:color w:val="9FB8CD" w:themeColor="accent2"/>
      <w:sz w:val="52"/>
      <w:szCs w:val="52"/>
    </w:rPr>
  </w:style>
  <w:style w:type="paragraph" w:styleId="Subtitle">
    <w:name w:val="Subtitle"/>
    <w:basedOn w:val="Normal"/>
    <w:link w:val="SubtitleChar"/>
    <w:uiPriority w:val="11"/>
    <w:qFormat/>
    <w:pPr>
      <w:spacing w:after="720" w:line="240" w:lineRule="auto"/>
    </w:pPr>
    <w:rPr>
      <w:rFonts w:asciiTheme="majorHAnsi" w:hAnsiTheme="majorHAnsi"/>
      <w:color w:val="9FB8CD" w:themeColor="accent2"/>
      <w:sz w:val="24"/>
      <w:szCs w:val="24"/>
    </w:rPr>
  </w:style>
  <w:style w:type="character" w:customStyle="1" w:styleId="SubtitleChar">
    <w:name w:val="Subtitle Char"/>
    <w:basedOn w:val="DefaultParagraphFont"/>
    <w:link w:val="Subtitle"/>
    <w:uiPriority w:val="11"/>
    <w:rPr>
      <w:rFonts w:asciiTheme="majorHAnsi" w:hAnsiTheme="majorHAnsi" w:cstheme="minorBidi"/>
      <w:color w:val="9FB8CD" w:themeColor="accent2"/>
      <w:sz w:val="24"/>
      <w:szCs w:val="24"/>
    </w:rPr>
  </w:style>
  <w:style w:type="paragraph" w:styleId="Caption">
    <w:name w:val="caption"/>
    <w:basedOn w:val="Normal"/>
    <w:next w:val="Normal"/>
    <w:uiPriority w:val="35"/>
    <w:unhideWhenUsed/>
    <w:pPr>
      <w:spacing w:after="0" w:line="240" w:lineRule="auto"/>
    </w:pPr>
    <w:rPr>
      <w:bCs/>
      <w:color w:val="9FB8CD" w:themeColor="accent2"/>
      <w:sz w:val="16"/>
      <w:szCs w:val="16"/>
    </w:rPr>
  </w:style>
  <w:style w:type="paragraph" w:styleId="NoSpacing">
    <w:name w:val="No Spacing"/>
    <w:basedOn w:val="Normal"/>
    <w:uiPriority w:val="99"/>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BookTitle">
    <w:name w:val="Book Title"/>
    <w:basedOn w:val="DefaultParagraphFont"/>
    <w:uiPriority w:val="33"/>
    <w:qFormat/>
    <w:rPr>
      <w:rFonts w:asciiTheme="majorHAnsi" w:hAnsiTheme="majorHAnsi" w:cstheme="majorBidi"/>
      <w:i/>
      <w:iCs/>
      <w:color w:val="8E736A" w:themeColor="accent6"/>
      <w:sz w:val="20"/>
      <w:szCs w:val="20"/>
    </w:rPr>
  </w:style>
  <w:style w:type="character" w:styleId="Emphasis">
    <w:name w:val="Emphasis"/>
    <w:uiPriority w:val="20"/>
    <w:qFormat/>
    <w:rPr>
      <w:b/>
      <w:bCs/>
      <w:i/>
      <w:iCs/>
      <w:spacing w:val="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rPr>
  </w:style>
  <w:style w:type="character" w:customStyle="1" w:styleId="Heading4Char">
    <w:name w:val="Heading 4 Char"/>
    <w:basedOn w:val="DefaultParagraphFont"/>
    <w:link w:val="Heading4"/>
    <w:uiPriority w:val="9"/>
    <w:semiHidden/>
    <w:rPr>
      <w:rFonts w:asciiTheme="majorHAnsi" w:hAnsiTheme="majorHAnsi" w:cstheme="majorBidi"/>
      <w:color w:val="595959" w:themeColor="text1" w:themeTint="A6"/>
      <w:sz w:val="20"/>
      <w:szCs w:val="20"/>
    </w:rPr>
  </w:style>
  <w:style w:type="character" w:customStyle="1" w:styleId="Heading5Char">
    <w:name w:val="Heading 5 Char"/>
    <w:basedOn w:val="DefaultParagraphFont"/>
    <w:link w:val="Heading5"/>
    <w:uiPriority w:val="9"/>
    <w:semiHidden/>
    <w:rPr>
      <w:rFonts w:asciiTheme="majorHAnsi"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Pr>
      <w:rFonts w:asciiTheme="majorHAnsi" w:hAnsiTheme="majorHAnsi" w:cstheme="majorBidi"/>
      <w:b/>
      <w:bCs/>
      <w:color w:val="7F7F7F" w:themeColor="background1" w:themeShade="7F"/>
      <w:sz w:val="18"/>
      <w:szCs w:val="18"/>
    </w:rPr>
  </w:style>
  <w:style w:type="character" w:customStyle="1" w:styleId="Heading7Char">
    <w:name w:val="Heading 7 Char"/>
    <w:basedOn w:val="DefaultParagraphFont"/>
    <w:link w:val="Heading7"/>
    <w:uiPriority w:val="9"/>
    <w:semiHidden/>
    <w:rPr>
      <w:rFonts w:asciiTheme="majorHAnsi" w:hAnsiTheme="majorHAnsi" w:cstheme="majorBidi"/>
      <w:b/>
      <w:bCs/>
      <w:i/>
      <w:iCs/>
      <w:color w:val="808080" w:themeColor="background1" w:themeShade="80"/>
      <w:sz w:val="18"/>
      <w:szCs w:val="18"/>
    </w:rPr>
  </w:style>
  <w:style w:type="character" w:customStyle="1" w:styleId="Heading8Char">
    <w:name w:val="Heading 8 Char"/>
    <w:basedOn w:val="DefaultParagraphFont"/>
    <w:link w:val="Heading8"/>
    <w:uiPriority w:val="9"/>
    <w:semiHidden/>
    <w:rPr>
      <w:rFonts w:asciiTheme="majorHAnsi" w:hAnsiTheme="majorHAnsi" w:cstheme="majorBidi"/>
      <w:color w:val="9FB8CD" w:themeColor="accent2"/>
      <w:sz w:val="18"/>
      <w:szCs w:val="18"/>
    </w:rPr>
  </w:style>
  <w:style w:type="character" w:customStyle="1" w:styleId="Heading9Char">
    <w:name w:val="Heading 9 Char"/>
    <w:basedOn w:val="DefaultParagraphFont"/>
    <w:link w:val="Heading9"/>
    <w:uiPriority w:val="9"/>
    <w:semiHidden/>
    <w:rPr>
      <w:rFonts w:asciiTheme="majorHAnsi" w:hAnsiTheme="majorHAnsi" w:cstheme="majorBidi"/>
      <w:i/>
      <w:iCs/>
      <w:color w:val="9FB8CD" w:themeColor="accent2"/>
      <w:sz w:val="18"/>
      <w:szCs w:val="18"/>
    </w:rPr>
  </w:style>
  <w:style w:type="character" w:styleId="IntenseEmphasis">
    <w:name w:val="Intense Emphasis"/>
    <w:basedOn w:val="DefaultParagraphFont"/>
    <w:uiPriority w:val="21"/>
    <w:qFormat/>
    <w:rPr>
      <w:rFonts w:cs="Times New Roman"/>
      <w:b/>
      <w:bCs/>
      <w:i/>
      <w:iCs/>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cstheme="majorBidi"/>
      <w:i/>
      <w:iCs/>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heme="majorBidi"/>
      <w:i/>
      <w:iCs/>
      <w:color w:val="FFFFFF" w:themeColor="background1"/>
      <w:sz w:val="20"/>
      <w:szCs w:val="20"/>
      <w:shd w:val="clear" w:color="auto" w:fill="9FB8CD" w:themeFill="accent2"/>
    </w:rPr>
  </w:style>
  <w:style w:type="character" w:styleId="IntenseReference">
    <w:name w:val="Intense Reference"/>
    <w:basedOn w:val="DefaultParagraphFont"/>
    <w:uiPriority w:val="32"/>
    <w:qFormat/>
    <w:rPr>
      <w:rFonts w:cs="Times New Roman"/>
      <w:b/>
      <w:bCs/>
      <w:color w:val="525A7D" w:themeColor="accent1" w:themeShade="BF"/>
      <w:sz w:val="20"/>
      <w:szCs w:val="20"/>
      <w:u w:val="single"/>
    </w:r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unhideWhenUsed/>
    <w:qFormat/>
    <w:pPr>
      <w:numPr>
        <w:numId w:val="19"/>
      </w:numPr>
      <w:spacing w:after="120"/>
      <w:contextualSpacing/>
    </w:pPr>
  </w:style>
  <w:style w:type="paragraph" w:styleId="ListBullet5">
    <w:name w:val="List Bullet 5"/>
    <w:basedOn w:val="Normal"/>
    <w:uiPriority w:val="36"/>
    <w:unhideWhenUsed/>
    <w:qFormat/>
    <w:pPr>
      <w:numPr>
        <w:numId w:val="20"/>
      </w:numPr>
      <w:spacing w:after="120"/>
      <w:contextualSpacing/>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iCs/>
      <w:color w:val="7F7F7F" w:themeColor="background1" w:themeShade="7F"/>
    </w:rPr>
  </w:style>
  <w:style w:type="character" w:customStyle="1" w:styleId="QuoteChar">
    <w:name w:val="Quote Char"/>
    <w:basedOn w:val="DefaultParagraphFont"/>
    <w:link w:val="Quote"/>
    <w:uiPriority w:val="29"/>
    <w:rPr>
      <w:i/>
      <w:iCs/>
      <w:color w:val="7F7F7F" w:themeColor="background1" w:themeShade="7F"/>
      <w:sz w:val="20"/>
      <w:szCs w:val="20"/>
    </w:rPr>
  </w:style>
  <w:style w:type="character" w:styleId="Strong">
    <w:name w:val="Strong"/>
    <w:uiPriority w:val="22"/>
    <w:qFormat/>
    <w:rPr>
      <w:rFonts w:asciiTheme="minorHAnsi" w:hAnsiTheme="minorHAnsi" w:cstheme="minorBidi"/>
      <w:b/>
      <w:bCs/>
      <w:color w:val="9FB8CD" w:themeColor="accent2"/>
    </w:rPr>
  </w:style>
  <w:style w:type="character" w:styleId="SubtleEmphasis">
    <w:name w:val="Subtle Emphasis"/>
    <w:basedOn w:val="DefaultParagraphFont"/>
    <w:uiPriority w:val="19"/>
    <w:qFormat/>
    <w:rPr>
      <w:rFonts w:cs="Times New Roman"/>
      <w:i/>
      <w:iCs/>
      <w:color w:val="737373" w:themeColor="text1" w:themeTint="8C"/>
      <w:kern w:val="16"/>
      <w:sz w:val="20"/>
      <w:szCs w:val="20"/>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
    <w:name w:val="כותרת תחתונה שמאלית"/>
    <w:basedOn w:val="Normal"/>
    <w:next w:val="Normal"/>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a0">
    <w:name w:val="כותרת תחתונה ימנית"/>
    <w:basedOn w:val="Footer"/>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a1">
    <w:name w:val="כותרת עליונה של עמוד ראשון"/>
    <w:basedOn w:val="Normal"/>
    <w:next w:val="Normal"/>
    <w:uiPriority w:val="39"/>
    <w:pPr>
      <w:pBdr>
        <w:bottom w:val="dashed" w:sz="4" w:space="18" w:color="7F7F7F" w:themeColor="text1" w:themeTint="80"/>
      </w:pBdr>
      <w:tabs>
        <w:tab w:val="center" w:pos="4320"/>
        <w:tab w:val="right" w:pos="8640"/>
      </w:tabs>
      <w:spacing w:line="396" w:lineRule="auto"/>
    </w:pPr>
  </w:style>
  <w:style w:type="paragraph" w:customStyle="1" w:styleId="a2">
    <w:name w:val="כותרת עליונה שמאלית"/>
    <w:basedOn w:val="Header"/>
    <w:uiPriority w:val="35"/>
    <w:qFormat/>
    <w:pPr>
      <w:pBdr>
        <w:bottom w:val="dashed" w:sz="4" w:space="18" w:color="7F7F7F" w:themeColor="text1" w:themeTint="80"/>
      </w:pBdr>
      <w:spacing w:line="396" w:lineRule="auto"/>
    </w:pPr>
    <w:rPr>
      <w:color w:val="7F7F7F" w:themeColor="text1" w:themeTint="80"/>
    </w:rPr>
  </w:style>
  <w:style w:type="paragraph" w:customStyle="1" w:styleId="a3">
    <w:name w:val="כותרת עליונה ימנית"/>
    <w:basedOn w:val="Header"/>
    <w:uiPriority w:val="35"/>
    <w:qFormat/>
    <w:pPr>
      <w:pBdr>
        <w:bottom w:val="dashed" w:sz="4" w:space="18" w:color="7F7F7F"/>
      </w:pBdr>
      <w:jc w:val="right"/>
    </w:pPr>
    <w:rPr>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OriginReport.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EA5A3EEBE145478C79A7EA8531E2AD"/>
        <w:category>
          <w:name w:val="General"/>
          <w:gallery w:val="placeholder"/>
        </w:category>
        <w:types>
          <w:type w:val="bbPlcHdr"/>
        </w:types>
        <w:behaviors>
          <w:behavior w:val="content"/>
        </w:behaviors>
        <w:guid w:val="{C0C9BFED-ECA6-47BD-B9D6-EC4832B845BE}"/>
      </w:docPartPr>
      <w:docPartBody>
        <w:p>
          <w:pPr>
            <w:rPr>
              <w:rtl w:val="0"/>
            </w:rPr>
          </w:pPr>
          <w:r>
            <w:rPr>
              <w:cs w:val="0"/>
              <w:lang w:val="he-IL"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גם הם מתאימים את עצמם למראה הנוכחי של המסמך שלך.</w:t>
          </w:r>
        </w:p>
        <w:p>
          <w:pPr>
            <w:pStyle w:val="Heading1"/>
            <w:pBdr>
              <w:right w:val="single" w:sz="6" w:space="3" w:color="C0504D" w:themeColor="accent2"/>
            </w:pBdr>
            <w:rPr>
              <w:rtl w:val="0"/>
            </w:rPr>
          </w:pPr>
          <w:r>
            <w:rPr>
              <w:cs w:val="0"/>
              <w:lang w:val="he-IL" w:bidi="he-IL"/>
            </w:rPr>
            <w:t>כותרת 1</w:t>
          </w:r>
        </w:p>
        <w:p>
          <w:pPr>
            <w:rPr>
              <w:rtl w:val="0"/>
            </w:rPr>
          </w:pPr>
          <w:r>
            <w:rPr>
              <w:cs w:val="0"/>
              <w:lang w:val="he-IL" w:bidi="he-IL"/>
            </w:rPr>
            <w:t>באפשרותך לשנות בקלות עיצוב טקסט שנבחר בטקסט המסמך על-ידי בחירת מראה לטקסט שנבחר מגלריית הסגנונות המהירים בכרטיסיה בית. באפשרותך אף לעצב טקסט ישירות באמצעות הפקדים האחרים בכרטיסיה בית. רוב הפקדים מציעים אפשרות בחירה בשימוש במראה של ערכת הנושא הנוכחית או שימוש בתבנית שתציין ישירות.</w:t>
          </w:r>
        </w:p>
        <w:p>
          <w:pPr>
            <w:pStyle w:val="Heading2"/>
            <w:rPr>
              <w:rtl w:val="0"/>
            </w:rPr>
          </w:pPr>
          <w:r>
            <w:rPr>
              <w:cs w:val="0"/>
              <w:lang w:val="he-IL" w:bidi="he-IL"/>
            </w:rPr>
            <w:t>כותרת 2</w:t>
          </w:r>
        </w:p>
        <w:p>
          <w:pPr>
            <w:rPr>
              <w:rtl w:val="0"/>
            </w:rPr>
          </w:pPr>
          <w:r>
            <w:rPr>
              <w:cs w:val="0"/>
              <w:lang w:val="he-IL" w:bidi="he-IL"/>
            </w:rPr>
            <w:t>כדי לשנות את המראה הכולל של המסמך שלך, בחר ברכיבים חדשים של ערכת נושא בכרטיסיה פריסת עמוד. כדי לשנות את המראות הזמינים בגלריית הסגנונות המהירים, השתמש בפקודה 'שנה ערכת סגנון מהיר נוכחית'. גלריית ערכות הנושא וגלריית הסגנונות המהירים מספקות פקודות איפוס כך שתמיד תוכל לשחזר את מראה המסמך שלך למראה המקורי הכלול בתבנית הנוכחית.</w:t>
          </w:r>
        </w:p>
        <w:p>
          <w:pPr>
            <w:pStyle w:val="Heading3"/>
            <w:rPr>
              <w:rtl w:val="0"/>
            </w:rPr>
          </w:pPr>
          <w:r>
            <w:rPr>
              <w:cs w:val="0"/>
              <w:lang w:val="he-IL" w:bidi="he-IL"/>
            </w:rPr>
            <w:t>כותרת 3</w:t>
          </w:r>
        </w:p>
        <w:p>
          <w:pPr>
            <w:rPr>
              <w:rtl w:val="0"/>
            </w:rPr>
          </w:pPr>
          <w:r>
            <w:rPr>
              <w:cs w:val="0"/>
              <w:lang w:val="he-IL"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גם הם מתאימים את עצמם למראה הנוכחי של המסמך שלך.</w:t>
          </w:r>
        </w:p>
        <w:p>
          <w:pPr>
            <w:rPr>
              <w:rtl w:val="0"/>
            </w:rPr>
          </w:pPr>
          <w:r>
            <w:rPr>
              <w:cs w:val="0"/>
              <w:lang w:val="he-IL" w:bidi="he-IL"/>
            </w:rPr>
            <w:t>באפשרותך לשנות בקלות עיצוב טקסט שנבחר בטקסט המסמך על-ידי בחירת מראה עבור הטקסט שנבחר מגלריית הסגנונות המהירים בכרטיסיה 'בית'. באפשרותך גם לעצב טקסט ישירות באמצעות הפקדים האחרים בכרטיסיה 'בית'. רוב הפקדים מציעים אפשרות בחירה בשימוש במראה של ערכת הנושא הנוכחית או שימוש בתבנית שתציין ישירות.</w:t>
          </w:r>
        </w:p>
        <w:p>
          <w:pPr>
            <w:pStyle w:val="Caption"/>
            <w:keepNext/>
            <w:rPr>
              <w:rtl w:val="0"/>
            </w:rPr>
          </w:pPr>
          <w:r>
            <w:rPr>
              <w:cs w:val="0"/>
              <w:lang w:val="he-IL" w:bidi="he-IL"/>
            </w:rPr>
            <w:t>איור: זהו כיתוב</w:t>
          </w:r>
          <w:r>
            <w:fldChar w:fldCharType="begin"/>
          </w:r>
          <w:r>
            <w:rPr>
              <w:cs w:val="0"/>
              <w:lang w:bidi="ar-SA"/>
            </w:rPr>
            <w:instrText xml:space="preserve"> </w:instrText>
          </w:r>
          <w:r>
            <w:rPr>
              <w:rtl w:val="0"/>
              <w:cs w:val="0"/>
            </w:rPr>
            <w:instrText>SEQ Figure \* ARABIC</w:instrText>
          </w:r>
          <w:r>
            <w:rPr>
              <w:cs w:val="0"/>
              <w:lang w:bidi="ar-SA"/>
            </w:rPr>
            <w:instrText xml:space="preserve"> </w:instrText>
          </w:r>
          <w:r>
            <w:fldChar w:fldCharType="separate"/>
          </w:r>
          <w:r>
            <w:rPr>
              <w:cs w:val="0"/>
              <w:lang w:val="he-IL" w:bidi="he-IL"/>
            </w:rPr>
            <w:t>1</w:t>
          </w:r>
          <w:r>
            <w:rPr>
              <w:lang w:val="he-IL" w:bidi="he-IL"/>
            </w:rPr>
            <w:fldChar w:fldCharType="end"/>
          </w:r>
        </w:p>
        <w:p>
          <w:pPr>
            <w:rPr>
              <w:rtl w:val="0"/>
            </w:rPr>
          </w:pPr>
          <w:r>
            <w:rPr>
              <w:noProof/>
            </w:rPr>
            <w:drawing>
              <wp:inline distT="0" distB="0" distL="0" distR="0">
                <wp:extent cx="1600200" cy="1600200"/>
                <wp:effectExtent l="0" t="0" r="19050" b="1219200"/>
                <wp:docPr id="1" name="MPj03900680000[1].jpg" descr="הילוכים עם השתקפות" title="מציין מיקום תמ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j03900680000[1].jpg"/>
                        <pic:cNvPicPr/>
                      </pic:nvPicPr>
                      <pic:blipFill>
                        <a:blip r:embed="rId5"/>
                        <a:stretch>
                          <a:fillRect/>
                        </a:stretch>
                      </pic:blipFill>
                      <pic:spPr>
                        <a:xfrm flipH="1">
                          <a:off x="0" y="0"/>
                          <a:ext cx="1600200" cy="1600200"/>
                        </a:xfrm>
                        <a:prstGeom prst="rect">
                          <a:avLst/>
                        </a:prstGeom>
                        <a:effectLst>
                          <a:reflection blurRad="12700" stA="50000" endPos="75000" dist="12700" dir="5400000" sy="-100000" algn="bl" rotWithShape="0"/>
                        </a:effectLst>
                      </pic:spPr>
                    </pic:pic>
                  </a:graphicData>
                </a:graphic>
              </wp:inline>
            </w:drawing>
          </w:r>
        </w:p>
        <w:p>
          <w:pPr>
            <w:rPr>
              <w:rtl w:val="0"/>
            </w:rPr>
          </w:pPr>
          <w:r>
            <w:rPr>
              <w:cs w:val="0"/>
              <w:lang w:val="he-IL" w:bidi="he-IL"/>
            </w:rPr>
            <w:t>כדי לשנות את המראה הכולל של המסמך שלך, בחר ברכיבים חדשים של ערכת נושא בכרטיסיה פריסת עמוד. כדי לשנות את המראות הזמינים בגלריית הסגנונות המהירים, השתמש בפקודה 'שנה ערכת סגנון מהיר נוכחית'. גלריית ערכות הנושא וגלריית הסגנונות המהירים מספקות פקודות איפוס כך שתמיד תוכל לשחזר את מראה המסמך שלך למראה המקורי הכלול בתבנית הנוכחית.</w:t>
          </w:r>
        </w:p>
      </w:docPartBody>
    </w:docPart>
    <w:docPart>
      <w:docPartPr>
        <w:name w:val="793E0D4ED2FF43289A513DCDF8B8AF0F"/>
        <w:category>
          <w:name w:val="General"/>
          <w:gallery w:val="placeholder"/>
        </w:category>
        <w:types>
          <w:type w:val="bbPlcHdr"/>
        </w:types>
        <w:behaviors>
          <w:behavior w:val="content"/>
        </w:behaviors>
        <w:guid w:val="{C6DB4E41-5649-40E6-9E21-D7934B39FB17}"/>
      </w:docPartPr>
      <w:docPartBody>
        <w:p>
          <w:pPr>
            <w:pStyle w:val="793E0D4ED2FF43289A513DCDF8B8AF0F"/>
            <w:rPr>
              <w:rtl w:val="0"/>
            </w:rPr>
          </w:pPr>
          <w:r>
            <w:rPr>
              <w:color w:val="4F81BD" w:themeColor="accent1"/>
              <w:cs w:val="0"/>
              <w:lang w:val="he-IL" w:bidi="he-IL"/>
            </w:rPr>
            <w:t>[הקלד את כותרת המשנה של המסמך]</w:t>
          </w:r>
        </w:p>
      </w:docPartBody>
    </w:docPart>
    <w:docPart>
      <w:docPartPr>
        <w:name w:val="עמוד שער 1 עם תוכן עניינים"/>
        <w:style w:val="ללא מרווח"/>
        <w:category>
          <w:name w:val=" דוח"/>
          <w:gallery w:val="coverPg"/>
        </w:category>
        <w:behaviors>
          <w:behavior w:val="pg"/>
        </w:behaviors>
        <w:guid w:val="{01864D9C-6C96-44EF-BA94-8B9B603C18DE}"/>
      </w:docPartPr>
      <w:docPartBody>
        <w:p>
          <w:pPr>
            <w:pStyle w:val="NoSpacing"/>
            <w:rPr>
              <w:rtl w:val="0"/>
            </w:rPr>
          </w:pPr>
          <w:r>
            <w:rPr>
              <w:noProof/>
            </w:rPr>
            <mc:AlternateContent>
              <mc:Choice Requires="wps">
                <w:drawing>
                  <wp:anchor distT="0" distB="0" distL="114300" distR="114300" simplePos="0" relativeHeight="251704320" behindDoc="0" locked="0" layoutInCell="0" allowOverlap="1">
                    <wp:simplePos x="0" y="0"/>
                    <wp:positionH relativeFrom="margin">
                      <wp:align>center</wp:align>
                    </wp:positionH>
                    <wp:positionV relativeFrom="margin">
                      <wp:align>center</wp:align>
                    </wp:positionV>
                    <wp:extent cx="5943600" cy="8229600"/>
                    <wp:effectExtent l="0" t="0" r="0" b="0"/>
                    <wp:wrapNone/>
                    <wp:docPr id="3"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822960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806"/>
                                </w:tblGrid>
                                <w:tr>
                                  <w:trPr>
                                    <w:jc w:val="center"/>
                                  </w:trPr>
                                  <w:tc>
                                    <w:tcPr>
                                      <w:tcW w:w="360"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Mar>
                                        <w:top w:w="360" w:type="dxa"/>
                                        <w:bottom w:w="360" w:type="dxa"/>
                                      </w:tcMar>
                                    </w:tcPr>
                                    <w:p>
                                      <w:pPr>
                                        <w:pStyle w:val="NoSpacing"/>
                                        <w:rPr>
                                          <w:rtl w:val="0"/>
                                        </w:rPr>
                                      </w:pPr>
                                    </w:p>
                                  </w:tc>
                                  <w:tc>
                                    <w:tcPr>
                                      <w:tcW w:w="0" w:type="auto"/>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pPr>
                                        <w:pStyle w:val="NoSpacing"/>
                                        <w:spacing w:line="276" w:lineRule="auto"/>
                                        <w:jc w:val="right"/>
                                        <w:rPr>
                                          <w:rFonts w:asciiTheme="majorHAnsi" w:eastAsiaTheme="majorEastAsia" w:hAnsiTheme="majorHAnsi" w:cstheme="majorBidi"/>
                                          <w:color w:val="4F81BD" w:themeColor="accent1"/>
                                          <w:sz w:val="52"/>
                                          <w:szCs w:val="52"/>
                                          <w:rtl w:val="0"/>
                                        </w:rPr>
                                      </w:pPr>
                                      <w:r>
                                        <w:rPr>
                                          <w:rFonts w:asciiTheme="majorHAnsi" w:eastAsiaTheme="majorEastAsia" w:hAnsiTheme="majorHAnsi" w:cstheme="majorBidi"/>
                                          <w:color w:val="4F81BD" w:themeColor="accent1"/>
                                          <w:sz w:val="52"/>
                                          <w:szCs w:val="52"/>
                                          <w:cs w:val="0"/>
                                          <w:lang w:val="he-IL" w:bidi="he-IL"/>
                                        </w:rPr>
                                        <w:t xml:space="preserve"> </w:t>
                                      </w:r>
                                      <w:r>
                                        <w:rPr>
                                          <w:color w:val="C0504D" w:themeColor="accent2"/>
                                          <w:spacing w:val="10"/>
                                          <w:sz w:val="52"/>
                                          <w:szCs w:val="52"/>
                                        </w:rPr>
                                        <w:sym w:font="Wingdings 3" w:char="F07C"/>
                                      </w:r>
                                      <w:sdt>
                                        <w:sdtPr>
                                          <w:rPr>
                                            <w:rFonts w:asciiTheme="majorHAnsi" w:eastAsiaTheme="majorEastAsia" w:hAnsiTheme="majorHAnsi" w:cstheme="majorBidi"/>
                                            <w:color w:val="4F81BD" w:themeColor="accent1"/>
                                            <w:sz w:val="52"/>
                                            <w:szCs w:val="52"/>
                                          </w:rPr>
                                          <w:alias w:val="כותרת"/>
                                          <w:id w:val="-634651002"/>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52"/>
                                              <w:szCs w:val="52"/>
                                              <w:cs w:val="0"/>
                                              <w:lang w:val="he-IL" w:bidi="he-IL"/>
                                            </w:rPr>
                                            <w:t>[הקלד את כותרת המסמך]</w:t>
                                          </w:r>
                                        </w:sdtContent>
                                      </w:sdt>
                                    </w:p>
                                    <w:p>
                                      <w:pPr>
                                        <w:pStyle w:val="NoSpacing"/>
                                        <w:spacing w:line="276" w:lineRule="auto"/>
                                        <w:jc w:val="right"/>
                                        <w:rPr>
                                          <w:rFonts w:asciiTheme="majorHAnsi" w:eastAsiaTheme="majorEastAsia" w:hAnsiTheme="majorHAnsi" w:cstheme="majorBidi"/>
                                          <w:color w:val="C0504D" w:themeColor="accent2"/>
                                          <w:sz w:val="24"/>
                                          <w:szCs w:val="24"/>
                                          <w:rtl w:val="0"/>
                                        </w:rPr>
                                      </w:pPr>
                                      <w:sdt>
                                        <w:sdtPr>
                                          <w:rPr>
                                            <w:rFonts w:asciiTheme="majorHAnsi" w:eastAsiaTheme="majorEastAsia" w:hAnsiTheme="majorHAnsi" w:cstheme="majorBidi"/>
                                            <w:color w:val="C0504D" w:themeColor="accent2"/>
                                            <w:sz w:val="24"/>
                                            <w:szCs w:val="24"/>
                                          </w:rPr>
                                          <w:alias w:val="כותרת משנה"/>
                                          <w:id w:val="-779108490"/>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color w:val="C0504D" w:themeColor="accent2"/>
                                              <w:sz w:val="24"/>
                                              <w:szCs w:val="24"/>
                                              <w:cs w:val="0"/>
                                              <w:lang w:val="he-IL" w:bidi="he-IL"/>
                                            </w:rPr>
                                            <w:t>[הקלד את כותרת המשנה של המסמך]</w:t>
                                          </w:r>
                                        </w:sdtContent>
                                      </w:sdt>
                                    </w:p>
                                  </w:tc>
                                </w:tr>
                                <w:tr>
                                  <w:trPr>
                                    <w:jc w:val="center"/>
                                  </w:trPr>
                                  <w:tc>
                                    <w:tcPr>
                                      <w:tcW w:w="360" w:type="dxa"/>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c>
                                    <w:tcPr>
                                      <w:tcW w:w="0" w:type="auto"/>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Mar>
                                        <w:top w:w="144" w:type="dxa"/>
                                        <w:bottom w:w="144" w:type="dxa"/>
                                      </w:tcMar>
                                    </w:tcPr>
                                    <w:p>
                                      <w:pPr>
                                        <w:pStyle w:val="NoSpacing"/>
                                        <w:rPr>
                                          <w:rtl w:val="0"/>
                                        </w:rPr>
                                      </w:pPr>
                                    </w:p>
                                  </w:tc>
                                  <w:tc>
                                    <w:tcPr>
                                      <w:tcW w:w="0" w:type="auto"/>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pPr>
                                        <w:pStyle w:val="NoSpacing"/>
                                        <w:rPr>
                                          <w:color w:val="4F81BD" w:themeColor="accent1"/>
                                          <w:rtl w:val="0"/>
                                        </w:rPr>
                                      </w:pPr>
                                      <w:sdt>
                                        <w:sdtPr>
                                          <w:rPr>
                                            <w:b/>
                                            <w:bCs/>
                                            <w:color w:val="4F81BD" w:themeColor="accent1"/>
                                          </w:rPr>
                                          <w:alias w:val="מחבר"/>
                                          <w:id w:val="2145688888"/>
                                          <w:showingPlcHdr/>
                                          <w:dataBinding w:prefixMappings="xmlns:ns0='http://schemas.openxmlformats.org/package/2006/metadata/core-properties' xmlns:ns1='http://purl.org/dc/elements/1.1/'" w:xpath="/ns0:coreProperties[1]/ns1:creator[1]" w:storeItemID="{6C3C8BC8-F283-45AE-878A-BAB7291924A1}"/>
                                          <w:text/>
                                        </w:sdtPr>
                                        <w:sdtContent>
                                          <w:r>
                                            <w:rPr>
                                              <w:b/>
                                              <w:bCs/>
                                              <w:color w:val="4F81BD" w:themeColor="accent1"/>
                                              <w:cs w:val="0"/>
                                              <w:lang w:val="he-IL" w:bidi="he-IL"/>
                                            </w:rPr>
                                            <w:t>[הקלד את שם המחבר]</w:t>
                                          </w:r>
                                        </w:sdtContent>
                                      </w:sdt>
                                      <w:r>
                                        <w:rPr>
                                          <w:b/>
                                          <w:bCs/>
                                          <w:color w:val="4F81BD" w:themeColor="accent1"/>
                                          <w:cs w:val="0"/>
                                          <w:lang w:val="he-IL" w:bidi="he-IL"/>
                                        </w:rPr>
                                        <w:t xml:space="preserve"> </w:t>
                                      </w:r>
                                      <w:r>
                                        <w:rPr>
                                          <w:color w:val="C0504D" w:themeColor="accent2"/>
                                        </w:rPr>
                                        <w:sym w:font="Wingdings 3" w:char="F07C"/>
                                      </w:r>
                                      <w:r>
                                        <w:rPr>
                                          <w:b/>
                                          <w:bCs/>
                                          <w:color w:val="4F81BD" w:themeColor="accent1"/>
                                          <w:cs w:val="0"/>
                                          <w:lang w:val="he-IL" w:bidi="he-IL"/>
                                        </w:rPr>
                                        <w:t xml:space="preserve"> </w:t>
                                      </w:r>
                                      <w:sdt>
                                        <w:sdtPr>
                                          <w:rPr>
                                            <w:color w:val="4F81BD" w:themeColor="accent1"/>
                                          </w:rPr>
                                          <w:alias w:val="חברה"/>
                                          <w:id w:val="-594631264"/>
                                          <w:showingPlcHdr/>
                                          <w:dataBinding w:prefixMappings="xmlns:ns0='http://schemas.openxmlformats.org/officeDocument/2006/extended-properties'" w:xpath="/ns0:Properties[1]/ns0:Company[1]" w:storeItemID="{6668398D-A668-4E3E-A5EB-62B293D839F1}"/>
                                          <w:text/>
                                        </w:sdtPr>
                                        <w:sdtContent>
                                          <w:r>
                                            <w:rPr>
                                              <w:color w:val="4F81BD" w:themeColor="accent1"/>
                                              <w:cs w:val="0"/>
                                              <w:lang w:val="he-IL" w:bidi="he-IL"/>
                                            </w:rPr>
                                            <w:t>[הקלד את שם החברה]</w:t>
                                          </w:r>
                                        </w:sdtContent>
                                      </w:sdt>
                                      <w:r>
                                        <w:rPr>
                                          <w:color w:val="4F81BD" w:themeColor="accent1"/>
                                          <w:cs w:val="0"/>
                                          <w:lang w:val="he-IL" w:bidi="he-IL"/>
                                        </w:rPr>
                                        <w:t xml:space="preserve"> </w:t>
                                      </w:r>
                                      <w:r>
                                        <w:rPr>
                                          <w:color w:val="C0504D" w:themeColor="accent2"/>
                                        </w:rPr>
                                        <w:sym w:font="Wingdings 3" w:char="F07C"/>
                                      </w:r>
                                      <w:r>
                                        <w:rPr>
                                          <w:color w:val="4F81BD" w:themeColor="accent1"/>
                                          <w:cs w:val="0"/>
                                          <w:lang w:val="he-IL" w:bidi="he-IL"/>
                                        </w:rPr>
                                        <w:t xml:space="preserve"> </w:t>
                                      </w:r>
                                      <w:sdt>
                                        <w:sdtPr>
                                          <w:rPr>
                                            <w:color w:val="4F81BD" w:themeColor="accent1"/>
                                          </w:rPr>
                                          <w:alias w:val="תאריך"/>
                                          <w:id w:val="1025676822"/>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color w:val="4F81BD" w:themeColor="accent1"/>
                                              <w:cs w:val="0"/>
                                              <w:lang w:val="he-IL" w:bidi="he-IL"/>
                                            </w:rPr>
                                            <w:t>[בחר בתאריך]</w:t>
                                          </w:r>
                                        </w:sdtContent>
                                      </w:sdt>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bl>
                              <w:p>
                                <w:pPr>
                                  <w:pStyle w:val="NoSpacing"/>
                                  <w:rPr>
                                    <w:rtl w:val="0"/>
                                  </w:rP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100000</wp14:pctHeight>
                    </wp14:sizeRelV>
                  </wp:anchor>
                </w:drawing>
              </mc:Choice>
              <mc:Fallback>
                <w:pict>
                  <v:rect id="מלבן 2" o:spid="_x0000_s1026" style="position:absolute;left:0;text-align:left;margin-left:0;margin-top:0;width:468pt;height:9in;flip:x;z-index:251704320;visibility:visible;mso-wrap-style:square;mso-width-percent:1000;mso-height-percent:1000;mso-wrap-distance-left:9pt;mso-wrap-distance-top:0;mso-wrap-distance-right:9pt;mso-wrap-distance-bottom:0;mso-position-horizontal:center;mso-position-horizontal-relative:margin;mso-position-vertical:center;mso-position-vertical-relative:margin;mso-width-percent:10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" o:allowincell="f" filled="f" stroked="f">
                    <v:textbox>
                      <w:txbxContent>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806"/>
                          </w:tblGrid>
                          <w:tr>
                            <w:trPr>
                              <w:jc w:val="center"/>
                            </w:trPr>
                            <w:tc>
                              <w:tcPr>
                                <w:tcW w:w="360"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Mar>
                                  <w:top w:w="360" w:type="dxa"/>
                                  <w:bottom w:w="360" w:type="dxa"/>
                                </w:tcMar>
                              </w:tcPr>
                              <w:p>
                                <w:pPr>
                                  <w:pStyle w:val="NoSpacing"/>
                                  <w:rPr>
                                    <w:rtl w:val="0"/>
                                  </w:rPr>
                                </w:pPr>
                              </w:p>
                            </w:tc>
                            <w:tc>
                              <w:tcPr>
                                <w:tcW w:w="0" w:type="auto"/>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pPr>
                                  <w:pStyle w:val="NoSpacing"/>
                                  <w:spacing w:line="276" w:lineRule="auto"/>
                                  <w:jc w:val="right"/>
                                  <w:rPr>
                                    <w:rFonts w:asciiTheme="majorHAnsi" w:eastAsiaTheme="majorEastAsia" w:hAnsiTheme="majorHAnsi" w:cstheme="majorBidi"/>
                                    <w:color w:val="4F81BD" w:themeColor="accent1"/>
                                    <w:sz w:val="52"/>
                                    <w:szCs w:val="52"/>
                                    <w:rtl w:val="0"/>
                                  </w:rPr>
                                </w:pPr>
                                <w:r>
                                  <w:rPr>
                                    <w:rFonts w:asciiTheme="majorHAnsi" w:eastAsiaTheme="majorEastAsia" w:hAnsiTheme="majorHAnsi" w:cstheme="majorBidi"/>
                                    <w:color w:val="4F81BD" w:themeColor="accent1"/>
                                    <w:sz w:val="52"/>
                                    <w:szCs w:val="52"/>
                                    <w:cs w:val="0"/>
                                    <w:lang w:val="he-IL" w:bidi="he-IL"/>
                                  </w:rPr>
                                  <w:t xml:space="preserve"> </w:t>
                                </w:r>
                                <w:r>
                                  <w:rPr>
                                    <w:color w:val="C0504D" w:themeColor="accent2"/>
                                    <w:spacing w:val="10"/>
                                    <w:sz w:val="52"/>
                                    <w:szCs w:val="52"/>
                                  </w:rPr>
                                  <w:sym w:font="Wingdings 3" w:char="F07C"/>
                                </w:r>
                                <w:sdt>
                                  <w:sdtPr>
                                    <w:rPr>
                                      <w:rFonts w:asciiTheme="majorHAnsi" w:eastAsiaTheme="majorEastAsia" w:hAnsiTheme="majorHAnsi" w:cstheme="majorBidi"/>
                                      <w:color w:val="4F81BD" w:themeColor="accent1"/>
                                      <w:sz w:val="52"/>
                                      <w:szCs w:val="52"/>
                                    </w:rPr>
                                    <w:alias w:val="כותרת"/>
                                    <w:id w:val="-634651002"/>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52"/>
                                        <w:szCs w:val="52"/>
                                        <w:cs w:val="0"/>
                                        <w:lang w:val="he-IL" w:bidi="he-IL"/>
                                      </w:rPr>
                                      <w:t>[הקלד את כותרת המסמך]</w:t>
                                    </w:r>
                                  </w:sdtContent>
                                </w:sdt>
                              </w:p>
                              <w:p>
                                <w:pPr>
                                  <w:pStyle w:val="NoSpacing"/>
                                  <w:spacing w:line="276" w:lineRule="auto"/>
                                  <w:jc w:val="right"/>
                                  <w:rPr>
                                    <w:rFonts w:asciiTheme="majorHAnsi" w:eastAsiaTheme="majorEastAsia" w:hAnsiTheme="majorHAnsi" w:cstheme="majorBidi"/>
                                    <w:color w:val="C0504D" w:themeColor="accent2"/>
                                    <w:sz w:val="24"/>
                                    <w:szCs w:val="24"/>
                                    <w:rtl w:val="0"/>
                                  </w:rPr>
                                </w:pPr>
                                <w:sdt>
                                  <w:sdtPr>
                                    <w:rPr>
                                      <w:rFonts w:asciiTheme="majorHAnsi" w:eastAsiaTheme="majorEastAsia" w:hAnsiTheme="majorHAnsi" w:cstheme="majorBidi"/>
                                      <w:color w:val="C0504D" w:themeColor="accent2"/>
                                      <w:sz w:val="24"/>
                                      <w:szCs w:val="24"/>
                                    </w:rPr>
                                    <w:alias w:val="כותרת משנה"/>
                                    <w:id w:val="-779108490"/>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color w:val="C0504D" w:themeColor="accent2"/>
                                        <w:sz w:val="24"/>
                                        <w:szCs w:val="24"/>
                                        <w:cs w:val="0"/>
                                        <w:lang w:val="he-IL" w:bidi="he-IL"/>
                                      </w:rPr>
                                      <w:t>[הקלד את כותרת המשנה של המסמך]</w:t>
                                    </w:r>
                                  </w:sdtContent>
                                </w:sdt>
                              </w:p>
                            </w:tc>
                          </w:tr>
                          <w:tr>
                            <w:trPr>
                              <w:jc w:val="center"/>
                            </w:trPr>
                            <w:tc>
                              <w:tcPr>
                                <w:tcW w:w="360" w:type="dxa"/>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c>
                              <w:tcPr>
                                <w:tcW w:w="0" w:type="auto"/>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Mar>
                                  <w:top w:w="144" w:type="dxa"/>
                                  <w:bottom w:w="144" w:type="dxa"/>
                                </w:tcMar>
                              </w:tcPr>
                              <w:p>
                                <w:pPr>
                                  <w:pStyle w:val="NoSpacing"/>
                                  <w:rPr>
                                    <w:rtl w:val="0"/>
                                  </w:rPr>
                                </w:pPr>
                              </w:p>
                            </w:tc>
                            <w:tc>
                              <w:tcPr>
                                <w:tcW w:w="0" w:type="auto"/>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pPr>
                                  <w:pStyle w:val="NoSpacing"/>
                                  <w:rPr>
                                    <w:color w:val="4F81BD" w:themeColor="accent1"/>
                                    <w:rtl w:val="0"/>
                                  </w:rPr>
                                </w:pPr>
                                <w:sdt>
                                  <w:sdtPr>
                                    <w:rPr>
                                      <w:b/>
                                      <w:bCs/>
                                      <w:color w:val="4F81BD" w:themeColor="accent1"/>
                                    </w:rPr>
                                    <w:alias w:val="מחבר"/>
                                    <w:id w:val="2145688888"/>
                                    <w:showingPlcHdr/>
                                    <w:dataBinding w:prefixMappings="xmlns:ns0='http://schemas.openxmlformats.org/package/2006/metadata/core-properties' xmlns:ns1='http://purl.org/dc/elements/1.1/'" w:xpath="/ns0:coreProperties[1]/ns1:creator[1]" w:storeItemID="{6C3C8BC8-F283-45AE-878A-BAB7291924A1}"/>
                                    <w:text/>
                                  </w:sdtPr>
                                  <w:sdtContent>
                                    <w:r>
                                      <w:rPr>
                                        <w:b/>
                                        <w:bCs/>
                                        <w:color w:val="4F81BD" w:themeColor="accent1"/>
                                        <w:cs w:val="0"/>
                                        <w:lang w:val="he-IL" w:bidi="he-IL"/>
                                      </w:rPr>
                                      <w:t>[הקלד את שם המחבר]</w:t>
                                    </w:r>
                                  </w:sdtContent>
                                </w:sdt>
                                <w:r>
                                  <w:rPr>
                                    <w:b/>
                                    <w:bCs/>
                                    <w:color w:val="4F81BD" w:themeColor="accent1"/>
                                    <w:cs w:val="0"/>
                                    <w:lang w:val="he-IL" w:bidi="he-IL"/>
                                  </w:rPr>
                                  <w:t xml:space="preserve"> </w:t>
                                </w:r>
                                <w:r>
                                  <w:rPr>
                                    <w:color w:val="C0504D" w:themeColor="accent2"/>
                                  </w:rPr>
                                  <w:sym w:font="Wingdings 3" w:char="F07C"/>
                                </w:r>
                                <w:r>
                                  <w:rPr>
                                    <w:b/>
                                    <w:bCs/>
                                    <w:color w:val="4F81BD" w:themeColor="accent1"/>
                                    <w:cs w:val="0"/>
                                    <w:lang w:val="he-IL" w:bidi="he-IL"/>
                                  </w:rPr>
                                  <w:t xml:space="preserve"> </w:t>
                                </w:r>
                                <w:sdt>
                                  <w:sdtPr>
                                    <w:rPr>
                                      <w:color w:val="4F81BD" w:themeColor="accent1"/>
                                    </w:rPr>
                                    <w:alias w:val="חברה"/>
                                    <w:id w:val="-594631264"/>
                                    <w:showingPlcHdr/>
                                    <w:dataBinding w:prefixMappings="xmlns:ns0='http://schemas.openxmlformats.org/officeDocument/2006/extended-properties'" w:xpath="/ns0:Properties[1]/ns0:Company[1]" w:storeItemID="{6668398D-A668-4E3E-A5EB-62B293D839F1}"/>
                                    <w:text/>
                                  </w:sdtPr>
                                  <w:sdtContent>
                                    <w:r>
                                      <w:rPr>
                                        <w:color w:val="4F81BD" w:themeColor="accent1"/>
                                        <w:cs w:val="0"/>
                                        <w:lang w:val="he-IL" w:bidi="he-IL"/>
                                      </w:rPr>
                                      <w:t>[הקלד את שם החברה]</w:t>
                                    </w:r>
                                  </w:sdtContent>
                                </w:sdt>
                                <w:r>
                                  <w:rPr>
                                    <w:color w:val="4F81BD" w:themeColor="accent1"/>
                                    <w:cs w:val="0"/>
                                    <w:lang w:val="he-IL" w:bidi="he-IL"/>
                                  </w:rPr>
                                  <w:t xml:space="preserve"> </w:t>
                                </w:r>
                                <w:r>
                                  <w:rPr>
                                    <w:color w:val="C0504D" w:themeColor="accent2"/>
                                  </w:rPr>
                                  <w:sym w:font="Wingdings 3" w:char="F07C"/>
                                </w:r>
                                <w:r>
                                  <w:rPr>
                                    <w:color w:val="4F81BD" w:themeColor="accent1"/>
                                    <w:cs w:val="0"/>
                                    <w:lang w:val="he-IL" w:bidi="he-IL"/>
                                  </w:rPr>
                                  <w:t xml:space="preserve"> </w:t>
                                </w:r>
                                <w:sdt>
                                  <w:sdtPr>
                                    <w:rPr>
                                      <w:color w:val="4F81BD" w:themeColor="accent1"/>
                                    </w:rPr>
                                    <w:alias w:val="תאריך"/>
                                    <w:id w:val="1025676822"/>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color w:val="4F81BD" w:themeColor="accent1"/>
                                        <w:cs w:val="0"/>
                                        <w:lang w:val="he-IL" w:bidi="he-IL"/>
                                      </w:rPr>
                                      <w:t>[בחר בתאריך]</w:t>
                                    </w:r>
                                  </w:sdtContent>
                                </w:sdt>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bl>
                        <w:p>
                          <w:pPr>
                            <w:pStyle w:val="NoSpacing"/>
                            <w:rPr>
                              <w:rtl w:val="0"/>
                            </w:rPr>
                          </w:pPr>
                        </w:p>
                      </w:txbxContent>
                    </v:textbox>
                    <w10:wrap anchorx="margin" anchory="margin"/>
                  </v:rect>
                </w:pict>
              </mc:Fallback>
            </mc:AlternateContent>
          </w:r>
        </w:p>
        <w:p>
          <w:pPr>
            <w:pStyle w:val="Heading1"/>
            <w:rPr>
              <w:cs w:val="0"/>
              <w:lang w:bidi="ar-SA"/>
            </w:rPr>
            <w:sectPr>
              <w:pgSz w:w="11907" w:h="16839"/>
              <w:pgMar w:top="1440" w:right="1418" w:bottom="1440" w:left="1418" w:header="709" w:footer="709" w:gutter="0"/>
              <w:cols w:space="720"/>
              <w:bidi/>
              <w:rtlGutter/>
              <w:docGrid w:linePitch="360"/>
            </w:sectPr>
          </w:pPr>
        </w:p>
        <w:p>
          <w:pPr>
            <w:pStyle w:val="Heading1"/>
            <w:rPr>
              <w:rtl w:val="0"/>
            </w:rPr>
          </w:pPr>
          <w:sdt>
            <w:sdtPr>
              <w:id w:val="57394454"/>
              <w:docPartObj>
                <w:docPartGallery w:val="Quick Parts"/>
                <w:docPartUnique/>
              </w:docPartObj>
            </w:sdtPr>
            <w:sdtContent>
              <w:r>
                <w:rPr>
                  <w:cs w:val="0"/>
                  <w:lang w:val="he-IL" w:bidi="he-IL"/>
                </w:rPr>
                <w:t>תוכן</w:t>
              </w:r>
            </w:sdtContent>
          </w:sdt>
        </w:p>
        <w:p>
          <w:pPr>
            <w:pStyle w:val="TOC2"/>
            <w:tabs>
              <w:tab w:val="right" w:leader="dot" w:pos="9350"/>
            </w:tabs>
            <w:rPr>
              <w:sz w:val="22"/>
              <w:szCs w:val="22"/>
              <w:rtl w:val="0"/>
            </w:rPr>
          </w:pPr>
          <w:r>
            <w:rPr>
              <w:rFonts w:eastAsiaTheme="minorEastAsia" w:cstheme="minorBidi"/>
              <w:sz w:val="24"/>
              <w:szCs w:val="24"/>
            </w:rPr>
            <w:fldChar w:fldCharType="begin"/>
          </w:r>
          <w:r>
            <w:rPr>
              <w:rtl w:val="0"/>
            </w:rPr>
            <w:instrText>TOC \o "1-3" \h \z \u</w:instrText>
          </w:r>
          <w:r>
            <w:rPr>
              <w:rFonts w:eastAsiaTheme="minorEastAsia" w:cstheme="minorBidi"/>
              <w:sz w:val="24"/>
              <w:szCs w:val="24"/>
            </w:rPr>
            <w:fldChar w:fldCharType="separate"/>
          </w:r>
          <w:hyperlink w:anchor="_Toc129749944" w:history="1">
            <w:r>
              <w:rPr>
                <w:rStyle w:val="Hyperlink"/>
                <w:cs w:val="0"/>
                <w:lang w:val="he-IL" w:bidi="he-IL"/>
              </w:rPr>
              <w:t>כותרת תוכן עניינים לדוגמה</w:t>
            </w:r>
            <w:r>
              <w:rPr>
                <w:webHidden/>
                <w:rtl w:val="0"/>
              </w:rPr>
              <w:tab/>
            </w:r>
            <w:r>
              <w:rPr>
                <w:smallCaps w:val="0"/>
                <w:webHidden/>
              </w:rPr>
              <w:fldChar w:fldCharType="begin"/>
            </w:r>
            <w:r>
              <w:rPr>
                <w:webHidden/>
                <w:rtl w:val="0"/>
              </w:rPr>
              <w:instrText>PAGEREF _Toc129749944 \h</w:instrText>
            </w:r>
            <w:r>
              <w:rPr>
                <w:smallCaps w:val="0"/>
                <w:webHidden/>
              </w:rPr>
            </w:r>
            <w:r>
              <w:rPr>
                <w:smallCaps w:val="0"/>
                <w:webHidden/>
              </w:rPr>
              <w:fldChar w:fldCharType="separate"/>
            </w:r>
            <w:r>
              <w:rPr>
                <w:b/>
                <w:bCs/>
                <w:webHidden/>
                <w:cs w:val="0"/>
                <w:lang w:val="he-IL" w:bidi="he-IL"/>
              </w:rPr>
              <w:t>שגיאה! לא הוגדרה סימניה.</w:t>
            </w:r>
            <w:r>
              <w:rPr>
                <w:smallCaps w:val="0"/>
                <w:webHidden/>
              </w:rPr>
              <w:fldChar w:fldCharType="end"/>
            </w:r>
          </w:hyperlink>
        </w:p>
        <w:p>
          <w:pPr>
            <w:pStyle w:val="TOC1"/>
            <w:tabs>
              <w:tab w:val="right" w:leader="dot" w:pos="9350"/>
            </w:tabs>
            <w:rPr>
              <w:sz w:val="22"/>
              <w:szCs w:val="22"/>
              <w:rtl w:val="0"/>
            </w:rPr>
          </w:pPr>
          <w:hyperlink w:anchor="_Toc129749945" w:history="1">
            <w:r>
              <w:rPr>
                <w:rStyle w:val="Hyperlink"/>
                <w:cs w:val="0"/>
                <w:lang w:val="he-IL" w:bidi="he-IL"/>
              </w:rPr>
              <w:t>תוכן</w:t>
            </w:r>
            <w:r>
              <w:rPr>
                <w:webHidden/>
                <w:rtl w:val="0"/>
              </w:rPr>
              <w:tab/>
            </w:r>
            <w:r>
              <w:rPr>
                <w:smallCaps w:val="0"/>
                <w:webHidden/>
              </w:rPr>
              <w:fldChar w:fldCharType="begin"/>
            </w:r>
            <w:r>
              <w:rPr>
                <w:webHidden/>
                <w:rtl w:val="0"/>
              </w:rPr>
              <w:instrText>PAGEREF _Toc129749945 \h</w:instrText>
            </w:r>
            <w:r>
              <w:rPr>
                <w:smallCaps w:val="0"/>
                <w:webHidden/>
              </w:rPr>
            </w:r>
            <w:r>
              <w:rPr>
                <w:smallCaps w:val="0"/>
                <w:webHidden/>
              </w:rPr>
              <w:fldChar w:fldCharType="separate"/>
            </w:r>
            <w:r>
              <w:rPr>
                <w:webHidden/>
                <w:cs w:val="0"/>
                <w:lang w:val="he-IL" w:bidi="he-IL"/>
              </w:rPr>
              <w:t>iii</w:t>
            </w:r>
            <w:r>
              <w:rPr>
                <w:smallCaps w:val="0"/>
                <w:webHidden/>
              </w:rPr>
              <w:fldChar w:fldCharType="end"/>
            </w:r>
          </w:hyperlink>
        </w:p>
        <w:p>
          <w:pPr>
            <w:pStyle w:val="NoSpacing"/>
            <w:rPr>
              <w:cs w:val="0"/>
              <w:lang w:bidi="ar-SA"/>
            </w:rPr>
            <w:sectPr>
              <w:type w:val="oddPage"/>
              <w:pgSz w:w="11907" w:h="16839"/>
              <w:pgMar w:top="1440" w:right="1418" w:bottom="1440" w:left="1418" w:header="709" w:footer="709" w:gutter="0"/>
              <w:pgNumType w:fmt="lowerRoman"/>
              <w:cols w:space="720"/>
              <w:bidi/>
              <w:rtlGutter/>
              <w:docGrid w:linePitch="360"/>
            </w:sectPr>
          </w:pPr>
          <w:r>
            <w:fldChar w:fldCharType="end"/>
          </w:r>
        </w:p>
        <w:p>
          <w:pPr>
            <w:rPr>
              <w:rtl w:val="0"/>
            </w:rPr>
          </w:pPr>
        </w:p>
      </w:docPartBody>
    </w:docPart>
    <w:docPart>
      <w:docPartPr>
        <w:name w:val="עמוד שער 1"/>
        <w:style w:val="ללא מרווח"/>
        <w:category>
          <w:name w:val=" דוח"/>
          <w:gallery w:val="coverPg"/>
        </w:category>
        <w:behaviors>
          <w:behavior w:val="pg"/>
        </w:behaviors>
        <w:guid w:val="{E016FD55-A81B-44FF-A73D-46D1066C6D9F}"/>
      </w:docPartPr>
      <w:docPartBody>
        <w:p>
          <w:pPr>
            <w:pStyle w:val="1"/>
            <w:rPr>
              <w:rtl w:val="0"/>
            </w:rPr>
          </w:pPr>
          <w:r>
            <w:rPr>
              <w:noProof/>
            </w:rPr>
            <mc:AlternateContent>
              <mc:Choice Requires="wps">
                <w:drawing>
                  <wp:anchor distT="0" distB="0" distL="114300" distR="114300" simplePos="0" relativeHeight="251706368" behindDoc="0" locked="0" layoutInCell="0" allowOverlap="1">
                    <wp:simplePos x="0" y="0"/>
                    <wp:positionH relativeFrom="margin">
                      <wp:align>center</wp:align>
                    </wp:positionH>
                    <wp:positionV relativeFrom="margin">
                      <wp:align>center</wp:align>
                    </wp:positionV>
                    <wp:extent cx="5943600" cy="8229600"/>
                    <wp:effectExtent l="0" t="0" r="0" b="0"/>
                    <wp:wrapNone/>
                    <wp:docPr id="5"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822960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806"/>
                                </w:tblGrid>
                                <w:tr>
                                  <w:trPr>
                                    <w:jc w:val="center"/>
                                  </w:trPr>
                                  <w:tc>
                                    <w:tcPr>
                                      <w:tcW w:w="360"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Mar>
                                        <w:top w:w="360" w:type="dxa"/>
                                        <w:bottom w:w="360" w:type="dxa"/>
                                      </w:tcMar>
                                    </w:tcPr>
                                    <w:p>
                                      <w:pPr>
                                        <w:pStyle w:val="NoSpacing"/>
                                        <w:rPr>
                                          <w:rtl w:val="0"/>
                                        </w:rPr>
                                      </w:pPr>
                                    </w:p>
                                  </w:tc>
                                  <w:tc>
                                    <w:tcPr>
                                      <w:tcW w:w="0" w:type="auto"/>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pPr>
                                        <w:pStyle w:val="NoSpacing"/>
                                        <w:spacing w:line="276" w:lineRule="auto"/>
                                        <w:jc w:val="right"/>
                                        <w:rPr>
                                          <w:rFonts w:asciiTheme="majorHAnsi" w:eastAsiaTheme="majorEastAsia" w:hAnsiTheme="majorHAnsi" w:cstheme="majorBidi"/>
                                          <w:color w:val="4F81BD" w:themeColor="accent1"/>
                                          <w:sz w:val="52"/>
                                          <w:szCs w:val="52"/>
                                          <w:rtl w:val="0"/>
                                        </w:rPr>
                                      </w:pPr>
                                      <w:r>
                                        <w:rPr>
                                          <w:rFonts w:asciiTheme="majorHAnsi" w:eastAsiaTheme="majorEastAsia" w:hAnsiTheme="majorHAnsi" w:cstheme="majorBidi"/>
                                          <w:color w:val="4F81BD" w:themeColor="accent1"/>
                                          <w:sz w:val="52"/>
                                          <w:szCs w:val="52"/>
                                          <w:cs w:val="0"/>
                                          <w:lang w:val="he-IL" w:bidi="he-IL"/>
                                        </w:rPr>
                                        <w:t xml:space="preserve"> </w:t>
                                      </w:r>
                                      <w:r>
                                        <w:rPr>
                                          <w:color w:val="C0504D" w:themeColor="accent2"/>
                                          <w:spacing w:val="10"/>
                                          <w:sz w:val="52"/>
                                          <w:szCs w:val="52"/>
                                        </w:rPr>
                                        <w:sym w:font="Wingdings 3" w:char="F07C"/>
                                      </w:r>
                                      <w:sdt>
                                        <w:sdtPr>
                                          <w:rPr>
                                            <w:rFonts w:asciiTheme="majorHAnsi" w:eastAsiaTheme="majorEastAsia" w:hAnsiTheme="majorHAnsi" w:cstheme="majorBidi"/>
                                            <w:color w:val="4F81BD" w:themeColor="accent1"/>
                                            <w:sz w:val="52"/>
                                            <w:szCs w:val="52"/>
                                          </w:rPr>
                                          <w:alias w:val="כותרת"/>
                                          <w:id w:val="-1387638502"/>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52"/>
                                              <w:szCs w:val="52"/>
                                              <w:cs w:val="0"/>
                                              <w:lang w:val="he-IL" w:bidi="he-IL"/>
                                            </w:rPr>
                                            <w:t>[הקלד את כותרת המסמך]</w:t>
                                          </w:r>
                                        </w:sdtContent>
                                      </w:sdt>
                                    </w:p>
                                    <w:p>
                                      <w:pPr>
                                        <w:pStyle w:val="NoSpacing"/>
                                        <w:spacing w:line="276" w:lineRule="auto"/>
                                        <w:jc w:val="right"/>
                                        <w:rPr>
                                          <w:rFonts w:asciiTheme="majorHAnsi" w:eastAsiaTheme="majorEastAsia" w:hAnsiTheme="majorHAnsi" w:cstheme="majorBidi"/>
                                          <w:color w:val="C0504D" w:themeColor="accent2"/>
                                          <w:sz w:val="24"/>
                                          <w:szCs w:val="24"/>
                                          <w:rtl w:val="0"/>
                                        </w:rPr>
                                      </w:pPr>
                                      <w:sdt>
                                        <w:sdtPr>
                                          <w:rPr>
                                            <w:rFonts w:asciiTheme="majorHAnsi" w:eastAsiaTheme="majorEastAsia" w:hAnsiTheme="majorHAnsi" w:cstheme="majorBidi"/>
                                            <w:color w:val="C0504D" w:themeColor="accent2"/>
                                            <w:sz w:val="24"/>
                                            <w:szCs w:val="24"/>
                                          </w:rPr>
                                          <w:alias w:val="כותרת משנה"/>
                                          <w:id w:val="-1377077574"/>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color w:val="C0504D" w:themeColor="accent2"/>
                                              <w:sz w:val="24"/>
                                              <w:szCs w:val="24"/>
                                              <w:cs w:val="0"/>
                                              <w:lang w:val="he-IL" w:bidi="he-IL"/>
                                            </w:rPr>
                                            <w:t>[הקלד את כותרת המשנה של המסמך]</w:t>
                                          </w:r>
                                        </w:sdtContent>
                                      </w:sdt>
                                    </w:p>
                                  </w:tc>
                                </w:tr>
                                <w:tr>
                                  <w:trPr>
                                    <w:jc w:val="center"/>
                                  </w:trPr>
                                  <w:tc>
                                    <w:tcPr>
                                      <w:tcW w:w="360" w:type="dxa"/>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c>
                                    <w:tcPr>
                                      <w:tcW w:w="0" w:type="auto"/>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Mar>
                                        <w:top w:w="144" w:type="dxa"/>
                                        <w:bottom w:w="144" w:type="dxa"/>
                                      </w:tcMar>
                                    </w:tcPr>
                                    <w:p>
                                      <w:pPr>
                                        <w:pStyle w:val="NoSpacing"/>
                                        <w:rPr>
                                          <w:rtl w:val="0"/>
                                        </w:rPr>
                                      </w:pPr>
                                    </w:p>
                                  </w:tc>
                                  <w:tc>
                                    <w:tcPr>
                                      <w:tcW w:w="0" w:type="auto"/>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pPr>
                                        <w:pStyle w:val="NoSpacing"/>
                                        <w:rPr>
                                          <w:color w:val="4F81BD" w:themeColor="accent1"/>
                                          <w:rtl w:val="0"/>
                                        </w:rPr>
                                      </w:pPr>
                                      <w:sdt>
                                        <w:sdtPr>
                                          <w:rPr>
                                            <w:b/>
                                            <w:bCs/>
                                            <w:color w:val="4F81BD" w:themeColor="accent1"/>
                                          </w:rPr>
                                          <w:alias w:val="מחבר"/>
                                          <w:id w:val="409428345"/>
                                          <w:showingPlcHdr/>
                                          <w:dataBinding w:prefixMappings="xmlns:ns0='http://schemas.openxmlformats.org/package/2006/metadata/core-properties' xmlns:ns1='http://purl.org/dc/elements/1.1/'" w:xpath="/ns0:coreProperties[1]/ns1:creator[1]" w:storeItemID="{6C3C8BC8-F283-45AE-878A-BAB7291924A1}"/>
                                          <w:text/>
                                        </w:sdtPr>
                                        <w:sdtContent>
                                          <w:r>
                                            <w:rPr>
                                              <w:b/>
                                              <w:bCs/>
                                              <w:color w:val="4F81BD" w:themeColor="accent1"/>
                                              <w:cs w:val="0"/>
                                              <w:lang w:val="he-IL" w:bidi="he-IL"/>
                                            </w:rPr>
                                            <w:t>[הקלד את שם המחבר]</w:t>
                                          </w:r>
                                        </w:sdtContent>
                                      </w:sdt>
                                      <w:r>
                                        <w:rPr>
                                          <w:b/>
                                          <w:bCs/>
                                          <w:color w:val="4F81BD" w:themeColor="accent1"/>
                                          <w:cs w:val="0"/>
                                          <w:lang w:val="he-IL" w:bidi="he-IL"/>
                                        </w:rPr>
                                        <w:t xml:space="preserve"> </w:t>
                                      </w:r>
                                      <w:r>
                                        <w:rPr>
                                          <w:color w:val="C0504D" w:themeColor="accent2"/>
                                        </w:rPr>
                                        <w:sym w:font="Wingdings 3" w:char="F07C"/>
                                      </w:r>
                                      <w:r>
                                        <w:rPr>
                                          <w:b/>
                                          <w:bCs/>
                                          <w:color w:val="4F81BD" w:themeColor="accent1"/>
                                          <w:cs w:val="0"/>
                                          <w:lang w:val="he-IL" w:bidi="he-IL"/>
                                        </w:rPr>
                                        <w:t xml:space="preserve"> </w:t>
                                      </w:r>
                                      <w:sdt>
                                        <w:sdtPr>
                                          <w:rPr>
                                            <w:color w:val="4F81BD" w:themeColor="accent1"/>
                                          </w:rPr>
                                          <w:alias w:val="חברה"/>
                                          <w:id w:val="-1463425669"/>
                                          <w:showingPlcHdr/>
                                          <w:dataBinding w:prefixMappings="xmlns:ns0='http://schemas.openxmlformats.org/officeDocument/2006/extended-properties'" w:xpath="/ns0:Properties[1]/ns0:Company[1]" w:storeItemID="{6668398D-A668-4E3E-A5EB-62B293D839F1}"/>
                                          <w:text/>
                                        </w:sdtPr>
                                        <w:sdtContent>
                                          <w:r>
                                            <w:rPr>
                                              <w:color w:val="4F81BD" w:themeColor="accent1"/>
                                              <w:cs w:val="0"/>
                                              <w:lang w:val="he-IL" w:bidi="he-IL"/>
                                            </w:rPr>
                                            <w:t>[הקלד את שם החברה]</w:t>
                                          </w:r>
                                        </w:sdtContent>
                                      </w:sdt>
                                      <w:r>
                                        <w:rPr>
                                          <w:color w:val="4F81BD" w:themeColor="accent1"/>
                                          <w:cs w:val="0"/>
                                          <w:lang w:val="he-IL" w:bidi="he-IL"/>
                                        </w:rPr>
                                        <w:t xml:space="preserve"> </w:t>
                                      </w:r>
                                      <w:r>
                                        <w:rPr>
                                          <w:color w:val="C0504D" w:themeColor="accent2"/>
                                        </w:rPr>
                                        <w:sym w:font="Wingdings 3" w:char="F07C"/>
                                      </w:r>
                                      <w:r>
                                        <w:rPr>
                                          <w:color w:val="4F81BD" w:themeColor="accent1"/>
                                          <w:cs w:val="0"/>
                                          <w:lang w:val="he-IL" w:bidi="he-IL"/>
                                        </w:rPr>
                                        <w:t xml:space="preserve"> </w:t>
                                      </w:r>
                                      <w:sdt>
                                        <w:sdtPr>
                                          <w:rPr>
                                            <w:color w:val="4F81BD" w:themeColor="accent1"/>
                                          </w:rPr>
                                          <w:alias w:val="תאריך"/>
                                          <w:id w:val="470792322"/>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color w:val="4F81BD" w:themeColor="accent1"/>
                                              <w:cs w:val="0"/>
                                              <w:lang w:val="he-IL" w:bidi="he-IL"/>
                                            </w:rPr>
                                            <w:t>[בחר בתאריך]</w:t>
                                          </w:r>
                                        </w:sdtContent>
                                      </w:sdt>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bl>
                              <w:p>
                                <w:pPr>
                                  <w:pStyle w:val="NoSpacing"/>
                                  <w:rPr>
                                    <w:rtl w:val="0"/>
                                  </w:rP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100000</wp14:pctHeight>
                    </wp14:sizeRelV>
                  </wp:anchor>
                </w:drawing>
              </mc:Choice>
              <mc:Fallback>
                <w:pict>
                  <v:rect id="_x0000_s1027" style="position:absolute;left:0;text-align:left;margin-left:0;margin-top:0;width:468pt;height:9in;flip:x;z-index:251706368;visibility:visible;mso-wrap-style:square;mso-width-percent:1000;mso-height-percent:1000;mso-wrap-distance-left:9pt;mso-wrap-distance-top:0;mso-wrap-distance-right:9pt;mso-wrap-distance-bottom:0;mso-position-horizontal:center;mso-position-horizontal-relative:margin;mso-position-vertical:center;mso-position-vertical-relative:margin;mso-width-percent:10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" o:allowincell="f" filled="f" stroked="f">
                    <v:textbox>
                      <w:txbxContent>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806"/>
                          </w:tblGrid>
                          <w:tr>
                            <w:trPr>
                              <w:jc w:val="center"/>
                            </w:trPr>
                            <w:tc>
                              <w:tcPr>
                                <w:tcW w:w="360"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Mar>
                                  <w:top w:w="360" w:type="dxa"/>
                                  <w:bottom w:w="360" w:type="dxa"/>
                                </w:tcMar>
                              </w:tcPr>
                              <w:p>
                                <w:pPr>
                                  <w:pStyle w:val="NoSpacing"/>
                                  <w:rPr>
                                    <w:rtl w:val="0"/>
                                  </w:rPr>
                                </w:pPr>
                              </w:p>
                            </w:tc>
                            <w:tc>
                              <w:tcPr>
                                <w:tcW w:w="0" w:type="auto"/>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pPr>
                                  <w:pStyle w:val="NoSpacing"/>
                                  <w:spacing w:line="276" w:lineRule="auto"/>
                                  <w:jc w:val="right"/>
                                  <w:rPr>
                                    <w:rFonts w:asciiTheme="majorHAnsi" w:eastAsiaTheme="majorEastAsia" w:hAnsiTheme="majorHAnsi" w:cstheme="majorBidi"/>
                                    <w:color w:val="4F81BD" w:themeColor="accent1"/>
                                    <w:sz w:val="52"/>
                                    <w:szCs w:val="52"/>
                                    <w:rtl w:val="0"/>
                                  </w:rPr>
                                </w:pPr>
                                <w:r>
                                  <w:rPr>
                                    <w:rFonts w:asciiTheme="majorHAnsi" w:eastAsiaTheme="majorEastAsia" w:hAnsiTheme="majorHAnsi" w:cstheme="majorBidi"/>
                                    <w:color w:val="4F81BD" w:themeColor="accent1"/>
                                    <w:sz w:val="52"/>
                                    <w:szCs w:val="52"/>
                                    <w:cs w:val="0"/>
                                    <w:lang w:val="he-IL" w:bidi="he-IL"/>
                                  </w:rPr>
                                  <w:t xml:space="preserve"> </w:t>
                                </w:r>
                                <w:r>
                                  <w:rPr>
                                    <w:color w:val="C0504D" w:themeColor="accent2"/>
                                    <w:spacing w:val="10"/>
                                    <w:sz w:val="52"/>
                                    <w:szCs w:val="52"/>
                                  </w:rPr>
                                  <w:sym w:font="Wingdings 3" w:char="F07C"/>
                                </w:r>
                                <w:sdt>
                                  <w:sdtPr>
                                    <w:rPr>
                                      <w:rFonts w:asciiTheme="majorHAnsi" w:eastAsiaTheme="majorEastAsia" w:hAnsiTheme="majorHAnsi" w:cstheme="majorBidi"/>
                                      <w:color w:val="4F81BD" w:themeColor="accent1"/>
                                      <w:sz w:val="52"/>
                                      <w:szCs w:val="52"/>
                                    </w:rPr>
                                    <w:alias w:val="כותרת"/>
                                    <w:id w:val="-1387638502"/>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52"/>
                                        <w:szCs w:val="52"/>
                                        <w:cs w:val="0"/>
                                        <w:lang w:val="he-IL" w:bidi="he-IL"/>
                                      </w:rPr>
                                      <w:t>[הקלד את כותרת המסמך]</w:t>
                                    </w:r>
                                  </w:sdtContent>
                                </w:sdt>
                              </w:p>
                              <w:p>
                                <w:pPr>
                                  <w:pStyle w:val="NoSpacing"/>
                                  <w:spacing w:line="276" w:lineRule="auto"/>
                                  <w:jc w:val="right"/>
                                  <w:rPr>
                                    <w:rFonts w:asciiTheme="majorHAnsi" w:eastAsiaTheme="majorEastAsia" w:hAnsiTheme="majorHAnsi" w:cstheme="majorBidi"/>
                                    <w:color w:val="C0504D" w:themeColor="accent2"/>
                                    <w:sz w:val="24"/>
                                    <w:szCs w:val="24"/>
                                    <w:rtl w:val="0"/>
                                  </w:rPr>
                                </w:pPr>
                                <w:sdt>
                                  <w:sdtPr>
                                    <w:rPr>
                                      <w:rFonts w:asciiTheme="majorHAnsi" w:eastAsiaTheme="majorEastAsia" w:hAnsiTheme="majorHAnsi" w:cstheme="majorBidi"/>
                                      <w:color w:val="C0504D" w:themeColor="accent2"/>
                                      <w:sz w:val="24"/>
                                      <w:szCs w:val="24"/>
                                    </w:rPr>
                                    <w:alias w:val="כותרת משנה"/>
                                    <w:id w:val="-1377077574"/>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color w:val="C0504D" w:themeColor="accent2"/>
                                        <w:sz w:val="24"/>
                                        <w:szCs w:val="24"/>
                                        <w:cs w:val="0"/>
                                        <w:lang w:val="he-IL" w:bidi="he-IL"/>
                                      </w:rPr>
                                      <w:t>[הקלד את כותרת המשנה של המסמך]</w:t>
                                    </w:r>
                                  </w:sdtContent>
                                </w:sdt>
                              </w:p>
                            </w:tc>
                          </w:tr>
                          <w:tr>
                            <w:trPr>
                              <w:jc w:val="center"/>
                            </w:trPr>
                            <w:tc>
                              <w:tcPr>
                                <w:tcW w:w="360" w:type="dxa"/>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c>
                              <w:tcPr>
                                <w:tcW w:w="0" w:type="auto"/>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Mar>
                                  <w:top w:w="144" w:type="dxa"/>
                                  <w:bottom w:w="144" w:type="dxa"/>
                                </w:tcMar>
                              </w:tcPr>
                              <w:p>
                                <w:pPr>
                                  <w:pStyle w:val="NoSpacing"/>
                                  <w:rPr>
                                    <w:rtl w:val="0"/>
                                  </w:rPr>
                                </w:pPr>
                              </w:p>
                            </w:tc>
                            <w:tc>
                              <w:tcPr>
                                <w:tcW w:w="0" w:type="auto"/>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pPr>
                                  <w:pStyle w:val="NoSpacing"/>
                                  <w:rPr>
                                    <w:color w:val="4F81BD" w:themeColor="accent1"/>
                                    <w:rtl w:val="0"/>
                                  </w:rPr>
                                </w:pPr>
                                <w:sdt>
                                  <w:sdtPr>
                                    <w:rPr>
                                      <w:b/>
                                      <w:bCs/>
                                      <w:color w:val="4F81BD" w:themeColor="accent1"/>
                                    </w:rPr>
                                    <w:alias w:val="מחבר"/>
                                    <w:id w:val="409428345"/>
                                    <w:showingPlcHdr/>
                                    <w:dataBinding w:prefixMappings="xmlns:ns0='http://schemas.openxmlformats.org/package/2006/metadata/core-properties' xmlns:ns1='http://purl.org/dc/elements/1.1/'" w:xpath="/ns0:coreProperties[1]/ns1:creator[1]" w:storeItemID="{6C3C8BC8-F283-45AE-878A-BAB7291924A1}"/>
                                    <w:text/>
                                  </w:sdtPr>
                                  <w:sdtContent>
                                    <w:r>
                                      <w:rPr>
                                        <w:b/>
                                        <w:bCs/>
                                        <w:color w:val="4F81BD" w:themeColor="accent1"/>
                                        <w:cs w:val="0"/>
                                        <w:lang w:val="he-IL" w:bidi="he-IL"/>
                                      </w:rPr>
                                      <w:t>[הקלד את שם המחבר]</w:t>
                                    </w:r>
                                  </w:sdtContent>
                                </w:sdt>
                                <w:r>
                                  <w:rPr>
                                    <w:b/>
                                    <w:bCs/>
                                    <w:color w:val="4F81BD" w:themeColor="accent1"/>
                                    <w:cs w:val="0"/>
                                    <w:lang w:val="he-IL" w:bidi="he-IL"/>
                                  </w:rPr>
                                  <w:t xml:space="preserve"> </w:t>
                                </w:r>
                                <w:r>
                                  <w:rPr>
                                    <w:color w:val="C0504D" w:themeColor="accent2"/>
                                  </w:rPr>
                                  <w:sym w:font="Wingdings 3" w:char="F07C"/>
                                </w:r>
                                <w:r>
                                  <w:rPr>
                                    <w:b/>
                                    <w:bCs/>
                                    <w:color w:val="4F81BD" w:themeColor="accent1"/>
                                    <w:cs w:val="0"/>
                                    <w:lang w:val="he-IL" w:bidi="he-IL"/>
                                  </w:rPr>
                                  <w:t xml:space="preserve"> </w:t>
                                </w:r>
                                <w:sdt>
                                  <w:sdtPr>
                                    <w:rPr>
                                      <w:color w:val="4F81BD" w:themeColor="accent1"/>
                                    </w:rPr>
                                    <w:alias w:val="חברה"/>
                                    <w:id w:val="-1463425669"/>
                                    <w:showingPlcHdr/>
                                    <w:dataBinding w:prefixMappings="xmlns:ns0='http://schemas.openxmlformats.org/officeDocument/2006/extended-properties'" w:xpath="/ns0:Properties[1]/ns0:Company[1]" w:storeItemID="{6668398D-A668-4E3E-A5EB-62B293D839F1}"/>
                                    <w:text/>
                                  </w:sdtPr>
                                  <w:sdtContent>
                                    <w:r>
                                      <w:rPr>
                                        <w:color w:val="4F81BD" w:themeColor="accent1"/>
                                        <w:cs w:val="0"/>
                                        <w:lang w:val="he-IL" w:bidi="he-IL"/>
                                      </w:rPr>
                                      <w:t>[הקלד את שם החברה]</w:t>
                                    </w:r>
                                  </w:sdtContent>
                                </w:sdt>
                                <w:r>
                                  <w:rPr>
                                    <w:color w:val="4F81BD" w:themeColor="accent1"/>
                                    <w:cs w:val="0"/>
                                    <w:lang w:val="he-IL" w:bidi="he-IL"/>
                                  </w:rPr>
                                  <w:t xml:space="preserve"> </w:t>
                                </w:r>
                                <w:r>
                                  <w:rPr>
                                    <w:color w:val="C0504D" w:themeColor="accent2"/>
                                  </w:rPr>
                                  <w:sym w:font="Wingdings 3" w:char="F07C"/>
                                </w:r>
                                <w:r>
                                  <w:rPr>
                                    <w:color w:val="4F81BD" w:themeColor="accent1"/>
                                    <w:cs w:val="0"/>
                                    <w:lang w:val="he-IL" w:bidi="he-IL"/>
                                  </w:rPr>
                                  <w:t xml:space="preserve"> </w:t>
                                </w:r>
                                <w:sdt>
                                  <w:sdtPr>
                                    <w:rPr>
                                      <w:color w:val="4F81BD" w:themeColor="accent1"/>
                                    </w:rPr>
                                    <w:alias w:val="תאריך"/>
                                    <w:id w:val="470792322"/>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color w:val="4F81BD" w:themeColor="accent1"/>
                                        <w:cs w:val="0"/>
                                        <w:lang w:val="he-IL" w:bidi="he-IL"/>
                                      </w:rPr>
                                      <w:t>[בחר בתאריך]</w:t>
                                    </w:r>
                                  </w:sdtContent>
                                </w:sdt>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r>
                            <w:trPr>
                              <w:jc w:val="center"/>
                            </w:trPr>
                            <w:tc>
                              <w:tcPr>
                                <w:tcW w:w="360" w:type="dxa"/>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95B3D7" w:themeColor="accent1" w:themeTint="99"/>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95B3D7" w:themeColor="accent1" w:themeTint="99"/>
                                  <w:right w:val="nil"/>
                                </w:tcBorders>
                              </w:tcPr>
                              <w:p>
                                <w:pPr>
                                  <w:pStyle w:val="NoSpacing"/>
                                  <w:rPr>
                                    <w:sz w:val="16"/>
                                    <w:szCs w:val="16"/>
                                    <w:rtl w:val="0"/>
                                  </w:rPr>
                                </w:pPr>
                              </w:p>
                            </w:tc>
                          </w:tr>
                        </w:tbl>
                        <w:p>
                          <w:pPr>
                            <w:pStyle w:val="NoSpacing"/>
                            <w:rPr>
                              <w:rtl w:val="0"/>
                            </w:rPr>
                          </w:pPr>
                        </w:p>
                      </w:txbxContent>
                    </v:textbox>
                    <w10:wrap anchorx="margin" anchory="margin"/>
                  </v:rect>
                </w:pict>
              </mc:Fallback>
            </mc:AlternateContent>
          </w:r>
        </w:p>
      </w:docPartBody>
    </w:docPart>
    <w:docPart>
      <w:docPartPr>
        <w:name w:val="עמוד שער 2"/>
        <w:style w:val="ללא מרווח"/>
        <w:category>
          <w:name w:val=" דוח"/>
          <w:gallery w:val="coverPg"/>
        </w:category>
        <w:behaviors>
          <w:behavior w:val="content"/>
        </w:behaviors>
        <w:guid w:val="{3E193EA0-8AC6-4772-8AF9-7C9B060F3808}"/>
      </w:docPartPr>
      <w:docPartBody>
        <w:p>
          <w:pPr>
            <w:pStyle w:val="NoSpacing"/>
            <w:rPr>
              <w:rtl w:val="0"/>
            </w:rPr>
          </w:pPr>
        </w:p>
        <w:tbl>
          <w:tblPr>
            <w:bidiVisual/>
            <w:tblW w:w="0" w:type="auto"/>
            <w:tblLook w:val="04A0" w:firstRow="1" w:lastRow="0" w:firstColumn="1" w:lastColumn="0" w:noHBand="0" w:noVBand="1"/>
          </w:tblPr>
          <w:tblGrid>
            <w:gridCol w:w="2819"/>
            <w:gridCol w:w="5997"/>
            <w:gridCol w:w="471"/>
          </w:tblGrid>
          <w:tr>
            <w:trPr>
              <w:trHeight w:val="1152"/>
            </w:trPr>
            <w:tc>
              <w:tcPr>
                <w:tcW w:w="9576" w:type="dxa"/>
                <w:gridSpan w:val="3"/>
                <w:tcBorders>
                  <w:bottom w:val="dashed" w:sz="4" w:space="0" w:color="808080" w:themeColor="background1" w:themeShade="80"/>
                </w:tcBorders>
                <w:vAlign w:val="center"/>
              </w:tcPr>
              <w:p>
                <w:pPr>
                  <w:pStyle w:val="NoSpacing"/>
                  <w:rPr>
                    <w:rFonts w:asciiTheme="majorHAnsi" w:eastAsiaTheme="majorEastAsia" w:hAnsiTheme="majorHAnsi" w:cstheme="majorBidi"/>
                    <w:color w:val="365F91" w:themeColor="accent1" w:themeShade="BF"/>
                    <w:sz w:val="52"/>
                    <w:szCs w:val="52"/>
                    <w:rtl w:val="0"/>
                  </w:rPr>
                </w:pPr>
                <w:sdt>
                  <w:sdtPr>
                    <w:rPr>
                      <w:rFonts w:asciiTheme="majorHAnsi" w:eastAsiaTheme="majorEastAsia" w:hAnsiTheme="majorHAnsi" w:cstheme="majorBidi"/>
                      <w:color w:val="365F91" w:themeColor="accent1" w:themeShade="BF"/>
                      <w:sz w:val="52"/>
                      <w:szCs w:val="52"/>
                    </w:rPr>
                    <w:alias w:val="כותרת"/>
                    <w:id w:val="55156377"/>
                    <w:placeholder>
                      <w:docPart w:val="C6B67792D02143799DC83AF8823E35D5"/>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365F91" w:themeColor="accent1" w:themeShade="BF"/>
                        <w:sz w:val="52"/>
                        <w:szCs w:val="52"/>
                        <w:cs w:val="0"/>
                        <w:lang w:val="he-IL" w:bidi="he-IL"/>
                      </w:rPr>
                      <w:t>[הקלד את כותרת המסמך]</w:t>
                    </w:r>
                  </w:sdtContent>
                </w:sdt>
              </w:p>
              <w:p>
                <w:pPr>
                  <w:pStyle w:val="NoSpacing"/>
                  <w:spacing w:before="80" w:after="80"/>
                  <w:rPr>
                    <w:rtl w:val="0"/>
                  </w:rPr>
                </w:pPr>
                <w:sdt>
                  <w:sdtPr>
                    <w:rPr>
                      <w:rFonts w:asciiTheme="majorHAnsi" w:eastAsiaTheme="majorEastAsia" w:hAnsiTheme="majorHAnsi" w:cstheme="majorBidi"/>
                      <w:color w:val="A6A6A6" w:themeColor="background1" w:themeShade="A6"/>
                      <w:sz w:val="24"/>
                      <w:szCs w:val="24"/>
                    </w:rPr>
                    <w:alias w:val="כותרת משנה"/>
                    <w:id w:val="55156380"/>
                    <w:placeholder>
                      <w:docPart w:val="0A601BE671824CF4A3DAD5A198C4A5C9"/>
                    </w:placeholder>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color w:val="A6A6A6" w:themeColor="background1" w:themeShade="A6"/>
                        <w:sz w:val="24"/>
                        <w:szCs w:val="24"/>
                        <w:cs w:val="0"/>
                        <w:lang w:val="he-IL" w:bidi="he-IL"/>
                      </w:rPr>
                      <w:t>[הקלד את כותרת המשנה של המסמך]</w:t>
                    </w:r>
                  </w:sdtContent>
                </w:sdt>
              </w:p>
            </w:tc>
          </w:tr>
          <w:tr>
            <w:tc>
              <w:tcPr>
                <w:tcW w:w="9576" w:type="dxa"/>
                <w:gridSpan w:val="3"/>
                <w:tcBorders>
                  <w:top w:val="dashed" w:sz="4" w:space="0" w:color="808080" w:themeColor="background1" w:themeShade="80"/>
                </w:tcBorders>
              </w:tcPr>
              <w:p>
                <w:pPr>
                  <w:pStyle w:val="NoSpacing"/>
                  <w:rPr>
                    <w:rtl w:val="0"/>
                  </w:rPr>
                </w:pPr>
              </w:p>
            </w:tc>
          </w:tr>
          <w:tr>
            <w:trPr>
              <w:trHeight w:val="143"/>
            </w:trPr>
            <w:tc>
              <w:tcPr>
                <w:tcW w:w="2898" w:type="dxa"/>
                <w:vMerge w:val="restart"/>
              </w:tcPr>
              <w:p>
                <w:pPr>
                  <w:pStyle w:val="NoSpacing"/>
                  <w:rPr>
                    <w:rtl w:val="0"/>
                  </w:rPr>
                </w:pPr>
                <w:sdt>
                  <w:sdtPr>
                    <w:rPr>
                      <w:color w:val="C0504D" w:themeColor="accent2"/>
                      <w:sz w:val="24"/>
                      <w:szCs w:val="24"/>
                    </w:rPr>
                    <w:alias w:val="מחבר"/>
                    <w:id w:val="55156390"/>
                    <w:placeholder>
                      <w:docPart w:val="2E9E9A6DB00A46FBB0AA184131BC6D50"/>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C0504D" w:themeColor="accent2"/>
                        <w:sz w:val="24"/>
                        <w:szCs w:val="24"/>
                        <w:cs w:val="0"/>
                        <w:lang w:val="he-IL" w:bidi="he-IL"/>
                      </w:rPr>
                      <w:t>[הקלד את שם המחבר]</w:t>
                    </w:r>
                  </w:sdtContent>
                </w:sdt>
              </w:p>
            </w:tc>
            <w:tc>
              <w:tcPr>
                <w:tcW w:w="6207" w:type="dxa"/>
              </w:tcPr>
              <w:p>
                <w:pPr>
                  <w:pStyle w:val="NoSpacing"/>
                  <w:rPr>
                    <w:rtl w:val="0"/>
                  </w:rPr>
                </w:pPr>
                <w:sdt>
                  <w:sdtPr>
                    <w:alias w:val="חברה"/>
                    <w:id w:val="55156401"/>
                    <w:placeholder>
                      <w:docPart w:val="26AB96F0A04B419FB1F92C8815FDFE3A"/>
                    </w:placeholder>
                    <w:showingPlcHdr/>
                    <w:dataBinding w:prefixMappings="xmlns:ns0='http://schemas.openxmlformats.org/officeDocument/2006/extended-properties'" w:xpath="/ns0:Properties[1]/ns0:Company[1]" w:storeItemID="{6668398D-A668-4E3E-A5EB-62B293D839F1}"/>
                    <w:text/>
                  </w:sdtPr>
                  <w:sdtContent>
                    <w:r>
                      <w:rPr>
                        <w:cs w:val="0"/>
                        <w:lang w:val="he-IL" w:bidi="he-IL"/>
                      </w:rPr>
                      <w:t>[הקלד את שם החברה]</w:t>
                    </w:r>
                  </w:sdtContent>
                </w:sdt>
              </w:p>
            </w:tc>
            <w:tc>
              <w:tcPr>
                <w:tcW w:w="471" w:type="dxa"/>
                <w:vMerge w:val="restart"/>
                <w:vAlign w:val="center"/>
              </w:tcPr>
              <w:p>
                <w:pPr>
                  <w:pStyle w:val="NoSpacing"/>
                  <w:jc w:val="right"/>
                  <w:rPr>
                    <w:rtl w:val="0"/>
                  </w:rPr>
                </w:pPr>
                <w:r>
                  <w:rPr>
                    <w:color w:val="C0504D" w:themeColor="accent2"/>
                    <w:sz w:val="48"/>
                    <w:szCs w:val="48"/>
                  </w:rPr>
                  <w:sym w:font="Wingdings 3" w:char="F07C"/>
                </w:r>
              </w:p>
            </w:tc>
          </w:tr>
          <w:tr>
            <w:trPr>
              <w:trHeight w:val="142"/>
            </w:trPr>
            <w:tc>
              <w:tcPr>
                <w:tcW w:w="2898" w:type="dxa"/>
                <w:vMerge/>
              </w:tcPr>
              <w:p>
                <w:pPr>
                  <w:pStyle w:val="NoSpacing"/>
                  <w:rPr>
                    <w:color w:val="C0504D" w:themeColor="accent2"/>
                    <w:sz w:val="24"/>
                    <w:szCs w:val="24"/>
                    <w:rtl w:val="0"/>
                  </w:rPr>
                </w:pPr>
              </w:p>
            </w:tc>
            <w:tc>
              <w:tcPr>
                <w:tcW w:w="6207" w:type="dxa"/>
              </w:tcPr>
              <w:p>
                <w:pPr>
                  <w:pStyle w:val="NoSpacing"/>
                  <w:rPr>
                    <w:rtl w:val="0"/>
                  </w:rPr>
                </w:pPr>
                <w:sdt>
                  <w:sdtPr>
                    <w:alias w:val="תאריך"/>
                    <w:id w:val="55156407"/>
                    <w:placeholder>
                      <w:docPart w:val="BFFCA4235AAC4D058FFA3AA2C5FF5D59"/>
                    </w:placeholder>
                    <w:showingPlcHdr/>
                    <w:date>
                      <w:lid w:val="he-IL"/>
                      <w:storeMappedDataAs w:val="dateTime"/>
                      <w:calendar w:val="gregorian"/>
                    </w:date>
                  </w:sdtPr>
                  <w:sdtContent>
                    <w:r>
                      <w:rPr>
                        <w:cs w:val="0"/>
                        <w:lang w:val="he-IL" w:bidi="he-IL"/>
                      </w:rPr>
                      <w:t>[בחר בתאריך]</w:t>
                    </w:r>
                  </w:sdtContent>
                </w:sdt>
              </w:p>
            </w:tc>
            <w:tc>
              <w:tcPr>
                <w:tcW w:w="471" w:type="dxa"/>
                <w:vMerge/>
              </w:tcPr>
              <w:p>
                <w:pPr>
                  <w:pStyle w:val="NoSpacing"/>
                  <w:rPr>
                    <w:rtl w:val="0"/>
                  </w:rPr>
                </w:pPr>
              </w:p>
            </w:tc>
          </w:tr>
        </w:tbl>
        <w:p>
          <w:pPr>
            <w:pStyle w:val="NoSpacing"/>
            <w:rPr>
              <w:cs w:val="0"/>
              <w:lang w:bidi="ar-SA"/>
            </w:rPr>
            <w:sectPr>
              <w:pgSz w:w="11907" w:h="16839" w:code="1"/>
              <w:pgMar w:top="1440" w:right="1418" w:bottom="1440" w:left="1418" w:header="709" w:footer="709" w:gutter="0"/>
              <w:cols w:space="720"/>
              <w:bidi/>
              <w:rtlGutter/>
              <w:docGrid w:linePitch="360"/>
            </w:sectPr>
          </w:pPr>
        </w:p>
        <w:p>
          <w:pPr>
            <w:rPr>
              <w:rtl w:val="0"/>
            </w:rPr>
          </w:pPr>
        </w:p>
      </w:docPartBody>
    </w:docPart>
    <w:docPart>
      <w:docPartPr>
        <w:name w:val="עמוד שער 3"/>
        <w:style w:val="ללא מרווח"/>
        <w:category>
          <w:name w:val=" דוח"/>
          <w:gallery w:val="coverPg"/>
        </w:category>
        <w:behaviors>
          <w:behavior w:val="content"/>
        </w:behaviors>
        <w:guid w:val="{993D18DD-400F-463A-9F02-4E53F0901E6E}"/>
      </w:docPartPr>
      <w:docPartBody>
        <w:tbl>
          <w:tblPr>
            <w:tblpPr w:leftFromText="187" w:rightFromText="187" w:horzAnchor="margin" w:tblpXSpec="center" w:tblpYSpec="center"/>
            <w:tblOverlap w:val="never"/>
            <w:bidiVisual/>
            <w:tblW w:w="4650" w:type="pct"/>
            <w:tblCellMar>
              <w:top w:w="360" w:type="dxa"/>
              <w:left w:w="360" w:type="dxa"/>
              <w:bottom w:w="360" w:type="dxa"/>
              <w:right w:w="360" w:type="dxa"/>
            </w:tblCellMar>
            <w:tblLook w:val="01E0" w:firstRow="1" w:lastRow="1" w:firstColumn="1" w:lastColumn="1" w:noHBand="0" w:noVBand="0"/>
          </w:tblPr>
          <w:tblGrid>
            <w:gridCol w:w="4553"/>
            <w:gridCol w:w="4553"/>
          </w:tblGrid>
          <w:tr>
            <w:trPr>
              <w:trHeight w:val="3600"/>
            </w:trPr>
            <w:tc>
              <w:tcPr>
                <w:tcW w:w="2500" w:type="pct"/>
                <w:tcBorders>
                  <w:top w:val="dashed" w:sz="4" w:space="0" w:color="C0504D" w:themeColor="accent2"/>
                  <w:left w:val="dashed" w:sz="4" w:space="0" w:color="C0504D" w:themeColor="accent2"/>
                  <w:bottom w:val="dashed" w:sz="4" w:space="0" w:color="C0504D" w:themeColor="accent2"/>
                </w:tcBorders>
                <w:shd w:val="clear" w:color="auto" w:fill="FFFFFF" w:themeFill="background1"/>
              </w:tcPr>
              <w:sdt>
                <w:sdtPr>
                  <w:rPr>
                    <w:rFonts w:asciiTheme="majorHAnsi" w:eastAsiaTheme="majorEastAsia" w:hAnsiTheme="majorHAnsi" w:cstheme="majorBidi"/>
                    <w:b/>
                    <w:bCs/>
                    <w:color w:val="632423" w:themeColor="accent2" w:themeShade="80"/>
                    <w:sz w:val="60"/>
                    <w:szCs w:val="60"/>
                  </w:rPr>
                  <w:alias w:val="כותרת"/>
                  <w:id w:val="54281670"/>
                  <w:placeholder>
                    <w:docPart w:val="6C9EA74D7C0E4337AC3F230CDAF9FB2C"/>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NoSpacing"/>
                      <w:rPr>
                        <w:rFonts w:asciiTheme="majorHAnsi" w:eastAsiaTheme="majorEastAsia" w:hAnsiTheme="majorHAnsi" w:cstheme="majorBidi"/>
                        <w:b/>
                        <w:bCs/>
                        <w:color w:val="632423" w:themeColor="accent2" w:themeShade="80"/>
                        <w:sz w:val="60"/>
                        <w:szCs w:val="60"/>
                        <w:rtl w:val="0"/>
                      </w:rPr>
                    </w:pPr>
                    <w:r>
                      <w:rPr>
                        <w:rFonts w:asciiTheme="majorHAnsi" w:eastAsiaTheme="majorEastAsia" w:hAnsiTheme="majorHAnsi" w:cstheme="majorBidi"/>
                        <w:b/>
                        <w:bCs/>
                        <w:color w:val="632423" w:themeColor="accent2" w:themeShade="80"/>
                        <w:sz w:val="60"/>
                        <w:szCs w:val="60"/>
                        <w:cs w:val="0"/>
                        <w:lang w:val="he-IL" w:bidi="he-IL"/>
                      </w:rPr>
                      <w:t>[הקלד את כותרת המסמך]</w:t>
                    </w:r>
                  </w:p>
                </w:sdtContent>
              </w:sdt>
              <w:p>
                <w:pPr>
                  <w:spacing w:after="0" w:line="240" w:lineRule="auto"/>
                  <w:rPr>
                    <w:rtl w:val="0"/>
                  </w:rPr>
                </w:pPr>
              </w:p>
              <w:sdt>
                <w:sdtPr>
                  <w:rPr>
                    <w:rFonts w:asciiTheme="majorHAnsi" w:eastAsiaTheme="majorEastAsia" w:hAnsiTheme="majorHAnsi" w:cstheme="majorBidi"/>
                    <w:color w:val="C0504D" w:themeColor="accent2"/>
                    <w:sz w:val="24"/>
                    <w:szCs w:val="24"/>
                  </w:rPr>
                  <w:alias w:val="כותרת משנה"/>
                  <w:id w:val="54281677"/>
                  <w:placeholder>
                    <w:docPart w:val="1275444B825E471DA4A00794838B8466"/>
                  </w:placeholder>
                  <w:showingPlcHdr/>
                  <w:dataBinding w:prefixMappings="xmlns:ns0='http://schemas.openxmlformats.org/package/2006/metadata/core-properties' xmlns:ns1='http://purl.org/dc/elements/1.1/'" w:xpath="/ns0:coreProperties[1]/ns1:subject[1]" w:storeItemID="{6C3C8BC8-F283-45AE-878A-BAB7291924A1}"/>
                  <w:text/>
                </w:sdtPr>
                <w:sdtContent>
                  <w:p>
                    <w:pPr>
                      <w:pStyle w:val="NoSpacing"/>
                      <w:rPr>
                        <w:rFonts w:asciiTheme="majorHAnsi" w:eastAsiaTheme="majorEastAsia" w:hAnsiTheme="majorHAnsi" w:cstheme="majorBidi"/>
                        <w:color w:val="C0504D" w:themeColor="accent2"/>
                        <w:sz w:val="24"/>
                        <w:szCs w:val="24"/>
                        <w:rtl w:val="0"/>
                      </w:rPr>
                    </w:pPr>
                    <w:r>
                      <w:rPr>
                        <w:rFonts w:asciiTheme="majorHAnsi" w:eastAsiaTheme="majorEastAsia" w:hAnsiTheme="majorHAnsi" w:cstheme="majorBidi"/>
                        <w:color w:val="C0504D" w:themeColor="accent2"/>
                        <w:sz w:val="24"/>
                        <w:szCs w:val="24"/>
                        <w:cs w:val="0"/>
                        <w:lang w:val="he-IL" w:bidi="he-IL"/>
                      </w:rPr>
                      <w:t>[הקלד את כותרת המשנה של המסמך]</w:t>
                    </w:r>
                  </w:p>
                </w:sdtContent>
              </w:sdt>
            </w:tc>
            <w:tc>
              <w:tcPr>
                <w:tcW w:w="2500" w:type="pct"/>
                <w:tcBorders>
                  <w:top w:val="single" w:sz="4" w:space="0" w:color="943634" w:themeColor="accent2" w:themeShade="BF"/>
                  <w:left w:val="nil"/>
                  <w:bottom w:val="single" w:sz="4" w:space="0" w:color="943634" w:themeColor="accent2" w:themeShade="BF"/>
                  <w:right w:val="single" w:sz="4" w:space="0" w:color="943634" w:themeColor="accent2" w:themeShade="BF"/>
                </w:tcBorders>
                <w:shd w:val="clear" w:color="auto" w:fill="632423" w:themeFill="accent2" w:themeFillShade="80"/>
              </w:tcPr>
              <w:p>
                <w:pPr>
                  <w:pStyle w:val="NoSpacing"/>
                  <w:spacing w:after="120"/>
                  <w:rPr>
                    <w:b/>
                    <w:bCs/>
                    <w:color w:val="FFFFFF" w:themeColor="background1"/>
                    <w:sz w:val="24"/>
                    <w:szCs w:val="24"/>
                    <w:rtl w:val="0"/>
                  </w:rPr>
                </w:pPr>
                <w:sdt>
                  <w:sdtPr>
                    <w:rPr>
                      <w:b/>
                      <w:bCs/>
                      <w:color w:val="FFFFFF" w:themeColor="background1"/>
                      <w:sz w:val="24"/>
                      <w:szCs w:val="24"/>
                    </w:rPr>
                    <w:alias w:val="מחבר"/>
                    <w:id w:val="335081509"/>
                    <w:placeholder>
                      <w:docPart w:val="5E19E03D746A4592B8E02829BC7461EE"/>
                    </w:placeholder>
                    <w:showingPlcHdr/>
                    <w:dataBinding w:prefixMappings="xmlns:ns0='http://schemas.openxmlformats.org/package/2006/metadata/core-properties' xmlns:ns1='http://purl.org/dc/elements/1.1/'" w:xpath="/ns0:coreProperties[1]/ns1:creator[1]" w:storeItemID="{6C3C8BC8-F283-45AE-878A-BAB7291924A1}"/>
                    <w:text/>
                  </w:sdtPr>
                  <w:sdtContent>
                    <w:r>
                      <w:rPr>
                        <w:b/>
                        <w:bCs/>
                        <w:color w:val="FFFFFF" w:themeColor="background1"/>
                        <w:sz w:val="24"/>
                        <w:szCs w:val="24"/>
                        <w:cs w:val="0"/>
                        <w:lang w:val="he-IL" w:bidi="he-IL"/>
                      </w:rPr>
                      <w:t>[הקלד את שם המחבר]</w:t>
                    </w:r>
                  </w:sdtContent>
                </w:sdt>
              </w:p>
              <w:p>
                <w:pPr>
                  <w:pStyle w:val="NoSpacing"/>
                  <w:spacing w:after="120"/>
                  <w:rPr>
                    <w:color w:val="FFFFFF" w:themeColor="background1"/>
                    <w:rtl w:val="0"/>
                  </w:rPr>
                </w:pPr>
                <w:sdt>
                  <w:sdtPr>
                    <w:rPr>
                      <w:color w:val="FFFFFF" w:themeColor="background1"/>
                    </w:rPr>
                    <w:alias w:val="חברה"/>
                    <w:id w:val="335081528"/>
                    <w:placeholder>
                      <w:docPart w:val="8AE6531955BE4AAC80D2423B16AF5AFB"/>
                    </w:placeholder>
                    <w:showingPlcHdr/>
                    <w:dataBinding w:prefixMappings="xmlns:ns0='http://schemas.openxmlformats.org/officeDocument/2006/extended-properties'" w:xpath="/ns0:Properties[1]/ns0:Company[1]" w:storeItemID="{6668398D-A668-4E3E-A5EB-62B293D839F1}"/>
                    <w:text/>
                  </w:sdtPr>
                  <w:sdtContent>
                    <w:r>
                      <w:rPr>
                        <w:color w:val="FFFFFF" w:themeColor="background1"/>
                        <w:cs w:val="0"/>
                        <w:lang w:val="he-IL" w:bidi="he-IL"/>
                      </w:rPr>
                      <w:t>[הקלד את שם החברה]</w:t>
                    </w:r>
                  </w:sdtContent>
                </w:sdt>
              </w:p>
              <w:p>
                <w:pPr>
                  <w:pStyle w:val="NoSpacing"/>
                  <w:spacing w:after="120"/>
                  <w:rPr>
                    <w:color w:val="FFFFFF" w:themeColor="background1"/>
                    <w:sz w:val="18"/>
                    <w:szCs w:val="18"/>
                    <w:rtl w:val="0"/>
                  </w:rPr>
                </w:pPr>
              </w:p>
              <w:p>
                <w:pPr>
                  <w:pStyle w:val="NoSpacing"/>
                  <w:spacing w:after="120"/>
                  <w:rPr>
                    <w:rFonts w:asciiTheme="majorHAnsi" w:eastAsiaTheme="majorEastAsia" w:hAnsiTheme="majorHAnsi" w:cstheme="majorBidi"/>
                    <w:color w:val="FFFFFF" w:themeColor="background1"/>
                    <w:rtl w:val="0"/>
                  </w:rPr>
                </w:pPr>
              </w:p>
            </w:tc>
          </w:tr>
          <w:tr>
            <w:tc>
              <w:tcPr>
                <w:tcW w:w="5000" w:type="pct"/>
                <w:gridSpan w:val="2"/>
                <w:shd w:val="clear" w:color="auto" w:fill="auto"/>
                <w:tcMar>
                  <w:top w:w="115" w:type="dxa"/>
                  <w:left w:w="115" w:type="dxa"/>
                  <w:bottom w:w="115" w:type="dxa"/>
                  <w:right w:w="115" w:type="dxa"/>
                </w:tcMar>
              </w:tcPr>
              <w:p>
                <w:pPr>
                  <w:pStyle w:val="NoSpacing"/>
                  <w:jc w:val="right"/>
                  <w:rPr>
                    <w:color w:val="C0504D" w:themeColor="accent2"/>
                    <w:sz w:val="16"/>
                    <w:szCs w:val="16"/>
                    <w:rtl w:val="0"/>
                  </w:rPr>
                </w:pPr>
                <w:sdt>
                  <w:sdtPr>
                    <w:rPr>
                      <w:color w:val="C0504D" w:themeColor="accent2"/>
                      <w:sz w:val="16"/>
                      <w:szCs w:val="16"/>
                    </w:rPr>
                    <w:alias w:val="תאריך"/>
                    <w:id w:val="335081541"/>
                    <w:placeholder>
                      <w:docPart w:val="C7035C8BDE3D4CCF9272806CC2458C6D"/>
                    </w:placeholder>
                    <w:showingPlcHdr/>
                    <w:date>
                      <w:lid w:val="he-IL"/>
                      <w:storeMappedDataAs w:val="dateTime"/>
                      <w:calendar w:val="gregorian"/>
                    </w:date>
                  </w:sdtPr>
                  <w:sdtContent>
                    <w:r>
                      <w:rPr>
                        <w:color w:val="C0504D" w:themeColor="accent2"/>
                        <w:sz w:val="16"/>
                        <w:szCs w:val="16"/>
                        <w:cs w:val="0"/>
                        <w:lang w:val="he-IL" w:bidi="he-IL"/>
                      </w:rPr>
                      <w:t>[בחר בתאריך]</w:t>
                    </w:r>
                  </w:sdtContent>
                </w:sdt>
              </w:p>
            </w:tc>
          </w:tr>
        </w:tbl>
        <w:p>
          <w:pPr>
            <w:rPr>
              <w:rtl w:val="0"/>
            </w:rPr>
          </w:pPr>
        </w:p>
        <w:tbl>
          <w:tblPr>
            <w:tblpPr w:leftFromText="187" w:rightFromText="187" w:tblpXSpec="center" w:tblpYSpec="bottom"/>
            <w:tblOverlap w:val="never"/>
            <w:bidiVisual/>
            <w:tblW w:w="5000" w:type="pct"/>
            <w:tblCellMar>
              <w:top w:w="144" w:type="dxa"/>
              <w:left w:w="144" w:type="dxa"/>
              <w:bottom w:w="144" w:type="dxa"/>
              <w:right w:w="144" w:type="dxa"/>
            </w:tblCellMar>
            <w:tblLook w:val="01E0" w:firstRow="1" w:lastRow="1" w:firstColumn="1" w:lastColumn="1" w:noHBand="0" w:noVBand="0"/>
          </w:tblPr>
          <w:tblGrid>
            <w:gridCol w:w="8594"/>
            <w:gridCol w:w="765"/>
          </w:tblGrid>
          <w:tr>
            <w:tc>
              <w:tcPr>
                <w:tcW w:w="4604" w:type="pct"/>
                <w:shd w:val="clear" w:color="auto" w:fill="auto"/>
                <w:vAlign w:val="center"/>
              </w:tcPr>
              <w:p>
                <w:pPr>
                  <w:pStyle w:val="NoSpacing"/>
                  <w:spacing w:line="276" w:lineRule="auto"/>
                  <w:jc w:val="right"/>
                  <w:rPr>
                    <w:b/>
                    <w:bCs/>
                    <w:color w:val="C0504D" w:themeColor="accent2"/>
                    <w:sz w:val="16"/>
                    <w:szCs w:val="16"/>
                    <w:rtl w:val="0"/>
                  </w:rPr>
                </w:pPr>
                <w:sdt>
                  <w:sdtPr>
                    <w:rPr>
                      <w:color w:val="808080" w:themeColor="background1" w:themeShade="80"/>
                    </w:rPr>
                    <w:alias w:val="תקציר"/>
                    <w:id w:val="335081536"/>
                    <w:placeholder>
                      <w:docPart w:val="8072750905E84B2BAB2C69C83422CFCB"/>
                    </w:placeholder>
                    <w:temporary/>
                    <w:showingPlcHdr/>
                  </w:sdtPr>
                  <w:sdtContent>
                    <w:r>
                      <w:rPr>
                        <w:color w:val="808080" w:themeColor="background1" w:themeShade="80"/>
                        <w:cs w:val="0"/>
                        <w:lang w:val="he-IL" w:bidi="he-IL"/>
                      </w:rPr>
                      <w:t>[הקלד את תקציר המסמך כאן. התקציר הוא בדרך כלל סיכום קצר של תוכן המסמך. הקלד את תקציר המסמך כאן. התקציר הוא בדרך כלל סיכום קצר של תוכן המסמך.]</w:t>
                    </w:r>
                  </w:sdtContent>
                </w:sdt>
                <w:r>
                  <w:rPr>
                    <w:color w:val="808080" w:themeColor="background1" w:themeShade="80"/>
                    <w:cs w:val="0"/>
                    <w:lang w:val="he-IL" w:bidi="he-IL"/>
                  </w:rPr>
                  <w:t>.</w:t>
                </w:r>
              </w:p>
            </w:tc>
            <w:tc>
              <w:tcPr>
                <w:tcW w:w="396" w:type="pct"/>
                <w:shd w:val="clear" w:color="auto" w:fill="auto"/>
              </w:tcPr>
              <w:p>
                <w:pPr>
                  <w:pStyle w:val="NoSpacing"/>
                  <w:jc w:val="center"/>
                  <w:rPr>
                    <w:b/>
                    <w:bCs/>
                    <w:color w:val="C0504D" w:themeColor="accent2"/>
                    <w:sz w:val="16"/>
                    <w:szCs w:val="16"/>
                    <w:rtl w:val="0"/>
                  </w:rPr>
                </w:pPr>
                <w:r>
                  <w:rPr>
                    <w:color w:val="C0504D" w:themeColor="accent2"/>
                    <w:sz w:val="90"/>
                    <w:szCs w:val="90"/>
                  </w:rPr>
                  <w:sym w:font="Wingdings 3" w:char="F07C"/>
                </w:r>
              </w:p>
            </w:tc>
          </w:tr>
        </w:tbl>
        <w:p>
          <w:pPr>
            <w:rPr>
              <w:rtl w:val="0"/>
            </w:rPr>
          </w:pPr>
        </w:p>
        <w:p>
          <w:pPr>
            <w:rPr>
              <w:rtl w:val="0"/>
            </w:rPr>
          </w:pPr>
        </w:p>
        <w:p>
          <w:pPr>
            <w:rPr>
              <w:cs w:val="0"/>
              <w:lang w:bidi="ar-SA"/>
            </w:rPr>
            <w:sectPr>
              <w:pgSz w:w="11907" w:h="16839" w:code="1"/>
              <w:pgMar w:top="1440" w:right="1418" w:bottom="1440" w:left="1418" w:header="709" w:footer="709" w:gutter="0"/>
              <w:cols w:space="720"/>
              <w:bidi/>
              <w:rtlGutter/>
              <w:docGrid w:linePitch="360"/>
            </w:sectPr>
          </w:pPr>
        </w:p>
        <w:p>
          <w:pPr>
            <w:rPr>
              <w:rtl w:val="0"/>
            </w:rPr>
          </w:pPr>
        </w:p>
      </w:docPartBody>
    </w:docPart>
    <w:docPart>
      <w:docPartPr>
        <w:name w:val="עמוד שער 4 "/>
        <w:style w:val="ללא מרווח"/>
        <w:category>
          <w:name w:val=" דוח"/>
          <w:gallery w:val="coverPg"/>
        </w:category>
        <w:behaviors>
          <w:behavior w:val="pg"/>
        </w:behaviors>
        <w:guid w:val="{7BEF8095-D4C8-488C-9E9C-42145B4CEBC6}"/>
      </w:docPartPr>
      <w:docPartBody>
        <w:p>
          <w:pPr>
            <w:pStyle w:val="4"/>
            <w:rPr>
              <w:rtl w:val="0"/>
            </w:rPr>
          </w:pPr>
          <w:r>
            <w:rPr>
              <w:noProof/>
            </w:rPr>
            <mc:AlternateContent>
              <mc:Choice Requires="wps">
                <w:drawing>
                  <wp:anchor distT="0" distB="0" distL="114300" distR="114300" simplePos="0" relativeHeight="251709440" behindDoc="0" locked="0" layoutInCell="0" allowOverlap="1">
                    <wp:simplePos x="0" y="0"/>
                    <wp:positionH relativeFrom="page">
                      <wp:align>center</wp:align>
                    </wp:positionH>
                    <wp:positionV relativeFrom="page">
                      <wp:align>center</wp:align>
                    </wp:positionV>
                    <wp:extent cx="6602095" cy="1397000"/>
                    <wp:effectExtent l="4445" t="0" r="0" b="0"/>
                    <wp:wrapNone/>
                    <wp:docPr id="7"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02095" cy="1397000"/>
                            </a:xfrm>
                            <a:prstGeom prst="rect">
                              <a:avLst/>
                            </a:prstGeom>
                            <a:solidFill>
                              <a:schemeClr val="accent2">
                                <a:lumMod val="20000"/>
                                <a:lumOff val="80000"/>
                                <a:alpha val="80000"/>
                              </a:schemeClr>
                            </a:solidFill>
                            <a:ln w="9525">
                              <a:solidFill>
                                <a:srgbClr val="5A5A5A"/>
                              </a:solidFill>
                              <a:miter lim="800000"/>
                              <a:headEnd/>
                              <a:tailEnd/>
                            </a:ln>
                            <a:extLst>
                              <a:ext uri="{53640926-AAD7-44D8-BBD7-CCE9431645EC}">
                                <a14:shadowObscured xmlns:a14="http://schemas.microsoft.com/office/drawing/2010/main" val="1"/>
                              </a:ext>
                            </a:extLst>
                          </wps:spPr>
                          <wps:txbx>
                            <w:txbxContent>
                              <w:tbl>
                                <w:tblPr>
                                  <w:bidiVisual/>
                                  <w:tblW w:w="5000" w:type="pct"/>
                                  <w:jc w:val="center"/>
                                  <w:tblLook w:val="04A0" w:firstRow="1" w:lastRow="0" w:firstColumn="1" w:lastColumn="0" w:noHBand="0" w:noVBand="1"/>
                                </w:tblPr>
                                <w:tblGrid>
                                  <w:gridCol w:w="2917"/>
                                  <w:gridCol w:w="6490"/>
                                  <w:gridCol w:w="487"/>
                                </w:tblGrid>
                                <w:tr>
                                  <w:trPr>
                                    <w:trHeight w:val="1152"/>
                                    <w:jc w:val="center"/>
                                  </w:trPr>
                                  <w:tc>
                                    <w:tcPr>
                                      <w:tcW w:w="9857" w:type="dxa"/>
                                      <w:gridSpan w:val="3"/>
                                      <w:tcBorders>
                                        <w:bottom w:val="dashed" w:sz="4" w:space="0" w:color="808080" w:themeColor="background1" w:themeShade="80"/>
                                      </w:tcBorders>
                                      <w:vAlign w:val="center"/>
                                    </w:tcPr>
                                    <w:p>
                                      <w:pPr>
                                        <w:pStyle w:val="NoSpacing"/>
                                        <w:rPr>
                                          <w:rFonts w:asciiTheme="majorHAnsi" w:eastAsiaTheme="majorEastAsia" w:hAnsiTheme="majorHAnsi" w:cstheme="majorBidi"/>
                                          <w:color w:val="4F81BD" w:themeColor="accent1"/>
                                          <w:sz w:val="52"/>
                                          <w:szCs w:val="52"/>
                                          <w:rtl w:val="0"/>
                                        </w:rPr>
                                      </w:pPr>
                                      <w:sdt>
                                        <w:sdtPr>
                                          <w:rPr>
                                            <w:rFonts w:asciiTheme="majorHAnsi" w:eastAsiaTheme="majorEastAsia" w:hAnsiTheme="majorHAnsi" w:cstheme="majorBidi"/>
                                            <w:color w:val="4F81BD" w:themeColor="accent1"/>
                                            <w:sz w:val="52"/>
                                            <w:szCs w:val="52"/>
                                          </w:rPr>
                                          <w:alias w:val="כותרת"/>
                                          <w:id w:val="681248816"/>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52"/>
                                              <w:szCs w:val="52"/>
                                              <w:cs w:val="0"/>
                                              <w:lang w:val="he-IL" w:bidi="he-IL"/>
                                            </w:rPr>
                                            <w:t>[הקלד את כותרת המסמך]</w:t>
                                          </w:r>
                                        </w:sdtContent>
                                      </w:sdt>
                                    </w:p>
                                    <w:p>
                                      <w:pPr>
                                        <w:pStyle w:val="NoSpacing"/>
                                        <w:spacing w:before="80" w:after="80"/>
                                        <w:rPr>
                                          <w:rtl w:val="0"/>
                                        </w:rPr>
                                      </w:pPr>
                                      <w:sdt>
                                        <w:sdtPr>
                                          <w:rPr>
                                            <w:rFonts w:asciiTheme="majorHAnsi" w:eastAsiaTheme="majorEastAsia" w:hAnsiTheme="majorHAnsi" w:cstheme="majorBidi"/>
                                            <w:sz w:val="24"/>
                                            <w:szCs w:val="24"/>
                                          </w:rPr>
                                          <w:alias w:val="כותרת משנה"/>
                                          <w:id w:val="55496827"/>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24"/>
                                              <w:szCs w:val="24"/>
                                              <w:cs w:val="0"/>
                                              <w:lang w:val="he-IL" w:bidi="he-IL"/>
                                            </w:rPr>
                                            <w:t>[הקלד את כותרת המשנה של המסמך]</w:t>
                                          </w:r>
                                        </w:sdtContent>
                                      </w:sdt>
                                    </w:p>
                                  </w:tc>
                                </w:tr>
                                <w:tr>
                                  <w:trPr>
                                    <w:jc w:val="center"/>
                                  </w:trPr>
                                  <w:tc>
                                    <w:tcPr>
                                      <w:tcW w:w="9857" w:type="dxa"/>
                                      <w:gridSpan w:val="3"/>
                                      <w:tcBorders>
                                        <w:top w:val="dashed" w:sz="4" w:space="0" w:color="808080" w:themeColor="background1" w:themeShade="80"/>
                                      </w:tcBorders>
                                    </w:tcPr>
                                    <w:p>
                                      <w:pPr>
                                        <w:pStyle w:val="NoSpacing"/>
                                        <w:rPr>
                                          <w:rtl w:val="0"/>
                                        </w:rPr>
                                      </w:pPr>
                                    </w:p>
                                  </w:tc>
                                </w:tr>
                                <w:tr>
                                  <w:trPr>
                                    <w:trHeight w:val="126"/>
                                    <w:jc w:val="center"/>
                                  </w:trPr>
                                  <w:tc>
                                    <w:tcPr>
                                      <w:tcW w:w="2906" w:type="dxa"/>
                                      <w:vMerge w:val="restart"/>
                                    </w:tcPr>
                                    <w:p>
                                      <w:pPr>
                                        <w:pStyle w:val="NoSpacing"/>
                                        <w:rPr>
                                          <w:rtl w:val="0"/>
                                        </w:rPr>
                                      </w:pPr>
                                      <w:sdt>
                                        <w:sdtPr>
                                          <w:rPr>
                                            <w:color w:val="C0504D" w:themeColor="accent2"/>
                                            <w:sz w:val="24"/>
                                            <w:szCs w:val="24"/>
                                          </w:rPr>
                                          <w:alias w:val="מחבר"/>
                                          <w:id w:val="1684163739"/>
                                          <w:showingPlcHdr/>
                                          <w:dataBinding w:prefixMappings="xmlns:ns0='http://schemas.openxmlformats.org/package/2006/metadata/core-properties' xmlns:ns1='http://purl.org/dc/elements/1.1/'" w:xpath="/ns0:coreProperties[1]/ns1:creator[1]" w:storeItemID="{6C3C8BC8-F283-45AE-878A-BAB7291924A1}"/>
                                          <w:text/>
                                        </w:sdtPr>
                                        <w:sdtContent>
                                          <w:r>
                                            <w:rPr>
                                              <w:color w:val="C0504D" w:themeColor="accent2"/>
                                              <w:sz w:val="24"/>
                                              <w:szCs w:val="24"/>
                                              <w:cs w:val="0"/>
                                              <w:lang w:val="he-IL" w:bidi="he-IL"/>
                                            </w:rPr>
                                            <w:t>[הקלד את שם המחבר]</w:t>
                                          </w:r>
                                        </w:sdtContent>
                                      </w:sdt>
                                    </w:p>
                                  </w:tc>
                                  <w:tc>
                                    <w:tcPr>
                                      <w:tcW w:w="6466" w:type="dxa"/>
                                    </w:tcPr>
                                    <w:p>
                                      <w:pPr>
                                        <w:pStyle w:val="NoSpacing"/>
                                        <w:rPr>
                                          <w:rtl w:val="0"/>
                                        </w:rPr>
                                      </w:pPr>
                                      <w:sdt>
                                        <w:sdtPr>
                                          <w:alias w:val="חברה"/>
                                          <w:id w:val="989606784"/>
                                          <w:showingPlcHdr/>
                                          <w:dataBinding w:prefixMappings="xmlns:ns0='http://schemas.openxmlformats.org/officeDocument/2006/extended-properties'" w:xpath="/ns0:Properties[1]/ns0:Company[1]" w:storeItemID="{6668398D-A668-4E3E-A5EB-62B293D839F1}"/>
                                          <w:text/>
                                        </w:sdtPr>
                                        <w:sdtContent>
                                          <w:r>
                                            <w:rPr>
                                              <w:cs w:val="0"/>
                                              <w:lang w:val="he-IL" w:bidi="he-IL"/>
                                            </w:rPr>
                                            <w:t>[הקלד את שם החברה]</w:t>
                                          </w:r>
                                        </w:sdtContent>
                                      </w:sdt>
                                    </w:p>
                                  </w:tc>
                                  <w:tc>
                                    <w:tcPr>
                                      <w:tcW w:w="485" w:type="dxa"/>
                                      <w:vMerge w:val="restart"/>
                                      <w:vAlign w:val="center"/>
                                    </w:tcPr>
                                    <w:p>
                                      <w:pPr>
                                        <w:pStyle w:val="NoSpacing"/>
                                        <w:jc w:val="right"/>
                                        <w:rPr>
                                          <w:rtl w:val="0"/>
                                        </w:rPr>
                                      </w:pPr>
                                      <w:r>
                                        <w:rPr>
                                          <w:color w:val="C0504D" w:themeColor="accent2"/>
                                          <w:sz w:val="48"/>
                                          <w:szCs w:val="48"/>
                                        </w:rPr>
                                        <w:sym w:font="Wingdings 3" w:char="F07C"/>
                                      </w:r>
                                    </w:p>
                                  </w:tc>
                                </w:tr>
                                <w:tr>
                                  <w:trPr>
                                    <w:trHeight w:val="125"/>
                                    <w:jc w:val="center"/>
                                  </w:trPr>
                                  <w:tc>
                                    <w:tcPr>
                                      <w:tcW w:w="2906" w:type="dxa"/>
                                      <w:vMerge/>
                                    </w:tcPr>
                                    <w:p>
                                      <w:pPr>
                                        <w:pStyle w:val="NoSpacing"/>
                                        <w:rPr>
                                          <w:rtl w:val="0"/>
                                        </w:rPr>
                                      </w:pPr>
                                    </w:p>
                                  </w:tc>
                                  <w:tc>
                                    <w:tcPr>
                                      <w:tcW w:w="6466" w:type="dxa"/>
                                    </w:tcPr>
                                    <w:p>
                                      <w:pPr>
                                        <w:pStyle w:val="NoSpacing"/>
                                        <w:rPr>
                                          <w:rtl w:val="0"/>
                                        </w:rPr>
                                      </w:pPr>
                                      <w:sdt>
                                        <w:sdtPr>
                                          <w:alias w:val="תאריך"/>
                                          <w:id w:val="70019343"/>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cs w:val="0"/>
                                              <w:lang w:val="he-IL" w:bidi="he-IL"/>
                                            </w:rPr>
                                            <w:t>[בחר בתאריך]</w:t>
                                          </w:r>
                                        </w:sdtContent>
                                      </w:sdt>
                                    </w:p>
                                  </w:tc>
                                  <w:tc>
                                    <w:tcPr>
                                      <w:tcW w:w="485" w:type="dxa"/>
                                      <w:vMerge/>
                                    </w:tcPr>
                                    <w:p>
                                      <w:pPr>
                                        <w:pStyle w:val="NoSpacing"/>
                                        <w:rPr>
                                          <w:rtl w:val="0"/>
                                        </w:rPr>
                                      </w:pPr>
                                    </w:p>
                                  </w:tc>
                                </w:tr>
                                <w:tr>
                                  <w:trPr>
                                    <w:jc w:val="center"/>
                                  </w:trPr>
                                  <w:tc>
                                    <w:tcPr>
                                      <w:tcW w:w="9857" w:type="dxa"/>
                                      <w:gridSpan w:val="3"/>
                                    </w:tcPr>
                                    <w:p>
                                      <w:pPr>
                                        <w:pStyle w:val="NoSpacing"/>
                                        <w:rPr>
                                          <w:rtl w:val="0"/>
                                        </w:rPr>
                                      </w:pPr>
                                    </w:p>
                                  </w:tc>
                                </w:tr>
                              </w:tbl>
                              <w:p>
                                <w:pPr>
                                  <w:spacing w:after="0" w:line="14" w:lineRule="exact"/>
                                  <w:rPr>
                                    <w:rtl w:val="0"/>
                                  </w:rPr>
                                </w:pPr>
                              </w:p>
                            </w:txbxContent>
                          </wps:txbx>
                          <wps:bodyPr rot="0" vert="horz" wrap="square" lIns="228600" tIns="0" rIns="228600" bIns="0" anchor="t" anchorCtr="0" upright="1">
                            <a:spAutoFit/>
                          </wps:bodyPr>
                        </wps:wsp>
                      </a:graphicData>
                    </a:graphic>
                    <wp14:sizeRelH relativeFrom="page">
                      <wp14:pctWidth>85000</wp14:pctWidth>
                    </wp14:sizeRelH>
                    <wp14:sizeRelV relativeFrom="page">
                      <wp14:pctHeight>0</wp14:pctHeight>
                    </wp14:sizeRelV>
                  </wp:anchor>
                </w:drawing>
              </mc:Choice>
              <mc:Fallback>
                <w:pict>
                  <v:rect id="מלבן 3" o:spid="_x0000_s1028" style="position:absolute;left:0;text-align:left;margin-left:0;margin-top:0;width:519.85pt;height:110pt;flip:x;z-index:251709440;visibility:visible;mso-wrap-style:square;mso-width-percent:850;mso-height-percent:0;mso-wrap-distance-left:9pt;mso-wrap-distance-top:0;mso-wrap-distance-right:9pt;mso-wrap-distance-bottom:0;mso-position-horizontal:center;mso-position-horizontal-relative:page;mso-position-vertical:center;mso-position-vertical-relative:page;mso-width-percent:8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" o:allowincell="f" fillcolor="#f2dbdb [661]" strokecolor="#5a5a5a">
                    <v:fill opacity="52428f"/>
                    <v:textbox style="mso-fit-shape-to-text:t" inset="18pt,0,18pt,0">
                      <w:txbxContent>
                        <w:tbl>
                          <w:tblPr>
                            <w:bidiVisual/>
                            <w:tblW w:w="5000" w:type="pct"/>
                            <w:jc w:val="center"/>
                            <w:tblLook w:val="04A0" w:firstRow="1" w:lastRow="0" w:firstColumn="1" w:lastColumn="0" w:noHBand="0" w:noVBand="1"/>
                          </w:tblPr>
                          <w:tblGrid>
                            <w:gridCol w:w="2917"/>
                            <w:gridCol w:w="6490"/>
                            <w:gridCol w:w="487"/>
                          </w:tblGrid>
                          <w:tr>
                            <w:trPr>
                              <w:trHeight w:val="1152"/>
                              <w:jc w:val="center"/>
                            </w:trPr>
                            <w:tc>
                              <w:tcPr>
                                <w:tcW w:w="9857" w:type="dxa"/>
                                <w:gridSpan w:val="3"/>
                                <w:tcBorders>
                                  <w:bottom w:val="dashed" w:sz="4" w:space="0" w:color="808080" w:themeColor="background1" w:themeShade="80"/>
                                </w:tcBorders>
                                <w:vAlign w:val="center"/>
                              </w:tcPr>
                              <w:p>
                                <w:pPr>
                                  <w:pStyle w:val="NoSpacing"/>
                                  <w:rPr>
                                    <w:rFonts w:asciiTheme="majorHAnsi" w:eastAsiaTheme="majorEastAsia" w:hAnsiTheme="majorHAnsi" w:cstheme="majorBidi"/>
                                    <w:color w:val="4F81BD" w:themeColor="accent1"/>
                                    <w:sz w:val="52"/>
                                    <w:szCs w:val="52"/>
                                    <w:rtl w:val="0"/>
                                  </w:rPr>
                                </w:pPr>
                                <w:sdt>
                                  <w:sdtPr>
                                    <w:rPr>
                                      <w:rFonts w:asciiTheme="majorHAnsi" w:eastAsiaTheme="majorEastAsia" w:hAnsiTheme="majorHAnsi" w:cstheme="majorBidi"/>
                                      <w:color w:val="4F81BD" w:themeColor="accent1"/>
                                      <w:sz w:val="52"/>
                                      <w:szCs w:val="52"/>
                                    </w:rPr>
                                    <w:alias w:val="כותרת"/>
                                    <w:id w:val="681248816"/>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52"/>
                                        <w:szCs w:val="52"/>
                                        <w:cs w:val="0"/>
                                        <w:lang w:val="he-IL" w:bidi="he-IL"/>
                                      </w:rPr>
                                      <w:t>[הקלד את כותרת המסמך]</w:t>
                                    </w:r>
                                  </w:sdtContent>
                                </w:sdt>
                              </w:p>
                              <w:p>
                                <w:pPr>
                                  <w:pStyle w:val="NoSpacing"/>
                                  <w:spacing w:before="80" w:after="80"/>
                                  <w:rPr>
                                    <w:rtl w:val="0"/>
                                  </w:rPr>
                                </w:pPr>
                                <w:sdt>
                                  <w:sdtPr>
                                    <w:rPr>
                                      <w:rFonts w:asciiTheme="majorHAnsi" w:eastAsiaTheme="majorEastAsia" w:hAnsiTheme="majorHAnsi" w:cstheme="majorBidi"/>
                                      <w:sz w:val="24"/>
                                      <w:szCs w:val="24"/>
                                    </w:rPr>
                                    <w:alias w:val="כותרת משנה"/>
                                    <w:id w:val="55496827"/>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24"/>
                                        <w:szCs w:val="24"/>
                                        <w:cs w:val="0"/>
                                        <w:lang w:val="he-IL" w:bidi="he-IL"/>
                                      </w:rPr>
                                      <w:t>[הקלד את כותרת המשנה של המסמך]</w:t>
                                    </w:r>
                                  </w:sdtContent>
                                </w:sdt>
                              </w:p>
                            </w:tc>
                          </w:tr>
                          <w:tr>
                            <w:trPr>
                              <w:jc w:val="center"/>
                            </w:trPr>
                            <w:tc>
                              <w:tcPr>
                                <w:tcW w:w="9857" w:type="dxa"/>
                                <w:gridSpan w:val="3"/>
                                <w:tcBorders>
                                  <w:top w:val="dashed" w:sz="4" w:space="0" w:color="808080" w:themeColor="background1" w:themeShade="80"/>
                                </w:tcBorders>
                              </w:tcPr>
                              <w:p>
                                <w:pPr>
                                  <w:pStyle w:val="NoSpacing"/>
                                  <w:rPr>
                                    <w:rtl w:val="0"/>
                                  </w:rPr>
                                </w:pPr>
                              </w:p>
                            </w:tc>
                          </w:tr>
                          <w:tr>
                            <w:trPr>
                              <w:trHeight w:val="126"/>
                              <w:jc w:val="center"/>
                            </w:trPr>
                            <w:tc>
                              <w:tcPr>
                                <w:tcW w:w="2906" w:type="dxa"/>
                                <w:vMerge w:val="restart"/>
                              </w:tcPr>
                              <w:p>
                                <w:pPr>
                                  <w:pStyle w:val="NoSpacing"/>
                                  <w:rPr>
                                    <w:rtl w:val="0"/>
                                  </w:rPr>
                                </w:pPr>
                                <w:sdt>
                                  <w:sdtPr>
                                    <w:rPr>
                                      <w:color w:val="C0504D" w:themeColor="accent2"/>
                                      <w:sz w:val="24"/>
                                      <w:szCs w:val="24"/>
                                    </w:rPr>
                                    <w:alias w:val="מחבר"/>
                                    <w:id w:val="1684163739"/>
                                    <w:showingPlcHdr/>
                                    <w:dataBinding w:prefixMappings="xmlns:ns0='http://schemas.openxmlformats.org/package/2006/metadata/core-properties' xmlns:ns1='http://purl.org/dc/elements/1.1/'" w:xpath="/ns0:coreProperties[1]/ns1:creator[1]" w:storeItemID="{6C3C8BC8-F283-45AE-878A-BAB7291924A1}"/>
                                    <w:text/>
                                  </w:sdtPr>
                                  <w:sdtContent>
                                    <w:r>
                                      <w:rPr>
                                        <w:color w:val="C0504D" w:themeColor="accent2"/>
                                        <w:sz w:val="24"/>
                                        <w:szCs w:val="24"/>
                                        <w:cs w:val="0"/>
                                        <w:lang w:val="he-IL" w:bidi="he-IL"/>
                                      </w:rPr>
                                      <w:t>[הקלד את שם המחבר]</w:t>
                                    </w:r>
                                  </w:sdtContent>
                                </w:sdt>
                              </w:p>
                            </w:tc>
                            <w:tc>
                              <w:tcPr>
                                <w:tcW w:w="6466" w:type="dxa"/>
                              </w:tcPr>
                              <w:p>
                                <w:pPr>
                                  <w:pStyle w:val="NoSpacing"/>
                                  <w:rPr>
                                    <w:rtl w:val="0"/>
                                  </w:rPr>
                                </w:pPr>
                                <w:sdt>
                                  <w:sdtPr>
                                    <w:alias w:val="חברה"/>
                                    <w:id w:val="989606784"/>
                                    <w:showingPlcHdr/>
                                    <w:dataBinding w:prefixMappings="xmlns:ns0='http://schemas.openxmlformats.org/officeDocument/2006/extended-properties'" w:xpath="/ns0:Properties[1]/ns0:Company[1]" w:storeItemID="{6668398D-A668-4E3E-A5EB-62B293D839F1}"/>
                                    <w:text/>
                                  </w:sdtPr>
                                  <w:sdtContent>
                                    <w:r>
                                      <w:rPr>
                                        <w:cs w:val="0"/>
                                        <w:lang w:val="he-IL" w:bidi="he-IL"/>
                                      </w:rPr>
                                      <w:t>[הקלד את שם החברה]</w:t>
                                    </w:r>
                                  </w:sdtContent>
                                </w:sdt>
                              </w:p>
                            </w:tc>
                            <w:tc>
                              <w:tcPr>
                                <w:tcW w:w="485" w:type="dxa"/>
                                <w:vMerge w:val="restart"/>
                                <w:vAlign w:val="center"/>
                              </w:tcPr>
                              <w:p>
                                <w:pPr>
                                  <w:pStyle w:val="NoSpacing"/>
                                  <w:jc w:val="right"/>
                                  <w:rPr>
                                    <w:rtl w:val="0"/>
                                  </w:rPr>
                                </w:pPr>
                                <w:r>
                                  <w:rPr>
                                    <w:color w:val="C0504D" w:themeColor="accent2"/>
                                    <w:sz w:val="48"/>
                                    <w:szCs w:val="48"/>
                                  </w:rPr>
                                  <w:sym w:font="Wingdings 3" w:char="F07C"/>
                                </w:r>
                              </w:p>
                            </w:tc>
                          </w:tr>
                          <w:tr>
                            <w:trPr>
                              <w:trHeight w:val="125"/>
                              <w:jc w:val="center"/>
                            </w:trPr>
                            <w:tc>
                              <w:tcPr>
                                <w:tcW w:w="2906" w:type="dxa"/>
                                <w:vMerge/>
                              </w:tcPr>
                              <w:p>
                                <w:pPr>
                                  <w:pStyle w:val="NoSpacing"/>
                                  <w:rPr>
                                    <w:rtl w:val="0"/>
                                  </w:rPr>
                                </w:pPr>
                              </w:p>
                            </w:tc>
                            <w:tc>
                              <w:tcPr>
                                <w:tcW w:w="6466" w:type="dxa"/>
                              </w:tcPr>
                              <w:p>
                                <w:pPr>
                                  <w:pStyle w:val="NoSpacing"/>
                                  <w:rPr>
                                    <w:rtl w:val="0"/>
                                  </w:rPr>
                                </w:pPr>
                                <w:sdt>
                                  <w:sdtPr>
                                    <w:alias w:val="תאריך"/>
                                    <w:id w:val="70019343"/>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cs w:val="0"/>
                                        <w:lang w:val="he-IL" w:bidi="he-IL"/>
                                      </w:rPr>
                                      <w:t>[בחר בתאריך]</w:t>
                                    </w:r>
                                  </w:sdtContent>
                                </w:sdt>
                              </w:p>
                            </w:tc>
                            <w:tc>
                              <w:tcPr>
                                <w:tcW w:w="485" w:type="dxa"/>
                                <w:vMerge/>
                              </w:tcPr>
                              <w:p>
                                <w:pPr>
                                  <w:pStyle w:val="NoSpacing"/>
                                  <w:rPr>
                                    <w:rtl w:val="0"/>
                                  </w:rPr>
                                </w:pPr>
                              </w:p>
                            </w:tc>
                          </w:tr>
                          <w:tr>
                            <w:trPr>
                              <w:jc w:val="center"/>
                            </w:trPr>
                            <w:tc>
                              <w:tcPr>
                                <w:tcW w:w="9857" w:type="dxa"/>
                                <w:gridSpan w:val="3"/>
                              </w:tcPr>
                              <w:p>
                                <w:pPr>
                                  <w:pStyle w:val="NoSpacing"/>
                                  <w:rPr>
                                    <w:rtl w:val="0"/>
                                  </w:rPr>
                                </w:pPr>
                              </w:p>
                            </w:tc>
                          </w:tr>
                        </w:tbl>
                        <w:p>
                          <w:pPr>
                            <w:spacing w:after="0" w:line="14" w:lineRule="exact"/>
                            <w:rPr>
                              <w:rtl w:val="0"/>
                            </w:rPr>
                          </w:pPr>
                        </w:p>
                      </w:txbxContent>
                    </v:textbox>
                    <w10:wrap anchorx="page" anchory="page"/>
                  </v:rect>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align>center</wp:align>
                    </wp:positionH>
                    <wp:positionV relativeFrom="page">
                      <wp:align>center</wp:align>
                    </wp:positionV>
                    <wp:extent cx="7383145" cy="9554845"/>
                    <wp:effectExtent l="635" t="0" r="0" b="635"/>
                    <wp:wrapNone/>
                    <wp:docPr id="9"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83145" cy="9554845"/>
                            </a:xfrm>
                            <a:prstGeom prst="rect">
                              <a:avLst/>
                            </a:prstGeom>
                            <a:solidFill>
                              <a:srgbClr val="FFFFFF"/>
                            </a:solidFill>
                            <a:ln w="9525">
                              <a:solidFill>
                                <a:srgbClr val="5A5A5A"/>
                              </a:solidFill>
                              <a:prstDash val="dash"/>
                              <a:miter lim="800000"/>
                              <a:headEnd/>
                              <a:tailEnd/>
                            </a:ln>
                            <a:extLst>
                              <a:ext uri="{AF507438-7753-43E0-B8FC-AC1667EBCBE1}">
                                <a14:hiddenEffects xmlns:a14="http://schemas.microsoft.com/office/drawing/2010/main">
                                  <a:effectLst>
                                    <a:outerShdw blurRad="63500" dist="53882" dir="8100000" algn="ctr" rotWithShape="0">
                                      <a:srgbClr val="808080">
                                        <a:alpha val="50000"/>
                                      </a:srgbClr>
                                    </a:outerShdw>
                                  </a:effectLst>
                                </a14:hiddenEffects>
                              </a:ext>
                            </a:extLst>
                          </wps:spPr>
                          <wps:txbx>
                            <w:txbxContent>
                              <w:p>
                                <w:pPr>
                                  <w:jc w:val="center"/>
                                  <w:rPr>
                                    <w:rtl w:val="0"/>
                                  </w:rPr>
                                </w:pPr>
                                <w:r>
                                  <w:rPr>
                                    <w:noProof/>
                                  </w:rPr>
                                  <w:drawing>
                                    <wp:inline distT="0" distB="0" distL="0" distR="0">
                                      <wp:extent cx="4564602" cy="4401801"/>
                                      <wp:effectExtent l="0" t="0" r="19050" b="3294399"/>
                                      <wp:docPr id="24" name="תמונה 24" descr="הילוכים עם השתקפות" title="מציין מיקום תמונה"/>
                                      <wp:cNvGraphicFramePr/>
                                      <a:graphic xmlns:a="http://schemas.openxmlformats.org/drawingml/2006/main">
                                        <a:graphicData uri="http://schemas.openxmlformats.org/drawingml/2006/picture">
                                          <pic:pic xmlns:pic="http://schemas.openxmlformats.org/drawingml/2006/picture">
                                            <pic:nvPicPr>
                                              <pic:cNvPr id="0" name="gears4.jpg"/>
                                              <pic:cNvPicPr>
                                                <a:picLocks noChangeAspect="1"/>
                                              </pic:cNvPicPr>
                                            </pic:nvPicPr>
                                            <pic:blipFill>
                                              <a:blip r:embed="rId6"/>
                                              <a:stretch>
                                                <a:fillRect/>
                                              </a:stretch>
                                            </pic:blipFill>
                                            <pic:spPr>
                                              <a:xfrm flipH="1">
                                                <a:off x="0" y="0"/>
                                                <a:ext cx="4569245" cy="4405393"/>
                                              </a:xfrm>
                                              <a:prstGeom prst="rect">
                                                <a:avLst/>
                                              </a:prstGeom>
                                              <a:ln w="12700">
                                                <a:noFill/>
                                              </a:ln>
                                              <a:effectLst>
                                                <a:reflection blurRad="12700" stA="50000" endPos="75000" dist="12700" dir="5400000" sy="-100000" algn="bl" rotWithShape="0"/>
                                              </a:effectLst>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id="_x0000_s1029" style="position:absolute;margin-left:0;margin-top:0;width:581.35pt;height:752.35pt;z-index:-251608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" o:allowincell="f" strokecolor="#5a5a5a">
                    <v:stroke dashstyle="dash"/>
                    <v:shadow opacity=".5" offset="3pt,3pt"/>
                    <v:textbox>
                      <w:txbxContent>
                        <w:p>
                          <w:pPr>
                            <w:jc w:val="center"/>
                          </w:pPr>
                          <w:r>
                            <w:rPr/>
                            <w:drawing>
                              <wp:inline distT="0" distB="0" distL="0" distR="0" wp14:editId="5B6A38BD">
                                <wp:extent cx="4564602" cy="4401801"/>
                                <wp:effectExtent t="0" b="3294399" l="0" r="19050"/>
                                <wp:docPr id="24" name="תמונה 24" descr="הילוכים עם השתקפות" title="מציין מיקום תמונה"/>
                                <wp:cNvGraphicFramePr/>
                                <a:graphic xmlns:a="http://schemas.openxmlformats.org/drawingml/2006/main">
                                  <a:graphicData uri="http://schemas.openxmlformats.org/drawingml/2006/picture">
                                    <pic:pic xmlns:pic="http://schemas.openxmlformats.org/drawingml/2006/picture">
                                      <pic:nvPicPr>
                                        <pic:cNvPr id="0" name="gears4.jpg"/>
                                        <pic:cNvPicPr>
                                          <a:picLocks noChangeAspect="1"/>
                                        </pic:cNvPicPr>
                                      </pic:nvPicPr>
                                      <pic:blipFill>
                                        <a:blip r:embed="rId7"/>
                                        <a:stretch>
                                          <a:fillRect/>
                                        </a:stretch>
                                      </pic:blipFill>
                                      <pic:spPr>
                                        <a:xfrm flipH="1">
                                          <a:off x="0" y="0"/>
                                          <a:ext cx="4569245" cy="4405393"/>
                                        </a:xfrm>
                                        <a:prstGeom prst="rect">
                                          <a:avLst/>
                                        </a:prstGeom>
                                        <a:ln w="12700">
                                          <a:noFill/>
                                        </a:ln>
                                        <a:effectLst>
                                          <a:reflection blurRad="12700" stA="50000" endPos="75000" dist="12700" dir="5400000" sy="-100000" algn="bl" rotWithShape="0"/>
                                        </a:effectLst>
                                      </pic:spPr>
                                    </pic:pic>
                                  </a:graphicData>
                                </a:graphic>
                              </wp:inline>
                            </w:drawing>
                          </w:r>
                        </w:p>
                      </w:txbxContent>
                    </v:textbox>
                    <w10:wrap anchorx="page" anchory="page"/>
                  </v:rect>
                </w:pict>
              </mc:Fallback>
            </mc:AlternateContent>
          </w:r>
        </w:p>
      </w:docPartBody>
    </w:docPart>
    <w:docPart>
      <w:docPartPr>
        <w:name w:val="עמוד שער 5 "/>
        <w:style w:val="ללא מרווח"/>
        <w:category>
          <w:name w:val=" דוח"/>
          <w:gallery w:val="coverPg"/>
        </w:category>
        <w:behaviors>
          <w:behavior w:val="pg"/>
        </w:behaviors>
        <w:guid w:val="{D8D54CF1-1206-45E5-B320-22B65389E376}"/>
      </w:docPartPr>
      <w:docPartBody>
        <w:p>
          <w:pPr>
            <w:pStyle w:val="5"/>
            <w:rPr>
              <w:rtl w:val="0"/>
            </w:rPr>
          </w:pPr>
          <w:r>
            <w:rPr>
              <w:noProof/>
            </w:rPr>
            <mc:AlternateContent>
              <mc:Choice Requires="wps">
                <w:drawing>
                  <wp:anchor distT="0" distB="0" distL="114300" distR="114300" simplePos="0" relativeHeight="251712512" behindDoc="1" locked="0" layoutInCell="1" allowOverlap="1">
                    <wp:simplePos x="0" y="0"/>
                    <wp:positionH relativeFrom="column">
                      <wp:posOffset>-707390</wp:posOffset>
                    </wp:positionH>
                    <wp:positionV relativeFrom="paragraph">
                      <wp:posOffset>-678180</wp:posOffset>
                    </wp:positionV>
                    <wp:extent cx="7380605" cy="9552305"/>
                    <wp:effectExtent l="3175" t="0" r="0" b="3175"/>
                    <wp:wrapNone/>
                    <wp:docPr id="11"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80605" cy="9552305"/>
                            </a:xfrm>
                            <a:prstGeom prst="rect">
                              <a:avLst/>
                            </a:prstGeom>
                            <a:gradFill rotWithShape="1">
                              <a:gsLst>
                                <a:gs pos="0">
                                  <a:schemeClr val="accent2">
                                    <a:lumMod val="50000"/>
                                  </a:schemeClr>
                                </a:gs>
                                <a:gs pos="100000">
                                  <a:schemeClr val="accent2"/>
                                </a:gs>
                              </a:gsLst>
                              <a:lin ang="5400000" scaled="1"/>
                            </a:gradFill>
                            <a:ln w="9525">
                              <a:solidFill>
                                <a:srgbClr val="000000"/>
                              </a:solidFill>
                              <a:miter lim="800000"/>
                              <a:headEnd/>
                              <a:tailEnd/>
                            </a:ln>
                            <a:extLs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95000</wp14:pctHeight>
                    </wp14:sizeRelV>
                  </wp:anchor>
                </w:drawing>
              </mc:Choice>
              <mc:Fallback>
                <w:pict>
                  <v:rect id="Rectangle 4" o:spid="_x0000_s1026" style="position:absolute;margin-left:-55.7pt;margin-top:-53.4pt;width:581.15pt;height:752.15pt;z-index:-251603968;visibility:visible;mso-wrap-style:square;mso-width-percent:950;mso-height-percent:950;mso-wrap-distance-left:9pt;mso-wrap-distance-top:0;mso-wrap-distance-right:9pt;mso-wrap-distance-bottom:0;mso-position-horizontal:absolute;mso-position-horizontal-relative:text;mso-position-vertical:absolute;mso-position-vertical-relative:text;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" fillcolor="#c0504d [3205]">
                    <v:fill rotate="t" focus="100%" type="gradient" color2="#622423 [1605]" angle="NaN"/>
                  </v:rect>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margin">
                      <wp:align>center</wp:align>
                    </wp:positionH>
                    <wp:positionV relativeFrom="margin">
                      <wp:align>center</wp:align>
                    </wp:positionV>
                    <wp:extent cx="5943600" cy="8229600"/>
                    <wp:effectExtent l="0" t="0" r="0" b="0"/>
                    <wp:wrapNone/>
                    <wp:docPr id="13"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822960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0"/>
                                  <w:gridCol w:w="8654"/>
                                </w:tblGrid>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4"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4" w:space="0" w:color="632423" w:themeColor="accent2" w:themeShade="80"/>
                                        <w:right w:val="nil"/>
                                      </w:tcBorders>
                                    </w:tcPr>
                                    <w:p>
                                      <w:pPr>
                                        <w:pStyle w:val="NoSpacing"/>
                                        <w:rPr>
                                          <w:sz w:val="16"/>
                                          <w:szCs w:val="16"/>
                                          <w:rtl w:val="0"/>
                                        </w:rPr>
                                      </w:pPr>
                                    </w:p>
                                  </w:tc>
                                </w:tr>
                                <w:tr>
                                  <w:trPr>
                                    <w:jc w:val="center"/>
                                  </w:trPr>
                                  <w:tc>
                                    <w:tcPr>
                                      <w:tcW w:w="360"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themeFill="accent2" w:themeFillShade="80"/>
                                      <w:tcMar>
                                        <w:top w:w="360" w:type="dxa"/>
                                        <w:left w:w="115" w:type="dxa"/>
                                        <w:bottom w:w="360" w:type="dxa"/>
                                        <w:right w:w="115" w:type="dxa"/>
                                      </w:tcMar>
                                    </w:tcPr>
                                    <w:p>
                                      <w:pPr>
                                        <w:pStyle w:val="NoSpacing"/>
                                        <w:rPr>
                                          <w:rtl w:val="0"/>
                                        </w:rPr>
                                      </w:pPr>
                                    </w:p>
                                  </w:tc>
                                  <w:tc>
                                    <w:tcPr>
                                      <w:tcW w:w="0" w:type="auto"/>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tcMar>
                                        <w:top w:w="360" w:type="dxa"/>
                                        <w:left w:w="360" w:type="dxa"/>
                                        <w:bottom w:w="360" w:type="dxa"/>
                                        <w:right w:w="360" w:type="dxa"/>
                                      </w:tcMar>
                                    </w:tcPr>
                                    <w:p>
                                      <w:pPr>
                                        <w:pStyle w:val="NoSpacing"/>
                                        <w:spacing w:line="276" w:lineRule="auto"/>
                                        <w:jc w:val="right"/>
                                        <w:rPr>
                                          <w:rFonts w:asciiTheme="majorHAnsi" w:eastAsiaTheme="majorEastAsia" w:hAnsiTheme="majorHAnsi" w:cstheme="majorBidi"/>
                                          <w:color w:val="FFFFFF" w:themeColor="background1"/>
                                          <w:sz w:val="52"/>
                                          <w:szCs w:val="52"/>
                                          <w:rtl w:val="0"/>
                                        </w:rPr>
                                      </w:pPr>
                                      <w:r>
                                        <w:rPr>
                                          <w:rFonts w:asciiTheme="majorHAnsi" w:eastAsiaTheme="majorEastAsia" w:hAnsiTheme="majorHAnsi" w:cstheme="majorBidi"/>
                                          <w:sz w:val="52"/>
                                          <w:szCs w:val="52"/>
                                          <w:cs w:val="0"/>
                                          <w:lang w:val="he-IL" w:bidi="he-IL"/>
                                        </w:rPr>
                                        <w:t xml:space="preserve"> </w:t>
                                      </w:r>
                                      <w:r>
                                        <w:rPr>
                                          <w:color w:val="C0504D" w:themeColor="accent2"/>
                                          <w:spacing w:val="10"/>
                                          <w:sz w:val="52"/>
                                          <w:szCs w:val="52"/>
                                        </w:rPr>
                                        <w:sym w:font="Wingdings 3" w:char="F07C"/>
                                      </w:r>
                                      <w:sdt>
                                        <w:sdtPr>
                                          <w:rPr>
                                            <w:rFonts w:asciiTheme="majorHAnsi" w:eastAsiaTheme="majorEastAsia" w:hAnsiTheme="majorHAnsi" w:cstheme="majorBidi"/>
                                            <w:color w:val="FFFFFF" w:themeColor="background1"/>
                                            <w:sz w:val="52"/>
                                            <w:szCs w:val="52"/>
                                          </w:rPr>
                                          <w:alias w:val="כותרת"/>
                                          <w:id w:val="2087343201"/>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52"/>
                                              <w:szCs w:val="52"/>
                                              <w:cs w:val="0"/>
                                              <w:lang w:val="he-IL" w:bidi="he-IL"/>
                                            </w:rPr>
                                            <w:t>[הקלד את כותרת המסמך]</w:t>
                                          </w:r>
                                        </w:sdtContent>
                                      </w:sdt>
                                      <w:r>
                                        <w:rPr>
                                          <w:rFonts w:asciiTheme="majorHAnsi" w:eastAsiaTheme="majorEastAsia" w:hAnsiTheme="majorHAnsi" w:cstheme="majorBidi"/>
                                          <w:color w:val="FFFFFF" w:themeColor="background1"/>
                                          <w:sz w:val="52"/>
                                          <w:szCs w:val="52"/>
                                          <w:cs w:val="0"/>
                                          <w:lang w:val="he-IL" w:bidi="he-IL"/>
                                        </w:rPr>
                                        <w:t xml:space="preserve"> </w:t>
                                      </w:r>
                                    </w:p>
                                    <w:sdt>
                                      <w:sdtPr>
                                        <w:rPr>
                                          <w:rFonts w:asciiTheme="majorHAnsi" w:eastAsiaTheme="majorEastAsia" w:hAnsiTheme="majorHAnsi" w:cstheme="majorBidi"/>
                                          <w:color w:val="E5B8B7" w:themeColor="accent2" w:themeTint="66"/>
                                          <w:sz w:val="24"/>
                                          <w:szCs w:val="24"/>
                                        </w:rPr>
                                        <w:alias w:val="כותרת משנה"/>
                                        <w:id w:val="1934085104"/>
                                        <w:showingPlcHdr/>
                                        <w:dataBinding w:prefixMappings="xmlns:ns0='http://schemas.openxmlformats.org/package/2006/metadata/core-properties' xmlns:ns1='http://purl.org/dc/elements/1.1/'" w:xpath="/ns0:coreProperties[1]/ns1:subject[1]" w:storeItemID="{6C3C8BC8-F283-45AE-878A-BAB7291924A1}"/>
                                        <w:text/>
                                      </w:sdtPr>
                                      <w:sdtContent>
                                        <w:p>
                                          <w:pPr>
                                            <w:pStyle w:val="NoSpacing"/>
                                            <w:spacing w:line="276" w:lineRule="auto"/>
                                            <w:jc w:val="right"/>
                                            <w:rPr>
                                              <w:rFonts w:asciiTheme="majorHAnsi" w:eastAsiaTheme="majorEastAsia" w:hAnsiTheme="majorHAnsi" w:cstheme="majorBidi"/>
                                              <w:color w:val="C0504D" w:themeColor="accent2"/>
                                              <w:sz w:val="24"/>
                                              <w:szCs w:val="24"/>
                                              <w:rtl w:val="0"/>
                                            </w:rPr>
                                          </w:pPr>
                                          <w:r>
                                            <w:rPr>
                                              <w:rFonts w:asciiTheme="majorHAnsi" w:eastAsiaTheme="majorEastAsia" w:hAnsiTheme="majorHAnsi" w:cstheme="majorBidi"/>
                                              <w:color w:val="E5B8B7" w:themeColor="accent2" w:themeTint="66"/>
                                              <w:sz w:val="24"/>
                                              <w:szCs w:val="24"/>
                                              <w:cs w:val="0"/>
                                              <w:lang w:val="he-IL" w:bidi="he-IL"/>
                                            </w:rPr>
                                            <w:t>[הקלד את כותרת המשנה של המסמך]</w:t>
                                          </w:r>
                                        </w:p>
                                      </w:sdtContent>
                                    </w:sdt>
                                  </w:tc>
                                </w:tr>
                                <w:tr>
                                  <w:trPr>
                                    <w:jc w:val="center"/>
                                  </w:trPr>
                                  <w:tc>
                                    <w:tcPr>
                                      <w:tcW w:w="360" w:type="dxa"/>
                                      <w:tcBorders>
                                        <w:top w:val="single" w:sz="4" w:space="0" w:color="632423" w:themeColor="accent2" w:themeShade="80"/>
                                        <w:left w:val="nil"/>
                                        <w:bottom w:val="single" w:sz="4" w:space="0" w:color="D99594" w:themeColor="accent2" w:themeTint="99"/>
                                        <w:right w:val="nil"/>
                                      </w:tcBorders>
                                    </w:tcPr>
                                    <w:p>
                                      <w:pPr>
                                        <w:pStyle w:val="NoSpacing"/>
                                        <w:rPr>
                                          <w:sz w:val="16"/>
                                          <w:szCs w:val="16"/>
                                          <w:rtl w:val="0"/>
                                        </w:rPr>
                                      </w:pPr>
                                    </w:p>
                                  </w:tc>
                                  <w:tc>
                                    <w:tcPr>
                                      <w:tcW w:w="0" w:type="auto"/>
                                      <w:tcBorders>
                                        <w:top w:val="single" w:sz="4" w:space="0" w:color="632423" w:themeColor="accent2" w:themeShade="80"/>
                                        <w:left w:val="nil"/>
                                        <w:bottom w:val="single" w:sz="4" w:space="0" w:color="D99594" w:themeColor="accent2" w:themeTint="99"/>
                                        <w:right w:val="nil"/>
                                      </w:tcBorders>
                                    </w:tcPr>
                                    <w:p>
                                      <w:pPr>
                                        <w:pStyle w:val="NoSpacing"/>
                                        <w:rPr>
                                          <w:sz w:val="16"/>
                                          <w:szCs w:val="16"/>
                                          <w:rtl w:val="0"/>
                                        </w:rPr>
                                      </w:pPr>
                                    </w:p>
                                  </w:tc>
                                </w:tr>
                                <w:tr>
                                  <w:trPr>
                                    <w:jc w:val="center"/>
                                  </w:trPr>
                                  <w:tc>
                                    <w:tcPr>
                                      <w:tcW w:w="36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Mar>
                                        <w:top w:w="144" w:type="dxa"/>
                                        <w:left w:w="115" w:type="dxa"/>
                                        <w:bottom w:w="144" w:type="dxa"/>
                                        <w:right w:w="115" w:type="dxa"/>
                                      </w:tcMar>
                                    </w:tcPr>
                                    <w:p>
                                      <w:pPr>
                                        <w:pStyle w:val="NoSpacing"/>
                                        <w:rPr>
                                          <w:rtl w:val="0"/>
                                        </w:rPr>
                                      </w:pPr>
                                    </w:p>
                                  </w:tc>
                                  <w:tc>
                                    <w:tcPr>
                                      <w:tcW w:w="0" w:type="auto"/>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Mar>
                                        <w:top w:w="144" w:type="dxa"/>
                                        <w:left w:w="144" w:type="dxa"/>
                                        <w:bottom w:w="144" w:type="dxa"/>
                                        <w:right w:w="144" w:type="dxa"/>
                                      </w:tcMar>
                                    </w:tcPr>
                                    <w:p>
                                      <w:pPr>
                                        <w:pStyle w:val="NoSpacing"/>
                                        <w:rPr>
                                          <w:color w:val="FFFFFF" w:themeColor="background1"/>
                                          <w:rtl w:val="0"/>
                                        </w:rPr>
                                      </w:pPr>
                                      <w:sdt>
                                        <w:sdtPr>
                                          <w:rPr>
                                            <w:b/>
                                            <w:bCs/>
                                            <w:color w:val="FFFFFF" w:themeColor="background1"/>
                                          </w:rPr>
                                          <w:alias w:val="מחבר"/>
                                          <w:id w:val="553971093"/>
                                          <w:showingPlcHdr/>
                                          <w:dataBinding w:prefixMappings="xmlns:ns0='http://schemas.openxmlformats.org/package/2006/metadata/core-properties' xmlns:ns1='http://purl.org/dc/elements/1.1/'" w:xpath="/ns0:coreProperties[1]/ns1:creator[1]" w:storeItemID="{6C3C8BC8-F283-45AE-878A-BAB7291924A1}"/>
                                          <w:text/>
                                        </w:sdtPr>
                                        <w:sdtContent>
                                          <w:r>
                                            <w:rPr>
                                              <w:b/>
                                              <w:bCs/>
                                              <w:color w:val="FFFFFF" w:themeColor="background1"/>
                                              <w:cs w:val="0"/>
                                              <w:lang w:val="he-IL" w:bidi="he-IL"/>
                                            </w:rPr>
                                            <w:t>[הקלד את שם המחבר]</w:t>
                                          </w:r>
                                        </w:sdtContent>
                                      </w:sdt>
                                      <w:r>
                                        <w:rPr>
                                          <w:b/>
                                          <w:bCs/>
                                          <w:color w:val="FFFFFF" w:themeColor="background1"/>
                                          <w:cs w:val="0"/>
                                          <w:lang w:val="he-IL" w:bidi="he-IL"/>
                                        </w:rPr>
                                        <w:t xml:space="preserve"> </w:t>
                                      </w:r>
                                      <w:r>
                                        <w:rPr>
                                          <w:color w:val="C0504D" w:themeColor="accent2"/>
                                        </w:rPr>
                                        <w:sym w:font="Wingdings 3" w:char="F07C"/>
                                      </w:r>
                                      <w:sdt>
                                        <w:sdtPr>
                                          <w:rPr>
                                            <w:color w:val="FFFFFF" w:themeColor="background1"/>
                                          </w:rPr>
                                          <w:alias w:val="חברה"/>
                                          <w:id w:val="-748807588"/>
                                          <w:showingPlcHdr/>
                                          <w:dataBinding w:prefixMappings="xmlns:ns0='http://schemas.openxmlformats.org/officeDocument/2006/extended-properties'" w:xpath="/ns0:Properties[1]/ns0:Company[1]" w:storeItemID="{6668398D-A668-4E3E-A5EB-62B293D839F1}"/>
                                          <w:text/>
                                        </w:sdtPr>
                                        <w:sdtContent>
                                          <w:r>
                                            <w:rPr>
                                              <w:color w:val="FFFFFF" w:themeColor="background1"/>
                                              <w:cs w:val="0"/>
                                              <w:lang w:val="he-IL" w:bidi="he-IL"/>
                                            </w:rPr>
                                            <w:t>[הקלד את שם החברה]</w:t>
                                          </w:r>
                                        </w:sdtContent>
                                      </w:sdt>
                                      <w:r>
                                        <w:rPr>
                                          <w:color w:val="FFFFFF" w:themeColor="background1"/>
                                          <w:cs w:val="0"/>
                                          <w:lang w:val="he-IL" w:bidi="he-IL"/>
                                        </w:rPr>
                                        <w:t xml:space="preserve"> </w:t>
                                      </w:r>
                                      <w:r>
                                        <w:rPr>
                                          <w:color w:val="C0504D" w:themeColor="accent2"/>
                                        </w:rPr>
                                        <w:sym w:font="Wingdings 3" w:char="F07C"/>
                                      </w:r>
                                      <w:sdt>
                                        <w:sdtPr>
                                          <w:rPr>
                                            <w:color w:val="FFFFFF" w:themeColor="background1"/>
                                            <w:cs w:val="0"/>
                                          </w:rPr>
                                          <w:id w:val="1258256117"/>
                                          <w:date>
                                            <w:dateFormat w:val="d/M/yyyy"/>
                                            <w:lid w:val="he-IL"/>
                                            <w:storeMappedDataAs w:val="dateTime"/>
                                            <w:calendar w:val="gregorian"/>
                                          </w:date>
                                        </w:sdtPr>
                                        <w:sdtContent>
                                          <w:r>
                                            <w:rPr>
                                              <w:color w:val="FFFFFF" w:themeColor="background1"/>
                                              <w:cs w:val="0"/>
                                              <w:lang w:val="he-IL" w:bidi="he-IL"/>
                                            </w:rPr>
                                            <w:t>[בחר בתאריך]</w:t>
                                          </w:r>
                                        </w:sdtContent>
                                      </w:sdt>
                                    </w:p>
                                  </w:tc>
                                </w:tr>
                              </w:tbl>
                              <w:p>
                                <w:pPr>
                                  <w:pStyle w:val="NoSpacing"/>
                                  <w:rPr>
                                    <w:rtl w:val="0"/>
                                  </w:rP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100000</wp14:pctHeight>
                    </wp14:sizeRelV>
                  </wp:anchor>
                </w:drawing>
              </mc:Choice>
              <mc:Fallback>
                <w:pict>
                  <v:rect id="_x0000_s1030" style="position:absolute;left:0;text-align:left;margin-left:0;margin-top:0;width:468pt;height:9in;flip:x;z-index:251711488;visibility:visible;mso-wrap-style:square;mso-width-percent:1000;mso-height-percent:1000;mso-wrap-distance-left:9pt;mso-wrap-distance-top:0;mso-wrap-distance-right:9pt;mso-wrap-distance-bottom:0;mso-position-horizontal:center;mso-position-horizontal-relative:margin;mso-position-vertical:center;mso-position-vertical-relative:margin;mso-width-percent:10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" o:allowincell="f" filled="f" stroked="f">
                    <v:textbox>
                      <w:txbxContent>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0"/>
                            <w:gridCol w:w="8654"/>
                          </w:tblGrid>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6" w:space="0" w:color="632423" w:themeColor="accent2" w:themeShade="80"/>
                                  <w:right w:val="nil"/>
                                </w:tcBorders>
                              </w:tcPr>
                              <w:p>
                                <w:pPr>
                                  <w:pStyle w:val="NoSpacing"/>
                                  <w:rPr>
                                    <w:sz w:val="16"/>
                                    <w:szCs w:val="16"/>
                                    <w:rtl w:val="0"/>
                                  </w:rPr>
                                </w:pPr>
                              </w:p>
                            </w:tc>
                          </w:tr>
                          <w:tr>
                            <w:trPr>
                              <w:jc w:val="center"/>
                            </w:trPr>
                            <w:tc>
                              <w:tcPr>
                                <w:tcW w:w="360" w:type="dxa"/>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c>
                              <w:tcPr>
                                <w:tcW w:w="0" w:type="auto"/>
                                <w:tcBorders>
                                  <w:top w:val="single" w:sz="6" w:space="0" w:color="632423" w:themeColor="accent2" w:themeShade="80"/>
                                  <w:left w:val="nil"/>
                                  <w:bottom w:val="dashed" w:sz="6" w:space="0" w:color="D99594" w:themeColor="accent2" w:themeTint="99"/>
                                  <w:right w:val="nil"/>
                                </w:tcBorders>
                              </w:tcPr>
                              <w:p>
                                <w:pPr>
                                  <w:pStyle w:val="NoSpacing"/>
                                  <w:rPr>
                                    <w:sz w:val="16"/>
                                    <w:szCs w:val="16"/>
                                    <w:rtl w:val="0"/>
                                  </w:rPr>
                                </w:pPr>
                              </w:p>
                            </w:tc>
                          </w:tr>
                          <w:tr>
                            <w:trPr>
                              <w:jc w:val="center"/>
                            </w:trPr>
                            <w:tc>
                              <w:tcPr>
                                <w:tcW w:w="360" w:type="dxa"/>
                                <w:tcBorders>
                                  <w:top w:val="dashed" w:sz="6" w:space="0" w:color="D99594" w:themeColor="accent2" w:themeTint="99"/>
                                  <w:left w:val="nil"/>
                                  <w:bottom w:val="single" w:sz="4" w:space="0" w:color="632423" w:themeColor="accent2" w:themeShade="80"/>
                                  <w:right w:val="nil"/>
                                </w:tcBorders>
                              </w:tcPr>
                              <w:p>
                                <w:pPr>
                                  <w:pStyle w:val="NoSpacing"/>
                                  <w:rPr>
                                    <w:sz w:val="16"/>
                                    <w:szCs w:val="16"/>
                                    <w:rtl w:val="0"/>
                                  </w:rPr>
                                </w:pPr>
                              </w:p>
                            </w:tc>
                            <w:tc>
                              <w:tcPr>
                                <w:tcW w:w="0" w:type="auto"/>
                                <w:tcBorders>
                                  <w:top w:val="dashed" w:sz="6" w:space="0" w:color="D99594" w:themeColor="accent2" w:themeTint="99"/>
                                  <w:left w:val="nil"/>
                                  <w:bottom w:val="single" w:sz="4" w:space="0" w:color="632423" w:themeColor="accent2" w:themeShade="80"/>
                                  <w:right w:val="nil"/>
                                </w:tcBorders>
                              </w:tcPr>
                              <w:p>
                                <w:pPr>
                                  <w:pStyle w:val="NoSpacing"/>
                                  <w:rPr>
                                    <w:sz w:val="16"/>
                                    <w:szCs w:val="16"/>
                                    <w:rtl w:val="0"/>
                                  </w:rPr>
                                </w:pPr>
                              </w:p>
                            </w:tc>
                          </w:tr>
                          <w:tr>
                            <w:trPr>
                              <w:jc w:val="center"/>
                            </w:trPr>
                            <w:tc>
                              <w:tcPr>
                                <w:tcW w:w="360"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themeFill="accent2" w:themeFillShade="80"/>
                                <w:tcMar>
                                  <w:top w:w="360" w:type="dxa"/>
                                  <w:left w:w="115" w:type="dxa"/>
                                  <w:bottom w:w="360" w:type="dxa"/>
                                  <w:right w:w="115" w:type="dxa"/>
                                </w:tcMar>
                              </w:tcPr>
                              <w:p>
                                <w:pPr>
                                  <w:pStyle w:val="NoSpacing"/>
                                  <w:rPr>
                                    <w:rtl w:val="0"/>
                                  </w:rPr>
                                </w:pPr>
                              </w:p>
                            </w:tc>
                            <w:tc>
                              <w:tcPr>
                                <w:tcW w:w="0" w:type="auto"/>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tcMar>
                                  <w:top w:w="360" w:type="dxa"/>
                                  <w:left w:w="360" w:type="dxa"/>
                                  <w:bottom w:w="360" w:type="dxa"/>
                                  <w:right w:w="360" w:type="dxa"/>
                                </w:tcMar>
                              </w:tcPr>
                              <w:p>
                                <w:pPr>
                                  <w:pStyle w:val="NoSpacing"/>
                                  <w:spacing w:line="276" w:lineRule="auto"/>
                                  <w:jc w:val="right"/>
                                  <w:rPr>
                                    <w:rFonts w:asciiTheme="majorHAnsi" w:eastAsiaTheme="majorEastAsia" w:hAnsiTheme="majorHAnsi" w:cstheme="majorBidi"/>
                                    <w:color w:val="FFFFFF" w:themeColor="background1"/>
                                    <w:sz w:val="52"/>
                                    <w:szCs w:val="52"/>
                                    <w:rtl w:val="0"/>
                                  </w:rPr>
                                </w:pPr>
                                <w:r>
                                  <w:rPr>
                                    <w:rFonts w:asciiTheme="majorHAnsi" w:eastAsiaTheme="majorEastAsia" w:hAnsiTheme="majorHAnsi" w:cstheme="majorBidi"/>
                                    <w:sz w:val="52"/>
                                    <w:szCs w:val="52"/>
                                    <w:cs w:val="0"/>
                                    <w:lang w:val="he-IL" w:bidi="he-IL"/>
                                  </w:rPr>
                                  <w:t xml:space="preserve"> </w:t>
                                </w:r>
                                <w:r>
                                  <w:rPr>
                                    <w:color w:val="C0504D" w:themeColor="accent2"/>
                                    <w:spacing w:val="10"/>
                                    <w:sz w:val="52"/>
                                    <w:szCs w:val="52"/>
                                  </w:rPr>
                                  <w:sym w:font="Wingdings 3" w:char="F07C"/>
                                </w:r>
                                <w:sdt>
                                  <w:sdtPr>
                                    <w:rPr>
                                      <w:rFonts w:asciiTheme="majorHAnsi" w:eastAsiaTheme="majorEastAsia" w:hAnsiTheme="majorHAnsi" w:cstheme="majorBidi"/>
                                      <w:color w:val="FFFFFF" w:themeColor="background1"/>
                                      <w:sz w:val="52"/>
                                      <w:szCs w:val="52"/>
                                    </w:rPr>
                                    <w:alias w:val="כותרת"/>
                                    <w:id w:val="2087343201"/>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52"/>
                                        <w:szCs w:val="52"/>
                                        <w:cs w:val="0"/>
                                        <w:lang w:val="he-IL" w:bidi="he-IL"/>
                                      </w:rPr>
                                      <w:t>[הקלד את כותרת המסמך]</w:t>
                                    </w:r>
                                  </w:sdtContent>
                                </w:sdt>
                                <w:r>
                                  <w:rPr>
                                    <w:rFonts w:asciiTheme="majorHAnsi" w:eastAsiaTheme="majorEastAsia" w:hAnsiTheme="majorHAnsi" w:cstheme="majorBidi"/>
                                    <w:color w:val="FFFFFF" w:themeColor="background1"/>
                                    <w:sz w:val="52"/>
                                    <w:szCs w:val="52"/>
                                    <w:cs w:val="0"/>
                                    <w:lang w:val="he-IL" w:bidi="he-IL"/>
                                  </w:rPr>
                                  <w:t xml:space="preserve"> </w:t>
                                </w:r>
                              </w:p>
                              <w:sdt>
                                <w:sdtPr>
                                  <w:rPr>
                                    <w:rFonts w:asciiTheme="majorHAnsi" w:eastAsiaTheme="majorEastAsia" w:hAnsiTheme="majorHAnsi" w:cstheme="majorBidi"/>
                                    <w:color w:val="E5B8B7" w:themeColor="accent2" w:themeTint="66"/>
                                    <w:sz w:val="24"/>
                                    <w:szCs w:val="24"/>
                                  </w:rPr>
                                  <w:alias w:val="כותרת משנה"/>
                                  <w:id w:val="1934085104"/>
                                  <w:showingPlcHdr/>
                                  <w:dataBinding w:prefixMappings="xmlns:ns0='http://schemas.openxmlformats.org/package/2006/metadata/core-properties' xmlns:ns1='http://purl.org/dc/elements/1.1/'" w:xpath="/ns0:coreProperties[1]/ns1:subject[1]" w:storeItemID="{6C3C8BC8-F283-45AE-878A-BAB7291924A1}"/>
                                  <w:text/>
                                </w:sdtPr>
                                <w:sdtContent>
                                  <w:p>
                                    <w:pPr>
                                      <w:pStyle w:val="NoSpacing"/>
                                      <w:spacing w:line="276" w:lineRule="auto"/>
                                      <w:jc w:val="right"/>
                                      <w:rPr>
                                        <w:rFonts w:asciiTheme="majorHAnsi" w:eastAsiaTheme="majorEastAsia" w:hAnsiTheme="majorHAnsi" w:cstheme="majorBidi"/>
                                        <w:color w:val="C0504D" w:themeColor="accent2"/>
                                        <w:sz w:val="24"/>
                                        <w:szCs w:val="24"/>
                                        <w:rtl w:val="0"/>
                                      </w:rPr>
                                    </w:pPr>
                                    <w:r>
                                      <w:rPr>
                                        <w:rFonts w:asciiTheme="majorHAnsi" w:eastAsiaTheme="majorEastAsia" w:hAnsiTheme="majorHAnsi" w:cstheme="majorBidi"/>
                                        <w:color w:val="E5B8B7" w:themeColor="accent2" w:themeTint="66"/>
                                        <w:sz w:val="24"/>
                                        <w:szCs w:val="24"/>
                                        <w:cs w:val="0"/>
                                        <w:lang w:val="he-IL" w:bidi="he-IL"/>
                                      </w:rPr>
                                      <w:t>[הקלד את כותרת המשנה של המסמך]</w:t>
                                    </w:r>
                                  </w:p>
                                </w:sdtContent>
                              </w:sdt>
                            </w:tc>
                          </w:tr>
                          <w:tr>
                            <w:trPr>
                              <w:jc w:val="center"/>
                            </w:trPr>
                            <w:tc>
                              <w:tcPr>
                                <w:tcW w:w="360" w:type="dxa"/>
                                <w:tcBorders>
                                  <w:top w:val="single" w:sz="4" w:space="0" w:color="632423" w:themeColor="accent2" w:themeShade="80"/>
                                  <w:left w:val="nil"/>
                                  <w:bottom w:val="single" w:sz="4" w:space="0" w:color="D99594" w:themeColor="accent2" w:themeTint="99"/>
                                  <w:right w:val="nil"/>
                                </w:tcBorders>
                              </w:tcPr>
                              <w:p>
                                <w:pPr>
                                  <w:pStyle w:val="NoSpacing"/>
                                  <w:rPr>
                                    <w:sz w:val="16"/>
                                    <w:szCs w:val="16"/>
                                    <w:rtl w:val="0"/>
                                  </w:rPr>
                                </w:pPr>
                              </w:p>
                            </w:tc>
                            <w:tc>
                              <w:tcPr>
                                <w:tcW w:w="0" w:type="auto"/>
                                <w:tcBorders>
                                  <w:top w:val="single" w:sz="4" w:space="0" w:color="632423" w:themeColor="accent2" w:themeShade="80"/>
                                  <w:left w:val="nil"/>
                                  <w:bottom w:val="single" w:sz="4" w:space="0" w:color="D99594" w:themeColor="accent2" w:themeTint="99"/>
                                  <w:right w:val="nil"/>
                                </w:tcBorders>
                              </w:tcPr>
                              <w:p>
                                <w:pPr>
                                  <w:pStyle w:val="NoSpacing"/>
                                  <w:rPr>
                                    <w:sz w:val="16"/>
                                    <w:szCs w:val="16"/>
                                    <w:rtl w:val="0"/>
                                  </w:rPr>
                                </w:pPr>
                              </w:p>
                            </w:tc>
                          </w:tr>
                          <w:tr>
                            <w:trPr>
                              <w:jc w:val="center"/>
                            </w:trPr>
                            <w:tc>
                              <w:tcPr>
                                <w:tcW w:w="36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Mar>
                                  <w:top w:w="144" w:type="dxa"/>
                                  <w:left w:w="115" w:type="dxa"/>
                                  <w:bottom w:w="144" w:type="dxa"/>
                                  <w:right w:w="115" w:type="dxa"/>
                                </w:tcMar>
                              </w:tcPr>
                              <w:p>
                                <w:pPr>
                                  <w:pStyle w:val="NoSpacing"/>
                                  <w:rPr>
                                    <w:rtl w:val="0"/>
                                  </w:rPr>
                                </w:pPr>
                              </w:p>
                            </w:tc>
                            <w:tc>
                              <w:tcPr>
                                <w:tcW w:w="0" w:type="auto"/>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Mar>
                                  <w:top w:w="144" w:type="dxa"/>
                                  <w:left w:w="144" w:type="dxa"/>
                                  <w:bottom w:w="144" w:type="dxa"/>
                                  <w:right w:w="144" w:type="dxa"/>
                                </w:tcMar>
                              </w:tcPr>
                              <w:p>
                                <w:pPr>
                                  <w:pStyle w:val="NoSpacing"/>
                                  <w:rPr>
                                    <w:color w:val="FFFFFF" w:themeColor="background1"/>
                                    <w:rtl w:val="0"/>
                                  </w:rPr>
                                </w:pPr>
                                <w:sdt>
                                  <w:sdtPr>
                                    <w:rPr>
                                      <w:b/>
                                      <w:bCs/>
                                      <w:color w:val="FFFFFF" w:themeColor="background1"/>
                                    </w:rPr>
                                    <w:alias w:val="מחבר"/>
                                    <w:id w:val="553971093"/>
                                    <w:showingPlcHdr/>
                                    <w:dataBinding w:prefixMappings="xmlns:ns0='http://schemas.openxmlformats.org/package/2006/metadata/core-properties' xmlns:ns1='http://purl.org/dc/elements/1.1/'" w:xpath="/ns0:coreProperties[1]/ns1:creator[1]" w:storeItemID="{6C3C8BC8-F283-45AE-878A-BAB7291924A1}"/>
                                    <w:text/>
                                  </w:sdtPr>
                                  <w:sdtContent>
                                    <w:r>
                                      <w:rPr>
                                        <w:b/>
                                        <w:bCs/>
                                        <w:color w:val="FFFFFF" w:themeColor="background1"/>
                                        <w:cs w:val="0"/>
                                        <w:lang w:val="he-IL" w:bidi="he-IL"/>
                                      </w:rPr>
                                      <w:t>[הקלד את שם המחבר]</w:t>
                                    </w:r>
                                  </w:sdtContent>
                                </w:sdt>
                                <w:r>
                                  <w:rPr>
                                    <w:b/>
                                    <w:bCs/>
                                    <w:color w:val="FFFFFF" w:themeColor="background1"/>
                                    <w:cs w:val="0"/>
                                    <w:lang w:val="he-IL" w:bidi="he-IL"/>
                                  </w:rPr>
                                  <w:t xml:space="preserve"> </w:t>
                                </w:r>
                                <w:r>
                                  <w:rPr>
                                    <w:color w:val="C0504D" w:themeColor="accent2"/>
                                  </w:rPr>
                                  <w:sym w:font="Wingdings 3" w:char="F07C"/>
                                </w:r>
                                <w:sdt>
                                  <w:sdtPr>
                                    <w:rPr>
                                      <w:color w:val="FFFFFF" w:themeColor="background1"/>
                                    </w:rPr>
                                    <w:alias w:val="חברה"/>
                                    <w:id w:val="-748807588"/>
                                    <w:showingPlcHdr/>
                                    <w:dataBinding w:prefixMappings="xmlns:ns0='http://schemas.openxmlformats.org/officeDocument/2006/extended-properties'" w:xpath="/ns0:Properties[1]/ns0:Company[1]" w:storeItemID="{6668398D-A668-4E3E-A5EB-62B293D839F1}"/>
                                    <w:text/>
                                  </w:sdtPr>
                                  <w:sdtContent>
                                    <w:r>
                                      <w:rPr>
                                        <w:color w:val="FFFFFF" w:themeColor="background1"/>
                                        <w:cs w:val="0"/>
                                        <w:lang w:val="he-IL" w:bidi="he-IL"/>
                                      </w:rPr>
                                      <w:t>[הקלד את שם החברה]</w:t>
                                    </w:r>
                                  </w:sdtContent>
                                </w:sdt>
                                <w:r>
                                  <w:rPr>
                                    <w:color w:val="FFFFFF" w:themeColor="background1"/>
                                    <w:cs w:val="0"/>
                                    <w:lang w:val="he-IL" w:bidi="he-IL"/>
                                  </w:rPr>
                                  <w:t xml:space="preserve"> </w:t>
                                </w:r>
                                <w:r>
                                  <w:rPr>
                                    <w:color w:val="C0504D" w:themeColor="accent2"/>
                                  </w:rPr>
                                  <w:sym w:font="Wingdings 3" w:char="F07C"/>
                                </w:r>
                                <w:sdt>
                                  <w:sdtPr>
                                    <w:rPr>
                                      <w:color w:val="FFFFFF" w:themeColor="background1"/>
                                      <w:cs w:val="0"/>
                                    </w:rPr>
                                    <w:id w:val="1258256117"/>
                                    <w:date>
                                      <w:dateFormat w:val="d/M/yyyy"/>
                                      <w:lid w:val="he-IL"/>
                                      <w:storeMappedDataAs w:val="dateTime"/>
                                      <w:calendar w:val="gregorian"/>
                                    </w:date>
                                  </w:sdtPr>
                                  <w:sdtContent>
                                    <w:r>
                                      <w:rPr>
                                        <w:color w:val="FFFFFF" w:themeColor="background1"/>
                                        <w:cs w:val="0"/>
                                        <w:lang w:val="he-IL" w:bidi="he-IL"/>
                                      </w:rPr>
                                      <w:t>[בחר בתאריך]</w:t>
                                    </w:r>
                                  </w:sdtContent>
                                </w:sdt>
                              </w:p>
                            </w:tc>
                          </w:tr>
                        </w:tbl>
                        <w:p>
                          <w:pPr>
                            <w:pStyle w:val="NoSpacing"/>
                            <w:rPr>
                              <w:rtl w:val="0"/>
                            </w:rPr>
                          </w:pPr>
                        </w:p>
                      </w:txbxContent>
                    </v:textbox>
                    <w10:wrap anchorx="margin" anchory="margin"/>
                  </v:rect>
                </w:pict>
              </mc:Fallback>
            </mc:AlternateContent>
          </w:r>
        </w:p>
      </w:docPartBody>
    </w:docPart>
    <w:docPart>
      <w:docPartPr>
        <w:name w:val="עמוד שער של פקס 1"/>
        <w:style w:val="רגיל"/>
        <w:category>
          <w:name w:val=" דוח"/>
          <w:gallery w:val="coverPg"/>
        </w:category>
        <w:behaviors>
          <w:behavior w:val="content"/>
        </w:behaviors>
        <w:guid w:val="{C0E737B5-8350-48BF-865F-160988787CB5}"/>
      </w:docPartPr>
      <w:docPartBody>
        <w:tbl>
          <w:tblPr>
            <w:tblpPr w:leftFromText="187" w:rightFromText="187" w:horzAnchor="margin" w:tblpXSpec="center" w:tblpYSpec="top"/>
            <w:tblOverlap w:val="never"/>
            <w:bidiVisual/>
            <w:tblW w:w="5000" w:type="pct"/>
            <w:tblBorders>
              <w:bottom w:val="dashed" w:sz="4" w:space="0" w:color="A6A6A6" w:themeColor="background1" w:themeShade="A6"/>
            </w:tblBorders>
            <w:tblCellMar>
              <w:top w:w="58" w:type="dxa"/>
              <w:left w:w="115" w:type="dxa"/>
              <w:bottom w:w="58" w:type="dxa"/>
              <w:right w:w="115" w:type="dxa"/>
            </w:tblCellMar>
            <w:tblLook w:val="04A0" w:firstRow="1" w:lastRow="0" w:firstColumn="1" w:lastColumn="0" w:noHBand="0" w:noVBand="1"/>
          </w:tblPr>
          <w:tblGrid>
            <w:gridCol w:w="2631"/>
            <w:gridCol w:w="6915"/>
          </w:tblGrid>
          <w:tr>
            <w:tc>
              <w:tcPr>
                <w:tcW w:w="2635" w:type="dxa"/>
                <w:shd w:val="clear" w:color="auto" w:fill="auto"/>
                <w:tcMar>
                  <w:top w:w="0" w:type="dxa"/>
                  <w:bottom w:w="144" w:type="dxa"/>
                </w:tcMar>
                <w:vAlign w:val="bottom"/>
              </w:tcPr>
              <w:p>
                <w:pPr>
                  <w:spacing w:after="0" w:line="240" w:lineRule="auto"/>
                  <w:rPr>
                    <w:rFonts w:asciiTheme="majorHAnsi" w:eastAsiaTheme="majorEastAsia" w:hAnsiTheme="majorHAnsi" w:cstheme="majorBidi"/>
                    <w:color w:val="000000"/>
                    <w:sz w:val="96"/>
                    <w:szCs w:val="96"/>
                    <w:rtl w:val="0"/>
                  </w:rPr>
                </w:pPr>
                <w:r>
                  <w:rPr>
                    <w:rFonts w:asciiTheme="majorHAnsi" w:eastAsiaTheme="majorEastAsia" w:hAnsiTheme="majorHAnsi" w:cstheme="majorBidi"/>
                    <w:color w:val="000000"/>
                    <w:sz w:val="96"/>
                    <w:szCs w:val="96"/>
                  </w:rPr>
                  <w:sym w:font="Wingdings 3" w:char="F07C"/>
                </w:r>
                <w:r>
                  <w:rPr>
                    <w:rFonts w:asciiTheme="majorHAnsi" w:eastAsiaTheme="majorEastAsia" w:hAnsiTheme="majorHAnsi" w:cstheme="majorBidi"/>
                    <w:color w:val="000000"/>
                    <w:sz w:val="96"/>
                    <w:szCs w:val="96"/>
                    <w:cs w:val="0"/>
                    <w:lang w:val="he-IL" w:bidi="he-IL"/>
                  </w:rPr>
                  <w:t>פקס</w:t>
                </w:r>
              </w:p>
            </w:tc>
            <w:sdt>
              <w:sdtPr>
                <w:id w:val="794417390"/>
                <w:placeholder>
                  <w:docPart w:val="E221930052804EDEBDCB924AC3CFEBBC"/>
                </w:placeholder>
                <w:showingPlcHdr/>
                <w:date>
                  <w:dateFormat w:val="d/M/yyyy"/>
                  <w:lid w:val="he-IL"/>
                  <w:storeMappedDataAs w:val="dateTime"/>
                  <w:calendar w:val="gregorian"/>
                </w:date>
              </w:sdtPr>
              <w:sdtContent>
                <w:tc>
                  <w:tcPr>
                    <w:tcW w:w="6955" w:type="dxa"/>
                    <w:tcMar>
                      <w:top w:w="0" w:type="dxa"/>
                      <w:left w:w="115" w:type="dxa"/>
                      <w:bottom w:w="144" w:type="dxa"/>
                      <w:right w:w="360" w:type="dxa"/>
                    </w:tcMar>
                    <w:vAlign w:val="bottom"/>
                  </w:tcPr>
                  <w:p>
                    <w:pPr>
                      <w:pStyle w:val="NoSpacing"/>
                      <w:jc w:val="right"/>
                      <w:rPr>
                        <w:rtl w:val="0"/>
                      </w:rPr>
                    </w:pPr>
                    <w:r>
                      <w:rPr>
                        <w:cs w:val="0"/>
                        <w:lang w:val="he-IL" w:bidi="he-IL"/>
                      </w:rPr>
                      <w:t>[בחר תאריך]</w:t>
                    </w:r>
                  </w:p>
                </w:tc>
              </w:sdtContent>
            </w:sdt>
          </w:tr>
        </w:tbl>
        <w:tbl>
          <w:tblPr>
            <w:tblpPr w:leftFromText="187" w:rightFromText="187" w:horzAnchor="margin" w:tblpXSpec="center" w:tblpYSpec="bottom"/>
            <w:tblOverlap w:val="never"/>
            <w:bidiVisual/>
            <w:tblW w:w="5000" w:type="pct"/>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4" w:type="dxa"/>
              <w:right w:w="144" w:type="dxa"/>
            </w:tblCellMar>
            <w:tblLook w:val="04A0" w:firstRow="1" w:lastRow="0" w:firstColumn="1" w:lastColumn="0" w:noHBand="0" w:noVBand="1"/>
          </w:tblPr>
          <w:tblGrid>
            <w:gridCol w:w="250"/>
            <w:gridCol w:w="1095"/>
            <w:gridCol w:w="251"/>
            <w:gridCol w:w="1483"/>
            <w:gridCol w:w="252"/>
            <w:gridCol w:w="1988"/>
            <w:gridCol w:w="252"/>
            <w:gridCol w:w="1520"/>
            <w:gridCol w:w="252"/>
            <w:gridCol w:w="1728"/>
          </w:tblGrid>
          <w:tr>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pPr>
                  <w:spacing w:after="0" w:line="240" w:lineRule="auto"/>
                  <w:rPr>
                    <w:rtl w:val="0"/>
                  </w:rPr>
                </w:pPr>
              </w:p>
            </w:tc>
          </w:tr>
          <w:tr>
            <w:trPr>
              <w:trHeight w:val="144"/>
            </w:trPr>
            <w:tc>
              <w:tcPr>
                <w:tcW w:w="264"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rPr>
                </w:pPr>
              </w:p>
            </w:tc>
            <w:tc>
              <w:tcPr>
                <w:tcW w:w="1118" w:type="dxa"/>
                <w:tcBorders>
                  <w:top w:val="nil"/>
                  <w:left w:val="single" w:sz="4" w:space="0" w:color="auto"/>
                  <w:bottom w:val="nil"/>
                  <w:right w:val="single" w:sz="4" w:space="0" w:color="auto"/>
                </w:tcBorders>
              </w:tcPr>
              <w:p>
                <w:pPr>
                  <w:spacing w:after="0" w:line="240" w:lineRule="auto"/>
                  <w:rPr>
                    <w:rtl w:val="0"/>
                  </w:rPr>
                </w:pPr>
                <w:r>
                  <w:rPr>
                    <w:cs w:val="0"/>
                    <w:lang w:val="he-IL" w:bidi="he-IL"/>
                  </w:rPr>
                  <w:t>דחוף</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rPr>
                </w:pPr>
              </w:p>
            </w:tc>
            <w:tc>
              <w:tcPr>
                <w:tcW w:w="1514" w:type="dxa"/>
                <w:tcBorders>
                  <w:top w:val="nil"/>
                  <w:left w:val="single" w:sz="4" w:space="0" w:color="auto"/>
                  <w:bottom w:val="nil"/>
                  <w:right w:val="single" w:sz="4" w:space="0" w:color="auto"/>
                </w:tcBorders>
              </w:tcPr>
              <w:p>
                <w:pPr>
                  <w:spacing w:after="0" w:line="240" w:lineRule="auto"/>
                  <w:rPr>
                    <w:rtl w:val="0"/>
                  </w:rPr>
                </w:pPr>
                <w:r>
                  <w:rPr>
                    <w:cs w:val="0"/>
                    <w:lang w:val="he-IL" w:bidi="he-IL"/>
                  </w:rPr>
                  <w:t>לסקירה</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rPr>
                </w:pPr>
              </w:p>
            </w:tc>
            <w:tc>
              <w:tcPr>
                <w:tcW w:w="2053" w:type="dxa"/>
                <w:tcBorders>
                  <w:top w:val="nil"/>
                  <w:left w:val="single" w:sz="4" w:space="0" w:color="auto"/>
                  <w:bottom w:val="nil"/>
                  <w:right w:val="single" w:sz="4" w:space="0" w:color="auto"/>
                </w:tcBorders>
              </w:tcPr>
              <w:p>
                <w:pPr>
                  <w:spacing w:after="0" w:line="240" w:lineRule="auto"/>
                  <w:rPr>
                    <w:rtl w:val="0"/>
                  </w:rPr>
                </w:pPr>
                <w:r>
                  <w:rPr>
                    <w:cs w:val="0"/>
                    <w:lang w:val="he-IL" w:bidi="he-IL"/>
                  </w:rPr>
                  <w:t>נא הער הערות</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rPr>
                </w:pPr>
              </w:p>
            </w:tc>
            <w:tc>
              <w:tcPr>
                <w:tcW w:w="1567" w:type="dxa"/>
                <w:tcBorders>
                  <w:top w:val="nil"/>
                  <w:left w:val="single" w:sz="4" w:space="0" w:color="auto"/>
                  <w:bottom w:val="nil"/>
                  <w:right w:val="single" w:sz="4" w:space="0" w:color="auto"/>
                </w:tcBorders>
              </w:tcPr>
              <w:p>
                <w:pPr>
                  <w:spacing w:after="0" w:line="240" w:lineRule="auto"/>
                  <w:rPr>
                    <w:rtl w:val="0"/>
                  </w:rPr>
                </w:pPr>
                <w:r>
                  <w:rPr>
                    <w:cs w:val="0"/>
                    <w:lang w:val="he-IL" w:bidi="he-IL"/>
                  </w:rPr>
                  <w:t>נא השב</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rPr>
                </w:pPr>
              </w:p>
            </w:tc>
            <w:tc>
              <w:tcPr>
                <w:tcW w:w="1784" w:type="dxa"/>
                <w:tcBorders>
                  <w:top w:val="nil"/>
                  <w:left w:val="single" w:sz="4" w:space="0" w:color="auto"/>
                  <w:bottom w:val="nil"/>
                  <w:right w:val="nil"/>
                </w:tcBorders>
              </w:tcPr>
              <w:p>
                <w:pPr>
                  <w:spacing w:after="0" w:line="240" w:lineRule="auto"/>
                  <w:rPr>
                    <w:rtl w:val="0"/>
                  </w:rPr>
                </w:pPr>
                <w:r>
                  <w:rPr>
                    <w:cs w:val="0"/>
                    <w:lang w:val="he-IL" w:bidi="he-IL"/>
                  </w:rPr>
                  <w:t>נא מחזר</w:t>
                </w:r>
              </w:p>
            </w:tc>
          </w:tr>
        </w:tbl>
        <w:p>
          <w:pPr>
            <w:pStyle w:val="NoSpacing"/>
            <w:rPr>
              <w:rtl w:val="0"/>
            </w:rPr>
          </w:pPr>
        </w:p>
        <w:tbl>
          <w:tblPr>
            <w:bidiVisual/>
            <w:tblW w:w="5000" w:type="pct"/>
            <w:jc w:val="center"/>
            <w:tblCellMar>
              <w:top w:w="58" w:type="dxa"/>
              <w:left w:w="115" w:type="dxa"/>
              <w:bottom w:w="58" w:type="dxa"/>
              <w:right w:w="115" w:type="dxa"/>
            </w:tblCellMar>
            <w:tblLook w:val="04A0" w:firstRow="1" w:lastRow="0" w:firstColumn="1" w:lastColumn="0" w:noHBand="0" w:noVBand="1"/>
          </w:tblPr>
          <w:tblGrid>
            <w:gridCol w:w="2047"/>
            <w:gridCol w:w="7254"/>
          </w:tblGrid>
          <w:tr>
            <w:trPr>
              <w:jc w:val="center"/>
            </w:trPr>
            <w:tc>
              <w:tcPr>
                <w:tcW w:w="2095" w:type="dxa"/>
                <w:shd w:val="clear" w:color="auto" w:fill="auto"/>
              </w:tcPr>
              <w:p>
                <w:pPr>
                  <w:pStyle w:val="NoSpacing"/>
                  <w:rPr>
                    <w:color w:val="FFFFFF" w:themeColor="background1"/>
                    <w:rtl w:val="0"/>
                  </w:rPr>
                </w:pPr>
                <w:r>
                  <w:rPr>
                    <w:color w:val="FFFFFF" w:themeColor="background1"/>
                    <w:cs w:val="0"/>
                    <w:lang w:val="he-IL" w:bidi="he-IL"/>
                  </w:rPr>
                  <w:t>מאת:</w:t>
                </w:r>
              </w:p>
            </w:tc>
            <w:sdt>
              <w:sdtPr>
                <w:id w:val="7437009"/>
                <w:placeholder>
                  <w:docPart w:val="91B7A37283B44AC0B3D011A7211A3F77"/>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7495" w:type="dxa"/>
                    <w:tcBorders>
                      <w:left w:val="nil"/>
                    </w:tcBorders>
                  </w:tcPr>
                  <w:p>
                    <w:pPr>
                      <w:pStyle w:val="NoSpacing"/>
                      <w:rPr>
                        <w:rtl w:val="0"/>
                      </w:rPr>
                    </w:pPr>
                    <w:r>
                      <w:rPr>
                        <w:cs w:val="0"/>
                        <w:lang w:val="he-IL" w:bidi="he-IL"/>
                      </w:rPr>
                      <w:t>[הקלד את שם השולח]</w:t>
                    </w:r>
                  </w:p>
                </w:tc>
              </w:sdtContent>
            </w:sdt>
          </w:tr>
          <w:tr>
            <w:trPr>
              <w:jc w:val="center"/>
            </w:trPr>
            <w:tc>
              <w:tcPr>
                <w:tcW w:w="2095" w:type="dxa"/>
                <w:shd w:val="clear" w:color="auto" w:fill="auto"/>
              </w:tcPr>
              <w:p>
                <w:pPr>
                  <w:pStyle w:val="NoSpacing"/>
                  <w:rPr>
                    <w:color w:val="FFFFFF" w:themeColor="background1"/>
                    <w:rtl w:val="0"/>
                  </w:rPr>
                </w:pPr>
                <w:r>
                  <w:rPr>
                    <w:color w:val="FFFFFF" w:themeColor="background1"/>
                    <w:cs w:val="0"/>
                    <w:lang w:val="he-IL" w:bidi="he-IL"/>
                  </w:rPr>
                  <w:t>טלפון:</w:t>
                </w:r>
              </w:p>
            </w:tc>
            <w:sdt>
              <w:sdtPr>
                <w:rPr>
                  <w:rFonts w:eastAsiaTheme="minorEastAsia" w:cstheme="minorBidi"/>
                  <w:color w:val="000000"/>
                  <w:sz w:val="22"/>
                  <w:szCs w:val="22"/>
                </w:rPr>
                <w:id w:val="419747015"/>
                <w:placeholder>
                  <w:docPart w:val="9CA4A993DB944D26929D4EF9A76DE134"/>
                </w:placeholder>
                <w:temporary/>
                <w:showingPlcHdr/>
              </w:sdtPr>
              <w:sdtContent>
                <w:tc>
                  <w:tcPr>
                    <w:tcW w:w="7495" w:type="dxa"/>
                    <w:tcBorders>
                      <w:left w:val="nil"/>
                    </w:tcBorders>
                  </w:tcPr>
                  <w:p>
                    <w:pPr>
                      <w:pStyle w:val="NoSpacing"/>
                      <w:rPr>
                        <w:rtl w:val="0"/>
                      </w:rPr>
                    </w:pPr>
                    <w:r>
                      <w:rPr>
                        <w:cs w:val="0"/>
                        <w:lang w:val="he-IL" w:bidi="he-IL"/>
                      </w:rPr>
                      <w:t>[הקלד את מספר הטלפון של השולח]</w:t>
                    </w:r>
                  </w:p>
                </w:tc>
              </w:sdtContent>
            </w:sdt>
          </w:tr>
          <w:tr>
            <w:trPr>
              <w:jc w:val="center"/>
            </w:trPr>
            <w:tc>
              <w:tcPr>
                <w:tcW w:w="2095" w:type="dxa"/>
                <w:shd w:val="clear" w:color="auto" w:fill="auto"/>
              </w:tcPr>
              <w:p>
                <w:pPr>
                  <w:pStyle w:val="NoSpacing"/>
                  <w:rPr>
                    <w:color w:val="FFFFFF" w:themeColor="background1"/>
                    <w:rtl w:val="0"/>
                  </w:rPr>
                </w:pPr>
                <w:r>
                  <w:rPr>
                    <w:color w:val="FFFFFF" w:themeColor="background1"/>
                    <w:cs w:val="0"/>
                    <w:lang w:val="he-IL" w:bidi="he-IL"/>
                  </w:rPr>
                  <w:t>פקס:</w:t>
                </w:r>
              </w:p>
            </w:tc>
            <w:tc>
              <w:tcPr>
                <w:tcW w:w="7495" w:type="dxa"/>
                <w:tcBorders>
                  <w:left w:val="nil"/>
                </w:tcBorders>
              </w:tcPr>
              <w:p>
                <w:pPr>
                  <w:pStyle w:val="NoSpacing"/>
                  <w:rPr>
                    <w:rtl w:val="0"/>
                  </w:rPr>
                </w:pPr>
                <w:sdt>
                  <w:sdtPr>
                    <w:rPr>
                      <w:rFonts w:eastAsiaTheme="minorEastAsia" w:cstheme="minorBidi"/>
                      <w:color w:val="000000"/>
                      <w:sz w:val="22"/>
                      <w:szCs w:val="22"/>
                    </w:rPr>
                    <w:id w:val="419747029"/>
                    <w:placeholder>
                      <w:docPart w:val="2BEB914B71E84F8A89E007A5B21B95BC"/>
                    </w:placeholder>
                    <w:temporary/>
                    <w:showingPlcHdr/>
                  </w:sdtPr>
                  <w:sdtContent>
                    <w:r>
                      <w:rPr>
                        <w:cs w:val="0"/>
                        <w:lang w:val="he-IL" w:bidi="he-IL"/>
                      </w:rPr>
                      <w:t>[הקלד את מספר הפקס של השולח]</w:t>
                    </w:r>
                  </w:sdtContent>
                </w:sdt>
              </w:p>
            </w:tc>
          </w:tr>
          <w:tr>
            <w:trPr>
              <w:jc w:val="center"/>
            </w:trPr>
            <w:tc>
              <w:tcPr>
                <w:tcW w:w="2095" w:type="dxa"/>
                <w:shd w:val="clear" w:color="auto" w:fill="auto"/>
              </w:tcPr>
              <w:p>
                <w:pPr>
                  <w:pStyle w:val="NoSpacing"/>
                  <w:rPr>
                    <w:color w:val="FFFFFF" w:themeColor="background1"/>
                    <w:rtl w:val="0"/>
                  </w:rPr>
                </w:pPr>
                <w:r>
                  <w:rPr>
                    <w:color w:val="FFFFFF" w:themeColor="background1"/>
                    <w:cs w:val="0"/>
                    <w:lang w:val="he-IL" w:bidi="he-IL"/>
                  </w:rPr>
                  <w:t>שם החברה:</w:t>
                </w:r>
              </w:p>
            </w:tc>
            <w:sdt>
              <w:sdtPr>
                <w:id w:val="7437016"/>
                <w:placeholder>
                  <w:docPart w:val="6F8E8F267D124B82BF47295BC2E9856D"/>
                </w:placeholder>
                <w:showingPlcHdr/>
                <w:dataBinding w:prefixMappings="xmlns:ns0='http://schemas.openxmlformats.org/officeDocument/2006/extended-properties' " w:xpath="/ns0:Properties[1]/ns0:Company[1]" w:storeItemID="{6668398D-A668-4E3E-A5EB-62B293D839F1}"/>
                <w:text/>
              </w:sdtPr>
              <w:sdtContent>
                <w:tc>
                  <w:tcPr>
                    <w:tcW w:w="7495" w:type="dxa"/>
                    <w:tcBorders>
                      <w:left w:val="nil"/>
                    </w:tcBorders>
                  </w:tcPr>
                  <w:p>
                    <w:pPr>
                      <w:pStyle w:val="NoSpacing"/>
                      <w:rPr>
                        <w:rtl w:val="0"/>
                      </w:rPr>
                    </w:pPr>
                    <w:r>
                      <w:rPr>
                        <w:cs w:val="0"/>
                        <w:lang w:val="he-IL" w:bidi="he-IL"/>
                      </w:rPr>
                      <w:t>[הקלד את שם החברה של השולח]</w:t>
                    </w:r>
                  </w:p>
                </w:tc>
              </w:sdtContent>
            </w:sdt>
          </w:tr>
          <w:tr>
            <w:trPr>
              <w:jc w:val="center"/>
            </w:trPr>
            <w:tc>
              <w:tcPr>
                <w:tcW w:w="2095" w:type="dxa"/>
                <w:shd w:val="clear" w:color="auto" w:fill="auto"/>
                <w:tcMar>
                  <w:top w:w="0" w:type="dxa"/>
                  <w:bottom w:w="0" w:type="dxa"/>
                </w:tcMar>
              </w:tcPr>
              <w:p>
                <w:pPr>
                  <w:pStyle w:val="NoSpacing"/>
                  <w:rPr>
                    <w:color w:val="FFFFFF" w:themeColor="background1"/>
                    <w:rtl w:val="0"/>
                  </w:rPr>
                </w:pPr>
              </w:p>
            </w:tc>
            <w:tc>
              <w:tcPr>
                <w:tcW w:w="7495" w:type="dxa"/>
                <w:tcBorders>
                  <w:left w:val="nil"/>
                </w:tcBorders>
                <w:tcMar>
                  <w:top w:w="0" w:type="dxa"/>
                  <w:bottom w:w="0" w:type="dxa"/>
                </w:tcMar>
              </w:tcPr>
              <w:p>
                <w:pPr>
                  <w:pStyle w:val="NoSpacing"/>
                  <w:rPr>
                    <w:rtl w:val="0"/>
                  </w:rPr>
                </w:pPr>
              </w:p>
            </w:tc>
          </w:tr>
          <w:tr>
            <w:trPr>
              <w:jc w:val="center"/>
            </w:trPr>
            <w:tc>
              <w:tcPr>
                <w:tcW w:w="2095" w:type="dxa"/>
                <w:shd w:val="clear" w:color="auto" w:fill="auto"/>
              </w:tcPr>
              <w:p>
                <w:pPr>
                  <w:pStyle w:val="NoSpacing"/>
                  <w:rPr>
                    <w:color w:val="FFFFFF" w:themeColor="background1"/>
                    <w:rtl w:val="0"/>
                  </w:rPr>
                </w:pPr>
                <w:r>
                  <w:rPr>
                    <w:color w:val="FFFFFF" w:themeColor="background1"/>
                    <w:cs w:val="0"/>
                    <w:lang w:val="he-IL" w:bidi="he-IL"/>
                  </w:rPr>
                  <w:t>אל:</w:t>
                </w:r>
              </w:p>
            </w:tc>
            <w:sdt>
              <w:sdtPr>
                <w:rPr>
                  <w:rFonts w:eastAsiaTheme="minorEastAsia" w:cstheme="minorBidi"/>
                  <w:color w:val="000000"/>
                  <w:sz w:val="22"/>
                  <w:szCs w:val="22"/>
                </w:rPr>
                <w:id w:val="419747051"/>
                <w:placeholder>
                  <w:docPart w:val="1D3B15F465524065B819E55BE549D8AE"/>
                </w:placeholder>
                <w:temporary/>
                <w:showingPlcHdr/>
              </w:sdtPr>
              <w:sdtContent>
                <w:tc>
                  <w:tcPr>
                    <w:tcW w:w="7495" w:type="dxa"/>
                    <w:tcBorders>
                      <w:left w:val="nil"/>
                    </w:tcBorders>
                  </w:tcPr>
                  <w:p>
                    <w:pPr>
                      <w:pStyle w:val="NoSpacing"/>
                      <w:rPr>
                        <w:rtl w:val="0"/>
                      </w:rPr>
                    </w:pPr>
                    <w:r>
                      <w:rPr>
                        <w:cs w:val="0"/>
                        <w:lang w:val="he-IL" w:bidi="he-IL"/>
                      </w:rPr>
                      <w:t>[הקלד את שם הנמען]</w:t>
                    </w:r>
                  </w:p>
                </w:tc>
              </w:sdtContent>
            </w:sdt>
          </w:tr>
          <w:tr>
            <w:trPr>
              <w:jc w:val="center"/>
            </w:trPr>
            <w:tc>
              <w:tcPr>
                <w:tcW w:w="2095" w:type="dxa"/>
                <w:shd w:val="clear" w:color="auto" w:fill="auto"/>
              </w:tcPr>
              <w:p>
                <w:pPr>
                  <w:pStyle w:val="NoSpacing"/>
                  <w:rPr>
                    <w:color w:val="FFFFFF" w:themeColor="background1"/>
                    <w:rtl w:val="0"/>
                  </w:rPr>
                </w:pPr>
                <w:r>
                  <w:rPr>
                    <w:color w:val="FFFFFF" w:themeColor="background1"/>
                    <w:cs w:val="0"/>
                    <w:lang w:val="he-IL" w:bidi="he-IL"/>
                  </w:rPr>
                  <w:t>טלפון:</w:t>
                </w:r>
              </w:p>
            </w:tc>
            <w:sdt>
              <w:sdtPr>
                <w:rPr>
                  <w:rFonts w:eastAsiaTheme="minorEastAsia" w:cstheme="minorBidi"/>
                  <w:color w:val="000000"/>
                  <w:sz w:val="22"/>
                  <w:szCs w:val="22"/>
                </w:rPr>
                <w:id w:val="419747060"/>
                <w:placeholder>
                  <w:docPart w:val="660382CFAF85443A9E0B314F57ECC6B1"/>
                </w:placeholder>
                <w:temporary/>
                <w:showingPlcHdr/>
              </w:sdtPr>
              <w:sdtContent>
                <w:tc>
                  <w:tcPr>
                    <w:tcW w:w="7495" w:type="dxa"/>
                    <w:tcBorders>
                      <w:left w:val="nil"/>
                    </w:tcBorders>
                  </w:tcPr>
                  <w:p>
                    <w:pPr>
                      <w:pStyle w:val="NoSpacing"/>
                      <w:rPr>
                        <w:rtl w:val="0"/>
                      </w:rPr>
                    </w:pPr>
                    <w:r>
                      <w:rPr>
                        <w:cs w:val="0"/>
                        <w:lang w:val="he-IL" w:bidi="he-IL"/>
                      </w:rPr>
                      <w:t>[הקלד את מספר הטלפון של הנמען]</w:t>
                    </w:r>
                  </w:p>
                </w:tc>
              </w:sdtContent>
            </w:sdt>
          </w:tr>
          <w:tr>
            <w:trPr>
              <w:jc w:val="center"/>
            </w:trPr>
            <w:tc>
              <w:tcPr>
                <w:tcW w:w="2095" w:type="dxa"/>
                <w:shd w:val="clear" w:color="auto" w:fill="auto"/>
              </w:tcPr>
              <w:p>
                <w:pPr>
                  <w:pStyle w:val="NoSpacing"/>
                  <w:rPr>
                    <w:color w:val="FFFFFF" w:themeColor="background1"/>
                    <w:rtl w:val="0"/>
                  </w:rPr>
                </w:pPr>
                <w:r>
                  <w:rPr>
                    <w:color w:val="FFFFFF" w:themeColor="background1"/>
                    <w:cs w:val="0"/>
                    <w:lang w:val="he-IL" w:bidi="he-IL"/>
                  </w:rPr>
                  <w:t>פקס:</w:t>
                </w:r>
              </w:p>
            </w:tc>
            <w:sdt>
              <w:sdtPr>
                <w:rPr>
                  <w:rFonts w:eastAsiaTheme="minorEastAsia" w:cstheme="minorBidi"/>
                  <w:color w:val="000000"/>
                  <w:sz w:val="22"/>
                  <w:szCs w:val="22"/>
                </w:rPr>
                <w:id w:val="419747064"/>
                <w:placeholder>
                  <w:docPart w:val="7497FCAE46744B779D5186A8D790FAA4"/>
                </w:placeholder>
                <w:temporary/>
                <w:showingPlcHdr/>
              </w:sdtPr>
              <w:sdtContent>
                <w:tc>
                  <w:tcPr>
                    <w:tcW w:w="7495" w:type="dxa"/>
                    <w:tcBorders>
                      <w:left w:val="nil"/>
                    </w:tcBorders>
                  </w:tcPr>
                  <w:p>
                    <w:pPr>
                      <w:pStyle w:val="NoSpacing"/>
                      <w:rPr>
                        <w:rtl w:val="0"/>
                      </w:rPr>
                    </w:pPr>
                    <w:r>
                      <w:rPr>
                        <w:cs w:val="0"/>
                        <w:lang w:val="he-IL" w:bidi="he-IL"/>
                      </w:rPr>
                      <w:t>[הקלד את מספר הפקס של הנמען]</w:t>
                    </w:r>
                  </w:p>
                </w:tc>
              </w:sdtContent>
            </w:sdt>
          </w:tr>
          <w:tr>
            <w:trPr>
              <w:jc w:val="center"/>
            </w:trPr>
            <w:tc>
              <w:tcPr>
                <w:tcW w:w="2095" w:type="dxa"/>
                <w:shd w:val="clear" w:color="auto" w:fill="auto"/>
              </w:tcPr>
              <w:p>
                <w:pPr>
                  <w:pStyle w:val="NoSpacing"/>
                  <w:rPr>
                    <w:color w:val="FFFFFF" w:themeColor="background1"/>
                    <w:rtl w:val="0"/>
                  </w:rPr>
                </w:pPr>
                <w:r>
                  <w:rPr>
                    <w:color w:val="FFFFFF" w:themeColor="background1"/>
                    <w:cs w:val="0"/>
                    <w:lang w:val="he-IL" w:bidi="he-IL"/>
                  </w:rPr>
                  <w:t>שם החברה:</w:t>
                </w:r>
              </w:p>
            </w:tc>
            <w:sdt>
              <w:sdtPr>
                <w:rPr>
                  <w:rFonts w:eastAsiaTheme="minorEastAsia" w:cstheme="minorBidi"/>
                  <w:color w:val="000000"/>
                  <w:sz w:val="22"/>
                  <w:szCs w:val="22"/>
                </w:rPr>
                <w:id w:val="419747068"/>
                <w:placeholder>
                  <w:docPart w:val="5AD93D6B9EB54958B0C82CC53493B8FD"/>
                </w:placeholder>
                <w:temporary/>
                <w:showingPlcHdr/>
              </w:sdtPr>
              <w:sdtContent>
                <w:tc>
                  <w:tcPr>
                    <w:tcW w:w="7495" w:type="dxa"/>
                    <w:tcBorders>
                      <w:left w:val="nil"/>
                    </w:tcBorders>
                  </w:tcPr>
                  <w:p>
                    <w:pPr>
                      <w:pStyle w:val="NoSpacing"/>
                      <w:rPr>
                        <w:rtl w:val="0"/>
                      </w:rPr>
                    </w:pPr>
                    <w:r>
                      <w:rPr>
                        <w:cs w:val="0"/>
                        <w:lang w:val="he-IL" w:bidi="he-IL"/>
                      </w:rPr>
                      <w:t>[הקלד את שם החברה של הנמען]</w:t>
                    </w:r>
                  </w:p>
                </w:tc>
              </w:sdtContent>
            </w:sdt>
          </w:tr>
          <w:tr>
            <w:trPr>
              <w:jc w:val="center"/>
            </w:trPr>
            <w:tc>
              <w:tcPr>
                <w:tcW w:w="2095" w:type="dxa"/>
                <w:tcBorders>
                  <w:bottom w:val="dashed" w:sz="4" w:space="0" w:color="A6A6A6" w:themeColor="background1" w:themeShade="A6"/>
                </w:tcBorders>
                <w:shd w:val="clear" w:color="auto" w:fill="auto"/>
              </w:tcPr>
              <w:p>
                <w:pPr>
                  <w:pStyle w:val="NoSpacing"/>
                  <w:rPr>
                    <w:color w:val="FFFFFF" w:themeColor="background1"/>
                    <w:rtl w:val="0"/>
                  </w:rPr>
                </w:pPr>
              </w:p>
            </w:tc>
            <w:tc>
              <w:tcPr>
                <w:tcW w:w="7495" w:type="dxa"/>
                <w:tcBorders>
                  <w:left w:val="nil"/>
                  <w:bottom w:val="dashed" w:sz="4" w:space="0" w:color="A6A6A6" w:themeColor="background1" w:themeShade="A6"/>
                </w:tcBorders>
              </w:tcPr>
              <w:p>
                <w:pPr>
                  <w:pStyle w:val="NoSpacing"/>
                  <w:rPr>
                    <w:rFonts w:eastAsiaTheme="minorEastAsia" w:cstheme="minorBidi"/>
                    <w:color w:val="000000"/>
                    <w:sz w:val="22"/>
                    <w:szCs w:val="22"/>
                    <w:rtl w:val="0"/>
                  </w:rPr>
                </w:pPr>
              </w:p>
            </w:tc>
          </w:tr>
        </w:tbl>
        <w:p>
          <w:pPr>
            <w:pStyle w:val="NoSpacing"/>
            <w:rPr>
              <w:rtl w:val="0"/>
            </w:rPr>
          </w:pPr>
        </w:p>
        <w:p>
          <w:pPr>
            <w:pStyle w:val="NoSpacing"/>
            <w:rPr>
              <w:cs w:val="0"/>
              <w:lang w:bidi="ar-SA"/>
            </w:rPr>
            <w:sectPr>
              <w:pgSz w:w="11907" w:h="16839" w:code="1"/>
              <w:pgMar w:top="1440" w:right="1418" w:bottom="1440" w:left="1418" w:header="709" w:footer="709" w:gutter="0"/>
              <w:cols w:space="720"/>
              <w:bidi/>
              <w:rtlGutter/>
              <w:docGrid w:linePitch="360"/>
            </w:sectPr>
          </w:pPr>
        </w:p>
        <w:p>
          <w:pPr>
            <w:rPr>
              <w:rtl w:val="0"/>
            </w:rPr>
          </w:pPr>
        </w:p>
      </w:docPartBody>
    </w:docPart>
    <w:docPart>
      <w:docPartPr>
        <w:name w:val="עמוד שער של פקס 2"/>
        <w:style w:val="כותרת עליונה של עמוד ראשון"/>
        <w:category>
          <w:name w:val=" דוח"/>
          <w:gallery w:val="coverPg"/>
        </w:category>
        <w:behaviors>
          <w:behavior w:val="content"/>
        </w:behaviors>
        <w:guid w:val="{5D11038D-2FC6-4394-939F-6792F8EC76DD}"/>
      </w:docPartPr>
      <w:docPartBody>
        <w:tbl>
          <w:tblPr>
            <w:tblpPr w:leftFromText="187" w:rightFromText="187" w:tblpXSpec="right" w:tblpYSpec="top"/>
            <w:tblOverlap w:val="never"/>
            <w:bidiVisual/>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287"/>
          </w:tblGrid>
          <w:tr>
            <w:tc>
              <w:tcPr>
                <w:tcW w:w="9576" w:type="dxa"/>
              </w:tcPr>
              <w:p>
                <w:pPr>
                  <w:pStyle w:val="a"/>
                  <w:pBdr>
                    <w:bottom w:val="none" w:sz="0" w:space="0" w:color="auto"/>
                  </w:pBdr>
                  <w:spacing w:after="0" w:line="240" w:lineRule="auto"/>
                  <w:rPr>
                    <w:color w:val="C0504D" w:themeColor="accent2"/>
                    <w:rtl w:val="0"/>
                  </w:rPr>
                </w:pPr>
              </w:p>
            </w:tc>
          </w:tr>
        </w:tbl>
        <w:p>
          <w:pPr>
            <w:pStyle w:val="NoSpacing"/>
            <w:rPr>
              <w:rtl w:val="0"/>
            </w:rPr>
          </w:pPr>
        </w:p>
        <w:tbl>
          <w:tblPr>
            <w:bidiVisual/>
            <w:tblW w:w="49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44"/>
            <w:gridCol w:w="8906"/>
          </w:tblGrid>
          <w:tr>
            <w:trPr>
              <w:jc w:val="center"/>
            </w:trPr>
            <w:tc>
              <w:tcPr>
                <w:tcW w:w="356"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pPr>
                  <w:pStyle w:val="NoSpacing"/>
                  <w:rPr>
                    <w:rtl w:val="0"/>
                  </w:rPr>
                </w:pPr>
              </w:p>
            </w:tc>
            <w:tc>
              <w:tcPr>
                <w:tcW w:w="9177"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pPr>
                  <w:pStyle w:val="a1"/>
                  <w:rPr>
                    <w:rtl w:val="0"/>
                  </w:rPr>
                </w:pPr>
                <w:r>
                  <w:rPr>
                    <w:color w:val="C0504D" w:themeColor="accent2"/>
                    <w:spacing w:val="10"/>
                  </w:rPr>
                  <w:sym w:font="Wingdings 3" w:char="F07C"/>
                </w:r>
                <w:r>
                  <w:rPr>
                    <w:cs w:val="0"/>
                    <w:lang w:val="he-IL" w:bidi="he-IL"/>
                  </w:rPr>
                  <w:t xml:space="preserve"> </w:t>
                </w:r>
                <w:sdt>
                  <w:sdtPr>
                    <w:id w:val="418319274"/>
                    <w:placeholder>
                      <w:docPart w:val="FA5E3F8B357C4130AE8D3755C4D9157C"/>
                    </w:placeholder>
                    <w:temporary/>
                    <w:showingPlcHdr/>
                  </w:sdtPr>
                  <w:sdtContent>
                    <w:r>
                      <w:rPr>
                        <w:cs w:val="0"/>
                        <w:lang w:val="he-IL" w:bidi="he-IL"/>
                      </w:rPr>
                      <w:t>[הקלד את שם הנמען]</w:t>
                    </w:r>
                  </w:sdtContent>
                </w:sdt>
              </w:p>
              <w:p>
                <w:pPr>
                  <w:pStyle w:val="a0"/>
                  <w:spacing w:line="240" w:lineRule="auto"/>
                  <w:rPr>
                    <w:rtl w:val="0"/>
                  </w:rPr>
                </w:pPr>
                <w:sdt>
                  <w:sdtPr>
                    <w:rPr>
                      <w:rFonts w:eastAsiaTheme="minorEastAsia" w:cstheme="minorBidi"/>
                      <w:color w:val="auto"/>
                      <w:sz w:val="22"/>
                      <w:szCs w:val="22"/>
                    </w:rPr>
                    <w:id w:val="418319407"/>
                    <w:placeholder>
                      <w:docPart w:val="660382CFAF85443A9E0B314F57ECC6B1"/>
                    </w:placeholder>
                    <w:temporary/>
                    <w:showingPlcHdr/>
                  </w:sdtPr>
                  <w:sdtContent>
                    <w:r>
                      <w:rPr>
                        <w:cs w:val="0"/>
                        <w:lang w:val="he-IL" w:bidi="he-IL"/>
                      </w:rPr>
                      <w:t>[הקלד את מספר הטלפון של הנמען]</w:t>
                    </w:r>
                  </w:sdtContent>
                </w:sdt>
              </w:p>
              <w:p>
                <w:pPr>
                  <w:pStyle w:val="a0"/>
                  <w:spacing w:line="240" w:lineRule="auto"/>
                  <w:rPr>
                    <w:rtl w:val="0"/>
                  </w:rPr>
                </w:pPr>
                <w:sdt>
                  <w:sdtPr>
                    <w:rPr>
                      <w:rFonts w:eastAsiaTheme="minorEastAsia" w:cstheme="minorBidi"/>
                      <w:color w:val="auto"/>
                      <w:sz w:val="22"/>
                      <w:szCs w:val="22"/>
                    </w:rPr>
                    <w:id w:val="418319433"/>
                    <w:placeholder>
                      <w:docPart w:val="3D2FE22142D6481FBBFCE601398A4298"/>
                    </w:placeholder>
                    <w:temporary/>
                    <w:showingPlcHdr/>
                  </w:sdtPr>
                  <w:sdtContent>
                    <w:r>
                      <w:rPr>
                        <w:cs w:val="0"/>
                        <w:lang w:val="he-IL" w:bidi="he-IL"/>
                      </w:rPr>
                      <w:t>[הקלד את כתובת הנמען]</w:t>
                    </w:r>
                  </w:sdtContent>
                </w:sdt>
              </w:p>
              <w:p>
                <w:pPr>
                  <w:pStyle w:val="a0"/>
                  <w:spacing w:line="240" w:lineRule="auto"/>
                  <w:rPr>
                    <w:rtl w:val="0"/>
                  </w:rPr>
                </w:pPr>
                <w:sdt>
                  <w:sdtPr>
                    <w:rPr>
                      <w:rFonts w:eastAsiaTheme="minorEastAsia" w:cstheme="minorBidi"/>
                      <w:color w:val="auto"/>
                      <w:sz w:val="22"/>
                      <w:szCs w:val="22"/>
                    </w:rPr>
                    <w:id w:val="418319447"/>
                    <w:placeholder>
                      <w:docPart w:val="5AD93D6B9EB54958B0C82CC53493B8FD"/>
                    </w:placeholder>
                    <w:temporary/>
                    <w:showingPlcHdr/>
                  </w:sdtPr>
                  <w:sdtContent>
                    <w:r>
                      <w:rPr>
                        <w:cs w:val="0"/>
                        <w:lang w:val="he-IL" w:bidi="he-IL"/>
                      </w:rPr>
                      <w:t>[הקלד את שם החברה של הנמען]</w:t>
                    </w:r>
                  </w:sdtContent>
                </w:sdt>
              </w:p>
              <w:p>
                <w:pPr>
                  <w:pStyle w:val="a0"/>
                  <w:spacing w:line="240" w:lineRule="auto"/>
                  <w:rPr>
                    <w:rtl w:val="0"/>
                  </w:rPr>
                </w:pPr>
              </w:p>
              <w:p>
                <w:pPr>
                  <w:pStyle w:val="a0"/>
                  <w:spacing w:line="240" w:lineRule="auto"/>
                  <w:rPr>
                    <w:rtl w:val="0"/>
                  </w:rPr>
                </w:pPr>
                <w:r>
                  <w:rPr>
                    <w:cs w:val="0"/>
                    <w:lang w:val="he-IL" w:bidi="he-IL"/>
                  </w:rPr>
                  <w:t xml:space="preserve"> </w:t>
                </w:r>
                <w:sdt>
                  <w:sdtPr>
                    <w:id w:val="25945626"/>
                    <w:placeholder>
                      <w:docPart w:val="91B7A37283B44AC0B3D011A7211A3F77"/>
                    </w:placeholder>
                    <w:showingPlcHdr/>
                    <w:dataBinding w:prefixMappings="xmlns:ns0='http://schemas.openxmlformats.org/package/2006/metadata/core-properties' xmlns:ns1='http://purl.org/dc/elements/1.1/'" w:xpath="/ns0:coreProperties[1]/ns1:creator[1]" w:storeItemID="{6C3C8BC8-F283-45AE-878A-BAB7291924A1}"/>
                    <w:text/>
                  </w:sdtPr>
                  <w:sdtContent>
                    <w:r>
                      <w:rPr>
                        <w:cs w:val="0"/>
                        <w:lang w:val="he-IL" w:bidi="he-IL"/>
                      </w:rPr>
                      <w:t>[הקלד את שם השולח]</w:t>
                    </w:r>
                  </w:sdtContent>
                </w:sdt>
              </w:p>
              <w:p>
                <w:pPr>
                  <w:pStyle w:val="a0"/>
                  <w:spacing w:line="240" w:lineRule="auto"/>
                  <w:rPr>
                    <w:rtl w:val="0"/>
                  </w:rPr>
                </w:pPr>
                <w:sdt>
                  <w:sdtPr>
                    <w:rPr>
                      <w:rFonts w:eastAsiaTheme="minorEastAsia" w:cstheme="minorBidi"/>
                      <w:color w:val="auto"/>
                      <w:sz w:val="22"/>
                      <w:szCs w:val="22"/>
                    </w:rPr>
                    <w:id w:val="418319501"/>
                    <w:placeholder>
                      <w:docPart w:val="9CA4A993DB944D26929D4EF9A76DE134"/>
                    </w:placeholder>
                    <w:temporary/>
                    <w:showingPlcHdr/>
                  </w:sdtPr>
                  <w:sdtContent>
                    <w:r>
                      <w:rPr>
                        <w:cs w:val="0"/>
                        <w:lang w:val="he-IL" w:bidi="he-IL"/>
                      </w:rPr>
                      <w:t>[הקלד את מספר הטלפון של השולח]</w:t>
                    </w:r>
                  </w:sdtContent>
                </w:sdt>
              </w:p>
              <w:p>
                <w:pPr>
                  <w:pStyle w:val="a0"/>
                  <w:spacing w:line="240" w:lineRule="auto"/>
                  <w:rPr>
                    <w:rtl w:val="0"/>
                  </w:rPr>
                </w:pPr>
                <w:sdt>
                  <w:sdtPr>
                    <w:rPr>
                      <w:rFonts w:eastAsiaTheme="minorEastAsia" w:cstheme="minorBidi"/>
                      <w:color w:val="auto"/>
                      <w:sz w:val="22"/>
                      <w:szCs w:val="22"/>
                    </w:rPr>
                    <w:id w:val="418319512"/>
                    <w:placeholder>
                      <w:docPart w:val="2BEB914B71E84F8A89E007A5B21B95BC"/>
                    </w:placeholder>
                    <w:temporary/>
                    <w:showingPlcHdr/>
                  </w:sdtPr>
                  <w:sdtContent>
                    <w:r>
                      <w:rPr>
                        <w:cs w:val="0"/>
                        <w:lang w:val="he-IL" w:bidi="he-IL"/>
                      </w:rPr>
                      <w:t>[הקלד את מספר הפקס של השולח]</w:t>
                    </w:r>
                  </w:sdtContent>
                </w:sdt>
              </w:p>
              <w:sdt>
                <w:sdtPr>
                  <w:id w:val="7558180"/>
                  <w:placeholder>
                    <w:docPart w:val="6F8E8F267D124B82BF47295BC2E9856D"/>
                  </w:placeholder>
                  <w:showingPlcHdr/>
                  <w:dataBinding w:prefixMappings="xmlns:ns0='http://schemas.openxmlformats.org/officeDocument/2006/extended-properties' " w:xpath="/ns0:Properties[1]/ns0:Company[1]" w:storeItemID="{6668398D-A668-4E3E-A5EB-62B293D839F1}"/>
                  <w:text/>
                </w:sdtPr>
                <w:sdtContent>
                  <w:p>
                    <w:pPr>
                      <w:pStyle w:val="a0"/>
                      <w:spacing w:line="240" w:lineRule="auto"/>
                      <w:rPr>
                        <w:rtl w:val="0"/>
                      </w:rPr>
                    </w:pPr>
                    <w:r>
                      <w:rPr>
                        <w:cs w:val="0"/>
                        <w:lang w:val="he-IL" w:bidi="he-IL"/>
                      </w:rPr>
                      <w:t>[הקלד את שם החברה של השולח]</w:t>
                    </w:r>
                  </w:p>
                </w:sdtContent>
              </w:sdt>
            </w:tc>
          </w:tr>
          <w:tr>
            <w:trPr>
              <w:jc w:val="center"/>
            </w:trPr>
            <w:tc>
              <w:tcPr>
                <w:tcW w:w="356" w:type="dxa"/>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c>
              <w:tcPr>
                <w:tcW w:w="9177" w:type="dxa"/>
                <w:tcBorders>
                  <w:top w:val="single" w:sz="6" w:space="0" w:color="C0504D" w:themeColor="accent2"/>
                  <w:left w:val="nil"/>
                  <w:bottom w:val="single" w:sz="6" w:space="0" w:color="95B3D7" w:themeColor="accent1" w:themeTint="99"/>
                  <w:right w:val="nil"/>
                </w:tcBorders>
              </w:tcPr>
              <w:p>
                <w:pPr>
                  <w:pStyle w:val="NoSpacing"/>
                  <w:rPr>
                    <w:sz w:val="16"/>
                    <w:szCs w:val="16"/>
                    <w:rtl w:val="0"/>
                  </w:rPr>
                </w:pPr>
              </w:p>
            </w:tc>
          </w:tr>
          <w:tr>
            <w:trPr>
              <w:jc w:val="center"/>
            </w:trPr>
            <w:tc>
              <w:tcPr>
                <w:tcW w:w="35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Pr>
              <w:p>
                <w:pPr>
                  <w:pStyle w:val="NoSpacing"/>
                  <w:rPr>
                    <w:rtl w:val="0"/>
                  </w:rPr>
                </w:pPr>
              </w:p>
            </w:tc>
            <w:tc>
              <w:tcPr>
                <w:tcW w:w="9177"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pPr>
                  <w:pStyle w:val="NoSpacing"/>
                  <w:rPr>
                    <w:color w:val="808080" w:themeColor="background1" w:themeShade="80"/>
                    <w:rtl w:val="0"/>
                  </w:rPr>
                </w:pPr>
                <w:r>
                  <w:rPr>
                    <w:b/>
                    <w:bCs/>
                    <w:color w:val="808080" w:themeColor="background1" w:themeShade="80"/>
                    <w:cs w:val="0"/>
                    <w:lang w:val="he-IL" w:bidi="he-IL"/>
                  </w:rPr>
                  <w:t>דחוף:</w:t>
                </w:r>
                <w:r>
                  <w:rPr>
                    <w:color w:val="808080" w:themeColor="background1" w:themeShade="80"/>
                    <w:cs w:val="0"/>
                    <w:lang w:val="he-IL" w:bidi="he-IL"/>
                  </w:rPr>
                  <w:t xml:space="preserve">  </w:t>
                </w:r>
                <w:sdt>
                  <w:sdtPr>
                    <w:rPr>
                      <w:color w:val="808080" w:themeColor="background1" w:themeShade="80"/>
                    </w:rPr>
                    <w:id w:val="555778"/>
                    <w:placeholder>
                      <w:docPart w:val="19CBC8CB923F42F1845188BA691B5481"/>
                    </w:placeholder>
                    <w:showingPlcHdr/>
                    <w:dropDownList>
                      <w:listItem w:value="בחר פריט."/>
                      <w:listItem w:displayText="כן" w:value="כן"/>
                      <w:listItem w:displayText="לא" w:value="לא"/>
                    </w:dropDownList>
                  </w:sdtPr>
                  <w:sdtContent>
                    <w:r>
                      <w:rPr>
                        <w:rStyle w:val="PlaceholderText"/>
                        <w:cs w:val="0"/>
                        <w:lang w:val="he-IL" w:bidi="he-IL"/>
                      </w:rPr>
                      <w:t>בחר פריט.</w:t>
                    </w:r>
                  </w:sdtContent>
                </w:sdt>
                <w:r>
                  <w:rPr>
                    <w:color w:val="C0504D" w:themeColor="accent2"/>
                  </w:rPr>
                  <w:sym w:font="Wingdings 3" w:char="F07C"/>
                </w:r>
                <w:r>
                  <w:rPr>
                    <w:b/>
                    <w:bCs/>
                    <w:color w:val="808080" w:themeColor="background1" w:themeShade="80"/>
                    <w:cs w:val="0"/>
                    <w:lang w:val="he-IL" w:bidi="he-IL"/>
                  </w:rPr>
                  <w:t xml:space="preserve"> פעולה נדרשת:</w:t>
                </w:r>
                <w:r>
                  <w:rPr>
                    <w:color w:val="808080" w:themeColor="background1" w:themeShade="80"/>
                    <w:cs w:val="0"/>
                    <w:lang w:val="he-IL" w:bidi="he-IL"/>
                  </w:rPr>
                  <w:t xml:space="preserve">  </w:t>
                </w:r>
                <w:sdt>
                  <w:sdtPr>
                    <w:rPr>
                      <w:color w:val="808080" w:themeColor="background1" w:themeShade="80"/>
                    </w:rPr>
                    <w:id w:val="418319543"/>
                    <w:placeholder>
                      <w:docPart w:val="19CBC8CB923F42F1845188BA691B5481"/>
                    </w:placeholder>
                    <w:showingPlcHdr/>
                    <w:dropDownList>
                      <w:listItem w:value="בחר פריט."/>
                      <w:listItem w:displayText="לסקירה" w:value="לסקירה"/>
                      <w:listItem w:displayText="נא הער הערות" w:value="נא הער הערות"/>
                      <w:listItem w:displayText="נא השב" w:value="נא השב"/>
                      <w:listItem w:displayText="נא מחזר" w:value="נא מחזר"/>
                    </w:dropDownList>
                  </w:sdtPr>
                  <w:sdtContent>
                    <w:r>
                      <w:rPr>
                        <w:rStyle w:val="PlaceholderText"/>
                        <w:cs w:val="0"/>
                        <w:lang w:val="he-IL" w:bidi="he-IL"/>
                      </w:rPr>
                      <w:t>בחר פריט.</w:t>
                    </w:r>
                  </w:sdtContent>
                </w:sdt>
                <w:r>
                  <w:rPr>
                    <w:color w:val="C0504D" w:themeColor="accent2"/>
                  </w:rPr>
                  <w:sym w:font="Wingdings 3" w:char="F07C"/>
                </w:r>
                <w:r>
                  <w:rPr>
                    <w:color w:val="808080" w:themeColor="background1" w:themeShade="80"/>
                    <w:cs w:val="0"/>
                    <w:lang w:val="he-IL" w:bidi="he-IL"/>
                  </w:rPr>
                  <w:t xml:space="preserve"> </w:t>
                </w:r>
                <w:r>
                  <w:rPr>
                    <w:b/>
                    <w:bCs/>
                    <w:color w:val="808080" w:themeColor="background1" w:themeShade="80"/>
                    <w:cs w:val="0"/>
                    <w:lang w:val="he-IL" w:bidi="he-IL"/>
                  </w:rPr>
                  <w:t>עמודים:</w:t>
                </w:r>
                <w:r>
                  <w:rPr>
                    <w:color w:val="808080" w:themeColor="background1" w:themeShade="80"/>
                    <w:cs w:val="0"/>
                    <w:lang w:val="he-IL" w:bidi="he-IL"/>
                  </w:rPr>
                  <w:t xml:space="preserve"> </w:t>
                </w:r>
                <w:sdt>
                  <w:sdtPr>
                    <w:rPr>
                      <w:rFonts w:eastAsiaTheme="minorEastAsia" w:cstheme="minorBidi"/>
                      <w:color w:val="808080" w:themeColor="background1" w:themeShade="80"/>
                      <w:sz w:val="22"/>
                      <w:szCs w:val="22"/>
                    </w:rPr>
                    <w:id w:val="418319570"/>
                    <w:placeholder>
                      <w:docPart w:val="911F2B82A03A436586B44A2116B04DE1"/>
                    </w:placeholder>
                    <w:temporary/>
                    <w:showingPlcHdr/>
                  </w:sdtPr>
                  <w:sdtContent>
                    <w:r>
                      <w:rPr>
                        <w:color w:val="808080" w:themeColor="background1" w:themeShade="80"/>
                        <w:cs w:val="0"/>
                        <w:lang w:val="he-IL" w:bidi="he-IL"/>
                      </w:rPr>
                      <w:t>[הקלד את מספר העמודים הכלולים]</w:t>
                    </w:r>
                  </w:sdtContent>
                </w:sdt>
              </w:p>
            </w:tc>
          </w:tr>
        </w:tbl>
        <w:p>
          <w:pPr>
            <w:pStyle w:val="NoSpacing"/>
            <w:rPr>
              <w:rtl w:val="0"/>
            </w:rPr>
          </w:pPr>
        </w:p>
        <w:p>
          <w:pPr>
            <w:pStyle w:val="NoSpacing"/>
            <w:rPr>
              <w:rtl w:val="0"/>
            </w:rPr>
          </w:pPr>
        </w:p>
        <w:p>
          <w:pPr>
            <w:pStyle w:val="NoSpacing"/>
            <w:pBdr>
              <w:bottom w:val="dashed" w:sz="6" w:space="1" w:color="808080" w:themeColor="background1" w:themeShade="80"/>
            </w:pBdr>
            <w:rPr>
              <w:b/>
              <w:bCs/>
              <w:color w:val="C0504D" w:themeColor="accent2"/>
              <w:rtl w:val="0"/>
            </w:rPr>
          </w:pPr>
          <w:r>
            <w:rPr>
              <w:b/>
              <w:bCs/>
              <w:color w:val="C0504D" w:themeColor="accent2"/>
              <w:cs w:val="0"/>
              <w:lang w:val="he-IL" w:bidi="he-IL"/>
            </w:rPr>
            <w:t xml:space="preserve">הערות: </w:t>
          </w:r>
        </w:p>
        <w:p>
          <w:pPr>
            <w:pStyle w:val="NoSpacing"/>
            <w:rPr>
              <w:rtl w:val="0"/>
            </w:rPr>
          </w:pPr>
        </w:p>
        <w:sdt>
          <w:sdtPr>
            <w:id w:val="23770993"/>
            <w:placeholder>
              <w:docPart w:val="C1237BD2E6034C349C62AE44204B31B4"/>
            </w:placeholder>
            <w:temporary/>
            <w:showingPlcHdr/>
          </w:sdtPr>
          <w:sdtContent>
            <w:p>
              <w:pPr>
                <w:rPr>
                  <w:rtl w:val="0"/>
                </w:rPr>
              </w:pPr>
              <w:r>
                <w:rPr>
                  <w:cs w:val="0"/>
                  <w:lang w:val="he-IL" w:bidi="he-IL"/>
                </w:rPr>
                <w:t>[הקלד הערות]</w:t>
              </w:r>
            </w:p>
          </w:sdtContent>
        </w:sdt>
        <w:tbl>
          <w:tblPr>
            <w:tblpPr w:leftFromText="187" w:rightFromText="187" w:tblpXSpec="right" w:tblpYSpec="bottom"/>
            <w:tblOverlap w:val="never"/>
            <w:bidiVisual/>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287"/>
          </w:tblGrid>
          <w:tr>
            <w:trPr>
              <w:trHeight w:val="576"/>
            </w:trPr>
            <w:tc>
              <w:tcPr>
                <w:tcW w:w="9576" w:type="dxa"/>
                <w:vAlign w:val="bottom"/>
              </w:tcPr>
              <w:p>
                <w:pPr>
                  <w:spacing w:after="0" w:line="240" w:lineRule="auto"/>
                  <w:jc w:val="right"/>
                  <w:rPr>
                    <w:rtl w:val="0"/>
                  </w:rPr>
                </w:pPr>
                <w:r>
                  <w:rPr>
                    <w:color w:val="C0504D" w:themeColor="accent2"/>
                  </w:rPr>
                  <w:sym w:font="Wingdings 3" w:char="F07C"/>
                </w:r>
                <w:r>
                  <w:rPr>
                    <w:color w:val="C0504D" w:themeColor="accent2"/>
                    <w:cs w:val="0"/>
                    <w:lang w:val="he-IL" w:bidi="he-IL"/>
                  </w:rPr>
                  <w:t xml:space="preserve"> </w:t>
                </w:r>
                <w:r>
                  <w:rPr>
                    <w:color w:val="808080" w:themeColor="background1" w:themeShade="80"/>
                    <w:cs w:val="0"/>
                    <w:lang w:val="he-IL" w:bidi="he-IL"/>
                  </w:rPr>
                  <w:t>פקס |</w:t>
                </w:r>
                <w:r>
                  <w:rPr>
                    <w:cs w:val="0"/>
                    <w:lang w:val="he-IL" w:bidi="he-IL"/>
                  </w:rPr>
                  <w:t xml:space="preserve"> </w:t>
                </w:r>
                <w:sdt>
                  <w:sdtPr>
                    <w:id w:val="8961707"/>
                    <w:placeholder>
                      <w:docPart w:val="77F56D4AE8164685ADABC055D7CAA92C"/>
                    </w:placeholder>
                    <w:showingPlcHdr/>
                    <w:date>
                      <w:dateFormat w:val="d/M/yyyy"/>
                      <w:lid w:val="he-IL"/>
                      <w:storeMappedDataAs w:val="dateTime"/>
                      <w:calendar w:val="gregorian"/>
                    </w:date>
                  </w:sdtPr>
                  <w:sdtContent>
                    <w:r>
                      <w:rPr>
                        <w:color w:val="808080" w:themeColor="background1" w:themeShade="80"/>
                        <w:cs w:val="0"/>
                        <w:lang w:val="he-IL" w:bidi="he-IL"/>
                      </w:rPr>
                      <w:t>[בחר תאריך]</w:t>
                    </w:r>
                  </w:sdtContent>
                </w:sdt>
              </w:p>
            </w:tc>
          </w:tr>
        </w:tbl>
        <w:p>
          <w:pPr>
            <w:pStyle w:val="NoSpacing"/>
            <w:rPr>
              <w:rtl w:val="0"/>
            </w:rPr>
          </w:pPr>
        </w:p>
        <w:p>
          <w:pPr>
            <w:pStyle w:val="NoSpacing"/>
            <w:rPr>
              <w:rtl w:val="0"/>
            </w:rPr>
          </w:pPr>
        </w:p>
        <w:p>
          <w:pPr>
            <w:pStyle w:val="NoSpacing"/>
            <w:rPr>
              <w:cs w:val="0"/>
              <w:lang w:bidi="ar-SA"/>
            </w:rPr>
            <w:sectPr>
              <w:pgSz w:w="11907" w:h="16839" w:code="1"/>
              <w:pgMar w:top="1440" w:right="1418" w:bottom="1440" w:left="1418" w:header="709" w:footer="709" w:gutter="0"/>
              <w:cols w:space="720"/>
              <w:bidi/>
              <w:rtlGutter/>
              <w:docGrid w:linePitch="360"/>
            </w:sectPr>
          </w:pPr>
        </w:p>
        <w:p>
          <w:pPr>
            <w:rPr>
              <w:rtl w:val="0"/>
            </w:rPr>
          </w:pPr>
        </w:p>
      </w:docPartBody>
    </w:docPart>
    <w:docPart>
      <w:docPartPr>
        <w:name w:val="מקור (עמוד זוגי)"/>
        <w:style w:val="כותרת תחתונה שמאלית"/>
        <w:category>
          <w:name w:val=" דוח"/>
          <w:gallery w:val="ftrs"/>
        </w:category>
        <w:behaviors>
          <w:behavior w:val="content"/>
        </w:behaviors>
        <w:guid w:val="{0D7356F8-3503-4AA9-B6DF-09B1BBEE6234}"/>
      </w:docPartPr>
      <w:docPartBody>
        <w:p>
          <w:pPr>
            <w:pStyle w:val="a2"/>
            <w:rPr>
              <w:rtl w:val="0"/>
            </w:rPr>
          </w:pPr>
          <w:r>
            <w:rPr>
              <w:color w:val="C0504D" w:themeColor="accent2"/>
            </w:rPr>
            <w:sym w:font="Wingdings 3" w:char="F07C"/>
          </w:r>
          <w:r>
            <w:rPr>
              <w:cs w:val="0"/>
              <w:lang w:val="he-IL" w:bidi="he-IL"/>
            </w:rPr>
            <w:t xml:space="preserve"> עמוד </w:t>
          </w:r>
          <w:r>
            <w:fldChar w:fldCharType="begin"/>
          </w:r>
          <w:r>
            <w:rPr>
              <w:rtl w:val="0"/>
            </w:rPr>
            <w:instrText>PAGE  \* Arabic  \* MERGEFORMAT</w:instrText>
          </w:r>
          <w:r>
            <w:fldChar w:fldCharType="separate"/>
          </w:r>
          <w:r>
            <w:rPr>
              <w:cs w:val="0"/>
              <w:lang w:val="he-IL" w:bidi="he-IL"/>
            </w:rPr>
            <w:t>1</w:t>
          </w:r>
          <w:r>
            <w:fldChar w:fldCharType="end"/>
          </w:r>
        </w:p>
        <w:p>
          <w:pPr>
            <w:rPr>
              <w:rtl w:val="0"/>
            </w:rPr>
          </w:pPr>
        </w:p>
      </w:docPartBody>
    </w:docPart>
    <w:docPart>
      <w:docPartPr>
        <w:name w:val="מקור (עמוד אי-זוגי)"/>
        <w:style w:val="כותרת תחתונה ימנית"/>
        <w:category>
          <w:name w:val=" דוח"/>
          <w:gallery w:val="ftrs"/>
        </w:category>
        <w:behaviors>
          <w:behavior w:val="content"/>
        </w:behaviors>
        <w:guid w:val="{A9852F4A-7FF9-48DD-9F84-B3BFBF60B844}"/>
      </w:docPartPr>
      <w:docPartBody>
        <w:p>
          <w:pPr>
            <w:pStyle w:val="a3"/>
            <w:rPr>
              <w:rtl w:val="0"/>
            </w:rPr>
          </w:pPr>
          <w:r>
            <w:rPr>
              <w:color w:val="C0504D" w:themeColor="accent2"/>
            </w:rPr>
            <w:sym w:font="Wingdings 3" w:char="F07C"/>
          </w:r>
          <w:r>
            <w:rPr>
              <w:cs w:val="0"/>
              <w:lang w:val="he-IL" w:bidi="he-IL"/>
            </w:rPr>
            <w:t xml:space="preserve"> עמוד </w:t>
          </w:r>
          <w:r>
            <w:fldChar w:fldCharType="begin"/>
          </w:r>
          <w:r>
            <w:rPr>
              <w:rtl w:val="0"/>
            </w:rPr>
            <w:instrText>PAGE  \* Arabic  \* MERGEFORMAT</w:instrText>
          </w:r>
          <w:r>
            <w:fldChar w:fldCharType="separate"/>
          </w:r>
          <w:r>
            <w:rPr>
              <w:cs w:val="0"/>
              <w:lang w:val="he-IL" w:bidi="he-IL"/>
            </w:rPr>
            <w:t>1</w:t>
          </w:r>
          <w:r>
            <w:fldChar w:fldCharType="end"/>
          </w:r>
        </w:p>
        <w:p>
          <w:pPr>
            <w:rPr>
              <w:rtl w:val="0"/>
            </w:rPr>
          </w:pPr>
        </w:p>
      </w:docPartBody>
    </w:docPart>
    <w:docPart>
      <w:docPartPr>
        <w:name w:val="מקור (עמוד זוגי)"/>
        <w:style w:val="כותרת עליונה שמאלית"/>
        <w:category>
          <w:name w:val=" דוח"/>
          <w:gallery w:val="hdrs"/>
        </w:category>
        <w:behaviors>
          <w:behavior w:val="content"/>
        </w:behaviors>
        <w:guid w:val="{B07005C2-1909-4017-90AD-E1E3C18857D2}"/>
      </w:docPartPr>
      <w:docPartBody>
        <w:p>
          <w:pPr>
            <w:pStyle w:val="a4"/>
            <w:jc w:val="right"/>
            <w:rPr>
              <w:rtl w:val="0"/>
            </w:rPr>
          </w:pPr>
          <w:r>
            <w:rPr>
              <w:color w:val="C0504D" w:themeColor="accent2"/>
            </w:rPr>
            <w:sym w:font="Wingdings 3" w:char="F07C"/>
          </w:r>
          <w:r>
            <w:rPr>
              <w:cs w:val="0"/>
              <w:lang w:val="he-IL" w:bidi="he-IL"/>
            </w:rPr>
            <w:t xml:space="preserve"> </w:t>
          </w:r>
          <w:sdt>
            <w:sdtPr>
              <w:alias w:val="כותרת"/>
              <w:id w:val="168006723"/>
              <w:placeholder>
                <w:docPart w:val="BF2B0F83CFBD47499EC1EBB37BADF8BF"/>
              </w:placeholder>
              <w:showingPlcHdr/>
              <w:dataBinding w:prefixMappings="xmlns:ns0='http://schemas.openxmlformats.org/package/2006/metadata/core-properties' xmlns:ns1='http://purl.org/dc/elements/1.1/'" w:xpath="/ns0:coreProperties[1]/ns1:title[1]" w:storeItemID="{6C3C8BC8-F283-45AE-878A-BAB7291924A1}"/>
              <w:text/>
            </w:sdtPr>
            <w:sdtContent>
              <w:r>
                <w:rPr>
                  <w:cs w:val="0"/>
                  <w:lang w:val="he-IL" w:bidi="he-IL"/>
                </w:rPr>
                <w:t>[הקלד את כותרת המסמך]</w:t>
              </w:r>
            </w:sdtContent>
          </w:sdt>
        </w:p>
        <w:p>
          <w:pPr>
            <w:rPr>
              <w:rtl w:val="0"/>
            </w:rPr>
          </w:pPr>
        </w:p>
      </w:docPartBody>
    </w:docPart>
    <w:docPart>
      <w:docPartPr>
        <w:name w:val="BF2B0F83CFBD47499EC1EBB37BADF8BF"/>
        <w:category>
          <w:name w:val="General"/>
          <w:gallery w:val="placeholder"/>
        </w:category>
        <w:types>
          <w:type w:val="bbPlcHdr"/>
        </w:types>
        <w:behaviors>
          <w:behavior w:val="content"/>
        </w:behaviors>
        <w:guid w:val="{37D08313-D75E-4BA9-B1DF-34FEE04671E6}"/>
      </w:docPartPr>
      <w:docPartBody>
        <w:p>
          <w:pPr>
            <w:rPr>
              <w:rtl w:val="0"/>
            </w:rPr>
          </w:pPr>
          <w:r>
            <w:rPr>
              <w:cs w:val="0"/>
              <w:lang w:val="he-IL" w:bidi="he-IL"/>
            </w:rPr>
            <w:t>[הקלד את כותרת המסמך]</w:t>
          </w:r>
        </w:p>
      </w:docPartBody>
    </w:docPart>
    <w:docPart>
      <w:docPartPr>
        <w:name w:val="מקור (עמוד אי-זוגי)"/>
        <w:style w:val="כותרת עליונה ימנית"/>
        <w:category>
          <w:name w:val=" דוח"/>
          <w:gallery w:val="hdrs"/>
        </w:category>
        <w:behaviors>
          <w:behavior w:val="content"/>
        </w:behaviors>
        <w:guid w:val="{9D7257A2-69A6-4BE0-9848-8C484C393D99}"/>
      </w:docPartPr>
      <w:docPartBody>
        <w:p>
          <w:pPr>
            <w:pStyle w:val="a5"/>
            <w:jc w:val="left"/>
            <w:rPr>
              <w:rtl w:val="0"/>
            </w:rPr>
          </w:pPr>
          <w:r>
            <w:rPr>
              <w:color w:val="C0504D" w:themeColor="accent2"/>
            </w:rPr>
            <w:sym w:font="Wingdings 3" w:char="F07C"/>
          </w:r>
          <w:r>
            <w:rPr>
              <w:cs w:val="0"/>
              <w:lang w:val="he-IL" w:bidi="he-IL"/>
            </w:rPr>
            <w:t xml:space="preserve"> </w:t>
          </w:r>
          <w:sdt>
            <w:sdtPr>
              <w:alias w:val="כותרת"/>
              <w:id w:val="483585919"/>
              <w:placeholder>
                <w:docPart w:val="BF2B0F83CFBD47499EC1EBB37BADF8BF"/>
              </w:placeholder>
              <w:showingPlcHdr/>
              <w:dataBinding w:prefixMappings="xmlns:ns0='http://schemas.openxmlformats.org/package/2006/metadata/core-properties' xmlns:ns1='http://purl.org/dc/elements/1.1/'" w:xpath="/ns0:coreProperties[1]/ns1:title[1]" w:storeItemID="{6C3C8BC8-F283-45AE-878A-BAB7291924A1}"/>
              <w:text/>
            </w:sdtPr>
            <w:sdtContent>
              <w:r>
                <w:rPr>
                  <w:cs w:val="0"/>
                  <w:lang w:val="he-IL" w:bidi="he-IL"/>
                </w:rPr>
                <w:t>[הקלד את כותרת המסמך]</w:t>
              </w:r>
            </w:sdtContent>
          </w:sdt>
        </w:p>
        <w:p>
          <w:pPr>
            <w:rPr>
              <w:rtl w:val="0"/>
            </w:rPr>
          </w:pPr>
        </w:p>
      </w:docPartBody>
    </w:docPart>
    <w:docPart>
      <w:docPartPr>
        <w:name w:val="תמונה"/>
        <w:style w:val="כיתוב"/>
        <w:category>
          <w:name w:val=" דוח"/>
          <w:gallery w:val="txtBox"/>
        </w:category>
        <w:behaviors>
          <w:behavior w:val="content"/>
        </w:behaviors>
        <w:guid w:val="{1EE6C1E5-1F35-45DA-A729-4C98F1CF0224}"/>
      </w:docPartPr>
      <w:docPartBody>
        <w:p>
          <w:pPr>
            <w:pStyle w:val="Caption"/>
            <w:keepNext/>
            <w:rPr>
              <w:rtl w:val="0"/>
            </w:rPr>
          </w:pPr>
          <w:r>
            <w:rPr>
              <w:cs w:val="0"/>
              <w:lang w:val="he-IL" w:bidi="he-IL"/>
            </w:rPr>
            <w:t xml:space="preserve">איור : </w:t>
          </w:r>
          <w:r>
            <w:fldChar w:fldCharType="begin"/>
          </w:r>
          <w:r>
            <w:rPr>
              <w:cs w:val="0"/>
              <w:lang w:bidi="ar-SA"/>
            </w:rPr>
            <w:instrText xml:space="preserve"> </w:instrText>
          </w:r>
          <w:r>
            <w:rPr>
              <w:rtl w:val="0"/>
              <w:cs w:val="0"/>
            </w:rPr>
            <w:instrText>SEQ Figure \* ARABIC</w:instrText>
          </w:r>
          <w:r>
            <w:rPr>
              <w:cs w:val="0"/>
              <w:lang w:bidi="ar-SA"/>
            </w:rPr>
            <w:instrText xml:space="preserve"> </w:instrText>
          </w:r>
          <w:r>
            <w:fldChar w:fldCharType="separate"/>
          </w:r>
          <w:r>
            <w:rPr>
              <w:cs w:val="0"/>
              <w:lang w:val="he-IL" w:bidi="he-IL"/>
            </w:rPr>
            <w:t>1</w:t>
          </w:r>
          <w:r>
            <w:rPr>
              <w:lang w:val="he-IL" w:bidi="he-IL"/>
            </w:rPr>
            <w:fldChar w:fldCharType="end"/>
          </w:r>
          <w:sdt>
            <w:sdtPr>
              <w:id w:val="2476524"/>
              <w:placeholder>
                <w:docPart w:val="671977B370884105A11289C94464B3BF"/>
              </w:placeholder>
              <w:temporary/>
              <w:showingPlcHdr/>
            </w:sdtPr>
            <w:sdtContent>
              <w:r>
                <w:rPr>
                  <w:cs w:val="0"/>
                  <w:lang w:val="he-IL" w:bidi="he-IL"/>
                </w:rPr>
                <w:t>[הקלד את הכיתוב]</w:t>
              </w:r>
            </w:sdtContent>
          </w:sdt>
        </w:p>
        <w:p>
          <w:pPr>
            <w:rPr>
              <w:rtl w:val="0"/>
            </w:rPr>
          </w:pPr>
          <w:r>
            <w:rPr>
              <w:noProof/>
            </w:rPr>
            <w:drawing>
              <wp:inline distT="0" distB="0" distL="0" distR="0">
                <wp:extent cx="1521145" cy="1520540"/>
                <wp:effectExtent l="0" t="0" r="19050" b="1165510"/>
                <wp:docPr id="14" name="gears4.jpg" descr="הילוכים עם השתקפות" title="מציין מיקום תמ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4.jpg"/>
                        <pic:cNvPicPr/>
                      </pic:nvPicPr>
                      <pic:blipFill>
                        <a:blip r:embed="rId5"/>
                        <a:stretch>
                          <a:fillRect/>
                        </a:stretch>
                      </pic:blipFill>
                      <pic:spPr>
                        <a:xfrm flipH="1">
                          <a:off x="0" y="0"/>
                          <a:ext cx="1522059" cy="1522059"/>
                        </a:xfrm>
                        <a:prstGeom prst="rect">
                          <a:avLst/>
                        </a:prstGeom>
                        <a:effectLst>
                          <a:reflection blurRad="12700" stA="50000" endPos="75000" dist="12700" dir="5400000" sy="-100000" algn="bl" rotWithShape="0"/>
                        </a:effectLst>
                      </pic:spPr>
                    </pic:pic>
                  </a:graphicData>
                </a:graphic>
              </wp:inline>
            </w:drawing>
          </w:r>
        </w:p>
        <w:p>
          <w:pPr>
            <w:rPr>
              <w:rtl w:val="0"/>
            </w:rPr>
          </w:pPr>
        </w:p>
      </w:docPartBody>
    </w:docPart>
    <w:docPart>
      <w:docPartPr>
        <w:name w:val="ציטוט חזק"/>
        <w:style w:val="רגיל"/>
        <w:category>
          <w:name w:val=" דוח"/>
          <w:gallery w:val="txtBox"/>
        </w:category>
        <w:behaviors>
          <w:behavior w:val="content"/>
        </w:behaviors>
        <w:guid w:val="{703013D5-D813-42E6-A2DE-B938C7148A54}"/>
      </w:docPartPr>
      <w:docPartBody>
        <w:p>
          <w:pPr>
            <w:rPr>
              <w:rtl w:val="0"/>
            </w:rPr>
          </w:pPr>
        </w:p>
        <w:p>
          <w:pPr>
            <w:rPr>
              <w:rtl w:val="0"/>
            </w:rPr>
          </w:pPr>
          <w:r>
            <w:rPr>
              <w:noProof/>
            </w:rPr>
            <mc:AlternateContent>
              <mc:Choice Requires="wps">
                <w:drawing>
                  <wp:anchor distT="0" distB="0" distL="114300" distR="114300" simplePos="0" relativeHeight="251714560" behindDoc="1" locked="0" layoutInCell="1" allowOverlap="0">
                    <wp:simplePos x="0" y="0"/>
                    <wp:positionH relativeFrom="page">
                      <wp:align>center</wp:align>
                    </wp:positionH>
                    <wp:positionV relativeFrom="page">
                      <wp:align>center</wp:align>
                    </wp:positionV>
                    <wp:extent cx="3024505" cy="2273935"/>
                    <wp:effectExtent l="23495" t="38100" r="38100" b="661670"/>
                    <wp:wrapSquare wrapText="bothSides"/>
                    <wp:docPr id="16"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24505" cy="2273935"/>
                            </a:xfrm>
                            <a:prstGeom prst="rect">
                              <a:avLst/>
                            </a:prstGeom>
                            <a:solidFill>
                              <a:schemeClr val="accent2"/>
                            </a:solidFill>
                            <a:extLst>
                              <a:ext uri="{53640926-AAD7-44D8-BBD7-CCE9431645EC}">
                                <a14:shadowObscured xmlns:a14="http://schemas.microsoft.com/office/drawing/2010/main" val="1"/>
                              </a:ext>
                            </a:extLst>
                          </wps:spPr>
                          <wps:txbx>
                            <w:txbxContent>
                              <w:p>
                                <w:pPr>
                                  <w:pStyle w:val="NoSpacing"/>
                                  <w:jc w:val="center"/>
                                  <w:rPr>
                                    <w:rFonts w:asciiTheme="majorHAnsi" w:eastAsiaTheme="majorEastAsia" w:hAnsiTheme="majorHAnsi" w:cstheme="majorBidi"/>
                                    <w:i/>
                                    <w:iCs/>
                                    <w:color w:val="FFFFFF" w:themeColor="background1"/>
                                    <w:sz w:val="32"/>
                                    <w:szCs w:val="32"/>
                                    <w:rtl w:val="0"/>
                                  </w:rPr>
                                </w:pPr>
                                <w:sdt>
                                  <w:sdtPr>
                                    <w:rPr>
                                      <w:rFonts w:asciiTheme="majorHAnsi" w:eastAsiaTheme="majorEastAsia" w:hAnsiTheme="majorHAnsi" w:cstheme="majorBidi"/>
                                      <w:i/>
                                      <w:iCs/>
                                      <w:color w:val="FFFFFF" w:themeColor="background1"/>
                                      <w:sz w:val="32"/>
                                      <w:szCs w:val="32"/>
                                    </w:rPr>
                                    <w:id w:val="92048634"/>
                                    <w:temporary/>
                                    <w:showingPlcHdr/>
                                  </w:sdtPr>
                                  <w:sdtContent>
                                    <w:r>
                                      <w:rPr>
                                        <w:rFonts w:asciiTheme="majorHAnsi" w:eastAsiaTheme="majorEastAsia" w:hAnsiTheme="majorHAnsi" w:cstheme="majorBidi"/>
                                        <w:i/>
                                        <w:iCs/>
                                        <w:color w:val="FFFFFF" w:themeColor="background1"/>
                                        <w:sz w:val="32"/>
                                        <w:szCs w:val="32"/>
                                        <w:cs w:val="0"/>
                                        <w:lang w:val="he-IL" w:bidi="he-I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sdtContent>
                                </w:sdt>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0;margin-top:0;width:238.15pt;height:179.05pt;z-index:-251601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" o:allowoverlap="f" fillcolor="#c0504d [3205]" stroked="f">
                    <v:textbox style="mso-fit-shape-to-text:t;flip:x" inset="14.4pt,14.4pt,14.4pt,14.4pt">
                      <w:txbxContent>
                        <w:p>
                          <w:pPr>
                            <w:pStyle w:val="NoSpacing"/>
                            <w:jc w:val="center"/>
                            <w:rPr>
                              <w:rFonts w:asciiTheme="majorHAnsi" w:eastAsiaTheme="majorEastAsia" w:hAnsiTheme="majorHAnsi" w:cstheme="majorBidi"/>
                              <w:i/>
                              <w:iCs/>
                              <w:color w:val="FFFFFF" w:themeColor="background1"/>
                              <w:sz w:val="32"/>
                              <w:szCs w:val="32"/>
                            </w:rPr>
                          </w:pPr>
                          <w:sdt>
                            <w:sdtPr>
                              <w:rPr>
                                <w:rFonts w:asciiTheme="majorHAnsi" w:eastAsiaTheme="majorEastAsia" w:hAnsiTheme="majorHAnsi" w:cstheme="majorBidi"/>
                                <w:i/>
                                <w:iCs/>
                                <w:color w:val="FFFFFF" w:themeColor="background1"/>
                                <w:sz w:val="32"/>
                                <w:szCs w:val="32"/>
                              </w:rPr>
                              <w:id w:val="92048634"/>
                              <w:temporary/>
                              <w:showingPlcHdr/>
                            </w:sdtPr>
                            <w:sdtContent>
                              <w:r>
                                <w:rPr>
                                  <w:rFonts w:asciiTheme="majorHAnsi" w:eastAsiaTheme="majorEastAsia" w:hAnsiTheme="majorHAnsi" w:cstheme="majorBidi"/>
                                  <w:i/>
                                  <w:iCs/>
                                  <w:color w:val="FFFFFF" w:themeColor="background1"/>
                                  <w:sz w:val="32"/>
                                  <w:szCs w:val="32"/>
                                </w:rPr>
                                <w:rPr>
                                  <w:lang w:bidi="he-IL" w:val="he-IL"/>
                                  <w:rt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sdtContent>
                          </w:sdt>
                        </w:p>
                      </w:txbxContent>
                    </v:textbox>
                    <w10:wrap type="square" anchorx="page" anchory="page"/>
                  </v:rect>
                </w:pict>
              </mc:Fallback>
            </mc:AlternateContent>
          </w:r>
        </w:p>
      </w:docPartBody>
    </w:docPart>
    <w:docPart>
      <w:docPartPr>
        <w:name w:val="ציטוט מתון"/>
        <w:style w:val="רגיל"/>
        <w:category>
          <w:name w:val=" דוח"/>
          <w:gallery w:val="txtBox"/>
        </w:category>
        <w:behaviors>
          <w:behavior w:val="content"/>
        </w:behaviors>
        <w:guid w:val="{9D664E8E-D8FC-4E4D-91A9-AA79B4A8F620}"/>
      </w:docPartPr>
      <w:docPartBody>
        <w:p>
          <w:pPr>
            <w:rPr>
              <w:rtl w:val="0"/>
            </w:rPr>
          </w:pPr>
        </w:p>
        <w:p>
          <w:pPr>
            <w:rPr>
              <w:rtl w:val="0"/>
            </w:rPr>
          </w:pPr>
          <w:r>
            <w:rPr>
              <w:noProof/>
            </w:rPr>
            <mc:AlternateContent>
              <mc:Choice Requires="wps">
                <w:drawing>
                  <wp:anchor distT="0" distB="0" distL="114300" distR="114300" simplePos="0" relativeHeight="251716608" behindDoc="1" locked="0" layoutInCell="1" allowOverlap="0">
                    <wp:simplePos x="0" y="0"/>
                    <wp:positionH relativeFrom="page">
                      <wp:align>center</wp:align>
                    </wp:positionH>
                    <wp:positionV relativeFrom="page">
                      <wp:align>center</wp:align>
                    </wp:positionV>
                    <wp:extent cx="3024505" cy="2511425"/>
                    <wp:effectExtent l="4445" t="0" r="0" b="3810"/>
                    <wp:wrapSquare wrapText="bothSides"/>
                    <wp:docPr id="18"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24505" cy="25114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2DA7A"/>
                                  </a:solidFill>
                                  <a:miter lim="800000"/>
                                  <a:headEnd/>
                                  <a:tailEnd/>
                                </a14:hiddenLine>
                              </a:ext>
                              <a:ext uri="{53640926-AAD7-44D8-BBD7-CCE9431645EC}">
                                <a14:shadowObscured xmlns:a14="http://schemas.microsoft.com/office/drawing/2010/main" val="1"/>
                              </a:ext>
                            </a:extLst>
                          </wps:spPr>
                          <wps:txbx>
                            <w:txbxContent>
                              <w:p>
                                <w:pPr>
                                  <w:pStyle w:val="NoSpacing"/>
                                  <w:pBdr>
                                    <w:top w:val="single" w:sz="6" w:space="10" w:color="C0504D" w:themeColor="accent2"/>
                                    <w:left w:val="single" w:sz="6" w:space="10" w:color="C0504D" w:themeColor="accent2"/>
                                    <w:bottom w:val="single" w:sz="6" w:space="10" w:color="C0504D" w:themeColor="accent2"/>
                                    <w:right w:val="single" w:sz="48" w:space="10" w:color="C0504D" w:themeColor="accent2"/>
                                  </w:pBdr>
                                  <w:jc w:val="center"/>
                                  <w:rPr>
                                    <w:rFonts w:asciiTheme="majorHAnsi" w:eastAsiaTheme="majorEastAsia" w:hAnsiTheme="majorHAnsi" w:cstheme="majorBidi"/>
                                    <w:i/>
                                    <w:iCs/>
                                    <w:color w:val="C0504D" w:themeColor="accent2"/>
                                    <w:sz w:val="32"/>
                                    <w:szCs w:val="32"/>
                                    <w:rtl w:val="0"/>
                                  </w:rPr>
                                </w:pPr>
                                <w:sdt>
                                  <w:sdtPr>
                                    <w:rPr>
                                      <w:rFonts w:asciiTheme="majorHAnsi" w:eastAsiaTheme="majorEastAsia" w:hAnsiTheme="majorHAnsi" w:cstheme="majorBidi"/>
                                      <w:i/>
                                      <w:iCs/>
                                      <w:color w:val="C0504D" w:themeColor="accent2"/>
                                      <w:sz w:val="32"/>
                                      <w:szCs w:val="32"/>
                                    </w:rPr>
                                    <w:id w:val="-1680811256"/>
                                    <w:temporary/>
                                    <w:showingPlcHdr/>
                                  </w:sdtPr>
                                  <w:sdtContent>
                                    <w:r>
                                      <w:rPr>
                                        <w:rFonts w:asciiTheme="majorHAnsi" w:eastAsiaTheme="majorEastAsia" w:hAnsiTheme="majorHAnsi" w:cstheme="majorBidi"/>
                                        <w:i/>
                                        <w:iCs/>
                                        <w:color w:val="C0504D" w:themeColor="accent2"/>
                                        <w:sz w:val="32"/>
                                        <w:szCs w:val="32"/>
                                        <w:cs w:val="0"/>
                                        <w:lang w:val="he-IL" w:bidi="he-I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sdtContent>
                                </w:sdt>
                              </w:p>
                            </w:txbxContent>
                          </wps:txbx>
                          <wps:bodyPr rot="0" vert="horz" wrap="square" lIns="182880" tIns="45720" rIns="22860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0;margin-top:0;width:238.15pt;height:197.75pt;z-index:-251599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" o:allowoverlap="f" filled="f" stroked="f" strokecolor="#d2da7a">
                    <v:textbox style="mso-fit-shape-to-text:t;flip:x" inset="18pt,,14.4pt">
                      <w:txbxContent>
                        <w:p>
                          <w:pPr>
                            <w:pStyle w:val="NoSpacing"/>
                            <w:pBdr>
                              <w:top w:val="single" w:sz="6" w:space="10" w:color="C0504D" w:themeColor="accent2"/>
                              <w:right w:val="single" w:sz="48" w:space="10" w:color="C0504D" w:themeColor="accent2"/>
                              <w:bottom w:val="single" w:sz="6" w:space="10" w:color="C0504D" w:themeColor="accent2"/>
                              <w:left w:val="single" w:sz="6" w:space="10" w:color="C0504D" w:themeColor="accent2"/>
                            </w:pBdr>
                            <w:jc w:val="center"/>
                            <w:rPr>
                              <w:rFonts w:asciiTheme="majorHAnsi" w:eastAsiaTheme="majorEastAsia" w:hAnsiTheme="majorHAnsi" w:cstheme="majorBidi"/>
                              <w:i/>
                              <w:iCs/>
                              <w:color w:val="C0504D" w:themeColor="accent2"/>
                              <w:sz w:val="32"/>
                              <w:szCs w:val="32"/>
                            </w:rPr>
                          </w:pPr>
                          <w:sdt>
                            <w:sdtPr>
                              <w:rPr>
                                <w:rFonts w:asciiTheme="majorHAnsi" w:eastAsiaTheme="majorEastAsia" w:hAnsiTheme="majorHAnsi" w:cstheme="majorBidi"/>
                                <w:i/>
                                <w:iCs/>
                                <w:color w:val="C0504D" w:themeColor="accent2"/>
                                <w:sz w:val="32"/>
                                <w:szCs w:val="32"/>
                              </w:rPr>
                              <w:id w:val="-1680811256"/>
                              <w:temporary/>
                              <w:showingPlcHdr/>
                            </w:sdtPr>
                            <w:sdtContent>
                              <w:r>
                                <w:rPr>
                                  <w:rFonts w:asciiTheme="majorHAnsi" w:eastAsiaTheme="majorEastAsia" w:hAnsiTheme="majorHAnsi" w:cstheme="majorBidi"/>
                                  <w:i/>
                                  <w:iCs/>
                                  <w:color w:val="C0504D" w:themeColor="accent2"/>
                                  <w:sz w:val="32"/>
                                  <w:szCs w:val="32"/>
                                </w:rPr>
                                <w:rPr>
                                  <w:lang w:bidi="he-IL" w:val="he-IL"/>
                                  <w:rt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sdtContent>
                          </w:sdt>
                        </w:p>
                      </w:txbxContent>
                    </v:textbox>
                    <w10:wrap type="square" anchorx="page" anchory="page"/>
                  </v:rect>
                </w:pict>
              </mc:Fallback>
            </mc:AlternateContent>
          </w:r>
        </w:p>
      </w:docPartBody>
    </w:docPart>
    <w:docPart>
      <w:docPartPr>
        <w:name w:val="ציטוט עדין"/>
        <w:style w:val="רגיל"/>
        <w:category>
          <w:name w:val=" דוח"/>
          <w:gallery w:val="txtBox"/>
        </w:category>
        <w:behaviors>
          <w:behavior w:val="content"/>
        </w:behaviors>
        <w:guid w:val="{B25FBF22-1A9A-4C1C-A6EB-D217F26AE600}"/>
      </w:docPartPr>
      <w:docPartBody>
        <w:p>
          <w:pPr>
            <w:rPr>
              <w:rtl w:val="0"/>
            </w:rPr>
          </w:pPr>
        </w:p>
        <w:p>
          <w:pPr>
            <w:rPr>
              <w:rtl w:val="0"/>
            </w:rPr>
          </w:pPr>
          <w:r>
            <w:rPr>
              <w:noProof/>
            </w:rPr>
            <mc:AlternateContent>
              <mc:Choice Requires="wps">
                <w:drawing>
                  <wp:anchor distT="0" distB="0" distL="114300" distR="114300" simplePos="0" relativeHeight="251718656" behindDoc="1" locked="0" layoutInCell="1" allowOverlap="0">
                    <wp:simplePos x="0" y="0"/>
                    <wp:positionH relativeFrom="page">
                      <wp:align>center</wp:align>
                    </wp:positionH>
                    <wp:positionV relativeFrom="page">
                      <wp:align>center</wp:align>
                    </wp:positionV>
                    <wp:extent cx="3024505" cy="1624330"/>
                    <wp:effectExtent l="4445" t="0" r="0" b="1270"/>
                    <wp:wrapSquare wrapText="bothSides"/>
                    <wp:docPr id="20"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24505" cy="199961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2DA7A"/>
                                  </a:solidFill>
                                  <a:miter lim="800000"/>
                                  <a:headEnd/>
                                  <a:tailEnd/>
                                </a14:hiddenLine>
                              </a:ext>
                              <a:ext uri="{53640926-AAD7-44D8-BBD7-CCE9431645EC}">
                                <a14:shadowObscured xmlns:a14="http://schemas.microsoft.com/office/drawing/2010/main" val="1"/>
                              </a:ext>
                            </a:extLst>
                          </wps:spPr>
                          <wps:txbx>
                            <w:txbxContent>
                              <w:p>
                                <w:pPr>
                                  <w:pStyle w:val="NoSpacing"/>
                                  <w:pBdr>
                                    <w:right w:val="single" w:sz="48" w:space="4" w:color="C0504D" w:themeColor="accent2"/>
                                  </w:pBdr>
                                  <w:rPr>
                                    <w:rFonts w:asciiTheme="majorHAnsi" w:eastAsiaTheme="majorEastAsia" w:hAnsiTheme="majorHAnsi" w:cstheme="majorBidi"/>
                                    <w:i/>
                                    <w:iCs/>
                                    <w:color w:val="C0504D" w:themeColor="accent2"/>
                                    <w:sz w:val="32"/>
                                    <w:szCs w:val="32"/>
                                    <w:rtl w:val="0"/>
                                  </w:rPr>
                                </w:pPr>
                                <w:sdt>
                                  <w:sdtPr>
                                    <w:rPr>
                                      <w:rFonts w:asciiTheme="majorHAnsi" w:eastAsiaTheme="majorEastAsia" w:hAnsiTheme="majorHAnsi" w:cstheme="majorBidi"/>
                                      <w:i/>
                                      <w:iCs/>
                                      <w:color w:val="C0504D" w:themeColor="accent2"/>
                                      <w:sz w:val="32"/>
                                      <w:szCs w:val="32"/>
                                    </w:rPr>
                                    <w:id w:val="615492083"/>
                                    <w:temporary/>
                                    <w:showingPlcHdr/>
                                  </w:sdtPr>
                                  <w:sdtContent>
                                    <w:r>
                                      <w:rPr>
                                        <w:rFonts w:asciiTheme="majorHAnsi" w:eastAsiaTheme="majorEastAsia" w:hAnsiTheme="majorHAnsi" w:cstheme="majorBidi"/>
                                        <w:i/>
                                        <w:iCs/>
                                        <w:color w:val="C0504D" w:themeColor="accent2"/>
                                        <w:sz w:val="32"/>
                                        <w:szCs w:val="32"/>
                                        <w:cs w:val="0"/>
                                        <w:lang w:val="he-IL" w:bidi="he-I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sdtContent>
                                </w:sdt>
                              </w:p>
                            </w:txbxContent>
                          </wps:txbx>
                          <wps:bodyPr rot="0" vert="horz" wrap="square" lIns="0" tIns="45720" rIns="22860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0;margin-top:0;width:238.15pt;height:127.9pt;z-index:-2515978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" o:allowoverlap="f" filled="f" stroked="f" strokecolor="#d2da7a">
                    <v:textbox style="mso-fit-shape-to-text:t;flip:x" inset="18pt,,0">
                      <w:txbxContent>
                        <w:p>
                          <w:pPr>
                            <w:pStyle w:val="NoSpacing"/>
                            <w:pBdr>
                              <w:right w:val="single" w:sz="48" w:space="4" w:color="C0504D" w:themeColor="accent2"/>
                            </w:pBdr>
                            <w:rPr>
                              <w:rFonts w:asciiTheme="majorHAnsi" w:eastAsiaTheme="majorEastAsia" w:hAnsiTheme="majorHAnsi" w:cstheme="majorBidi"/>
                              <w:i/>
                              <w:iCs/>
                              <w:color w:val="C0504D" w:themeColor="accent2"/>
                              <w:sz w:val="32"/>
                              <w:szCs w:val="32"/>
                            </w:rPr>
                          </w:pPr>
                          <w:sdt>
                            <w:sdtPr>
                              <w:rPr>
                                <w:rFonts w:asciiTheme="majorHAnsi" w:eastAsiaTheme="majorEastAsia" w:hAnsiTheme="majorHAnsi" w:cstheme="majorBidi"/>
                                <w:i/>
                                <w:iCs/>
                                <w:color w:val="C0504D" w:themeColor="accent2"/>
                                <w:sz w:val="32"/>
                                <w:szCs w:val="32"/>
                              </w:rPr>
                              <w:id w:val="615492083"/>
                              <w:temporary/>
                              <w:showingPlcHdr/>
                            </w:sdtPr>
                            <w:sdtContent>
                              <w:r>
                                <w:rPr>
                                  <w:rFonts w:asciiTheme="majorHAnsi" w:eastAsiaTheme="majorEastAsia" w:hAnsiTheme="majorHAnsi" w:cstheme="majorBidi"/>
                                  <w:i/>
                                  <w:iCs/>
                                  <w:color w:val="C0504D" w:themeColor="accent2"/>
                                  <w:sz w:val="32"/>
                                  <w:szCs w:val="32"/>
                                </w:rPr>
                                <w:rPr>
                                  <w:lang w:bidi="he-IL" w:val="he-IL"/>
                                  <w:rt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sdtContent>
                          </w:sdt>
                        </w:p>
                      </w:txbxContent>
                    </v:textbox>
                    <w10:wrap type="square" anchorx="page" anchory="page"/>
                  </v:rect>
                </w:pict>
              </mc:Fallback>
            </mc:AlternateContent>
          </w:r>
        </w:p>
      </w:docPartBody>
    </w:docPart>
    <w:docPart>
      <w:docPartPr>
        <w:name w:val="סרגל צידי חזק "/>
        <w:style w:val="רגיל"/>
        <w:category>
          <w:name w:val=" דוח"/>
          <w:gallery w:val="txtBox"/>
        </w:category>
        <w:behaviors>
          <w:behavior w:val="content"/>
        </w:behaviors>
        <w:guid w:val="{318E0B50-86DD-4E4E-AFC9-41BDF9198C3B}"/>
      </w:docPartPr>
      <w:docPartBody>
        <w:p>
          <w:pPr>
            <w:rPr>
              <w:rtl w:val="0"/>
            </w:rPr>
          </w:pPr>
        </w:p>
        <w:p>
          <w:pPr>
            <w:rPr>
              <w:rtl w:val="0"/>
            </w:rPr>
          </w:pPr>
          <w:r>
            <w:rPr>
              <w:noProof/>
            </w:rPr>
            <mc:AlternateContent>
              <mc:Choice Requires="wps">
                <w:drawing>
                  <wp:anchor distT="0" distB="0" distL="114300" distR="114300" simplePos="0" relativeHeight="251720704" behindDoc="1" locked="0" layoutInCell="0" allowOverlap="0">
                    <wp:simplePos x="0" y="0"/>
                    <wp:positionH relativeFrom="margin">
                      <wp:align>left</wp:align>
                    </wp:positionH>
                    <wp:positionV relativeFrom="page">
                      <wp:align>center</wp:align>
                    </wp:positionV>
                    <wp:extent cx="1810385" cy="8229600"/>
                    <wp:effectExtent l="0" t="0" r="0" b="0"/>
                    <wp:wrapSquare wrapText="bothSides"/>
                    <wp:docPr id="22"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10385" cy="8229600"/>
                            </a:xfrm>
                            <a:prstGeom prst="rect">
                              <a:avLst/>
                            </a:prstGeom>
                            <a:solidFill>
                              <a:schemeClr val="accent2"/>
                            </a:solidFill>
                            <a:extLst>
                              <a:ext uri="{53640926-AAD7-44D8-BBD7-CCE9431645EC}">
                                <a14:shadowObscured xmlns:a14="http://schemas.microsoft.com/office/drawing/2010/main" val="1"/>
                              </a:ext>
                            </a:extLst>
                          </wps:spPr>
                          <wps:txbx>
                            <w:txbxContent>
                              <w:p>
                                <w:pPr>
                                  <w:spacing w:line="360" w:lineRule="auto"/>
                                  <w:rPr>
                                    <w:rFonts w:asciiTheme="majorHAnsi" w:eastAsiaTheme="majorEastAsia" w:hAnsiTheme="majorHAnsi" w:cstheme="majorBidi"/>
                                    <w:i/>
                                    <w:iCs/>
                                    <w:color w:val="FFFFFF" w:themeColor="background1"/>
                                    <w:sz w:val="18"/>
                                    <w:szCs w:val="18"/>
                                    <w:rtl w:val="0"/>
                                  </w:rPr>
                                </w:pPr>
                                <w:sdt>
                                  <w:sdtPr>
                                    <w:rPr>
                                      <w:rFonts w:asciiTheme="majorHAnsi" w:eastAsiaTheme="majorEastAsia" w:hAnsiTheme="majorHAnsi" w:cstheme="majorBidi"/>
                                      <w:i/>
                                      <w:iCs/>
                                      <w:color w:val="FFFFFF" w:themeColor="background1"/>
                                      <w:sz w:val="18"/>
                                      <w:szCs w:val="18"/>
                                    </w:rPr>
                                    <w:id w:val="-342621922"/>
                                    <w:temporary/>
                                    <w:showingPlcHdr/>
                                  </w:sdtPr>
                                  <w:sdtContent>
                                    <w:r>
                                      <w:rPr>
                                        <w:rFonts w:asciiTheme="majorHAnsi" w:eastAsiaTheme="majorEastAsia" w:hAnsiTheme="majorHAnsi" w:cstheme="majorBidi"/>
                                        <w:i/>
                                        <w:iCs/>
                                        <w:color w:val="FFFFFF" w:themeColor="background1"/>
                                        <w:sz w:val="18"/>
                                        <w:szCs w:val="18"/>
                                        <w:cs w:val="0"/>
                                        <w:lang w:val="he-IL" w:bidi="he-I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r>
                                      <w:rPr>
                                        <w:rFonts w:asciiTheme="majorHAnsi" w:eastAsiaTheme="majorEastAsia" w:hAnsiTheme="majorHAnsi" w:cstheme="majorBidi"/>
                                        <w:i/>
                                        <w:iCs/>
                                        <w:color w:val="FFFFFF" w:themeColor="background1"/>
                                        <w:sz w:val="18"/>
                                        <w:szCs w:val="18"/>
                                        <w:rtl w:val="0"/>
                                      </w:rPr>
                                      <w:br/>
                                    </w:r>
                                    <w:r>
                                      <w:rPr>
                                        <w:rFonts w:asciiTheme="majorHAnsi" w:eastAsiaTheme="majorEastAsia" w:hAnsiTheme="majorHAnsi" w:cstheme="majorBidi"/>
                                        <w:i/>
                                        <w:iCs/>
                                        <w:color w:val="FFFFFF" w:themeColor="background1"/>
                                        <w:sz w:val="18"/>
                                        <w:szCs w:val="18"/>
                                        <w:rtl w:val="0"/>
                                      </w:rPr>
                                      <w:br/>
                                    </w:r>
                                    <w:r>
                                      <w:rPr>
                                        <w:rFonts w:asciiTheme="majorHAnsi" w:eastAsiaTheme="majorEastAsia" w:hAnsiTheme="majorHAnsi" w:cstheme="majorBidi"/>
                                        <w:i/>
                                        <w:iCs/>
                                        <w:color w:val="FFFFFF" w:themeColor="background1"/>
                                        <w:sz w:val="18"/>
                                        <w:szCs w:val="18"/>
                                        <w:cs w:val="0"/>
                                        <w:lang w:val="he-IL" w:bidi="he-I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sdtContent>
                                </w:sdt>
                                <w:r>
                                  <w:rPr>
                                    <w:rFonts w:asciiTheme="majorHAnsi" w:eastAsiaTheme="majorEastAsia" w:hAnsiTheme="majorHAnsi" w:cstheme="majorBidi"/>
                                    <w:i/>
                                    <w:iCs/>
                                    <w:color w:val="FFFFFF" w:themeColor="background1"/>
                                    <w:sz w:val="18"/>
                                    <w:szCs w:val="18"/>
                                    <w:cs w:val="0"/>
                                    <w:lang w:val="he-IL" w:bidi="he-IL"/>
                                  </w:rPr>
                                  <w:t xml:space="preserve"> </w:t>
                                </w:r>
                              </w:p>
                            </w:txbxContent>
                          </wps:txbx>
                          <wps:bodyPr rot="0" vert="horz" wrap="square" lIns="182880" tIns="182880" rIns="182880" bIns="182880" anchor="t" anchorCtr="0" upright="1">
                            <a:noAutofit/>
                          </wps:bodyPr>
                        </wps:wsp>
                      </a:graphicData>
                    </a:graphic>
                    <wp14:sizeRelH relativeFrom="margin">
                      <wp14:pctWidth>33000</wp14:pctWidth>
                    </wp14:sizeRelH>
                    <wp14:sizeRelV relativeFrom="margin">
                      <wp14:pctHeight>100000</wp14:pctHeight>
                    </wp14:sizeRelV>
                  </wp:anchor>
                </w:drawing>
              </mc:Choice>
              <mc:Fallback>
                <w:pict>
                  <v:rect id="_x0000_s1034" style="position:absolute;margin-left:91.35pt;margin-top:0;width:142.55pt;height:9in;z-index:-251595776;visibility:visible;mso-wrap-style:square;mso-width-percent:330;mso-height-percent:1000;mso-wrap-distance-left:9pt;mso-wrap-distance-top:0;mso-wrap-distance-right:9pt;mso-wrap-distance-bottom:0;mso-position-horizontal:left;mso-position-horizontal-relative:margin;mso-position-vertical:center;mso-position-vertical-relative:page;mso-width-percent:330;mso-height-percent:1000;mso-width-relative:margin;mso-height-relative:margin;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" o:allowincell="f" o:allowoverlap="f" fillcolor="#c0504d [3205]" stroked="f">
                    <v:textbox inset="14.4pt,14.4pt,14.4pt,14.4pt">
                      <w:txbxContent>
                        <w:p>
                          <w:pPr>
                            <w:spacing w:line="360" w:lineRule="auto"/>
                            <w:rPr>
                              <w:rFonts w:asciiTheme="majorHAnsi" w:eastAsiaTheme="majorEastAsia" w:hAnsiTheme="majorHAnsi" w:cstheme="majorBidi"/>
                              <w:i/>
                              <w:iCs/>
                              <w:color w:val="FFFFFF" w:themeColor="background1"/>
                              <w:sz w:val="18"/>
                              <w:szCs w:val="18"/>
                            </w:rPr>
                          </w:pPr>
                          <w:sdt>
                            <w:sdtPr>
                              <w:rPr>
                                <w:rFonts w:asciiTheme="majorHAnsi" w:eastAsiaTheme="majorEastAsia" w:hAnsiTheme="majorHAnsi" w:cstheme="majorBidi"/>
                                <w:i/>
                                <w:iCs/>
                                <w:color w:val="FFFFFF" w:themeColor="background1"/>
                                <w:sz w:val="18"/>
                                <w:szCs w:val="18"/>
                              </w:rPr>
                              <w:id w:val="-342621922"/>
                              <w:temporary/>
                              <w:showingPlcHdr/>
                            </w:sdtPr>
                            <w:sdtContent>
                              <w:r>
                                <w:rPr>
                                  <w:rFonts w:asciiTheme="majorHAnsi" w:eastAsiaTheme="majorEastAsia" w:hAnsiTheme="majorHAnsi" w:cstheme="majorBidi"/>
                                  <w:i/>
                                  <w:iCs/>
                                  <w:color w:val="FFFFFF" w:themeColor="background1"/>
                                  <w:sz w:val="18"/>
                                  <w:szCs w:val="18"/>
                                </w:rPr>
                                <w:rPr>
                                  <w:lang w:bidi="he-IL" w:val="he-IL"/>
                                  <w:rt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r>
                                <w:rPr>
                                  <w:rFonts w:asciiTheme="majorHAnsi" w:eastAsiaTheme="majorEastAsia" w:hAnsiTheme="majorHAnsi" w:cstheme="majorBidi"/>
                                  <w:i/>
                                  <w:iCs/>
                                  <w:color w:val="FFFFFF" w:themeColor="background1"/>
                                  <w:sz w:val="18"/>
                                  <w:szCs w:val="18"/>
                                </w:rPr>
                                <w:br/>
                              </w:r>
                              <w:r>
                                <w:rPr>
                                  <w:rFonts w:asciiTheme="majorHAnsi" w:eastAsiaTheme="majorEastAsia" w:hAnsiTheme="majorHAnsi" w:cstheme="majorBidi"/>
                                  <w:i/>
                                  <w:iCs/>
                                  <w:color w:val="FFFFFF" w:themeColor="background1"/>
                                  <w:sz w:val="18"/>
                                  <w:szCs w:val="18"/>
                                </w:rPr>
                                <w:br/>
                                <w:rPr>
                                  <w:lang w:bidi="he-IL" w:val="he-IL"/>
                                  <w:rt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sdtContent>
                          </w:sdt>
                          <w:r>
                            <w:rPr>
                              <w:rFonts w:asciiTheme="majorHAnsi" w:eastAsiaTheme="majorEastAsia" w:hAnsiTheme="majorHAnsi" w:cstheme="majorBidi"/>
                              <w:i/>
                              <w:iCs/>
                              <w:color w:val="FFFFFF" w:themeColor="background1"/>
                              <w:sz w:val="18"/>
                              <w:szCs w:val="18"/>
                            </w:rPr>
                            <w:rPr>
                              <w:lang w:bidi="he-IL" w:val="he-IL"/>
                              <w:rtl/>
                            </w:rPr>
                            <w:t xml:space="preserve"> </w:t>
                          </w:r>
                        </w:p>
                      </w:txbxContent>
                    </v:textbox>
                    <w10:wrap type="square" anchorx="margin" anchory="page"/>
                  </v:rect>
                </w:pict>
              </mc:Fallback>
            </mc:AlternateContent>
          </w:r>
        </w:p>
      </w:docPartBody>
    </w:docPart>
    <w:docPart>
      <w:docPartPr>
        <w:name w:val="סרגל צידי מתון"/>
        <w:style w:val="רגיל"/>
        <w:category>
          <w:name w:val=" דוח"/>
          <w:gallery w:val="txtBox"/>
        </w:category>
        <w:behaviors>
          <w:behavior w:val="content"/>
        </w:behaviors>
        <w:guid w:val="{ECB5BF12-72A8-45FC-941C-D565E48F7C76}"/>
      </w:docPartPr>
      <w:docPartBody>
        <w:p>
          <w:pPr>
            <w:rPr>
              <w:rtl w:val="0"/>
            </w:rPr>
          </w:pPr>
          <w:r>
            <w:rPr>
              <w:noProof/>
            </w:rPr>
            <mc:AlternateContent>
              <mc:Choice Requires="wps">
                <w:drawing>
                  <wp:anchor distT="0" distB="0" distL="114300" distR="114300" simplePos="0" relativeHeight="251722752" behindDoc="1" locked="0" layoutInCell="0" allowOverlap="0">
                    <wp:simplePos x="0" y="0"/>
                    <wp:positionH relativeFrom="margin">
                      <wp:align>left</wp:align>
                    </wp:positionH>
                    <wp:positionV relativeFrom="page">
                      <wp:align>center</wp:align>
                    </wp:positionV>
                    <wp:extent cx="1810385" cy="8229600"/>
                    <wp:effectExtent l="0" t="0" r="0" b="0"/>
                    <wp:wrapSquare wrapText="bothSides"/>
                    <wp:docPr id="26"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10385" cy="822960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2DA7A"/>
                                  </a:solidFill>
                                  <a:miter lim="800000"/>
                                  <a:headEnd/>
                                  <a:tailEnd/>
                                </a14:hiddenLine>
                              </a:ext>
                              <a:ext uri="{53640926-AAD7-44D8-BBD7-CCE9431645EC}">
                                <a14:shadowObscured xmlns:a14="http://schemas.microsoft.com/office/drawing/2010/main" val="1"/>
                              </a:ext>
                            </a:extLst>
                          </wps:spPr>
                          <wps:txbx>
                            <w:txbxContent>
                              <w:p>
                                <w:pPr>
                                  <w:pBdr>
                                    <w:top w:val="single" w:sz="6" w:space="10" w:color="C0504D" w:themeColor="accent2"/>
                                    <w:left w:val="single" w:sz="6" w:space="10" w:color="C0504D" w:themeColor="accent2"/>
                                    <w:bottom w:val="single" w:sz="6" w:space="10" w:color="C0504D" w:themeColor="accent2"/>
                                    <w:right w:val="single" w:sz="48" w:space="10" w:color="C0504D" w:themeColor="accent2"/>
                                  </w:pBdr>
                                  <w:spacing w:line="360" w:lineRule="auto"/>
                                  <w:rPr>
                                    <w:rFonts w:asciiTheme="majorHAnsi" w:eastAsiaTheme="majorEastAsia" w:hAnsiTheme="majorHAnsi" w:cstheme="majorBidi"/>
                                    <w:i/>
                                    <w:iCs/>
                                    <w:color w:val="C0504D" w:themeColor="accent2"/>
                                    <w:sz w:val="18"/>
                                    <w:szCs w:val="18"/>
                                    <w:rtl w:val="0"/>
                                  </w:rPr>
                                </w:pPr>
                                <w:sdt>
                                  <w:sdtPr>
                                    <w:rPr>
                                      <w:rFonts w:asciiTheme="majorHAnsi" w:eastAsiaTheme="majorEastAsia" w:hAnsiTheme="majorHAnsi" w:cstheme="majorBidi"/>
                                      <w:i/>
                                      <w:iCs/>
                                      <w:color w:val="C0504D" w:themeColor="accent2"/>
                                      <w:sz w:val="18"/>
                                      <w:szCs w:val="18"/>
                                    </w:rPr>
                                    <w:id w:val="92076946"/>
                                    <w:temporary/>
                                    <w:showingPlcHdr/>
                                  </w:sdtPr>
                                  <w:sdtContent>
                                    <w:r>
                                      <w:rPr>
                                        <w:rFonts w:asciiTheme="majorHAnsi" w:eastAsiaTheme="majorEastAsia" w:hAnsiTheme="majorHAnsi" w:cstheme="majorBidi"/>
                                        <w:i/>
                                        <w:iCs/>
                                        <w:color w:val="C0504D" w:themeColor="accent2"/>
                                        <w:sz w:val="18"/>
                                        <w:szCs w:val="18"/>
                                        <w:cs w:val="0"/>
                                        <w:lang w:val="he-IL" w:bidi="he-I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r>
                                      <w:rPr>
                                        <w:rFonts w:asciiTheme="majorHAnsi" w:eastAsiaTheme="majorEastAsia" w:hAnsiTheme="majorHAnsi" w:cstheme="majorBidi"/>
                                        <w:i/>
                                        <w:iCs/>
                                        <w:color w:val="C0504D" w:themeColor="accent2"/>
                                        <w:sz w:val="18"/>
                                        <w:szCs w:val="18"/>
                                        <w:rtl w:val="0"/>
                                      </w:rPr>
                                      <w:br/>
                                    </w:r>
                                    <w:r>
                                      <w:rPr>
                                        <w:rFonts w:asciiTheme="majorHAnsi" w:eastAsiaTheme="majorEastAsia" w:hAnsiTheme="majorHAnsi" w:cstheme="majorBidi"/>
                                        <w:i/>
                                        <w:iCs/>
                                        <w:color w:val="C0504D" w:themeColor="accent2"/>
                                        <w:sz w:val="18"/>
                                        <w:szCs w:val="18"/>
                                        <w:rtl w:val="0"/>
                                      </w:rPr>
                                      <w:br/>
                                    </w:r>
                                    <w:r>
                                      <w:rPr>
                                        <w:rFonts w:asciiTheme="majorHAnsi" w:eastAsiaTheme="majorEastAsia" w:hAnsiTheme="majorHAnsi" w:cstheme="majorBidi"/>
                                        <w:i/>
                                        <w:iCs/>
                                        <w:color w:val="C0504D" w:themeColor="accent2"/>
                                        <w:sz w:val="18"/>
                                        <w:szCs w:val="18"/>
                                        <w:cs w:val="0"/>
                                        <w:lang w:val="he-IL" w:bidi="he-I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sdtContent>
                                </w:sdt>
                                <w:r>
                                  <w:rPr>
                                    <w:rFonts w:asciiTheme="majorHAnsi" w:eastAsiaTheme="majorEastAsia" w:hAnsiTheme="majorHAnsi" w:cstheme="majorBidi"/>
                                    <w:i/>
                                    <w:iCs/>
                                    <w:color w:val="C0504D" w:themeColor="accent2"/>
                                    <w:sz w:val="18"/>
                                    <w:szCs w:val="18"/>
                                    <w:cs w:val="0"/>
                                    <w:lang w:val="he-IL" w:bidi="he-IL"/>
                                  </w:rPr>
                                  <w:t xml:space="preserve"> </w:t>
                                </w:r>
                              </w:p>
                            </w:txbxContent>
                          </wps:txbx>
                          <wps:bodyPr rot="0" vert="horz" wrap="square" lIns="91440" tIns="45720" rIns="228600" bIns="45720" anchor="t" anchorCtr="0" upright="1">
                            <a:noAutofit/>
                          </wps:bodyPr>
                        </wps:wsp>
                      </a:graphicData>
                    </a:graphic>
                    <wp14:sizeRelH relativeFrom="margin">
                      <wp14:pctWidth>33000</wp14:pctWidth>
                    </wp14:sizeRelH>
                    <wp14:sizeRelV relativeFrom="margin">
                      <wp14:pctHeight>100000</wp14:pctHeight>
                    </wp14:sizeRelV>
                  </wp:anchor>
                </w:drawing>
              </mc:Choice>
              <mc:Fallback>
                <w:pict>
                  <v:rect id="_x0000_s1035" style="position:absolute;margin-left:91.35pt;margin-top:0;width:142.55pt;height:9in;z-index:-251593728;visibility:visible;mso-wrap-style:square;mso-width-percent:330;mso-height-percent:1000;mso-wrap-distance-left:9pt;mso-wrap-distance-top:0;mso-wrap-distance-right:9pt;mso-wrap-distance-bottom:0;mso-position-horizontal:left;mso-position-horizontal-relative:margin;mso-position-vertical:center;mso-position-vertical-relative:page;mso-width-percent:330;mso-height-percent:1000;mso-width-relative:margin;mso-height-relative:margin;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" o:allowincell="f" o:allowoverlap="f" filled="f" stroked="f" strokecolor="#d2da7a">
                    <v:textbox inset="18pt">
                      <w:txbxContent>
                        <w:p>
                          <w:pPr>
                            <w:pBdr>
                              <w:top w:val="single" w:sz="6" w:space="10" w:color="C0504D" w:themeColor="accent2"/>
                              <w:right w:val="single" w:sz="48" w:space="10" w:color="C0504D" w:themeColor="accent2"/>
                              <w:bottom w:val="single" w:sz="6" w:space="10" w:color="C0504D" w:themeColor="accent2"/>
                              <w:left w:val="single" w:sz="6" w:space="10" w:color="C0504D" w:themeColor="accent2"/>
                            </w:pBdr>
                            <w:spacing w:line="360" w:lineRule="auto"/>
                            <w:rPr>
                              <w:rFonts w:asciiTheme="majorHAnsi" w:eastAsiaTheme="majorEastAsia" w:hAnsiTheme="majorHAnsi" w:cstheme="majorBidi"/>
                              <w:i/>
                              <w:iCs/>
                              <w:color w:val="C0504D" w:themeColor="accent2"/>
                              <w:sz w:val="18"/>
                              <w:szCs w:val="18"/>
                            </w:rPr>
                          </w:pPr>
                          <w:sdt>
                            <w:sdtPr>
                              <w:rPr>
                                <w:rFonts w:asciiTheme="majorHAnsi" w:eastAsiaTheme="majorEastAsia" w:hAnsiTheme="majorHAnsi" w:cstheme="majorBidi"/>
                                <w:i/>
                                <w:iCs/>
                                <w:color w:val="C0504D" w:themeColor="accent2"/>
                                <w:sz w:val="18"/>
                                <w:szCs w:val="18"/>
                              </w:rPr>
                              <w:id w:val="92076946"/>
                              <w:temporary/>
                              <w:showingPlcHdr/>
                            </w:sdtPr>
                            <w:sdtContent>
                              <w:r>
                                <w:rPr>
                                  <w:rFonts w:asciiTheme="majorHAnsi" w:eastAsiaTheme="majorEastAsia" w:hAnsiTheme="majorHAnsi" w:cstheme="majorBidi"/>
                                  <w:i/>
                                  <w:iCs/>
                                  <w:color w:val="C0504D" w:themeColor="accent2"/>
                                  <w:sz w:val="18"/>
                                  <w:szCs w:val="18"/>
                                </w:rPr>
                                <w:rPr>
                                  <w:lang w:bidi="he-IL" w:val="he-IL"/>
                                  <w:rt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r>
                                <w:rPr>
                                  <w:rFonts w:asciiTheme="majorHAnsi" w:eastAsiaTheme="majorEastAsia" w:hAnsiTheme="majorHAnsi" w:cstheme="majorBidi"/>
                                  <w:i/>
                                  <w:iCs/>
                                  <w:color w:val="C0504D" w:themeColor="accent2"/>
                                  <w:sz w:val="18"/>
                                  <w:szCs w:val="18"/>
                                </w:rPr>
                                <w:br/>
                              </w:r>
                              <w:r>
                                <w:rPr>
                                  <w:rFonts w:asciiTheme="majorHAnsi" w:eastAsiaTheme="majorEastAsia" w:hAnsiTheme="majorHAnsi" w:cstheme="majorBidi"/>
                                  <w:i/>
                                  <w:iCs/>
                                  <w:color w:val="C0504D" w:themeColor="accent2"/>
                                  <w:sz w:val="18"/>
                                  <w:szCs w:val="18"/>
                                </w:rPr>
                                <w:br/>
                                <w:rPr>
                                  <w:lang w:bidi="he-IL" w:val="he-IL"/>
                                  <w:rt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sdtContent>
                          </w:sdt>
                          <w:r>
                            <w:rPr>
                              <w:rFonts w:asciiTheme="majorHAnsi" w:eastAsiaTheme="majorEastAsia" w:hAnsiTheme="majorHAnsi" w:cstheme="majorBidi"/>
                              <w:i/>
                              <w:iCs/>
                              <w:color w:val="C0504D" w:themeColor="accent2"/>
                              <w:sz w:val="18"/>
                              <w:szCs w:val="18"/>
                            </w:rPr>
                            <w:rPr>
                              <w:lang w:bidi="he-IL" w:val="he-IL"/>
                              <w:rtl/>
                            </w:rPr>
                            <w:t xml:space="preserve"> </w:t>
                          </w:r>
                        </w:p>
                      </w:txbxContent>
                    </v:textbox>
                    <w10:wrap type="square" anchorx="margin" anchory="page"/>
                  </v:rect>
                </w:pict>
              </mc:Fallback>
            </mc:AlternateContent>
          </w:r>
        </w:p>
        <w:p>
          <w:pPr>
            <w:rPr>
              <w:rtl w:val="0"/>
            </w:rPr>
          </w:pPr>
        </w:p>
      </w:docPartBody>
    </w:docPart>
    <w:docPart>
      <w:docPartPr>
        <w:name w:val="סרגל צידי עדין "/>
        <w:style w:val="רגיל"/>
        <w:category>
          <w:name w:val=" דוח"/>
          <w:gallery w:val="txtBox"/>
        </w:category>
        <w:behaviors>
          <w:behavior w:val="content"/>
        </w:behaviors>
        <w:guid w:val="{AD2D37E9-BC97-4A0E-BB2A-8F6A81E77BB0}"/>
      </w:docPartPr>
      <w:docPartBody>
        <w:p>
          <w:pPr>
            <w:rPr>
              <w:rtl w:val="0"/>
            </w:rPr>
          </w:pPr>
          <w:r>
            <w:rPr>
              <w:noProof/>
            </w:rPr>
            <mc:AlternateContent>
              <mc:Choice Requires="wps">
                <w:drawing>
                  <wp:anchor distT="0" distB="0" distL="114300" distR="114300" simplePos="0" relativeHeight="251724800" behindDoc="1" locked="0" layoutInCell="0" allowOverlap="0">
                    <wp:simplePos x="0" y="0"/>
                    <wp:positionH relativeFrom="margin">
                      <wp:align>left</wp:align>
                    </wp:positionH>
                    <wp:positionV relativeFrom="page">
                      <wp:align>center</wp:align>
                    </wp:positionV>
                    <wp:extent cx="1810385" cy="8229600"/>
                    <wp:effectExtent l="0" t="0" r="0" b="0"/>
                    <wp:wrapSquare wrapText="bothSides"/>
                    <wp:docPr id="27"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10385" cy="822960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2DA7A"/>
                                  </a:solidFill>
                                  <a:miter lim="800000"/>
                                  <a:headEnd/>
                                  <a:tailEnd/>
                                </a14:hiddenLine>
                              </a:ext>
                              <a:ext uri="{53640926-AAD7-44D8-BBD7-CCE9431645EC}">
                                <a14:shadowObscured xmlns:a14="http://schemas.microsoft.com/office/drawing/2010/main" val="1"/>
                              </a:ext>
                            </a:extLst>
                          </wps:spPr>
                          <wps:txbx>
                            <w:txbxContent>
                              <w:p>
                                <w:pPr>
                                  <w:pBdr>
                                    <w:right w:val="dashed" w:sz="6" w:space="10" w:color="808080" w:themeColor="background1" w:themeShade="80"/>
                                  </w:pBdr>
                                  <w:spacing w:line="360" w:lineRule="auto"/>
                                  <w:rPr>
                                    <w:rFonts w:asciiTheme="majorHAnsi" w:eastAsiaTheme="majorEastAsia" w:hAnsiTheme="majorHAnsi" w:cstheme="majorBidi"/>
                                    <w:i/>
                                    <w:iCs/>
                                    <w:color w:val="C0504D" w:themeColor="accent2"/>
                                    <w:sz w:val="18"/>
                                    <w:szCs w:val="18"/>
                                    <w:rtl w:val="0"/>
                                  </w:rPr>
                                </w:pPr>
                                <w:sdt>
                                  <w:sdtPr>
                                    <w:rPr>
                                      <w:rFonts w:asciiTheme="majorHAnsi" w:eastAsiaTheme="majorEastAsia" w:hAnsiTheme="majorHAnsi" w:cstheme="majorBidi"/>
                                      <w:i/>
                                      <w:iCs/>
                                      <w:color w:val="C0504D" w:themeColor="accent2"/>
                                      <w:sz w:val="18"/>
                                      <w:szCs w:val="18"/>
                                    </w:rPr>
                                    <w:id w:val="614796535"/>
                                    <w:temporary/>
                                    <w:showingPlcHdr/>
                                  </w:sdtPr>
                                  <w:sdtContent>
                                    <w:r>
                                      <w:rPr>
                                        <w:rFonts w:asciiTheme="majorHAnsi" w:eastAsiaTheme="majorEastAsia" w:hAnsiTheme="majorHAnsi" w:cstheme="majorBidi"/>
                                        <w:i/>
                                        <w:iCs/>
                                        <w:color w:val="C0504D" w:themeColor="accent2"/>
                                        <w:sz w:val="18"/>
                                        <w:szCs w:val="18"/>
                                        <w:cs w:val="0"/>
                                        <w:lang w:val="he-IL" w:bidi="he-I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r>
                                      <w:rPr>
                                        <w:rFonts w:asciiTheme="majorHAnsi" w:eastAsiaTheme="majorEastAsia" w:hAnsiTheme="majorHAnsi" w:cstheme="majorBidi"/>
                                        <w:i/>
                                        <w:iCs/>
                                        <w:color w:val="C0504D" w:themeColor="accent2"/>
                                        <w:sz w:val="18"/>
                                        <w:szCs w:val="18"/>
                                        <w:rtl w:val="0"/>
                                      </w:rPr>
                                      <w:br/>
                                    </w:r>
                                    <w:r>
                                      <w:rPr>
                                        <w:rFonts w:asciiTheme="majorHAnsi" w:eastAsiaTheme="majorEastAsia" w:hAnsiTheme="majorHAnsi" w:cstheme="majorBidi"/>
                                        <w:i/>
                                        <w:iCs/>
                                        <w:color w:val="C0504D" w:themeColor="accent2"/>
                                        <w:sz w:val="18"/>
                                        <w:szCs w:val="18"/>
                                        <w:rtl w:val="0"/>
                                      </w:rPr>
                                      <w:br/>
                                    </w:r>
                                    <w:r>
                                      <w:rPr>
                                        <w:rFonts w:asciiTheme="majorHAnsi" w:eastAsiaTheme="majorEastAsia" w:hAnsiTheme="majorHAnsi" w:cstheme="majorBidi"/>
                                        <w:i/>
                                        <w:iCs/>
                                        <w:color w:val="C0504D" w:themeColor="accent2"/>
                                        <w:sz w:val="18"/>
                                        <w:szCs w:val="18"/>
                                        <w:cs w:val="0"/>
                                        <w:lang w:val="he-IL" w:bidi="he-I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sdtContent>
                                </w:sdt>
                                <w:r>
                                  <w:rPr>
                                    <w:rFonts w:asciiTheme="majorHAnsi" w:eastAsiaTheme="majorEastAsia" w:hAnsiTheme="majorHAnsi" w:cstheme="majorBidi"/>
                                    <w:i/>
                                    <w:iCs/>
                                    <w:color w:val="C0504D" w:themeColor="accent2"/>
                                    <w:sz w:val="18"/>
                                    <w:szCs w:val="18"/>
                                    <w:cs w:val="0"/>
                                    <w:lang w:val="he-IL" w:bidi="he-IL"/>
                                  </w:rPr>
                                  <w:t xml:space="preserve"> </w:t>
                                </w:r>
                              </w:p>
                            </w:txbxContent>
                          </wps:txbx>
                          <wps:bodyPr rot="0" vert="horz" wrap="square" lIns="91440" tIns="45720" rIns="228600" bIns="45720" anchor="t" anchorCtr="0" upright="1">
                            <a:noAutofit/>
                          </wps:bodyPr>
                        </wps:wsp>
                      </a:graphicData>
                    </a:graphic>
                    <wp14:sizeRelH relativeFrom="margin">
                      <wp14:pctWidth>33000</wp14:pctWidth>
                    </wp14:sizeRelH>
                    <wp14:sizeRelV relativeFrom="margin">
                      <wp14:pctHeight>100000</wp14:pctHeight>
                    </wp14:sizeRelV>
                  </wp:anchor>
                </w:drawing>
              </mc:Choice>
              <mc:Fallback>
                <w:pict>
                  <v:rect id="_x0000_s1036" style="position:absolute;margin-left:91.35pt;margin-top:0;width:142.55pt;height:9in;z-index:-251591680;visibility:visible;mso-wrap-style:square;mso-width-percent:330;mso-height-percent:1000;mso-wrap-distance-left:9pt;mso-wrap-distance-top:0;mso-wrap-distance-right:9pt;mso-wrap-distance-bottom:0;mso-position-horizontal:left;mso-position-horizontal-relative:margin;mso-position-vertical:center;mso-position-vertical-relative:page;mso-width-percent:330;mso-height-percent:1000;mso-width-relative:margin;mso-height-relative:margin;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" o:allowincell="f" o:allowoverlap="f" filled="f" stroked="f" strokecolor="#d2da7a">
                    <v:textbox inset="18pt">
                      <w:txbxContent>
                        <w:p>
                          <w:pPr>
                            <w:pBdr>
                              <w:right w:val="dashed" w:sz="6" w:space="10" w:color="808080" w:themeColor="background1" w:themeShade="80"/>
                            </w:pBdr>
                            <w:spacing w:line="360" w:lineRule="auto"/>
                            <w:rPr>
                              <w:rFonts w:asciiTheme="majorHAnsi" w:eastAsiaTheme="majorEastAsia" w:hAnsiTheme="majorHAnsi" w:cstheme="majorBidi"/>
                              <w:i/>
                              <w:iCs/>
                              <w:color w:val="C0504D" w:themeColor="accent2"/>
                              <w:sz w:val="18"/>
                              <w:szCs w:val="18"/>
                            </w:rPr>
                          </w:pPr>
                          <w:sdt>
                            <w:sdtPr>
                              <w:rPr>
                                <w:rFonts w:asciiTheme="majorHAnsi" w:eastAsiaTheme="majorEastAsia" w:hAnsiTheme="majorHAnsi" w:cstheme="majorBidi"/>
                                <w:i/>
                                <w:iCs/>
                                <w:color w:val="C0504D" w:themeColor="accent2"/>
                                <w:sz w:val="18"/>
                                <w:szCs w:val="18"/>
                              </w:rPr>
                              <w:id w:val="614796535"/>
                              <w:temporary/>
                              <w:showingPlcHdr/>
                            </w:sdtPr>
                            <w:sdtContent>
                              <w:r>
                                <w:rPr>
                                  <w:rFonts w:asciiTheme="majorHAnsi" w:eastAsiaTheme="majorEastAsia" w:hAnsiTheme="majorHAnsi" w:cstheme="majorBidi"/>
                                  <w:i/>
                                  <w:iCs/>
                                  <w:color w:val="C0504D" w:themeColor="accent2"/>
                                  <w:sz w:val="18"/>
                                  <w:szCs w:val="18"/>
                                </w:rPr>
                                <w:rPr>
                                  <w:lang w:bidi="he-IL" w:val="he-IL"/>
                                  <w:rt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r>
                                <w:rPr>
                                  <w:rFonts w:asciiTheme="majorHAnsi" w:eastAsiaTheme="majorEastAsia" w:hAnsiTheme="majorHAnsi" w:cstheme="majorBidi"/>
                                  <w:i/>
                                  <w:iCs/>
                                  <w:color w:val="C0504D" w:themeColor="accent2"/>
                                  <w:sz w:val="18"/>
                                  <w:szCs w:val="18"/>
                                </w:rPr>
                                <w:br/>
                              </w:r>
                              <w:r>
                                <w:rPr>
                                  <w:rFonts w:asciiTheme="majorHAnsi" w:eastAsiaTheme="majorEastAsia" w:hAnsiTheme="majorHAnsi" w:cstheme="majorBidi"/>
                                  <w:i/>
                                  <w:iCs/>
                                  <w:color w:val="C0504D" w:themeColor="accent2"/>
                                  <w:sz w:val="18"/>
                                  <w:szCs w:val="18"/>
                                </w:rPr>
                                <w:br/>
                                <w:rPr>
                                  <w:lang w:bidi="he-IL" w:val="he-IL"/>
                                  <w:rtl/>
                                </w:rPr>
                                <w:t xml:space="preserve">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 </w:t>
                              </w:r>
                            </w:sdtContent>
                          </w:sdt>
                          <w:r>
                            <w:rPr>
                              <w:rFonts w:asciiTheme="majorHAnsi" w:eastAsiaTheme="majorEastAsia" w:hAnsiTheme="majorHAnsi" w:cstheme="majorBidi"/>
                              <w:i/>
                              <w:iCs/>
                              <w:color w:val="C0504D" w:themeColor="accent2"/>
                              <w:sz w:val="18"/>
                              <w:szCs w:val="18"/>
                            </w:rPr>
                            <w:rPr>
                              <w:lang w:bidi="he-IL" w:val="he-IL"/>
                              <w:rtl/>
                            </w:rPr>
                            <w:t xml:space="preserve"> </w:t>
                          </w:r>
                        </w:p>
                      </w:txbxContent>
                    </v:textbox>
                    <w10:wrap type="square" anchorx="margin" anchory="page"/>
                  </v:rect>
                </w:pict>
              </mc:Fallback>
            </mc:AlternateContent>
          </w:r>
        </w:p>
        <w:p>
          <w:pPr>
            <w:rPr>
              <w:rtl w:val="0"/>
            </w:rPr>
          </w:pPr>
        </w:p>
      </w:docPartBody>
    </w:docPart>
    <w:docPart>
      <w:docPartPr>
        <w:name w:val="7A29EA7E8C9F4FF3BE890B522ECA7DAC"/>
        <w:category>
          <w:name w:val="General"/>
          <w:gallery w:val="placeholder"/>
        </w:category>
        <w:types>
          <w:type w:val="bbPlcHdr"/>
        </w:types>
        <w:behaviors>
          <w:behavior w:val="content"/>
        </w:behaviors>
        <w:guid w:val="{F1B75E6F-4079-4D9A-AE71-5FD165BA3D92}"/>
      </w:docPartPr>
      <w:docPartBody>
        <w:p>
          <w:pPr>
            <w:rPr>
              <w:rtl w:val="0"/>
            </w:rPr>
          </w:pPr>
          <w:r>
            <w:rPr>
              <w:cs w:val="0"/>
              <w:lang w:val="he-IL" w:bidi="he-IL"/>
            </w:rPr>
            <w:t>[כותרת המסמך]</w:t>
          </w:r>
        </w:p>
      </w:docPartBody>
    </w:docPart>
    <w:docPart>
      <w:docPartPr>
        <w:name w:val="C6B67792D02143799DC83AF8823E35D5"/>
        <w:category>
          <w:name w:val="General"/>
          <w:gallery w:val="placeholder"/>
        </w:category>
        <w:types>
          <w:type w:val="bbPlcHdr"/>
        </w:types>
        <w:behaviors>
          <w:behavior w:val="content"/>
        </w:behaviors>
        <w:guid w:val="{FDB4FCC2-C9AE-4792-8D44-EE6BE2BEF05E}"/>
      </w:docPartPr>
      <w:docPartBody>
        <w:p>
          <w:pPr>
            <w:rPr>
              <w:rtl w:val="0"/>
            </w:rPr>
          </w:pPr>
          <w:r>
            <w:rPr>
              <w:rFonts w:asciiTheme="majorHAnsi" w:eastAsiaTheme="majorEastAsia" w:hAnsiTheme="majorHAnsi" w:cstheme="majorBidi"/>
              <w:color w:val="365F91" w:themeColor="accent1" w:themeShade="BF"/>
              <w:sz w:val="52"/>
              <w:szCs w:val="52"/>
              <w:cs w:val="0"/>
              <w:lang w:val="he-IL" w:bidi="he-IL"/>
            </w:rPr>
            <w:t>[הקלד את כותרת המסמך]</w:t>
          </w:r>
        </w:p>
      </w:docPartBody>
    </w:docPart>
    <w:docPart>
      <w:docPartPr>
        <w:name w:val="0A601BE671824CF4A3DAD5A198C4A5C9"/>
        <w:category>
          <w:name w:val="General"/>
          <w:gallery w:val="placeholder"/>
        </w:category>
        <w:types>
          <w:type w:val="bbPlcHdr"/>
        </w:types>
        <w:behaviors>
          <w:behavior w:val="content"/>
        </w:behaviors>
        <w:guid w:val="{1D178F4F-956B-4EEB-8CAA-1A5C7C105CCB}"/>
      </w:docPartPr>
      <w:docPartBody>
        <w:p>
          <w:pPr>
            <w:rPr>
              <w:rtl w:val="0"/>
            </w:rPr>
          </w:pPr>
          <w:r>
            <w:rPr>
              <w:rFonts w:asciiTheme="majorHAnsi" w:eastAsiaTheme="majorEastAsia" w:hAnsiTheme="majorHAnsi" w:cstheme="majorBidi"/>
              <w:color w:val="A6A6A6" w:themeColor="background1" w:themeShade="A6"/>
              <w:sz w:val="24"/>
              <w:szCs w:val="24"/>
              <w:cs w:val="0"/>
              <w:lang w:val="he-IL" w:bidi="he-IL"/>
            </w:rPr>
            <w:t>[הקלד את כותרת המשנה של המסמך]</w:t>
          </w:r>
        </w:p>
      </w:docPartBody>
    </w:docPart>
    <w:docPart>
      <w:docPartPr>
        <w:name w:val="2E9E9A6DB00A46FBB0AA184131BC6D50"/>
        <w:category>
          <w:name w:val="General"/>
          <w:gallery w:val="placeholder"/>
        </w:category>
        <w:types>
          <w:type w:val="bbPlcHdr"/>
        </w:types>
        <w:behaviors>
          <w:behavior w:val="content"/>
        </w:behaviors>
        <w:guid w:val="{49E31CFE-4E53-473D-B0F7-EC9FEE841220}"/>
      </w:docPartPr>
      <w:docPartBody>
        <w:p>
          <w:pPr>
            <w:rPr>
              <w:rtl w:val="0"/>
            </w:rPr>
          </w:pPr>
          <w:r>
            <w:rPr>
              <w:color w:val="C0504D" w:themeColor="accent2"/>
              <w:sz w:val="24"/>
              <w:szCs w:val="24"/>
              <w:cs w:val="0"/>
              <w:lang w:val="he-IL" w:bidi="he-IL"/>
            </w:rPr>
            <w:t>[הקלד את שם המחבר]</w:t>
          </w:r>
        </w:p>
      </w:docPartBody>
    </w:docPart>
    <w:docPart>
      <w:docPartPr>
        <w:name w:val="26AB96F0A04B419FB1F92C8815FDFE3A"/>
        <w:category>
          <w:name w:val="General"/>
          <w:gallery w:val="placeholder"/>
        </w:category>
        <w:types>
          <w:type w:val="bbPlcHdr"/>
        </w:types>
        <w:behaviors>
          <w:behavior w:val="content"/>
        </w:behaviors>
        <w:guid w:val="{BC392776-E01E-41E0-A779-FAE084EE8FF2}"/>
      </w:docPartPr>
      <w:docPartBody>
        <w:p>
          <w:pPr>
            <w:rPr>
              <w:rtl w:val="0"/>
            </w:rPr>
          </w:pPr>
          <w:r>
            <w:rPr>
              <w:cs w:val="0"/>
              <w:lang w:val="he-IL" w:bidi="he-IL"/>
            </w:rPr>
            <w:t>[הקלד את שם החברה]</w:t>
          </w:r>
        </w:p>
      </w:docPartBody>
    </w:docPart>
    <w:docPart>
      <w:docPartPr>
        <w:name w:val="BFFCA4235AAC4D058FFA3AA2C5FF5D59"/>
        <w:category>
          <w:name w:val="General"/>
          <w:gallery w:val="placeholder"/>
        </w:category>
        <w:types>
          <w:type w:val="bbPlcHdr"/>
        </w:types>
        <w:behaviors>
          <w:behavior w:val="content"/>
        </w:behaviors>
        <w:guid w:val="{93C6FEAD-0E90-4925-A66F-81E671A056D5}"/>
      </w:docPartPr>
      <w:docPartBody>
        <w:p>
          <w:pPr>
            <w:rPr>
              <w:rtl w:val="0"/>
            </w:rPr>
          </w:pPr>
          <w:r>
            <w:rPr>
              <w:cs w:val="0"/>
              <w:lang w:val="he-IL" w:bidi="he-IL"/>
            </w:rPr>
            <w:t>[בחר בתאריך]</w:t>
          </w:r>
        </w:p>
      </w:docPartBody>
    </w:docPart>
    <w:docPart>
      <w:docPartPr>
        <w:name w:val="6C9EA74D7C0E4337AC3F230CDAF9FB2C"/>
        <w:category>
          <w:name w:val="General"/>
          <w:gallery w:val="placeholder"/>
        </w:category>
        <w:types>
          <w:type w:val="bbPlcHdr"/>
        </w:types>
        <w:behaviors>
          <w:behavior w:val="content"/>
        </w:behaviors>
        <w:guid w:val="{905A33E3-0F13-46DA-B554-529C61A481CD}"/>
      </w:docPartPr>
      <w:docPartBody>
        <w:p>
          <w:pPr>
            <w:rPr>
              <w:rtl w:val="0"/>
            </w:rPr>
          </w:pPr>
          <w:r>
            <w:rPr>
              <w:rFonts w:asciiTheme="majorHAnsi" w:eastAsiaTheme="majorEastAsia" w:hAnsiTheme="majorHAnsi" w:cstheme="majorBidi"/>
              <w:b/>
              <w:bCs/>
              <w:color w:val="632423" w:themeColor="accent2" w:themeShade="80"/>
              <w:sz w:val="60"/>
              <w:szCs w:val="60"/>
              <w:cs w:val="0"/>
              <w:lang w:val="he-IL" w:bidi="he-IL"/>
            </w:rPr>
            <w:t>[הקלד את כותרת המסמך]</w:t>
          </w:r>
        </w:p>
      </w:docPartBody>
    </w:docPart>
    <w:docPart>
      <w:docPartPr>
        <w:name w:val="1275444B825E471DA4A00794838B8466"/>
        <w:category>
          <w:name w:val="General"/>
          <w:gallery w:val="placeholder"/>
        </w:category>
        <w:types>
          <w:type w:val="bbPlcHdr"/>
        </w:types>
        <w:behaviors>
          <w:behavior w:val="content"/>
        </w:behaviors>
        <w:guid w:val="{4D0E9DAD-444A-44C3-B51A-E96C13C74124}"/>
      </w:docPartPr>
      <w:docPartBody>
        <w:p>
          <w:pPr>
            <w:rPr>
              <w:rtl w:val="0"/>
            </w:rPr>
          </w:pPr>
          <w:r>
            <w:rPr>
              <w:rFonts w:asciiTheme="majorHAnsi" w:eastAsiaTheme="majorEastAsia" w:hAnsiTheme="majorHAnsi" w:cstheme="majorBidi"/>
              <w:color w:val="C0504D" w:themeColor="accent2"/>
              <w:sz w:val="24"/>
              <w:szCs w:val="24"/>
              <w:cs w:val="0"/>
              <w:lang w:val="he-IL" w:bidi="he-IL"/>
            </w:rPr>
            <w:t>[הקלד את כותרת המשנה של המסמך]</w:t>
          </w:r>
        </w:p>
      </w:docPartBody>
    </w:docPart>
    <w:docPart>
      <w:docPartPr>
        <w:name w:val="5E19E03D746A4592B8E02829BC7461EE"/>
        <w:category>
          <w:name w:val="General"/>
          <w:gallery w:val="placeholder"/>
        </w:category>
        <w:types>
          <w:type w:val="bbPlcHdr"/>
        </w:types>
        <w:behaviors>
          <w:behavior w:val="content"/>
        </w:behaviors>
        <w:guid w:val="{5CAACCB9-E0B9-4F87-A755-BE68A6ED2001}"/>
      </w:docPartPr>
      <w:docPartBody>
        <w:p>
          <w:pPr>
            <w:rPr>
              <w:rtl w:val="0"/>
            </w:rPr>
          </w:pPr>
          <w:r>
            <w:rPr>
              <w:b/>
              <w:bCs/>
              <w:color w:val="FFFFFF" w:themeColor="background1"/>
              <w:sz w:val="24"/>
              <w:szCs w:val="24"/>
              <w:cs w:val="0"/>
              <w:lang w:val="he-IL" w:bidi="he-IL"/>
            </w:rPr>
            <w:t>[הקלד את שם המחבר]</w:t>
          </w:r>
        </w:p>
      </w:docPartBody>
    </w:docPart>
    <w:docPart>
      <w:docPartPr>
        <w:name w:val="8AE6531955BE4AAC80D2423B16AF5AFB"/>
        <w:category>
          <w:name w:val="General"/>
          <w:gallery w:val="placeholder"/>
        </w:category>
        <w:types>
          <w:type w:val="bbPlcHdr"/>
        </w:types>
        <w:behaviors>
          <w:behavior w:val="content"/>
        </w:behaviors>
        <w:guid w:val="{48E3CC3A-1986-4A01-BFC3-1B57C7C788EA}"/>
      </w:docPartPr>
      <w:docPartBody>
        <w:p>
          <w:pPr>
            <w:rPr>
              <w:rtl w:val="0"/>
            </w:rPr>
          </w:pPr>
          <w:r>
            <w:rPr>
              <w:color w:val="FFFFFF" w:themeColor="background1"/>
              <w:cs w:val="0"/>
              <w:lang w:val="he-IL" w:bidi="he-IL"/>
            </w:rPr>
            <w:t>[הקלד את שם החברה]</w:t>
          </w:r>
        </w:p>
      </w:docPartBody>
    </w:docPart>
    <w:docPart>
      <w:docPartPr>
        <w:name w:val="C7035C8BDE3D4CCF9272806CC2458C6D"/>
        <w:category>
          <w:name w:val="General"/>
          <w:gallery w:val="placeholder"/>
        </w:category>
        <w:types>
          <w:type w:val="bbPlcHdr"/>
        </w:types>
        <w:behaviors>
          <w:behavior w:val="content"/>
        </w:behaviors>
        <w:guid w:val="{CD7E2AB7-7A1C-4592-8CAE-6FC6BA81B6EE}"/>
      </w:docPartPr>
      <w:docPartBody>
        <w:p>
          <w:pPr>
            <w:rPr>
              <w:rtl w:val="0"/>
            </w:rPr>
          </w:pPr>
          <w:r>
            <w:rPr>
              <w:color w:val="C0504D" w:themeColor="accent2"/>
              <w:sz w:val="16"/>
              <w:szCs w:val="16"/>
              <w:cs w:val="0"/>
              <w:lang w:val="he-IL" w:bidi="he-IL"/>
            </w:rPr>
            <w:t>[בחר בתאריך]</w:t>
          </w:r>
        </w:p>
      </w:docPartBody>
    </w:docPart>
    <w:docPart>
      <w:docPartPr>
        <w:name w:val="8072750905E84B2BAB2C69C83422CFCB"/>
        <w:category>
          <w:name w:val="General"/>
          <w:gallery w:val="placeholder"/>
        </w:category>
        <w:types>
          <w:type w:val="bbPlcHdr"/>
        </w:types>
        <w:behaviors>
          <w:behavior w:val="content"/>
        </w:behaviors>
        <w:guid w:val="{7C4FB62C-A14D-4240-960C-D319F35AF12A}"/>
      </w:docPartPr>
      <w:docPartBody>
        <w:p>
          <w:pPr>
            <w:rPr>
              <w:rtl w:val="0"/>
            </w:rPr>
          </w:pPr>
          <w:r>
            <w:rPr>
              <w:color w:val="808080" w:themeColor="background1" w:themeShade="80"/>
              <w:cs w:val="0"/>
              <w:lang w:val="he-IL" w:bidi="he-IL"/>
            </w:rPr>
            <w:t>[הקלד את תקציר המסמך כאן. התקציר הוא בדרך כלל סיכום קצר של תוכן המסמך. הקלד את תקציר המסמך כאן. התקציר הוא בדרך כלל סיכום קצר של תוכן המסמך.]</w:t>
          </w:r>
        </w:p>
      </w:docPartBody>
    </w:docPart>
    <w:docPart>
      <w:docPartPr>
        <w:name w:val="E221930052804EDEBDCB924AC3CFEBBC"/>
        <w:category>
          <w:name w:val="General"/>
          <w:gallery w:val="placeholder"/>
        </w:category>
        <w:types>
          <w:type w:val="bbPlcHdr"/>
        </w:types>
        <w:behaviors>
          <w:behavior w:val="content"/>
        </w:behaviors>
        <w:guid w:val="{9D2F8A17-FF48-4DAF-B852-7DB4420F5C19}"/>
      </w:docPartPr>
      <w:docPartBody>
        <w:p>
          <w:pPr>
            <w:rPr>
              <w:rtl w:val="0"/>
            </w:rPr>
          </w:pPr>
          <w:r>
            <w:rPr>
              <w:cs w:val="0"/>
              <w:lang w:val="he-IL" w:bidi="he-IL"/>
            </w:rPr>
            <w:t>[בחר תאריך]</w:t>
          </w:r>
        </w:p>
      </w:docPartBody>
    </w:docPart>
    <w:docPart>
      <w:docPartPr>
        <w:name w:val="91B7A37283B44AC0B3D011A7211A3F77"/>
        <w:category>
          <w:name w:val="General"/>
          <w:gallery w:val="placeholder"/>
        </w:category>
        <w:types>
          <w:type w:val="bbPlcHdr"/>
        </w:types>
        <w:behaviors>
          <w:behavior w:val="content"/>
        </w:behaviors>
        <w:guid w:val="{B795DF56-D9D2-476F-BEBD-CDC5B5DA5F5D}"/>
      </w:docPartPr>
      <w:docPartBody>
        <w:p>
          <w:pPr>
            <w:rPr>
              <w:rtl w:val="0"/>
            </w:rPr>
          </w:pPr>
          <w:r>
            <w:rPr>
              <w:cs w:val="0"/>
              <w:lang w:val="he-IL" w:bidi="he-IL"/>
            </w:rPr>
            <w:t>[הקלד את שם השולח]</w:t>
          </w:r>
        </w:p>
      </w:docPartBody>
    </w:docPart>
    <w:docPart>
      <w:docPartPr>
        <w:name w:val="9CA4A993DB944D26929D4EF9A76DE134"/>
        <w:category>
          <w:name w:val="General"/>
          <w:gallery w:val="placeholder"/>
        </w:category>
        <w:types>
          <w:type w:val="bbPlcHdr"/>
        </w:types>
        <w:behaviors>
          <w:behavior w:val="content"/>
        </w:behaviors>
        <w:guid w:val="{39FD402A-50E1-4571-8D7E-9E81583593E9}"/>
      </w:docPartPr>
      <w:docPartBody>
        <w:p>
          <w:pPr>
            <w:rPr>
              <w:rtl w:val="0"/>
            </w:rPr>
          </w:pPr>
          <w:r>
            <w:rPr>
              <w:cs w:val="0"/>
              <w:lang w:val="he-IL" w:bidi="he-IL"/>
            </w:rPr>
            <w:t>[הקלד את מספר הטלפון של השולח]</w:t>
          </w:r>
        </w:p>
      </w:docPartBody>
    </w:docPart>
    <w:docPart>
      <w:docPartPr>
        <w:name w:val="2BEB914B71E84F8A89E007A5B21B95BC"/>
        <w:category>
          <w:name w:val="General"/>
          <w:gallery w:val="placeholder"/>
        </w:category>
        <w:types>
          <w:type w:val="bbPlcHdr"/>
        </w:types>
        <w:behaviors>
          <w:behavior w:val="content"/>
        </w:behaviors>
        <w:guid w:val="{D79291CB-6493-4E08-93DD-C8266E330E7A}"/>
      </w:docPartPr>
      <w:docPartBody>
        <w:p>
          <w:pPr>
            <w:rPr>
              <w:rtl w:val="0"/>
            </w:rPr>
          </w:pPr>
          <w:r>
            <w:rPr>
              <w:cs w:val="0"/>
              <w:lang w:val="he-IL" w:bidi="he-IL"/>
            </w:rPr>
            <w:t>[הקלד את מספר הפקס של השולח]</w:t>
          </w:r>
        </w:p>
      </w:docPartBody>
    </w:docPart>
    <w:docPart>
      <w:docPartPr>
        <w:name w:val="6F8E8F267D124B82BF47295BC2E9856D"/>
        <w:category>
          <w:name w:val="General"/>
          <w:gallery w:val="placeholder"/>
        </w:category>
        <w:types>
          <w:type w:val="bbPlcHdr"/>
        </w:types>
        <w:behaviors>
          <w:behavior w:val="content"/>
        </w:behaviors>
        <w:guid w:val="{169D5D19-E559-4A2D-B83D-79B6738006E8}"/>
      </w:docPartPr>
      <w:docPartBody>
        <w:p>
          <w:pPr>
            <w:rPr>
              <w:rtl w:val="0"/>
            </w:rPr>
          </w:pPr>
          <w:r>
            <w:rPr>
              <w:cs w:val="0"/>
              <w:lang w:val="he-IL" w:bidi="he-IL"/>
            </w:rPr>
            <w:t>[הקלד את שם החברה של השולח]</w:t>
          </w:r>
        </w:p>
      </w:docPartBody>
    </w:docPart>
    <w:docPart>
      <w:docPartPr>
        <w:name w:val="1D3B15F465524065B819E55BE549D8AE"/>
        <w:category>
          <w:name w:val="General"/>
          <w:gallery w:val="placeholder"/>
        </w:category>
        <w:types>
          <w:type w:val="bbPlcHdr"/>
        </w:types>
        <w:behaviors>
          <w:behavior w:val="content"/>
        </w:behaviors>
        <w:guid w:val="{9A82665A-FFD0-4BB7-8582-A07ECF12276F}"/>
      </w:docPartPr>
      <w:docPartBody>
        <w:p>
          <w:pPr>
            <w:rPr>
              <w:rtl w:val="0"/>
            </w:rPr>
          </w:pPr>
          <w:r>
            <w:rPr>
              <w:cs w:val="0"/>
              <w:lang w:val="he-IL" w:bidi="he-IL"/>
            </w:rPr>
            <w:t>[הקלד את שם הנמען]</w:t>
          </w:r>
        </w:p>
      </w:docPartBody>
    </w:docPart>
    <w:docPart>
      <w:docPartPr>
        <w:name w:val="660382CFAF85443A9E0B314F57ECC6B1"/>
        <w:category>
          <w:name w:val="General"/>
          <w:gallery w:val="placeholder"/>
        </w:category>
        <w:types>
          <w:type w:val="bbPlcHdr"/>
        </w:types>
        <w:behaviors>
          <w:behavior w:val="content"/>
        </w:behaviors>
        <w:guid w:val="{6BC9BF2D-52D0-493F-8C20-CF9D6E4DFD32}"/>
      </w:docPartPr>
      <w:docPartBody>
        <w:p>
          <w:pPr>
            <w:rPr>
              <w:rtl w:val="0"/>
            </w:rPr>
          </w:pPr>
          <w:r>
            <w:rPr>
              <w:cs w:val="0"/>
              <w:lang w:val="he-IL" w:bidi="he-IL"/>
            </w:rPr>
            <w:t>[הקלד את מספר הטלפון של הנמען]</w:t>
          </w:r>
        </w:p>
      </w:docPartBody>
    </w:docPart>
    <w:docPart>
      <w:docPartPr>
        <w:name w:val="7497FCAE46744B779D5186A8D790FAA4"/>
        <w:category>
          <w:name w:val="General"/>
          <w:gallery w:val="placeholder"/>
        </w:category>
        <w:types>
          <w:type w:val="bbPlcHdr"/>
        </w:types>
        <w:behaviors>
          <w:behavior w:val="content"/>
        </w:behaviors>
        <w:guid w:val="{387D6064-A20A-4DFB-AACD-772FCF7598B1}"/>
      </w:docPartPr>
      <w:docPartBody>
        <w:p>
          <w:pPr>
            <w:rPr>
              <w:rtl w:val="0"/>
            </w:rPr>
          </w:pPr>
          <w:r>
            <w:rPr>
              <w:cs w:val="0"/>
              <w:lang w:val="he-IL" w:bidi="he-IL"/>
            </w:rPr>
            <w:t>[הקלד את מספר הפקס של הנמען]</w:t>
          </w:r>
        </w:p>
      </w:docPartBody>
    </w:docPart>
    <w:docPart>
      <w:docPartPr>
        <w:name w:val="5AD93D6B9EB54958B0C82CC53493B8FD"/>
        <w:category>
          <w:name w:val="General"/>
          <w:gallery w:val="placeholder"/>
        </w:category>
        <w:types>
          <w:type w:val="bbPlcHdr"/>
        </w:types>
        <w:behaviors>
          <w:behavior w:val="content"/>
        </w:behaviors>
        <w:guid w:val="{7B706520-6CD3-41D9-89EB-97911266ACBC}"/>
      </w:docPartPr>
      <w:docPartBody>
        <w:p>
          <w:pPr>
            <w:rPr>
              <w:rtl w:val="0"/>
            </w:rPr>
          </w:pPr>
          <w:r>
            <w:rPr>
              <w:cs w:val="0"/>
              <w:lang w:val="he-IL" w:bidi="he-IL"/>
            </w:rPr>
            <w:t>[הקלד את שם החברה של הנמען]</w:t>
          </w:r>
        </w:p>
      </w:docPartBody>
    </w:docPart>
    <w:docPart>
      <w:docPartPr>
        <w:name w:val="FA5E3F8B357C4130AE8D3755C4D9157C"/>
        <w:category>
          <w:name w:val="General"/>
          <w:gallery w:val="placeholder"/>
        </w:category>
        <w:types>
          <w:type w:val="bbPlcHdr"/>
        </w:types>
        <w:behaviors>
          <w:behavior w:val="content"/>
        </w:behaviors>
        <w:guid w:val="{6AA4FC10-9A9A-4F65-A7AE-803A1BD84FA6}"/>
      </w:docPartPr>
      <w:docPartBody>
        <w:p>
          <w:pPr>
            <w:rPr>
              <w:rtl w:val="0"/>
            </w:rPr>
          </w:pPr>
          <w:r>
            <w:rPr>
              <w:cs w:val="0"/>
              <w:lang w:val="he-IL" w:bidi="he-IL"/>
            </w:rPr>
            <w:t>[הקלד את שם הנמען]</w:t>
          </w:r>
        </w:p>
      </w:docPartBody>
    </w:docPart>
    <w:docPart>
      <w:docPartPr>
        <w:name w:val="3D2FE22142D6481FBBFCE601398A4298"/>
        <w:category>
          <w:name w:val="General"/>
          <w:gallery w:val="placeholder"/>
        </w:category>
        <w:types>
          <w:type w:val="bbPlcHdr"/>
        </w:types>
        <w:behaviors>
          <w:behavior w:val="content"/>
        </w:behaviors>
        <w:guid w:val="{72408D6E-FEC8-46F6-8293-808459F2D4BE}"/>
      </w:docPartPr>
      <w:docPartBody>
        <w:p>
          <w:pPr>
            <w:rPr>
              <w:rtl w:val="0"/>
            </w:rPr>
          </w:pPr>
          <w:r>
            <w:rPr>
              <w:cs w:val="0"/>
              <w:lang w:val="he-IL" w:bidi="he-IL"/>
            </w:rPr>
            <w:t>[הקלד את כתובת הנמען]</w:t>
          </w:r>
        </w:p>
      </w:docPartBody>
    </w:docPart>
    <w:docPart>
      <w:docPartPr>
        <w:name w:val="19CBC8CB923F42F1845188BA691B5481"/>
        <w:category>
          <w:name w:val="General"/>
          <w:gallery w:val="placeholder"/>
        </w:category>
        <w:types>
          <w:type w:val="bbPlcHdr"/>
        </w:types>
        <w:behaviors>
          <w:behavior w:val="content"/>
        </w:behaviors>
        <w:guid w:val="{98D3E834-FC89-435C-8481-D0CB0969E226}"/>
      </w:docPartPr>
      <w:docPartBody>
        <w:p>
          <w:pPr>
            <w:rPr>
              <w:rtl w:val="0"/>
            </w:rPr>
          </w:pPr>
          <w:r>
            <w:rPr>
              <w:rStyle w:val="PlaceholderText"/>
              <w:cs w:val="0"/>
              <w:lang w:val="he-IL" w:bidi="he-IL"/>
            </w:rPr>
            <w:t>בחר פריט.</w:t>
          </w:r>
        </w:p>
      </w:docPartBody>
    </w:docPart>
    <w:docPart>
      <w:docPartPr>
        <w:name w:val="911F2B82A03A436586B44A2116B04DE1"/>
        <w:category>
          <w:name w:val="General"/>
          <w:gallery w:val="placeholder"/>
        </w:category>
        <w:types>
          <w:type w:val="bbPlcHdr"/>
        </w:types>
        <w:behaviors>
          <w:behavior w:val="content"/>
        </w:behaviors>
        <w:guid w:val="{8D6CAA08-CF6C-4A83-9500-1BB4466EF22C}"/>
      </w:docPartPr>
      <w:docPartBody>
        <w:p>
          <w:pPr>
            <w:rPr>
              <w:rtl w:val="0"/>
            </w:rPr>
          </w:pPr>
          <w:r>
            <w:rPr>
              <w:color w:val="808080" w:themeColor="background1" w:themeShade="80"/>
              <w:cs w:val="0"/>
              <w:lang w:val="he-IL" w:bidi="he-IL"/>
            </w:rPr>
            <w:t>[הקלד את מספר העמודים הכלולים]</w:t>
          </w:r>
        </w:p>
      </w:docPartBody>
    </w:docPart>
    <w:docPart>
      <w:docPartPr>
        <w:name w:val="C1237BD2E6034C349C62AE44204B31B4"/>
        <w:category>
          <w:name w:val="General"/>
          <w:gallery w:val="placeholder"/>
        </w:category>
        <w:types>
          <w:type w:val="bbPlcHdr"/>
        </w:types>
        <w:behaviors>
          <w:behavior w:val="content"/>
        </w:behaviors>
        <w:guid w:val="{BC6A9CD4-46C9-4BE4-A81D-F4670EC13F1B}"/>
      </w:docPartPr>
      <w:docPartBody>
        <w:p>
          <w:pPr>
            <w:rPr>
              <w:rtl w:val="0"/>
            </w:rPr>
          </w:pPr>
          <w:r>
            <w:rPr>
              <w:cs w:val="0"/>
              <w:lang w:val="he-IL" w:bidi="he-IL"/>
            </w:rPr>
            <w:t>[הקלד הערות]</w:t>
          </w:r>
        </w:p>
      </w:docPartBody>
    </w:docPart>
    <w:docPart>
      <w:docPartPr>
        <w:name w:val="77F56D4AE8164685ADABC055D7CAA92C"/>
        <w:category>
          <w:name w:val="General"/>
          <w:gallery w:val="placeholder"/>
        </w:category>
        <w:types>
          <w:type w:val="bbPlcHdr"/>
        </w:types>
        <w:behaviors>
          <w:behavior w:val="content"/>
        </w:behaviors>
        <w:guid w:val="{A4220453-6E8C-4817-AFD9-CFE489A801D6}"/>
      </w:docPartPr>
      <w:docPartBody>
        <w:p>
          <w:pPr>
            <w:rPr>
              <w:rtl w:val="0"/>
            </w:rPr>
          </w:pPr>
          <w:r>
            <w:rPr>
              <w:color w:val="808080" w:themeColor="background1" w:themeShade="80"/>
              <w:cs w:val="0"/>
              <w:lang w:val="he-IL" w:bidi="he-IL"/>
            </w:rPr>
            <w:t>[בחר תאריך]</w:t>
          </w:r>
        </w:p>
      </w:docPartBody>
    </w:docPart>
    <w:docPart>
      <w:docPartPr>
        <w:name w:val="671977B370884105A11289C94464B3BF"/>
        <w:category>
          <w:name w:val="General"/>
          <w:gallery w:val="placeholder"/>
        </w:category>
        <w:types>
          <w:type w:val="bbPlcHdr"/>
        </w:types>
        <w:behaviors>
          <w:behavior w:val="content"/>
        </w:behaviors>
        <w:guid w:val="{09203945-EF55-4BFD-9E7D-BB36321001BE}"/>
      </w:docPartPr>
      <w:docPartBody>
        <w:p>
          <w:pPr>
            <w:rPr>
              <w:rtl w:val="0"/>
            </w:rPr>
          </w:pPr>
          <w:r>
            <w:rPr>
              <w:cs w:val="0"/>
              <w:lang w:val="he-IL" w:bidi="he-IL"/>
            </w:rPr>
            <w:t>[הקלד את הכיתוב]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6" w:space="1" w:color="C0504D" w:themeColor="accent2"/>
        <w:left w:val="single" w:sz="6" w:space="1" w:color="C0504D" w:themeColor="accent2"/>
        <w:bottom w:val="single" w:sz="6" w:space="1" w:color="C0504D" w:themeColor="accent2"/>
        <w:right w:val="single" w:sz="6" w:space="1" w:color="C0504D" w:themeColor="accent2"/>
      </w:pBdr>
      <w:shd w:val="clear" w:color="auto" w:fill="C0504D" w:themeFill="accent2"/>
      <w:spacing w:before="300" w:after="40"/>
      <w:outlineLvl w:val="0"/>
    </w:pPr>
    <w:rPr>
      <w:rFonts w:asciiTheme="majorHAnsi" w:eastAsiaTheme="minorHAnsi" w:hAnsiTheme="majorHAnsi" w:cstheme="majorBidi"/>
      <w:color w:val="FFFFFF" w:themeColor="background1"/>
      <w:spacing w:val="5"/>
      <w:sz w:val="20"/>
      <w:szCs w:val="20"/>
    </w:rPr>
  </w:style>
  <w:style w:type="paragraph" w:styleId="Heading2">
    <w:name w:val="heading 2"/>
    <w:basedOn w:val="Normal"/>
    <w:next w:val="Normal"/>
    <w:link w:val="Heading2Char"/>
    <w:uiPriority w:val="9"/>
    <w:qFormat/>
    <w:pPr>
      <w:pBdr>
        <w:top w:val="single" w:sz="6" w:space="1" w:color="C0504D" w:themeColor="accent2"/>
        <w:left w:val="single" w:sz="6" w:space="1" w:color="C0504D" w:themeColor="accent2"/>
        <w:bottom w:val="single" w:sz="6" w:space="1" w:color="C0504D" w:themeColor="accent2"/>
        <w:right w:val="single" w:sz="48" w:space="1" w:color="C0504D" w:themeColor="accent2"/>
      </w:pBdr>
      <w:spacing w:before="240" w:after="80"/>
      <w:ind w:left="144"/>
      <w:outlineLvl w:val="1"/>
    </w:pPr>
    <w:rPr>
      <w:rFonts w:asciiTheme="majorHAnsi" w:eastAsiaTheme="minorHAnsi" w:hAnsiTheme="majorHAnsi" w:cstheme="majorBidi"/>
      <w:color w:val="943634" w:themeColor="accent2" w:themeShade="BF"/>
      <w:spacing w:val="5"/>
      <w:kern w:val="24"/>
      <w:sz w:val="20"/>
      <w:szCs w:val="20"/>
    </w:rPr>
  </w:style>
  <w:style w:type="paragraph" w:styleId="Heading3">
    <w:name w:val="heading 3"/>
    <w:basedOn w:val="Normal"/>
    <w:next w:val="Normal"/>
    <w:link w:val="Heading3Char"/>
    <w:uiPriority w:val="9"/>
    <w:unhideWhenUsed/>
    <w:qFormat/>
    <w:pPr>
      <w:pBdr>
        <w:top w:val="single" w:sz="6" w:space="1" w:color="A6A6A6" w:themeColor="background1" w:themeShade="A6"/>
        <w:left w:val="single" w:sz="6" w:space="1" w:color="A6A6A6" w:themeColor="background1" w:themeShade="A6"/>
        <w:bottom w:val="single" w:sz="6" w:space="1" w:color="A6A6A6" w:themeColor="background1" w:themeShade="A6"/>
        <w:right w:val="single" w:sz="48" w:space="1" w:color="A6A6A6" w:themeColor="background1" w:themeShade="A6"/>
      </w:pBdr>
      <w:spacing w:before="200" w:after="80"/>
      <w:ind w:left="144"/>
      <w:outlineLvl w:val="2"/>
    </w:pPr>
    <w:rPr>
      <w:rFonts w:asciiTheme="majorHAnsi" w:eastAsiaTheme="minorHAnsi" w:hAnsiTheme="majorHAnsi" w:cstheme="majorBidi"/>
      <w:color w:val="595959" w:themeColor="text1" w:themeTint="A6"/>
      <w:spacing w:val="5"/>
      <w:kern w:val="2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cstheme="majorBidi"/>
      <w:color w:val="FFFFFF" w:themeColor="background1"/>
      <w:spacing w:val="5"/>
      <w:sz w:val="20"/>
      <w:szCs w:val="20"/>
      <w:shd w:val="clear" w:color="auto" w:fill="C0504D" w:themeFill="accent2"/>
    </w:rPr>
  </w:style>
  <w:style w:type="character" w:customStyle="1" w:styleId="Heading2Char">
    <w:name w:val="Heading 2 Char"/>
    <w:basedOn w:val="DefaultParagraphFont"/>
    <w:link w:val="Heading2"/>
    <w:uiPriority w:val="9"/>
    <w:rPr>
      <w:rFonts w:asciiTheme="majorHAnsi" w:eastAsiaTheme="minorHAnsi" w:hAnsiTheme="majorHAnsi" w:cstheme="majorBidi"/>
      <w:color w:val="943634" w:themeColor="accent2" w:themeShade="BF"/>
      <w:spacing w:val="5"/>
      <w:kern w:val="24"/>
      <w:sz w:val="20"/>
      <w:szCs w:val="20"/>
    </w:rPr>
  </w:style>
  <w:style w:type="character" w:customStyle="1" w:styleId="Heading3Char">
    <w:name w:val="Heading 3 Char"/>
    <w:basedOn w:val="DefaultParagraphFont"/>
    <w:link w:val="Heading3"/>
    <w:uiPriority w:val="9"/>
    <w:rPr>
      <w:rFonts w:asciiTheme="majorHAnsi" w:eastAsiaTheme="minorHAnsi" w:hAnsiTheme="majorHAnsi" w:cstheme="majorBidi"/>
      <w:color w:val="595959" w:themeColor="text1" w:themeTint="A6"/>
      <w:spacing w:val="5"/>
      <w:kern w:val="24"/>
      <w:sz w:val="20"/>
      <w:szCs w:val="20"/>
    </w:rPr>
  </w:style>
  <w:style w:type="paragraph" w:styleId="Caption">
    <w:name w:val="caption"/>
    <w:basedOn w:val="Normal"/>
    <w:next w:val="Normal"/>
    <w:uiPriority w:val="35"/>
    <w:unhideWhenUsed/>
    <w:qFormat/>
    <w:pPr>
      <w:spacing w:after="0" w:line="240" w:lineRule="auto"/>
    </w:pPr>
    <w:rPr>
      <w:rFonts w:asciiTheme="majorHAnsi" w:eastAsiaTheme="minorHAnsi" w:hAnsiTheme="majorHAnsi" w:cstheme="majorBidi"/>
      <w:bCs/>
      <w:color w:val="C0504D" w:themeColor="accent2"/>
      <w:sz w:val="16"/>
      <w:szCs w:val="16"/>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qFormat/>
    <w:pPr>
      <w:spacing w:line="240" w:lineRule="auto"/>
    </w:pPr>
    <w:rPr>
      <w:rFonts w:asciiTheme="majorHAnsi" w:eastAsiaTheme="minorHAnsi" w:hAnsiTheme="majorHAnsi" w:cstheme="majorBidi"/>
      <w:color w:val="C0504D" w:themeColor="accent2"/>
      <w:sz w:val="52"/>
      <w:szCs w:val="52"/>
    </w:rPr>
  </w:style>
  <w:style w:type="character" w:customStyle="1" w:styleId="TitleChar">
    <w:name w:val="Title Char"/>
    <w:basedOn w:val="DefaultParagraphFont"/>
    <w:link w:val="Title"/>
    <w:uiPriority w:val="10"/>
    <w:rPr>
      <w:rFonts w:asciiTheme="majorHAnsi" w:eastAsiaTheme="minorHAnsi" w:hAnsiTheme="majorHAnsi" w:cstheme="majorBidi"/>
      <w:color w:val="C0504D" w:themeColor="accent2"/>
      <w:sz w:val="52"/>
      <w:szCs w:val="52"/>
    </w:rPr>
  </w:style>
  <w:style w:type="paragraph" w:customStyle="1" w:styleId="793E0D4ED2FF43289A513DCDF8B8AF0F">
    <w:name w:val="793E0D4ED2FF43289A513DCDF8B8AF0F"/>
    <w:pPr>
      <w:spacing w:after="720" w:line="240" w:lineRule="auto"/>
    </w:pPr>
    <w:rPr>
      <w:rFonts w:asciiTheme="majorHAnsi" w:eastAsiaTheme="minorHAnsi" w:hAnsiTheme="majorHAnsi"/>
      <w:color w:val="C0504D" w:themeColor="accent2"/>
      <w:kern w:val="24"/>
      <w:sz w:val="24"/>
      <w:szCs w:val="24"/>
    </w:rPr>
  </w:style>
  <w:style w:type="paragraph" w:styleId="NoSpacing">
    <w:name w:val="No Spacing"/>
    <w:basedOn w:val="Normal"/>
    <w:uiPriority w:val="99"/>
    <w:qFormat/>
    <w:pPr>
      <w:spacing w:after="0" w:line="240" w:lineRule="auto"/>
    </w:pPr>
    <w:rPr>
      <w:rFonts w:eastAsiaTheme="minorHAnsi" w:cs="Times New Roman"/>
      <w:color w:val="000000" w:themeColor="text1"/>
      <w:sz w:val="20"/>
      <w:szCs w:val="20"/>
    </w:rPr>
  </w:style>
  <w:style w:type="paragraph" w:styleId="TOC1">
    <w:name w:val="toc 1"/>
    <w:basedOn w:val="Normal"/>
    <w:next w:val="Normal"/>
    <w:autoRedefine/>
    <w:uiPriority w:val="99"/>
    <w:unhideWhenUsed/>
    <w:qFormat/>
    <w:pPr>
      <w:tabs>
        <w:tab w:val="right" w:leader="dot" w:pos="8630"/>
      </w:tabs>
      <w:spacing w:after="40" w:line="240" w:lineRule="auto"/>
    </w:pPr>
    <w:rPr>
      <w:rFonts w:eastAsiaTheme="minorHAnsi" w:cs="Times New Roman"/>
      <w:smallCaps/>
      <w:color w:val="C0504D" w:themeColor="accent2"/>
      <w:sz w:val="20"/>
      <w:szCs w:val="20"/>
    </w:rPr>
  </w:style>
  <w:style w:type="paragraph" w:styleId="TOC2">
    <w:name w:val="toc 2"/>
    <w:basedOn w:val="Normal"/>
    <w:next w:val="Normal"/>
    <w:autoRedefine/>
    <w:uiPriority w:val="99"/>
    <w:unhideWhenUsed/>
    <w:qFormat/>
    <w:pPr>
      <w:tabs>
        <w:tab w:val="right" w:leader="dot" w:pos="8630"/>
      </w:tabs>
      <w:spacing w:after="40" w:line="240" w:lineRule="auto"/>
      <w:ind w:left="216"/>
    </w:pPr>
    <w:rPr>
      <w:rFonts w:eastAsiaTheme="minorHAnsi" w:cs="Times New Roman"/>
      <w:smallCaps/>
      <w:color w:val="000000" w:themeColor="text1"/>
      <w:sz w:val="20"/>
      <w:szCs w:val="20"/>
    </w:rPr>
  </w:style>
  <w:style w:type="character" w:styleId="Hyperlink">
    <w:name w:val="Hyperlink"/>
    <w:basedOn w:val="DefaultParagraphFont"/>
    <w:uiPriority w:val="99"/>
    <w:semiHidden/>
    <w:unhideWhenUsed/>
    <w:rPr>
      <w:color w:val="auto"/>
      <w:u w:val="single"/>
    </w:rPr>
  </w:style>
  <w:style w:type="paragraph" w:customStyle="1" w:styleId="a">
    <w:name w:val="כותרת עליונה של עמוד ראשון"/>
    <w:basedOn w:val="Header"/>
    <w:qFormat/>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customStyle="1" w:styleId="a0">
    <w:name w:val="כתובת השולח"/>
    <w:basedOn w:val="NoSpacing"/>
    <w:uiPriority w:val="2"/>
    <w:qFormat/>
    <w:pPr>
      <w:spacing w:before="200" w:line="276" w:lineRule="auto"/>
      <w:contextualSpacing/>
      <w:jc w:val="right"/>
    </w:pPr>
    <w:rPr>
      <w:color w:val="C0504D" w:themeColor="accent2"/>
      <w:sz w:val="18"/>
      <w:szCs w:val="18"/>
    </w:rPr>
  </w:style>
  <w:style w:type="paragraph" w:customStyle="1" w:styleId="a1">
    <w:name w:val="שם הנמען"/>
    <w:basedOn w:val="NoSpacing"/>
    <w:uiPriority w:val="1"/>
    <w:qFormat/>
    <w:pPr>
      <w:jc w:val="right"/>
    </w:pPr>
    <w:rPr>
      <w:rFonts w:asciiTheme="majorHAnsi" w:hAnsiTheme="majorHAnsi" w:cstheme="majorBidi"/>
      <w:color w:val="365F91" w:themeColor="accent1" w:themeShade="BF"/>
      <w:sz w:val="36"/>
      <w:szCs w:val="3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customStyle="1" w:styleId="a2">
    <w:name w:val="כותרת תחתונה שמאלית"/>
    <w:basedOn w:val="Footer"/>
    <w:uiPriority w:val="35"/>
    <w:qFormat/>
    <w:pPr>
      <w:pBdr>
        <w:top w:val="dashed" w:sz="4" w:space="18" w:color="7F7F7F" w:themeColor="text1" w:themeTint="80"/>
      </w:pBdr>
      <w:tabs>
        <w:tab w:val="clear" w:pos="4680"/>
        <w:tab w:val="clear" w:pos="9360"/>
        <w:tab w:val="center" w:pos="4320"/>
        <w:tab w:val="right" w:pos="8640"/>
      </w:tabs>
      <w:spacing w:after="200"/>
      <w:contextualSpacing/>
    </w:pPr>
    <w:rPr>
      <w:rFonts w:eastAsiaTheme="minorHAnsi" w:cs="Times New Roman"/>
      <w:color w:val="7F7F7F" w:themeColor="text1" w:themeTint="80"/>
      <w:sz w:val="20"/>
      <w:szCs w:val="20"/>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customStyle="1" w:styleId="a3">
    <w:name w:val="כותרת תחתונה ימנית"/>
    <w:basedOn w:val="Footer"/>
    <w:uiPriority w:val="35"/>
    <w:qFormat/>
    <w:pPr>
      <w:pBdr>
        <w:top w:val="dashed" w:sz="4" w:space="18" w:color="7F7F7F" w:themeColor="text1" w:themeTint="80"/>
      </w:pBdr>
      <w:tabs>
        <w:tab w:val="clear" w:pos="4680"/>
        <w:tab w:val="clear" w:pos="9360"/>
        <w:tab w:val="center" w:pos="4320"/>
        <w:tab w:val="right" w:pos="8640"/>
      </w:tabs>
      <w:spacing w:after="200"/>
      <w:contextualSpacing/>
      <w:jc w:val="right"/>
    </w:pPr>
    <w:rPr>
      <w:rFonts w:eastAsiaTheme="minorHAnsi" w:cs="Times New Roman"/>
      <w:color w:val="7F7F7F" w:themeColor="text1" w:themeTint="80"/>
      <w:sz w:val="20"/>
      <w:szCs w:val="20"/>
    </w:rPr>
  </w:style>
  <w:style w:type="paragraph" w:customStyle="1" w:styleId="a4">
    <w:name w:val="כותרת עליונה שמאלית"/>
    <w:basedOn w:val="Header"/>
    <w:uiPriority w:val="35"/>
    <w:qFormat/>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customStyle="1" w:styleId="a5">
    <w:name w:val="כותרת עליונה ימנית"/>
    <w:basedOn w:val="Header"/>
    <w:uiPriority w:val="35"/>
    <w:qFormat/>
    <w:pPr>
      <w:pBdr>
        <w:bottom w:val="dashed" w:sz="4" w:space="18" w:color="7F7F7F" w:themeColor="text1" w:themeTint="80"/>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rPr>
  </w:style>
  <w:style w:type="paragraph" w:customStyle="1" w:styleId="1">
    <w:name w:val="עמוד שער 1"/>
    <w:pPr>
      <w:spacing w:after="0" w:line="240" w:lineRule="auto"/>
    </w:pPr>
    <w:rPr>
      <w:rFonts w:eastAsiaTheme="minorHAnsi" w:cs="Times New Roman"/>
      <w:color w:val="000000" w:themeColor="text1"/>
      <w:sz w:val="20"/>
      <w:szCs w:val="20"/>
    </w:rPr>
  </w:style>
  <w:style w:type="paragraph" w:customStyle="1" w:styleId="4">
    <w:name w:val="עמוד שער 4"/>
    <w:pPr>
      <w:spacing w:after="0" w:line="240" w:lineRule="auto"/>
    </w:pPr>
    <w:rPr>
      <w:rFonts w:eastAsiaTheme="minorHAnsi" w:cs="Times New Roman"/>
      <w:color w:val="000000" w:themeColor="text1"/>
      <w:sz w:val="20"/>
      <w:szCs w:val="20"/>
    </w:rPr>
  </w:style>
  <w:style w:type="paragraph" w:customStyle="1" w:styleId="5">
    <w:name w:val="עמוד שער 5"/>
    <w:pPr>
      <w:spacing w:after="0" w:line="240" w:lineRule="auto"/>
    </w:pPr>
    <w:rPr>
      <w:rFonts w:eastAsiaTheme="minorHAnsi" w:cs="Times New Roman"/>
      <w:color w:val="000000" w:themeColor="text1"/>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6e9ea02a-742f-4d68-9828-878561d4a93c">english</DirectSourceMarket>
    <AssetType xmlns="6e9ea02a-742f-4d68-9828-878561d4a93c" xsi:nil="true"/>
    <Milestone xmlns="6e9ea02a-742f-4d68-9828-878561d4a93c" xsi:nil="true"/>
    <OriginAsset xmlns="6e9ea02a-742f-4d68-9828-878561d4a93c" xsi:nil="true"/>
    <TPComponent xmlns="6e9ea02a-742f-4d68-9828-878561d4a93c" xsi:nil="true"/>
    <AssetId xmlns="6e9ea02a-742f-4d68-9828-878561d4a93c">TP101808971</AssetId>
    <NumericId xmlns="6e9ea02a-742f-4d68-9828-878561d4a93c">101808971</NumericId>
    <TPFriendlyName xmlns="6e9ea02a-742f-4d68-9828-878561d4a93c" xsi:nil="true"/>
    <SourceTitle xmlns="6e9ea02a-742f-4d68-9828-878561d4a93c" xsi:nil="true"/>
    <TPApplication xmlns="6e9ea02a-742f-4d68-9828-878561d4a93c" xsi:nil="true"/>
    <TPLaunchHelpLink xmlns="6e9ea02a-742f-4d68-9828-878561d4a93c" xsi:nil="true"/>
    <OpenTemplate xmlns="6e9ea02a-742f-4d68-9828-878561d4a93c">true</OpenTemplate>
    <PlannedPubDate xmlns="6e9ea02a-742f-4d68-9828-878561d4a93c">2009-11-17T08:06:00+00:00</PlannedPubDate>
    <CrawlForDependencies xmlns="6e9ea02a-742f-4d68-9828-878561d4a93c">false</CrawlForDependencies>
    <ParentAssetId xmlns="6e9ea02a-742f-4d68-9828-878561d4a93c" xsi:nil="true"/>
    <TrustLevel xmlns="6e9ea02a-742f-4d68-9828-878561d4a93c">1 Microsoft Managed Content</TrustLevel>
    <PublishStatusLookup xmlns="6e9ea02a-742f-4d68-9828-878561d4a93c">
      <Value>214243</Value>
      <Value>285015</Value>
    </PublishStatusLookup>
    <TemplateTemplateType xmlns="6e9ea02a-742f-4d68-9828-878561d4a93c">Word Document Template</TemplateTemplateType>
    <IsSearchable xmlns="6e9ea02a-742f-4d68-9828-878561d4a93c">false</IsSearchable>
    <TPNamespace xmlns="6e9ea02a-742f-4d68-9828-878561d4a93c" xsi:nil="true"/>
    <Providers xmlns="6e9ea02a-742f-4d68-9828-878561d4a93c" xsi:nil="true"/>
    <Markets xmlns="6e9ea02a-742f-4d68-9828-878561d4a93c"/>
    <OriginalSourceMarket xmlns="6e9ea02a-742f-4d68-9828-878561d4a93c">english</OriginalSourceMarket>
    <TPInstallLocation xmlns="6e9ea02a-742f-4d68-9828-878561d4a93c" xsi:nil="true"/>
    <TPAppVersion xmlns="6e9ea02a-742f-4d68-9828-878561d4a93c" xsi:nil="true"/>
    <TPCommandLine xmlns="6e9ea02a-742f-4d68-9828-878561d4a93c" xsi:nil="true"/>
    <APAuthor xmlns="6e9ea02a-742f-4d68-9828-878561d4a93c">
      <UserInfo>
        <DisplayName/>
        <AccountId>1073741823</AccountId>
        <AccountType/>
      </UserInfo>
    </APAuthor>
    <EditorialStatus xmlns="6e9ea02a-742f-4d68-9828-878561d4a93c" xsi:nil="true"/>
    <PublishTargets xmlns="6e9ea02a-742f-4d68-9828-878561d4a93c">OfficeOnline</PublishTargets>
    <TPLaunchHelpLinkType xmlns="6e9ea02a-742f-4d68-9828-878561d4a93c">Template</TPLaunchHelpLinkType>
    <TPClientViewer xmlns="6e9ea02a-742f-4d68-9828-878561d4a93c" xsi:nil="true"/>
    <CSXHash xmlns="6e9ea02a-742f-4d68-9828-878561d4a93c" xsi:nil="true"/>
    <IsDeleted xmlns="6e9ea02a-742f-4d68-9828-878561d4a93c">false</IsDeleted>
    <ShowIn xmlns="6e9ea02a-742f-4d68-9828-878561d4a93c">Show everywhere</ShowIn>
    <UANotes xmlns="6e9ea02a-742f-4d68-9828-878561d4a93c" xsi:nil="true"/>
    <TemplateStatus xmlns="6e9ea02a-742f-4d68-9828-878561d4a93c" xsi:nil="true"/>
    <Downloads xmlns="6e9ea02a-742f-4d68-9828-878561d4a93c">0</Downloads>
    <EditorialTags xmlns="6e9ea02a-742f-4d68-9828-878561d4a93c" xsi:nil="true"/>
    <TPExecutable xmlns="6e9ea02a-742f-4d68-9828-878561d4a93c" xsi:nil="true"/>
    <SubmitterId xmlns="6e9ea02a-742f-4d68-9828-878561d4a93c" xsi:nil="true"/>
    <IntlLangReviewDate xmlns="6e9ea02a-742f-4d68-9828-878561d4a93c" xsi:nil="true"/>
    <OOCacheId xmlns="6e9ea02a-742f-4d68-9828-878561d4a93c" xsi:nil="true"/>
    <ClipArtFilename xmlns="6e9ea02a-742f-4d68-9828-878561d4a93c" xsi:nil="true"/>
    <CSXUpdate xmlns="6e9ea02a-742f-4d68-9828-878561d4a93c">false</CSXUpdate>
    <UAProjectedTotalWords xmlns="6e9ea02a-742f-4d68-9828-878561d4a93c" xsi:nil="true"/>
    <AssetStart xmlns="6e9ea02a-742f-4d68-9828-878561d4a93c">2010-11-02T08:42:42+00:00</AssetStart>
    <UALocComments xmlns="6e9ea02a-742f-4d68-9828-878561d4a93c" xsi:nil="true"/>
    <UACurrentWords xmlns="6e9ea02a-742f-4d68-9828-878561d4a93c" xsi:nil="true"/>
    <IntlLangReviewer xmlns="6e9ea02a-742f-4d68-9828-878561d4a93c" xsi:nil="true"/>
    <IntlLocPriority xmlns="6e9ea02a-742f-4d68-9828-878561d4a93c" xsi:nil="true"/>
    <Provider xmlns="6e9ea02a-742f-4d68-9828-878561d4a93c" xsi:nil="true"/>
    <ApprovalStatus xmlns="6e9ea02a-742f-4d68-9828-878561d4a93c">InProgress</ApprovalStatus>
    <FriendlyTitle xmlns="6e9ea02a-742f-4d68-9828-878561d4a93c" xsi:nil="true"/>
    <BusinessGroup xmlns="6e9ea02a-742f-4d68-9828-878561d4a93c" xsi:nil="true"/>
    <ArtSampleDocs xmlns="6e9ea02a-742f-4d68-9828-878561d4a93c" xsi:nil="true"/>
    <IntlLangReview xmlns="6e9ea02a-742f-4d68-9828-878561d4a93c" xsi:nil="true"/>
    <PolicheckWords xmlns="6e9ea02a-742f-4d68-9828-878561d4a93c" xsi:nil="true"/>
    <BugNumber xmlns="6e9ea02a-742f-4d68-9828-878561d4a93c" xsi:nil="true"/>
    <AcquiredFrom xmlns="6e9ea02a-742f-4d68-9828-878561d4a93c">Internal MS</AcquiredFrom>
    <HandoffToMSDN xmlns="6e9ea02a-742f-4d68-9828-878561d4a93c" xsi:nil="true"/>
    <ThumbnailAssetId xmlns="6e9ea02a-742f-4d68-9828-878561d4a93c" xsi:nil="true"/>
    <PrimaryImageGen xmlns="6e9ea02a-742f-4d68-9828-878561d4a93c">false</PrimaryImageGen>
    <MachineTranslated xmlns="6e9ea02a-742f-4d68-9828-878561d4a93c">false</MachineTranslated>
    <Manager xmlns="6e9ea02a-742f-4d68-9828-878561d4a93c" xsi:nil="true"/>
    <APDescription xmlns="6e9ea02a-742f-4d68-9828-878561d4a93c" xsi:nil="true"/>
    <ApprovalLog xmlns="6e9ea02a-742f-4d68-9828-878561d4a93c" xsi:nil="true"/>
    <BlockPublish xmlns="6e9ea02a-742f-4d68-9828-878561d4a93c" xsi:nil="true"/>
    <MarketSpecific xmlns="6e9ea02a-742f-4d68-9828-878561d4a93c" xsi:nil="true"/>
    <LastHandOff xmlns="6e9ea02a-742f-4d68-9828-878561d4a93c" xsi:nil="true"/>
    <TimesCloned xmlns="6e9ea02a-742f-4d68-9828-878561d4a93c" xsi:nil="true"/>
    <CSXSubmissionMarket xmlns="6e9ea02a-742f-4d68-9828-878561d4a93c" xsi:nil="true"/>
    <AssetExpire xmlns="6e9ea02a-742f-4d68-9828-878561d4a93c">2100-01-01T00:00:00+00:00</AssetExpire>
    <DSATActionTaken xmlns="6e9ea02a-742f-4d68-9828-878561d4a93c" xsi:nil="true"/>
    <APEditor xmlns="6e9ea02a-742f-4d68-9828-878561d4a93c">
      <UserInfo>
        <DisplayName/>
        <AccountId xsi:nil="true"/>
        <AccountType/>
      </UserInfo>
    </APEditor>
    <OutputCachingOn xmlns="6e9ea02a-742f-4d68-9828-878561d4a93c">false</OutputCachingOn>
    <CSXSubmissionDate xmlns="6e9ea02a-742f-4d68-9828-878561d4a93c" xsi:nil="true"/>
    <LastModifiedDateTime xmlns="6e9ea02a-742f-4d68-9828-878561d4a93c" xsi:nil="true"/>
    <LastPublishResultLookup xmlns="6e9ea02a-742f-4d68-9828-878561d4a93c" xsi:nil="true"/>
    <LegacyData xmlns="6e9ea02a-742f-4d68-9828-878561d4a93c" xsi:nil="true"/>
    <VoteCount xmlns="6e9ea02a-742f-4d68-9828-878561d4a93c" xsi:nil="true"/>
    <ContentItem xmlns="6e9ea02a-742f-4d68-9828-878561d4a93c" xsi:nil="true"/>
    <UALocRecommendation xmlns="6e9ea02a-742f-4d68-9828-878561d4a93c">Localize</UALocRecommendation>
    <CampaignTagsTaxHTField0 xmlns="6e9ea02a-742f-4d68-9828-878561d4a93c">
      <Terms xmlns="http://schemas.microsoft.com/office/infopath/2007/PartnerControls"/>
    </CampaignTagsTaxHTField0>
    <LocLastLocAttemptVersionLookup xmlns="6e9ea02a-742f-4d68-9828-878561d4a93c">118636</LocLastLocAttemptVersionLookup>
    <LocComments xmlns="6e9ea02a-742f-4d68-9828-878561d4a93c" xsi:nil="true"/>
    <LocalizationTagsTaxHTField0 xmlns="6e9ea02a-742f-4d68-9828-878561d4a93c">
      <Terms xmlns="http://schemas.microsoft.com/office/infopath/2007/PartnerControls"/>
    </LocalizationTagsTaxHTField0>
    <InternalTagsTaxHTField0 xmlns="6e9ea02a-742f-4d68-9828-878561d4a93c">
      <Terms xmlns="http://schemas.microsoft.com/office/infopath/2007/PartnerControls"/>
    </InternalTagsTaxHTField0>
    <OriginalRelease xmlns="6e9ea02a-742f-4d68-9828-878561d4a93c">14</OriginalRelease>
    <FeatureTagsTaxHTField0 xmlns="6e9ea02a-742f-4d68-9828-878561d4a93c">
      <Terms xmlns="http://schemas.microsoft.com/office/infopath/2007/PartnerControls"/>
    </FeatureTagsTaxHTField0>
    <ScenarioTagsTaxHTField0 xmlns="6e9ea02a-742f-4d68-9828-878561d4a93c">
      <Terms xmlns="http://schemas.microsoft.com/office/infopath/2007/PartnerControls"/>
    </ScenarioTagsTaxHTField0>
    <TaxCatchAll xmlns="6e9ea02a-742f-4d68-9828-878561d4a93c"/>
    <LocManualTestRequired xmlns="6e9ea02a-742f-4d68-9828-878561d4a93c">false</LocManualTestRequired>
    <LocRecommendedHandoff xmlns="6e9ea02a-742f-4d68-9828-878561d4a93c" xsi:nil="true"/>
    <RecommendationsModifier xmlns="6e9ea02a-742f-4d68-9828-878561d4a93c" xsi:nil="true"/>
    <LocMarketGroupTiers2 xmlns="6e9ea02a-742f-4d68-9828-878561d4a93c" xsi:nil="true"/>
  </documentManagement>
</p:properties>
</file>

<file path=customXml/itemProps1.xml><?xml version="1.0" encoding="utf-8"?>
<ds:datastoreItem xmlns:ds="http://schemas.openxmlformats.org/officeDocument/2006/customXml" ds:itemID="{08CE65F9-6D1F-45BE-8AAF-04F59C177571}"/>
</file>

<file path=customXml/itemProps2.xml><?xml version="1.0" encoding="utf-8"?>
<ds:datastoreItem xmlns:ds="http://schemas.openxmlformats.org/officeDocument/2006/customXml" ds:itemID="{32D489C6-9C82-4B34-8D1E-8D8653768D78}"/>
</file>

<file path=customXml/itemProps3.xml><?xml version="1.0" encoding="utf-8"?>
<ds:datastoreItem xmlns:ds="http://schemas.openxmlformats.org/officeDocument/2006/customXml" ds:itemID="{3EBDFBD9-5A42-4B09-9D3B-F455ED932117}"/>
</file>

<file path=customXml/itemProps4.xml><?xml version="1.0" encoding="utf-8"?>
<ds:datastoreItem xmlns:ds="http://schemas.openxmlformats.org/officeDocument/2006/customXml" ds:itemID="{6605E8F5-3560-4391-8551-CB3ABED25ED6}"/>
</file>

<file path=docProps/app.xml><?xml version="1.0" encoding="utf-8"?>
<Properties xmlns="http://schemas.openxmlformats.org/officeDocument/2006/extended-properties" xmlns:vt="http://schemas.openxmlformats.org/officeDocument/2006/docPropsVTypes">
  <Template>OriginReport.dotx</Template>
  <TotalTime>6</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Rangsarit Kritboonchu</cp:lastModifiedBy>
  <cp:revision>2</cp:revision>
  <dcterms:created xsi:type="dcterms:W3CDTF">2009-05-16T00:22:00Z</dcterms:created>
  <dcterms:modified xsi:type="dcterms:W3CDTF">2010-10-27T08:59:00Z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ies>
</file>