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page" w:tblpXSpec="center"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rsidR="004E36E0">
        <w:trPr>
          <w:trHeight w:val="576"/>
        </w:trPr>
        <w:tc>
          <w:tcPr>
            <w:tcW w:w="9576" w:type="dxa"/>
            <w:vAlign w:val="bottom"/>
          </w:tcPr>
          <w:p w:rsidR="004E36E0" w:rsidRDefault="004E36E0"/>
        </w:tc>
      </w:tr>
    </w:tbl>
    <w:tbl>
      <w:tblPr>
        <w:tblW w:w="5000" w:type="pct"/>
        <w:tblLook w:val="04A0" w:firstRow="1" w:lastRow="0" w:firstColumn="1" w:lastColumn="0" w:noHBand="0" w:noVBand="1"/>
      </w:tblPr>
      <w:tblGrid>
        <w:gridCol w:w="5058"/>
        <w:gridCol w:w="4518"/>
      </w:tblGrid>
      <w:tr w:rsidR="004E36E0" w:rsidRPr="00EE0C8B" w:rsidTr="0029559E">
        <w:trPr>
          <w:trHeight w:val="1800"/>
        </w:trPr>
        <w:tc>
          <w:tcPr>
            <w:tcW w:w="5058" w:type="dxa"/>
          </w:tcPr>
          <w:p w:rsidR="00EE0C8B" w:rsidRDefault="00EE0C8B">
            <w:bookmarkStart w:id="0" w:name="_GoBack"/>
            <w:bookmarkEnd w:id="0"/>
          </w:p>
          <w:tbl>
            <w:tblPr>
              <w:tblW w:w="0" w:type="auto"/>
              <w:tblLook w:val="04A0" w:firstRow="1" w:lastRow="0" w:firstColumn="1" w:lastColumn="0" w:noHBand="0" w:noVBand="1"/>
            </w:tblPr>
            <w:tblGrid>
              <w:gridCol w:w="407"/>
              <w:gridCol w:w="4425"/>
            </w:tblGrid>
            <w:tr w:rsidR="004E36E0" w:rsidRPr="00EE0C8B" w:rsidTr="00264AA3">
              <w:tc>
                <w:tcPr>
                  <w:tcW w:w="407" w:type="dxa"/>
                </w:tcPr>
                <w:p w:rsidR="004E36E0" w:rsidRDefault="007E4E98">
                  <w:pPr>
                    <w:pStyle w:val="NoSpacing"/>
                    <w:rPr>
                      <w:color w:val="9FB8CD" w:themeColor="accent2"/>
                      <w:sz w:val="36"/>
                      <w:szCs w:val="36"/>
                    </w:rPr>
                  </w:pPr>
                  <w:r>
                    <w:rPr>
                      <w:color w:val="9FB8CD" w:themeColor="accent2"/>
                      <w:sz w:val="36"/>
                      <w:szCs w:val="36"/>
                    </w:rPr>
                    <w:sym w:font="Wingdings 3" w:char="F07D"/>
                  </w:r>
                </w:p>
              </w:tc>
              <w:tc>
                <w:tcPr>
                  <w:tcW w:w="4425" w:type="dxa"/>
                </w:tcPr>
                <w:p w:rsidR="0029559E" w:rsidRPr="0029559E" w:rsidRDefault="0029559E" w:rsidP="0029559E">
                  <w:pPr>
                    <w:pStyle w:val="NamedesAbsenders"/>
                    <w:jc w:val="left"/>
                    <w:rPr>
                      <w:lang w:val="de-DE"/>
                    </w:rPr>
                  </w:pPr>
                  <w:r w:rsidRPr="0029559E">
                    <w:rPr>
                      <w:lang w:val="de-DE"/>
                    </w:rPr>
                    <w:t>[Geben Sie den Namen des Empfängers ein]</w:t>
                  </w:r>
                </w:p>
                <w:p w:rsidR="0029559E" w:rsidRPr="0029559E" w:rsidRDefault="0029559E" w:rsidP="0029559E">
                  <w:pPr>
                    <w:pStyle w:val="Empfngeradresse"/>
                    <w:spacing w:after="0" w:line="240" w:lineRule="auto"/>
                    <w:rPr>
                      <w:lang w:val="de-DE"/>
                    </w:rPr>
                  </w:pPr>
                </w:p>
                <w:p w:rsidR="0029559E" w:rsidRPr="0029559E" w:rsidRDefault="0029559E" w:rsidP="0029559E">
                  <w:pPr>
                    <w:pStyle w:val="Empfngeradresse"/>
                    <w:spacing w:after="0" w:line="240" w:lineRule="auto"/>
                    <w:rPr>
                      <w:lang w:val="de-DE"/>
                    </w:rPr>
                  </w:pPr>
                  <w:r w:rsidRPr="0029559E">
                    <w:rPr>
                      <w:lang w:val="de-DE"/>
                    </w:rPr>
                    <w:t>[Geben Sie die Adresse des Empfängers ein]</w:t>
                  </w:r>
                </w:p>
                <w:p w:rsidR="004E36E0" w:rsidRPr="0029559E" w:rsidRDefault="0029559E" w:rsidP="0029559E">
                  <w:pPr>
                    <w:pStyle w:val="Empfngeradresse"/>
                    <w:spacing w:after="0" w:line="240" w:lineRule="auto"/>
                    <w:rPr>
                      <w:lang w:val="de-DE"/>
                    </w:rPr>
                  </w:pPr>
                  <w:r w:rsidRPr="0029559E">
                    <w:rPr>
                      <w:lang w:val="de-DE"/>
                    </w:rPr>
                    <w:t>Telefon: [Geben Sie die Telefonnummer des Empfängers ein]</w:t>
                  </w:r>
                </w:p>
              </w:tc>
            </w:tr>
          </w:tbl>
          <w:p w:rsidR="004E36E0" w:rsidRPr="0029559E" w:rsidRDefault="004E36E0">
            <w:pPr>
              <w:pStyle w:val="Empfngeradresse"/>
              <w:spacing w:after="0" w:line="240" w:lineRule="auto"/>
              <w:rPr>
                <w:lang w:val="de-DE"/>
              </w:rPr>
            </w:pPr>
          </w:p>
        </w:tc>
        <w:tc>
          <w:tcPr>
            <w:tcW w:w="4518" w:type="dxa"/>
          </w:tcPr>
          <w:p w:rsidR="004E36E0" w:rsidRPr="0029559E" w:rsidRDefault="004E36E0">
            <w:pPr>
              <w:pStyle w:val="Absenderadresse"/>
              <w:spacing w:after="0" w:line="240" w:lineRule="auto"/>
              <w:rPr>
                <w:lang w:val="de-DE"/>
              </w:rPr>
            </w:pPr>
          </w:p>
        </w:tc>
      </w:tr>
    </w:tbl>
    <w:p w:rsidR="004E36E0" w:rsidRPr="0029559E" w:rsidRDefault="004E36E0">
      <w:pPr>
        <w:rPr>
          <w:lang w:val="de-DE"/>
        </w:rPr>
      </w:pPr>
    </w:p>
    <w:tbl>
      <w:tblPr>
        <w:tblW w:w="0" w:type="auto"/>
        <w:tblLook w:val="04A0" w:firstRow="1" w:lastRow="0" w:firstColumn="1" w:lastColumn="0" w:noHBand="0" w:noVBand="1"/>
      </w:tblPr>
      <w:tblGrid>
        <w:gridCol w:w="9324"/>
      </w:tblGrid>
      <w:tr w:rsidR="007D1F9C" w:rsidRPr="00EE0C8B" w:rsidTr="007D1F9C">
        <w:trPr>
          <w:trHeight w:val="603"/>
        </w:trPr>
        <w:tc>
          <w:tcPr>
            <w:tcW w:w="9324" w:type="dxa"/>
          </w:tcPr>
          <w:p w:rsidR="007D1F9C" w:rsidRPr="0029559E" w:rsidRDefault="007D1F9C">
            <w:pPr>
              <w:pStyle w:val="Salutation"/>
              <w:rPr>
                <w:lang w:val="de-DE"/>
              </w:rPr>
            </w:pPr>
            <w:r w:rsidRPr="0029559E">
              <w:rPr>
                <w:lang w:val="de-DE"/>
              </w:rPr>
              <w:t>[Geben Sie die Anrede ein]</w:t>
            </w:r>
          </w:p>
          <w:p w:rsidR="007D1F9C" w:rsidRPr="007D1F9C" w:rsidRDefault="007D1F9C" w:rsidP="007D1F9C">
            <w:pPr>
              <w:spacing w:after="0" w:line="240" w:lineRule="auto"/>
              <w:rPr>
                <w:lang w:val="de-DE"/>
              </w:rPr>
            </w:pPr>
            <w:r w:rsidRPr="007D1F9C">
              <w:rPr>
                <w:lang w:val="de-DE"/>
              </w:rPr>
              <w:t>Auf der Registerkarte 'Einfügen' enthalten die Kataloge Elemente, die auf die Gesamtdarstellung Ihres Dokuments abgestimmt werden. Mithilfe dieser Kataloge können Sie Tabellen, Kopfzeilen, Fußzeilen, Listen, Deckblätter und sonstige Dokumentbausteine einfügen. Wenn Sie Bilder, Diagramme oder Tabellen erstellen, werden diese auch auf die aktuelle Darstellung des Dokuments abgestimmt.</w:t>
            </w:r>
          </w:p>
          <w:p w:rsidR="007D1F9C" w:rsidRPr="007D1F9C" w:rsidRDefault="007D1F9C" w:rsidP="007D1F9C">
            <w:pPr>
              <w:spacing w:after="0" w:line="240" w:lineRule="auto"/>
              <w:rPr>
                <w:lang w:val="de-DE"/>
              </w:rPr>
            </w:pPr>
            <w:r w:rsidRPr="007D1F9C">
              <w:rPr>
                <w:lang w:val="de-DE"/>
              </w:rPr>
              <w:t>Formatierungen von markiertem Text im Dokument können durch Auswahl eines Formats auf der Registerkarte "Start", Katalog "Schnellformatvorlagen" einfach geändert werden. Text kann direkt mit den anderen Steuerelementen auf der Registerkarte "Start" formatiert werden. In den meisten Steuerelementen kann das aktuelle Designformat bzw. ein direkt angegebenes Format gewählt werden.</w:t>
            </w:r>
          </w:p>
          <w:p w:rsidR="007D1F9C" w:rsidRDefault="007D1F9C" w:rsidP="007D1F9C">
            <w:pPr>
              <w:rPr>
                <w:lang w:val="de-DE"/>
              </w:rPr>
            </w:pPr>
            <w:r w:rsidRPr="007D1F9C">
              <w:rPr>
                <w:lang w:val="de-DE"/>
              </w:rPr>
              <w:t>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w:t>
            </w:r>
          </w:p>
          <w:p w:rsidR="007D1F9C" w:rsidRPr="007D1F9C" w:rsidRDefault="007D1F9C" w:rsidP="007D1F9C">
            <w:pPr>
              <w:rPr>
                <w:lang w:val="de-DE"/>
              </w:rPr>
            </w:pPr>
          </w:p>
        </w:tc>
      </w:tr>
    </w:tbl>
    <w:p w:rsidR="004E36E0" w:rsidRPr="0029559E" w:rsidRDefault="007D1F9C">
      <w:pPr>
        <w:pStyle w:val="Closing"/>
        <w:spacing w:before="480" w:after="1000"/>
        <w:contextualSpacing/>
        <w:rPr>
          <w:color w:val="000000" w:themeColor="text1"/>
          <w:lang w:val="de-DE"/>
        </w:rPr>
      </w:pPr>
      <w:r w:rsidRPr="0029559E">
        <w:rPr>
          <w:color w:val="000000" w:themeColor="text1"/>
          <w:lang w:val="de-DE"/>
        </w:rPr>
        <w:t>[Geben Sie die Grußformel ein]</w:t>
      </w:r>
    </w:p>
    <w:p w:rsidR="004E36E0" w:rsidRPr="0029559E" w:rsidRDefault="007D1F9C">
      <w:pPr>
        <w:pStyle w:val="NamedesAbsendersbeiSignatur"/>
        <w:rPr>
          <w:b w:val="0"/>
          <w:bCs/>
          <w:color w:val="000000" w:themeColor="text1"/>
          <w:lang w:val="de-DE"/>
        </w:rPr>
      </w:pPr>
      <w:r w:rsidRPr="0029559E">
        <w:rPr>
          <w:lang w:val="de-DE"/>
        </w:rPr>
        <w:t>[Geben Sie den Namen des Absenders ein]</w:t>
      </w:r>
    </w:p>
    <w:p w:rsidR="004E36E0" w:rsidRPr="0029559E" w:rsidRDefault="007D1F9C">
      <w:pPr>
        <w:pStyle w:val="Signature"/>
        <w:rPr>
          <w:lang w:val="de-DE"/>
        </w:rPr>
      </w:pPr>
      <w:r w:rsidRPr="0029559E">
        <w:rPr>
          <w:lang w:val="de-DE"/>
        </w:rPr>
        <w:t>[Geben Sie den Titel des Absenders ein]</w:t>
      </w:r>
    </w:p>
    <w:p w:rsidR="007D1F9C" w:rsidRPr="0029559E" w:rsidRDefault="007D1F9C">
      <w:pPr>
        <w:pStyle w:val="Signature"/>
        <w:rPr>
          <w:lang w:val="de-DE"/>
        </w:rPr>
      </w:pPr>
      <w:r w:rsidRPr="0029559E">
        <w:rPr>
          <w:lang w:val="de-DE"/>
        </w:rPr>
        <w:t>[Geben Sie den Firmennamen des Absenders ein]</w:t>
      </w:r>
    </w:p>
    <w:p w:rsidR="004E36E0" w:rsidRPr="0029559E" w:rsidRDefault="0029559E">
      <w:pPr>
        <w:pStyle w:val="Signature"/>
        <w:rPr>
          <w:lang w:val="de-DE"/>
        </w:rPr>
      </w:pPr>
      <w:r>
        <w:rPr>
          <w:lang w:val="de-DE"/>
        </w:rPr>
        <w:br/>
      </w:r>
      <w:r w:rsidRPr="0029559E">
        <w:rPr>
          <w:lang w:val="de-DE"/>
        </w:rPr>
        <w:t>[Wählen Sie das Datum aus]</w:t>
      </w:r>
    </w:p>
    <w:sectPr w:rsidR="004E36E0" w:rsidRPr="0029559E">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4E" w:rsidRDefault="00455A4E">
      <w:pPr>
        <w:spacing w:after="0" w:line="240" w:lineRule="auto"/>
      </w:pPr>
      <w:r>
        <w:separator/>
      </w:r>
    </w:p>
  </w:endnote>
  <w:endnote w:type="continuationSeparator" w:id="0">
    <w:p w:rsidR="00455A4E" w:rsidRDefault="0045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E0" w:rsidRDefault="007E4E98">
    <w:pPr>
      <w:pStyle w:val="Fuzeile-Links"/>
    </w:pPr>
    <w:r>
      <w:rPr>
        <w:color w:val="CEDBE6" w:themeColor="accent2" w:themeTint="80"/>
      </w:rPr>
      <w:sym w:font="Wingdings 3" w:char="F07D"/>
    </w:r>
    <w:r>
      <w:rPr>
        <w:lang w:val="de-DE"/>
      </w:rPr>
      <w:t xml:space="preserve"> Seite </w:t>
    </w:r>
    <w:r>
      <w:fldChar w:fldCharType="begin"/>
    </w:r>
    <w:r>
      <w:instrText>PAGE  \* Arabic  \* MERGEFORMAT</w:instrText>
    </w:r>
    <w:r>
      <w:fldChar w:fldCharType="separate"/>
    </w:r>
    <w:r>
      <w:rPr>
        <w:noProof/>
        <w:lang w:val="de-DE"/>
      </w:rPr>
      <w:t>2</w:t>
    </w:r>
    <w:r>
      <w:fldChar w:fldCharType="end"/>
    </w:r>
  </w:p>
  <w:p w:rsidR="004E36E0" w:rsidRDefault="004E3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E0" w:rsidRDefault="007E4E98">
    <w:pPr>
      <w:pStyle w:val="Fuzeile-Rechts"/>
    </w:pPr>
    <w:r>
      <w:rPr>
        <w:color w:val="CEDBE6" w:themeColor="accent2" w:themeTint="80"/>
      </w:rPr>
      <w:sym w:font="Wingdings 3" w:char="F07D"/>
    </w:r>
    <w:r>
      <w:rPr>
        <w:lang w:val="de-DE"/>
      </w:rPr>
      <w:t xml:space="preserve"> Seite </w:t>
    </w:r>
    <w:r>
      <w:fldChar w:fldCharType="begin"/>
    </w:r>
    <w:r>
      <w:instrText>PAGE  \* Arabic  \* MERGEFORMAT</w:instrText>
    </w:r>
    <w:r>
      <w:fldChar w:fldCharType="separate"/>
    </w:r>
    <w:r w:rsidR="0029559E" w:rsidRPr="0029559E">
      <w:rPr>
        <w:noProof/>
        <w:lang w:val="de-DE"/>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D6" w:rsidRDefault="00E97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4E" w:rsidRDefault="00455A4E">
      <w:pPr>
        <w:spacing w:after="0" w:line="240" w:lineRule="auto"/>
      </w:pPr>
      <w:r>
        <w:separator/>
      </w:r>
    </w:p>
  </w:footnote>
  <w:footnote w:type="continuationSeparator" w:id="0">
    <w:p w:rsidR="00455A4E" w:rsidRDefault="00455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E0" w:rsidRDefault="007E4E98">
    <w:pPr>
      <w:pStyle w:val="Kopfzeile-Links"/>
      <w:jc w:val="right"/>
    </w:pPr>
    <w:r>
      <w:rPr>
        <w:color w:val="CEDBE6" w:themeColor="accent2" w:themeTint="80"/>
      </w:rPr>
      <w:sym w:font="Wingdings 3" w:char="F07D"/>
    </w:r>
    <w:r>
      <w:t xml:space="preserve"> </w:t>
    </w:r>
  </w:p>
  <w:p w:rsidR="004E36E0" w:rsidRDefault="004E3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D6" w:rsidRDefault="00E97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D6" w:rsidRDefault="00E97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E972D6"/>
    <w:rsid w:val="000D4E88"/>
    <w:rsid w:val="00264AA3"/>
    <w:rsid w:val="0029559E"/>
    <w:rsid w:val="00455A4E"/>
    <w:rsid w:val="004E36E0"/>
    <w:rsid w:val="007D1F9C"/>
    <w:rsid w:val="007E4E98"/>
    <w:rsid w:val="00D42853"/>
    <w:rsid w:val="00E972D6"/>
    <w:rsid w:val="00EE0C8B"/>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D6"/>
    <w:rPr>
      <w:sz w:val="20"/>
    </w:rPr>
  </w:style>
  <w:style w:type="paragraph" w:styleId="Heading1">
    <w:name w:val="heading 1"/>
    <w:basedOn w:val="Normal"/>
    <w:next w:val="Normal"/>
    <w:link w:val="Heading1Char"/>
    <w:uiPriority w:val="9"/>
    <w:semiHidden/>
    <w:unhideWhenUsed/>
    <w:rsid w:val="00E972D6"/>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Heading2">
    <w:name w:val="heading 2"/>
    <w:basedOn w:val="Normal"/>
    <w:next w:val="Normal"/>
    <w:link w:val="Heading2Char"/>
    <w:uiPriority w:val="9"/>
    <w:semiHidden/>
    <w:unhideWhenUsed/>
    <w:rsid w:val="00E972D6"/>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E972D6"/>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rsid w:val="00E972D6"/>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rsid w:val="00E972D6"/>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rsid w:val="00E972D6"/>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rsid w:val="00E972D6"/>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E972D6"/>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972D6"/>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9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972D6"/>
    <w:pPr>
      <w:tabs>
        <w:tab w:val="center" w:pos="4320"/>
        <w:tab w:val="right" w:pos="8640"/>
      </w:tabs>
    </w:pPr>
  </w:style>
  <w:style w:type="character" w:customStyle="1" w:styleId="FooterChar">
    <w:name w:val="Footer Char"/>
    <w:basedOn w:val="DefaultParagraphFont"/>
    <w:link w:val="Footer"/>
    <w:uiPriority w:val="99"/>
    <w:rsid w:val="00E972D6"/>
    <w:rPr>
      <w:sz w:val="20"/>
    </w:rPr>
  </w:style>
  <w:style w:type="paragraph" w:styleId="NoSpacing">
    <w:name w:val="No Spacing"/>
    <w:basedOn w:val="Normal"/>
    <w:link w:val="NoSpacingChar"/>
    <w:uiPriority w:val="99"/>
    <w:qFormat/>
    <w:rsid w:val="00E972D6"/>
    <w:pPr>
      <w:spacing w:after="0" w:line="240" w:lineRule="auto"/>
    </w:pPr>
  </w:style>
  <w:style w:type="character" w:customStyle="1" w:styleId="NoSpacingChar">
    <w:name w:val="No Spacing Char"/>
    <w:basedOn w:val="DefaultParagraphFont"/>
    <w:link w:val="NoSpacing"/>
    <w:uiPriority w:val="99"/>
    <w:rsid w:val="00E972D6"/>
    <w:rPr>
      <w:sz w:val="20"/>
    </w:rPr>
  </w:style>
  <w:style w:type="paragraph" w:styleId="Closing">
    <w:name w:val="Closing"/>
    <w:basedOn w:val="Normal"/>
    <w:link w:val="ClosingChar"/>
    <w:uiPriority w:val="7"/>
    <w:unhideWhenUsed/>
    <w:qFormat/>
    <w:rsid w:val="00E972D6"/>
    <w:pPr>
      <w:spacing w:before="240" w:after="0"/>
      <w:ind w:right="4320"/>
    </w:pPr>
    <w:rPr>
      <w:sz w:val="22"/>
    </w:rPr>
  </w:style>
  <w:style w:type="character" w:customStyle="1" w:styleId="ClosingChar">
    <w:name w:val="Closing Char"/>
    <w:basedOn w:val="DefaultParagraphFont"/>
    <w:link w:val="Closing"/>
    <w:uiPriority w:val="7"/>
    <w:rsid w:val="00E972D6"/>
  </w:style>
  <w:style w:type="paragraph" w:customStyle="1" w:styleId="Empfngeradresse">
    <w:name w:val="Empfängeradresse"/>
    <w:basedOn w:val="NoSpacing"/>
    <w:link w:val="Empfngeradresszeichen"/>
    <w:uiPriority w:val="5"/>
    <w:qFormat/>
    <w:rsid w:val="00E972D6"/>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E972D6"/>
    <w:pPr>
      <w:spacing w:before="400" w:after="320" w:line="240" w:lineRule="auto"/>
    </w:pPr>
    <w:rPr>
      <w:b/>
      <w:sz w:val="22"/>
    </w:rPr>
  </w:style>
  <w:style w:type="character" w:customStyle="1" w:styleId="SalutationChar">
    <w:name w:val="Salutation Char"/>
    <w:basedOn w:val="DefaultParagraphFont"/>
    <w:link w:val="Salutation"/>
    <w:uiPriority w:val="6"/>
    <w:rsid w:val="00E972D6"/>
    <w:rPr>
      <w:b/>
    </w:rPr>
  </w:style>
  <w:style w:type="paragraph" w:customStyle="1" w:styleId="Absenderadresse">
    <w:name w:val="Absenderadresse"/>
    <w:basedOn w:val="NoSpacing"/>
    <w:link w:val="Absenderadresszeichen"/>
    <w:uiPriority w:val="3"/>
    <w:qFormat/>
    <w:rsid w:val="00E972D6"/>
    <w:pPr>
      <w:spacing w:before="200" w:after="200" w:line="276" w:lineRule="auto"/>
      <w:contextualSpacing/>
      <w:jc w:val="right"/>
    </w:pPr>
    <w:rPr>
      <w:rFonts w:asciiTheme="majorHAnsi" w:hAnsiTheme="majorHAnsi"/>
      <w:color w:val="9FB8CD" w:themeColor="accent2"/>
      <w:sz w:val="18"/>
      <w:szCs w:val="18"/>
    </w:rPr>
  </w:style>
  <w:style w:type="paragraph" w:customStyle="1" w:styleId="NamedesEmpfngers">
    <w:name w:val="Name des Empfängers"/>
    <w:basedOn w:val="Empfngeradresse"/>
    <w:link w:val="NamenszeichendesEmpfngers"/>
    <w:uiPriority w:val="4"/>
    <w:qFormat/>
    <w:rsid w:val="00E972D6"/>
    <w:pPr>
      <w:spacing w:before="80"/>
    </w:pPr>
    <w:rPr>
      <w:b/>
      <w:color w:val="525A7D" w:themeColor="accent1" w:themeShade="BF"/>
      <w:sz w:val="20"/>
    </w:rPr>
  </w:style>
  <w:style w:type="paragraph" w:customStyle="1" w:styleId="NamedesAbsenders">
    <w:name w:val="Name des Absenders"/>
    <w:basedOn w:val="Absenderadresse"/>
    <w:link w:val="NamenszeichendesAbsenders"/>
    <w:uiPriority w:val="2"/>
    <w:qFormat/>
    <w:rsid w:val="00E972D6"/>
    <w:rPr>
      <w:b/>
      <w:color w:val="525A7D" w:themeColor="accent1" w:themeShade="BF"/>
      <w:sz w:val="20"/>
    </w:rPr>
  </w:style>
  <w:style w:type="character" w:customStyle="1" w:styleId="Absenderadresszeichen">
    <w:name w:val="Absenderadresszeichen"/>
    <w:basedOn w:val="NoSpacingChar"/>
    <w:link w:val="Absenderadresse"/>
    <w:uiPriority w:val="3"/>
    <w:rsid w:val="00E972D6"/>
    <w:rPr>
      <w:rFonts w:asciiTheme="majorHAnsi" w:hAnsiTheme="majorHAnsi"/>
      <w:color w:val="9FB8CD" w:themeColor="accent2"/>
      <w:sz w:val="18"/>
      <w:szCs w:val="18"/>
    </w:rPr>
  </w:style>
  <w:style w:type="character" w:customStyle="1" w:styleId="NamenszeichendesAbsenders">
    <w:name w:val="Namenszeichen des Absenders"/>
    <w:basedOn w:val="Absenderadresszeichen"/>
    <w:link w:val="NamedesAbsenders"/>
    <w:uiPriority w:val="2"/>
    <w:rsid w:val="00E972D6"/>
    <w:rPr>
      <w:rFonts w:asciiTheme="majorHAnsi" w:hAnsiTheme="majorHAnsi"/>
      <w:b/>
      <w:color w:val="525A7D" w:themeColor="accent1" w:themeShade="BF"/>
      <w:sz w:val="20"/>
      <w:szCs w:val="18"/>
    </w:rPr>
  </w:style>
  <w:style w:type="character" w:customStyle="1" w:styleId="Empfngeradresszeichen">
    <w:name w:val="Empfängeradresszeichen"/>
    <w:basedOn w:val="NoSpacingChar"/>
    <w:link w:val="Empfngeradresse"/>
    <w:uiPriority w:val="5"/>
    <w:rsid w:val="00E972D6"/>
    <w:rPr>
      <w:rFonts w:asciiTheme="majorHAnsi" w:hAnsiTheme="majorHAnsi"/>
      <w:color w:val="9FB8CD" w:themeColor="accent2"/>
      <w:sz w:val="18"/>
    </w:rPr>
  </w:style>
  <w:style w:type="character" w:customStyle="1" w:styleId="NamenszeichendesEmpfngers">
    <w:name w:val="Namenszeichen des Empfängers"/>
    <w:basedOn w:val="Empfngeradresszeichen"/>
    <w:link w:val="NamedesEmpfngers"/>
    <w:uiPriority w:val="4"/>
    <w:rsid w:val="00E972D6"/>
    <w:rPr>
      <w:rFonts w:asciiTheme="majorHAnsi" w:hAnsiTheme="majorHAnsi"/>
      <w:b/>
      <w:color w:val="525A7D" w:themeColor="accent1" w:themeShade="BF"/>
      <w:sz w:val="20"/>
    </w:rPr>
  </w:style>
  <w:style w:type="paragraph" w:customStyle="1" w:styleId="NamedesAbsendersbeiSignatur">
    <w:name w:val="Name des Absenders (bei Signatur)"/>
    <w:basedOn w:val="NoSpacing"/>
    <w:uiPriority w:val="7"/>
    <w:rsid w:val="00E972D6"/>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E972D6"/>
    <w:pPr>
      <w:spacing w:after="0" w:line="240" w:lineRule="auto"/>
    </w:pPr>
  </w:style>
  <w:style w:type="character" w:customStyle="1" w:styleId="SignatureChar">
    <w:name w:val="Signature Char"/>
    <w:basedOn w:val="DefaultParagraphFont"/>
    <w:link w:val="Signature"/>
    <w:uiPriority w:val="99"/>
    <w:rsid w:val="00E972D6"/>
    <w:rPr>
      <w:sz w:val="20"/>
    </w:rPr>
  </w:style>
  <w:style w:type="paragraph" w:styleId="BalloonText">
    <w:name w:val="Balloon Text"/>
    <w:basedOn w:val="Normal"/>
    <w:link w:val="BalloonTextChar"/>
    <w:uiPriority w:val="99"/>
    <w:semiHidden/>
    <w:unhideWhenUsed/>
    <w:rsid w:val="00E972D6"/>
    <w:rPr>
      <w:rFonts w:ascii="Tahoma" w:hAnsi="Tahoma" w:cs="Tahoma"/>
      <w:sz w:val="16"/>
      <w:szCs w:val="16"/>
    </w:rPr>
  </w:style>
  <w:style w:type="character" w:customStyle="1" w:styleId="BalloonTextChar">
    <w:name w:val="Balloon Text Char"/>
    <w:basedOn w:val="DefaultParagraphFont"/>
    <w:link w:val="BalloonText"/>
    <w:uiPriority w:val="99"/>
    <w:semiHidden/>
    <w:rsid w:val="00E972D6"/>
    <w:rPr>
      <w:rFonts w:ascii="Tahoma" w:hAnsi="Tahoma" w:cs="Tahoma"/>
      <w:sz w:val="16"/>
      <w:szCs w:val="16"/>
    </w:rPr>
  </w:style>
  <w:style w:type="character" w:styleId="BookTitle">
    <w:name w:val="Book Title"/>
    <w:basedOn w:val="DefaultParagraphFont"/>
    <w:uiPriority w:val="33"/>
    <w:qFormat/>
    <w:rsid w:val="00E972D6"/>
    <w:rPr>
      <w:i/>
      <w:iCs/>
      <w:smallCaps/>
      <w:spacing w:val="5"/>
    </w:rPr>
  </w:style>
  <w:style w:type="paragraph" w:styleId="Caption">
    <w:name w:val="caption"/>
    <w:basedOn w:val="Normal"/>
    <w:next w:val="Normal"/>
    <w:uiPriority w:val="35"/>
    <w:semiHidden/>
    <w:unhideWhenUsed/>
    <w:qFormat/>
    <w:rsid w:val="00E972D6"/>
    <w:pPr>
      <w:spacing w:line="240" w:lineRule="auto"/>
    </w:pPr>
    <w:rPr>
      <w:b/>
      <w:bCs/>
      <w:color w:val="727CA3" w:themeColor="accent1"/>
      <w:sz w:val="18"/>
      <w:szCs w:val="18"/>
    </w:rPr>
  </w:style>
  <w:style w:type="character" w:styleId="Emphasis">
    <w:name w:val="Emphasis"/>
    <w:uiPriority w:val="20"/>
    <w:qFormat/>
    <w:rsid w:val="00E972D6"/>
    <w:rPr>
      <w:b/>
      <w:bCs/>
      <w:i/>
      <w:iCs/>
      <w:spacing w:val="10"/>
    </w:rPr>
  </w:style>
  <w:style w:type="paragraph" w:styleId="Header">
    <w:name w:val="header"/>
    <w:basedOn w:val="Normal"/>
    <w:link w:val="HeaderChar"/>
    <w:uiPriority w:val="99"/>
    <w:unhideWhenUsed/>
    <w:rsid w:val="00E972D6"/>
    <w:pPr>
      <w:tabs>
        <w:tab w:val="center" w:pos="4320"/>
        <w:tab w:val="right" w:pos="8640"/>
      </w:tabs>
    </w:pPr>
  </w:style>
  <w:style w:type="character" w:customStyle="1" w:styleId="HeaderChar">
    <w:name w:val="Header Char"/>
    <w:basedOn w:val="DefaultParagraphFont"/>
    <w:link w:val="Header"/>
    <w:uiPriority w:val="99"/>
    <w:rsid w:val="00E972D6"/>
    <w:rPr>
      <w:sz w:val="20"/>
    </w:rPr>
  </w:style>
  <w:style w:type="character" w:customStyle="1" w:styleId="Heading1Char">
    <w:name w:val="Heading 1 Char"/>
    <w:basedOn w:val="DefaultParagraphFont"/>
    <w:link w:val="Heading1"/>
    <w:uiPriority w:val="9"/>
    <w:semiHidden/>
    <w:rsid w:val="00E972D6"/>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E972D6"/>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semiHidden/>
    <w:rsid w:val="00E972D6"/>
    <w:rPr>
      <w:rFonts w:asciiTheme="majorHAnsi" w:eastAsiaTheme="majorEastAsia" w:hAnsiTheme="majorHAnsi" w:cstheme="majorBidi"/>
      <w:b/>
      <w:bCs/>
      <w:color w:val="727CA3" w:themeColor="accent1"/>
    </w:rPr>
  </w:style>
  <w:style w:type="character" w:customStyle="1" w:styleId="Heading4Char">
    <w:name w:val="Heading 4 Char"/>
    <w:basedOn w:val="DefaultParagraphFont"/>
    <w:link w:val="Heading4"/>
    <w:uiPriority w:val="9"/>
    <w:semiHidden/>
    <w:rsid w:val="00E972D6"/>
    <w:rPr>
      <w:rFonts w:asciiTheme="majorHAnsi" w:eastAsiaTheme="majorEastAsia" w:hAnsiTheme="majorHAnsi" w:cstheme="majorBidi"/>
      <w:b/>
      <w:bCs/>
      <w:i/>
      <w:iCs/>
      <w:color w:val="727CA3" w:themeColor="accent1"/>
    </w:rPr>
  </w:style>
  <w:style w:type="character" w:customStyle="1" w:styleId="Heading5Char">
    <w:name w:val="Heading 5 Char"/>
    <w:basedOn w:val="DefaultParagraphFont"/>
    <w:link w:val="Heading5"/>
    <w:uiPriority w:val="9"/>
    <w:semiHidden/>
    <w:rsid w:val="00E972D6"/>
    <w:rPr>
      <w:rFonts w:asciiTheme="majorHAnsi" w:eastAsiaTheme="majorEastAsia" w:hAnsiTheme="majorHAnsi" w:cstheme="majorBidi"/>
      <w:color w:val="363C53" w:themeColor="accent1" w:themeShade="7F"/>
    </w:rPr>
  </w:style>
  <w:style w:type="character" w:customStyle="1" w:styleId="Heading6Char">
    <w:name w:val="Heading 6 Char"/>
    <w:basedOn w:val="DefaultParagraphFont"/>
    <w:link w:val="Heading6"/>
    <w:uiPriority w:val="9"/>
    <w:semiHidden/>
    <w:rsid w:val="00E972D6"/>
    <w:rPr>
      <w:rFonts w:asciiTheme="majorHAnsi" w:eastAsiaTheme="majorEastAsia" w:hAnsiTheme="majorHAnsi" w:cstheme="majorBidi"/>
      <w:i/>
      <w:iCs/>
      <w:color w:val="363C53" w:themeColor="accent1" w:themeShade="7F"/>
    </w:rPr>
  </w:style>
  <w:style w:type="character" w:customStyle="1" w:styleId="Heading7Char">
    <w:name w:val="Heading 7 Char"/>
    <w:basedOn w:val="DefaultParagraphFont"/>
    <w:link w:val="Heading7"/>
    <w:uiPriority w:val="9"/>
    <w:semiHidden/>
    <w:rsid w:val="00E97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72D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972D6"/>
    <w:rPr>
      <w:color w:val="B292CA" w:themeColor="hyperlink"/>
      <w:u w:val="single"/>
    </w:rPr>
  </w:style>
  <w:style w:type="character" w:styleId="IntenseEmphasis">
    <w:name w:val="Intense Emphasis"/>
    <w:basedOn w:val="DefaultParagraphFont"/>
    <w:uiPriority w:val="21"/>
    <w:qFormat/>
    <w:rsid w:val="00E972D6"/>
    <w:rPr>
      <w:b/>
      <w:bCs/>
      <w:i/>
      <w:iCs/>
      <w:smallCaps/>
      <w:color w:val="727CA3" w:themeColor="accent1"/>
    </w:rPr>
  </w:style>
  <w:style w:type="paragraph" w:styleId="IntenseQuote">
    <w:name w:val="Intense Quote"/>
    <w:basedOn w:val="Normal"/>
    <w:next w:val="Normal"/>
    <w:link w:val="IntenseQuoteChar"/>
    <w:uiPriority w:val="30"/>
    <w:qFormat/>
    <w:rsid w:val="00E972D6"/>
    <w:pPr>
      <w:pBdr>
        <w:bottom w:val="single" w:sz="4" w:space="4" w:color="727CA3" w:themeColor="accent1"/>
      </w:pBdr>
      <w:spacing w:before="320" w:after="480"/>
      <w:ind w:left="936" w:right="936"/>
    </w:pPr>
    <w:rPr>
      <w:b/>
      <w:bCs/>
      <w:i/>
      <w:iCs/>
      <w:color w:val="727CA3" w:themeColor="accent1"/>
      <w:sz w:val="22"/>
    </w:rPr>
  </w:style>
  <w:style w:type="character" w:customStyle="1" w:styleId="IntenseQuoteChar">
    <w:name w:val="Intense Quote Char"/>
    <w:basedOn w:val="DefaultParagraphFont"/>
    <w:link w:val="IntenseQuote"/>
    <w:uiPriority w:val="30"/>
    <w:rsid w:val="00E972D6"/>
    <w:rPr>
      <w:b/>
      <w:bCs/>
      <w:i/>
      <w:iCs/>
      <w:color w:val="727CA3" w:themeColor="accent1"/>
    </w:rPr>
  </w:style>
  <w:style w:type="character" w:styleId="IntenseReference">
    <w:name w:val="Intense Reference"/>
    <w:basedOn w:val="DefaultParagraphFont"/>
    <w:uiPriority w:val="32"/>
    <w:qFormat/>
    <w:rsid w:val="00E972D6"/>
    <w:rPr>
      <w:smallCaps/>
      <w:spacing w:val="5"/>
      <w:u w:val="single"/>
    </w:rPr>
  </w:style>
  <w:style w:type="table" w:customStyle="1" w:styleId="B2LightShadingAccent2">
    <w:name w:val="B2 Light Shading Accent 2"/>
    <w:basedOn w:val="TableNormal"/>
    <w:uiPriority w:val="42"/>
    <w:rsid w:val="00E972D6"/>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E972D6"/>
    <w:pPr>
      <w:numPr>
        <w:numId w:val="1"/>
      </w:numPr>
      <w:spacing w:after="120"/>
      <w:contextualSpacing/>
    </w:pPr>
  </w:style>
  <w:style w:type="paragraph" w:styleId="ListBullet2">
    <w:name w:val="List Bullet 2"/>
    <w:basedOn w:val="Normal"/>
    <w:uiPriority w:val="36"/>
    <w:unhideWhenUsed/>
    <w:qFormat/>
    <w:rsid w:val="00E972D6"/>
    <w:pPr>
      <w:numPr>
        <w:numId w:val="3"/>
      </w:numPr>
      <w:spacing w:after="120"/>
      <w:contextualSpacing/>
    </w:pPr>
  </w:style>
  <w:style w:type="paragraph" w:styleId="ListBullet3">
    <w:name w:val="List Bullet 3"/>
    <w:basedOn w:val="Normal"/>
    <w:uiPriority w:val="36"/>
    <w:unhideWhenUsed/>
    <w:qFormat/>
    <w:rsid w:val="00E972D6"/>
    <w:pPr>
      <w:numPr>
        <w:numId w:val="5"/>
      </w:numPr>
      <w:spacing w:after="120"/>
      <w:contextualSpacing/>
    </w:pPr>
  </w:style>
  <w:style w:type="paragraph" w:styleId="ListBullet4">
    <w:name w:val="List Bullet 4"/>
    <w:basedOn w:val="Normal"/>
    <w:uiPriority w:val="36"/>
    <w:semiHidden/>
    <w:unhideWhenUsed/>
    <w:rsid w:val="00E972D6"/>
    <w:pPr>
      <w:numPr>
        <w:numId w:val="7"/>
      </w:numPr>
      <w:spacing w:after="120"/>
      <w:contextualSpacing/>
    </w:pPr>
  </w:style>
  <w:style w:type="paragraph" w:styleId="ListBullet5">
    <w:name w:val="List Bullet 5"/>
    <w:basedOn w:val="Normal"/>
    <w:uiPriority w:val="36"/>
    <w:semiHidden/>
    <w:unhideWhenUsed/>
    <w:rsid w:val="00E972D6"/>
    <w:pPr>
      <w:numPr>
        <w:numId w:val="9"/>
      </w:numPr>
      <w:spacing w:after="120"/>
      <w:contextualSpacing/>
    </w:pPr>
  </w:style>
  <w:style w:type="paragraph" w:styleId="Quote">
    <w:name w:val="Quote"/>
    <w:basedOn w:val="Normal"/>
    <w:next w:val="Normal"/>
    <w:link w:val="QuoteChar"/>
    <w:uiPriority w:val="29"/>
    <w:qFormat/>
    <w:rsid w:val="00E972D6"/>
    <w:rPr>
      <w:i/>
      <w:iCs/>
      <w:color w:val="000000" w:themeColor="text1"/>
      <w:sz w:val="22"/>
    </w:rPr>
  </w:style>
  <w:style w:type="character" w:customStyle="1" w:styleId="QuoteChar">
    <w:name w:val="Quote Char"/>
    <w:basedOn w:val="DefaultParagraphFont"/>
    <w:link w:val="Quote"/>
    <w:uiPriority w:val="29"/>
    <w:rsid w:val="00E972D6"/>
    <w:rPr>
      <w:i/>
      <w:iCs/>
      <w:color w:val="000000" w:themeColor="text1"/>
    </w:rPr>
  </w:style>
  <w:style w:type="character" w:styleId="Strong">
    <w:name w:val="Strong"/>
    <w:uiPriority w:val="22"/>
    <w:qFormat/>
    <w:rsid w:val="00E972D6"/>
    <w:rPr>
      <w:b/>
      <w:bCs/>
    </w:rPr>
  </w:style>
  <w:style w:type="paragraph" w:styleId="Subtitle">
    <w:name w:val="Subtitle"/>
    <w:basedOn w:val="Normal"/>
    <w:link w:val="SubtitleChar"/>
    <w:uiPriority w:val="11"/>
    <w:semiHidden/>
    <w:unhideWhenUsed/>
    <w:rsid w:val="00E972D6"/>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E972D6"/>
    <w:rPr>
      <w:rFonts w:asciiTheme="majorHAnsi" w:eastAsiaTheme="majorEastAsia" w:hAnsiTheme="majorHAnsi" w:cstheme="majorBidi"/>
      <w:i/>
      <w:iCs/>
      <w:color w:val="727CA3" w:themeColor="accent1"/>
      <w:spacing w:val="15"/>
      <w:sz w:val="24"/>
      <w:szCs w:val="24"/>
    </w:rPr>
  </w:style>
  <w:style w:type="character" w:styleId="SubtleEmphasis">
    <w:name w:val="Subtle Emphasis"/>
    <w:basedOn w:val="DefaultParagraphFont"/>
    <w:uiPriority w:val="19"/>
    <w:qFormat/>
    <w:rsid w:val="00E972D6"/>
    <w:rPr>
      <w:i/>
      <w:iCs/>
    </w:rPr>
  </w:style>
  <w:style w:type="character" w:styleId="SubtleReference">
    <w:name w:val="Subtle Reference"/>
    <w:basedOn w:val="DefaultParagraphFont"/>
    <w:uiPriority w:val="31"/>
    <w:qFormat/>
    <w:rsid w:val="00E972D6"/>
    <w:rPr>
      <w:smallCaps/>
    </w:rPr>
  </w:style>
  <w:style w:type="paragraph" w:styleId="Title">
    <w:name w:val="Title"/>
    <w:basedOn w:val="Normal"/>
    <w:link w:val="TitleChar"/>
    <w:uiPriority w:val="10"/>
    <w:semiHidden/>
    <w:unhideWhenUsed/>
    <w:rsid w:val="00E972D6"/>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leChar">
    <w:name w:val="Title Char"/>
    <w:basedOn w:val="DefaultParagraphFont"/>
    <w:link w:val="Title"/>
    <w:uiPriority w:val="10"/>
    <w:semiHidden/>
    <w:rsid w:val="00E972D6"/>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E972D6"/>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E972D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E972D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E972D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E972D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E972D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E972D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E972D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E972D6"/>
    <w:pPr>
      <w:tabs>
        <w:tab w:val="right" w:leader="dot" w:pos="8630"/>
      </w:tabs>
      <w:spacing w:after="40" w:line="240" w:lineRule="auto"/>
      <w:ind w:left="1760"/>
    </w:pPr>
    <w:rPr>
      <w:smallCaps/>
      <w:noProof/>
    </w:rPr>
  </w:style>
  <w:style w:type="paragraph" w:customStyle="1" w:styleId="Kopfzeile-Links">
    <w:name w:val="Kopfzeile - Links"/>
    <w:basedOn w:val="Header"/>
    <w:uiPriority w:val="35"/>
    <w:semiHidden/>
    <w:unhideWhenUsed/>
    <w:rsid w:val="00E972D6"/>
    <w:pPr>
      <w:pBdr>
        <w:bottom w:val="dashed" w:sz="4" w:space="18" w:color="7F7F7F" w:themeColor="text1" w:themeTint="80"/>
      </w:pBdr>
      <w:spacing w:line="396" w:lineRule="auto"/>
    </w:pPr>
    <w:rPr>
      <w:color w:val="7F7F7F" w:themeColor="text1" w:themeTint="80"/>
    </w:rPr>
  </w:style>
  <w:style w:type="paragraph" w:customStyle="1" w:styleId="Fuzeile-Links">
    <w:name w:val="Fußzeile - Links"/>
    <w:basedOn w:val="Normal"/>
    <w:next w:val="Normal"/>
    <w:uiPriority w:val="35"/>
    <w:semiHidden/>
    <w:unhideWhenUsed/>
    <w:rsid w:val="00E972D6"/>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uzeile-Rechts">
    <w:name w:val="Fußzeile - Rechts"/>
    <w:basedOn w:val="Footer"/>
    <w:uiPriority w:val="35"/>
    <w:unhideWhenUsed/>
    <w:rsid w:val="00E972D6"/>
    <w:pPr>
      <w:pBdr>
        <w:top w:val="dashed" w:sz="4" w:space="18" w:color="7F7F7F"/>
      </w:pBdr>
      <w:jc w:val="right"/>
    </w:pPr>
    <w:rPr>
      <w:color w:val="7F7F7F" w:themeColor="text1" w:themeTint="80"/>
      <w:szCs w:val="18"/>
    </w:rPr>
  </w:style>
  <w:style w:type="paragraph" w:customStyle="1" w:styleId="Kopfzeile-Rechts">
    <w:name w:val="Kopfzeile - Rechts"/>
    <w:basedOn w:val="Header"/>
    <w:uiPriority w:val="35"/>
    <w:unhideWhenUsed/>
    <w:rsid w:val="00E972D6"/>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sid w:val="00E972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D6"/>
    <w:rPr>
      <w:sz w:val="20"/>
    </w:rPr>
  </w:style>
  <w:style w:type="paragraph" w:styleId="Heading1">
    <w:name w:val="heading 1"/>
    <w:basedOn w:val="Normal"/>
    <w:next w:val="Normal"/>
    <w:link w:val="Heading1Char"/>
    <w:uiPriority w:val="9"/>
    <w:semiHidden/>
    <w:unhideWhenUsed/>
    <w:rsid w:val="00E972D6"/>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Heading2">
    <w:name w:val="heading 2"/>
    <w:basedOn w:val="Normal"/>
    <w:next w:val="Normal"/>
    <w:link w:val="Heading2Char"/>
    <w:uiPriority w:val="9"/>
    <w:semiHidden/>
    <w:unhideWhenUsed/>
    <w:rsid w:val="00E972D6"/>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E972D6"/>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rsid w:val="00E972D6"/>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rsid w:val="00E972D6"/>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rsid w:val="00E972D6"/>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rsid w:val="00E972D6"/>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E972D6"/>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972D6"/>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9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972D6"/>
    <w:pPr>
      <w:tabs>
        <w:tab w:val="center" w:pos="4320"/>
        <w:tab w:val="right" w:pos="8640"/>
      </w:tabs>
    </w:pPr>
  </w:style>
  <w:style w:type="character" w:customStyle="1" w:styleId="FooterChar">
    <w:name w:val="Footer Char"/>
    <w:basedOn w:val="DefaultParagraphFont"/>
    <w:link w:val="Footer"/>
    <w:uiPriority w:val="99"/>
    <w:rsid w:val="00E972D6"/>
    <w:rPr>
      <w:sz w:val="20"/>
    </w:rPr>
  </w:style>
  <w:style w:type="paragraph" w:styleId="NoSpacing">
    <w:name w:val="No Spacing"/>
    <w:basedOn w:val="Normal"/>
    <w:link w:val="NoSpacingChar"/>
    <w:uiPriority w:val="99"/>
    <w:qFormat/>
    <w:rsid w:val="00E972D6"/>
    <w:pPr>
      <w:spacing w:after="0" w:line="240" w:lineRule="auto"/>
    </w:pPr>
  </w:style>
  <w:style w:type="character" w:customStyle="1" w:styleId="NoSpacingChar">
    <w:name w:val="No Spacing Char"/>
    <w:basedOn w:val="DefaultParagraphFont"/>
    <w:link w:val="NoSpacing"/>
    <w:uiPriority w:val="99"/>
    <w:rsid w:val="00E972D6"/>
    <w:rPr>
      <w:sz w:val="20"/>
    </w:rPr>
  </w:style>
  <w:style w:type="paragraph" w:styleId="Closing">
    <w:name w:val="Closing"/>
    <w:basedOn w:val="Normal"/>
    <w:link w:val="ClosingChar"/>
    <w:uiPriority w:val="7"/>
    <w:unhideWhenUsed/>
    <w:qFormat/>
    <w:rsid w:val="00E972D6"/>
    <w:pPr>
      <w:spacing w:before="240" w:after="0"/>
      <w:ind w:right="4320"/>
    </w:pPr>
    <w:rPr>
      <w:sz w:val="22"/>
    </w:rPr>
  </w:style>
  <w:style w:type="character" w:customStyle="1" w:styleId="ClosingChar">
    <w:name w:val="Closing Char"/>
    <w:basedOn w:val="DefaultParagraphFont"/>
    <w:link w:val="Closing"/>
    <w:uiPriority w:val="7"/>
    <w:rsid w:val="00E972D6"/>
  </w:style>
  <w:style w:type="paragraph" w:customStyle="1" w:styleId="Empfngeradresse">
    <w:name w:val="Empfängeradresse"/>
    <w:basedOn w:val="NoSpacing"/>
    <w:link w:val="Empfngeradresszeichen"/>
    <w:uiPriority w:val="5"/>
    <w:qFormat/>
    <w:rsid w:val="00E972D6"/>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E972D6"/>
    <w:pPr>
      <w:spacing w:before="400" w:after="320" w:line="240" w:lineRule="auto"/>
    </w:pPr>
    <w:rPr>
      <w:b/>
      <w:sz w:val="22"/>
    </w:rPr>
  </w:style>
  <w:style w:type="character" w:customStyle="1" w:styleId="SalutationChar">
    <w:name w:val="Salutation Char"/>
    <w:basedOn w:val="DefaultParagraphFont"/>
    <w:link w:val="Salutation"/>
    <w:uiPriority w:val="6"/>
    <w:rsid w:val="00E972D6"/>
    <w:rPr>
      <w:b/>
    </w:rPr>
  </w:style>
  <w:style w:type="paragraph" w:customStyle="1" w:styleId="Absenderadresse">
    <w:name w:val="Absenderadresse"/>
    <w:basedOn w:val="NoSpacing"/>
    <w:link w:val="Absenderadresszeichen"/>
    <w:uiPriority w:val="3"/>
    <w:qFormat/>
    <w:rsid w:val="00E972D6"/>
    <w:pPr>
      <w:spacing w:before="200" w:after="200" w:line="276" w:lineRule="auto"/>
      <w:contextualSpacing/>
      <w:jc w:val="right"/>
    </w:pPr>
    <w:rPr>
      <w:rFonts w:asciiTheme="majorHAnsi" w:hAnsiTheme="majorHAnsi"/>
      <w:color w:val="9FB8CD" w:themeColor="accent2"/>
      <w:sz w:val="18"/>
      <w:szCs w:val="18"/>
    </w:rPr>
  </w:style>
  <w:style w:type="paragraph" w:customStyle="1" w:styleId="NamedesEmpfngers">
    <w:name w:val="Name des Empfängers"/>
    <w:basedOn w:val="Empfngeradresse"/>
    <w:link w:val="NamenszeichendesEmpfngers"/>
    <w:uiPriority w:val="4"/>
    <w:qFormat/>
    <w:rsid w:val="00E972D6"/>
    <w:pPr>
      <w:spacing w:before="80"/>
    </w:pPr>
    <w:rPr>
      <w:b/>
      <w:color w:val="525A7D" w:themeColor="accent1" w:themeShade="BF"/>
      <w:sz w:val="20"/>
    </w:rPr>
  </w:style>
  <w:style w:type="paragraph" w:customStyle="1" w:styleId="NamedesAbsenders">
    <w:name w:val="Name des Absenders"/>
    <w:basedOn w:val="Absenderadresse"/>
    <w:link w:val="NamenszeichendesAbsenders"/>
    <w:uiPriority w:val="2"/>
    <w:qFormat/>
    <w:rsid w:val="00E972D6"/>
    <w:rPr>
      <w:b/>
      <w:color w:val="525A7D" w:themeColor="accent1" w:themeShade="BF"/>
      <w:sz w:val="20"/>
    </w:rPr>
  </w:style>
  <w:style w:type="character" w:customStyle="1" w:styleId="Absenderadresszeichen">
    <w:name w:val="Absenderadresszeichen"/>
    <w:basedOn w:val="NoSpacingChar"/>
    <w:link w:val="Absenderadresse"/>
    <w:uiPriority w:val="3"/>
    <w:rsid w:val="00E972D6"/>
    <w:rPr>
      <w:rFonts w:asciiTheme="majorHAnsi" w:hAnsiTheme="majorHAnsi"/>
      <w:color w:val="9FB8CD" w:themeColor="accent2"/>
      <w:sz w:val="18"/>
      <w:szCs w:val="18"/>
    </w:rPr>
  </w:style>
  <w:style w:type="character" w:customStyle="1" w:styleId="NamenszeichendesAbsenders">
    <w:name w:val="Namenszeichen des Absenders"/>
    <w:basedOn w:val="Absenderadresszeichen"/>
    <w:link w:val="NamedesAbsenders"/>
    <w:uiPriority w:val="2"/>
    <w:rsid w:val="00E972D6"/>
    <w:rPr>
      <w:rFonts w:asciiTheme="majorHAnsi" w:hAnsiTheme="majorHAnsi"/>
      <w:b/>
      <w:color w:val="525A7D" w:themeColor="accent1" w:themeShade="BF"/>
      <w:sz w:val="20"/>
      <w:szCs w:val="18"/>
    </w:rPr>
  </w:style>
  <w:style w:type="character" w:customStyle="1" w:styleId="Empfngeradresszeichen">
    <w:name w:val="Empfängeradresszeichen"/>
    <w:basedOn w:val="NoSpacingChar"/>
    <w:link w:val="Empfngeradresse"/>
    <w:uiPriority w:val="5"/>
    <w:rsid w:val="00E972D6"/>
    <w:rPr>
      <w:rFonts w:asciiTheme="majorHAnsi" w:hAnsiTheme="majorHAnsi"/>
      <w:color w:val="9FB8CD" w:themeColor="accent2"/>
      <w:sz w:val="18"/>
    </w:rPr>
  </w:style>
  <w:style w:type="character" w:customStyle="1" w:styleId="NamenszeichendesEmpfngers">
    <w:name w:val="Namenszeichen des Empfängers"/>
    <w:basedOn w:val="Empfngeradresszeichen"/>
    <w:link w:val="NamedesEmpfngers"/>
    <w:uiPriority w:val="4"/>
    <w:rsid w:val="00E972D6"/>
    <w:rPr>
      <w:rFonts w:asciiTheme="majorHAnsi" w:hAnsiTheme="majorHAnsi"/>
      <w:b/>
      <w:color w:val="525A7D" w:themeColor="accent1" w:themeShade="BF"/>
      <w:sz w:val="20"/>
    </w:rPr>
  </w:style>
  <w:style w:type="paragraph" w:customStyle="1" w:styleId="NamedesAbsendersbeiSignatur">
    <w:name w:val="Name des Absenders (bei Signatur)"/>
    <w:basedOn w:val="NoSpacing"/>
    <w:uiPriority w:val="7"/>
    <w:rsid w:val="00E972D6"/>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E972D6"/>
    <w:pPr>
      <w:spacing w:after="0" w:line="240" w:lineRule="auto"/>
    </w:pPr>
  </w:style>
  <w:style w:type="character" w:customStyle="1" w:styleId="SignatureChar">
    <w:name w:val="Signature Char"/>
    <w:basedOn w:val="DefaultParagraphFont"/>
    <w:link w:val="Signature"/>
    <w:uiPriority w:val="99"/>
    <w:rsid w:val="00E972D6"/>
    <w:rPr>
      <w:sz w:val="20"/>
    </w:rPr>
  </w:style>
  <w:style w:type="paragraph" w:styleId="BalloonText">
    <w:name w:val="Balloon Text"/>
    <w:basedOn w:val="Normal"/>
    <w:link w:val="BalloonTextChar"/>
    <w:uiPriority w:val="99"/>
    <w:semiHidden/>
    <w:unhideWhenUsed/>
    <w:rsid w:val="00E972D6"/>
    <w:rPr>
      <w:rFonts w:ascii="Tahoma" w:hAnsi="Tahoma" w:cs="Tahoma"/>
      <w:sz w:val="16"/>
      <w:szCs w:val="16"/>
    </w:rPr>
  </w:style>
  <w:style w:type="character" w:customStyle="1" w:styleId="BalloonTextChar">
    <w:name w:val="Balloon Text Char"/>
    <w:basedOn w:val="DefaultParagraphFont"/>
    <w:link w:val="BalloonText"/>
    <w:uiPriority w:val="99"/>
    <w:semiHidden/>
    <w:rsid w:val="00E972D6"/>
    <w:rPr>
      <w:rFonts w:ascii="Tahoma" w:hAnsi="Tahoma" w:cs="Tahoma"/>
      <w:sz w:val="16"/>
      <w:szCs w:val="16"/>
    </w:rPr>
  </w:style>
  <w:style w:type="character" w:styleId="BookTitle">
    <w:name w:val="Book Title"/>
    <w:basedOn w:val="DefaultParagraphFont"/>
    <w:uiPriority w:val="33"/>
    <w:qFormat/>
    <w:rsid w:val="00E972D6"/>
    <w:rPr>
      <w:i/>
      <w:iCs/>
      <w:smallCaps/>
      <w:spacing w:val="5"/>
    </w:rPr>
  </w:style>
  <w:style w:type="paragraph" w:styleId="Caption">
    <w:name w:val="caption"/>
    <w:basedOn w:val="Normal"/>
    <w:next w:val="Normal"/>
    <w:uiPriority w:val="35"/>
    <w:semiHidden/>
    <w:unhideWhenUsed/>
    <w:qFormat/>
    <w:rsid w:val="00E972D6"/>
    <w:pPr>
      <w:spacing w:line="240" w:lineRule="auto"/>
    </w:pPr>
    <w:rPr>
      <w:b/>
      <w:bCs/>
      <w:color w:val="727CA3" w:themeColor="accent1"/>
      <w:sz w:val="18"/>
      <w:szCs w:val="18"/>
    </w:rPr>
  </w:style>
  <w:style w:type="character" w:styleId="Emphasis">
    <w:name w:val="Emphasis"/>
    <w:uiPriority w:val="20"/>
    <w:qFormat/>
    <w:rsid w:val="00E972D6"/>
    <w:rPr>
      <w:b/>
      <w:bCs/>
      <w:i/>
      <w:iCs/>
      <w:spacing w:val="10"/>
    </w:rPr>
  </w:style>
  <w:style w:type="paragraph" w:styleId="Header">
    <w:name w:val="header"/>
    <w:basedOn w:val="Normal"/>
    <w:link w:val="HeaderChar"/>
    <w:uiPriority w:val="99"/>
    <w:unhideWhenUsed/>
    <w:rsid w:val="00E972D6"/>
    <w:pPr>
      <w:tabs>
        <w:tab w:val="center" w:pos="4320"/>
        <w:tab w:val="right" w:pos="8640"/>
      </w:tabs>
    </w:pPr>
  </w:style>
  <w:style w:type="character" w:customStyle="1" w:styleId="HeaderChar">
    <w:name w:val="Header Char"/>
    <w:basedOn w:val="DefaultParagraphFont"/>
    <w:link w:val="Header"/>
    <w:uiPriority w:val="99"/>
    <w:rsid w:val="00E972D6"/>
    <w:rPr>
      <w:sz w:val="20"/>
    </w:rPr>
  </w:style>
  <w:style w:type="character" w:customStyle="1" w:styleId="Heading1Char">
    <w:name w:val="Heading 1 Char"/>
    <w:basedOn w:val="DefaultParagraphFont"/>
    <w:link w:val="Heading1"/>
    <w:uiPriority w:val="9"/>
    <w:semiHidden/>
    <w:rsid w:val="00E972D6"/>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E972D6"/>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semiHidden/>
    <w:rsid w:val="00E972D6"/>
    <w:rPr>
      <w:rFonts w:asciiTheme="majorHAnsi" w:eastAsiaTheme="majorEastAsia" w:hAnsiTheme="majorHAnsi" w:cstheme="majorBidi"/>
      <w:b/>
      <w:bCs/>
      <w:color w:val="727CA3" w:themeColor="accent1"/>
    </w:rPr>
  </w:style>
  <w:style w:type="character" w:customStyle="1" w:styleId="Heading4Char">
    <w:name w:val="Heading 4 Char"/>
    <w:basedOn w:val="DefaultParagraphFont"/>
    <w:link w:val="Heading4"/>
    <w:uiPriority w:val="9"/>
    <w:semiHidden/>
    <w:rsid w:val="00E972D6"/>
    <w:rPr>
      <w:rFonts w:asciiTheme="majorHAnsi" w:eastAsiaTheme="majorEastAsia" w:hAnsiTheme="majorHAnsi" w:cstheme="majorBidi"/>
      <w:b/>
      <w:bCs/>
      <w:i/>
      <w:iCs/>
      <w:color w:val="727CA3" w:themeColor="accent1"/>
    </w:rPr>
  </w:style>
  <w:style w:type="character" w:customStyle="1" w:styleId="Heading5Char">
    <w:name w:val="Heading 5 Char"/>
    <w:basedOn w:val="DefaultParagraphFont"/>
    <w:link w:val="Heading5"/>
    <w:uiPriority w:val="9"/>
    <w:semiHidden/>
    <w:rsid w:val="00E972D6"/>
    <w:rPr>
      <w:rFonts w:asciiTheme="majorHAnsi" w:eastAsiaTheme="majorEastAsia" w:hAnsiTheme="majorHAnsi" w:cstheme="majorBidi"/>
      <w:color w:val="363C53" w:themeColor="accent1" w:themeShade="7F"/>
    </w:rPr>
  </w:style>
  <w:style w:type="character" w:customStyle="1" w:styleId="Heading6Char">
    <w:name w:val="Heading 6 Char"/>
    <w:basedOn w:val="DefaultParagraphFont"/>
    <w:link w:val="Heading6"/>
    <w:uiPriority w:val="9"/>
    <w:semiHidden/>
    <w:rsid w:val="00E972D6"/>
    <w:rPr>
      <w:rFonts w:asciiTheme="majorHAnsi" w:eastAsiaTheme="majorEastAsia" w:hAnsiTheme="majorHAnsi" w:cstheme="majorBidi"/>
      <w:i/>
      <w:iCs/>
      <w:color w:val="363C53" w:themeColor="accent1" w:themeShade="7F"/>
    </w:rPr>
  </w:style>
  <w:style w:type="character" w:customStyle="1" w:styleId="Heading7Char">
    <w:name w:val="Heading 7 Char"/>
    <w:basedOn w:val="DefaultParagraphFont"/>
    <w:link w:val="Heading7"/>
    <w:uiPriority w:val="9"/>
    <w:semiHidden/>
    <w:rsid w:val="00E97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72D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972D6"/>
    <w:rPr>
      <w:color w:val="B292CA" w:themeColor="hyperlink"/>
      <w:u w:val="single"/>
    </w:rPr>
  </w:style>
  <w:style w:type="character" w:styleId="IntenseEmphasis">
    <w:name w:val="Intense Emphasis"/>
    <w:basedOn w:val="DefaultParagraphFont"/>
    <w:uiPriority w:val="21"/>
    <w:qFormat/>
    <w:rsid w:val="00E972D6"/>
    <w:rPr>
      <w:b/>
      <w:bCs/>
      <w:i/>
      <w:iCs/>
      <w:smallCaps/>
      <w:color w:val="727CA3" w:themeColor="accent1"/>
    </w:rPr>
  </w:style>
  <w:style w:type="paragraph" w:styleId="IntenseQuote">
    <w:name w:val="Intense Quote"/>
    <w:basedOn w:val="Normal"/>
    <w:next w:val="Normal"/>
    <w:link w:val="IntenseQuoteChar"/>
    <w:uiPriority w:val="30"/>
    <w:qFormat/>
    <w:rsid w:val="00E972D6"/>
    <w:pPr>
      <w:pBdr>
        <w:bottom w:val="single" w:sz="4" w:space="4" w:color="727CA3" w:themeColor="accent1"/>
      </w:pBdr>
      <w:spacing w:before="320" w:after="480"/>
      <w:ind w:left="936" w:right="936"/>
    </w:pPr>
    <w:rPr>
      <w:b/>
      <w:bCs/>
      <w:i/>
      <w:iCs/>
      <w:color w:val="727CA3" w:themeColor="accent1"/>
      <w:sz w:val="22"/>
    </w:rPr>
  </w:style>
  <w:style w:type="character" w:customStyle="1" w:styleId="IntenseQuoteChar">
    <w:name w:val="Intense Quote Char"/>
    <w:basedOn w:val="DefaultParagraphFont"/>
    <w:link w:val="IntenseQuote"/>
    <w:uiPriority w:val="30"/>
    <w:rsid w:val="00E972D6"/>
    <w:rPr>
      <w:b/>
      <w:bCs/>
      <w:i/>
      <w:iCs/>
      <w:color w:val="727CA3" w:themeColor="accent1"/>
    </w:rPr>
  </w:style>
  <w:style w:type="character" w:styleId="IntenseReference">
    <w:name w:val="Intense Reference"/>
    <w:basedOn w:val="DefaultParagraphFont"/>
    <w:uiPriority w:val="32"/>
    <w:qFormat/>
    <w:rsid w:val="00E972D6"/>
    <w:rPr>
      <w:smallCaps/>
      <w:spacing w:val="5"/>
      <w:u w:val="single"/>
    </w:rPr>
  </w:style>
  <w:style w:type="table" w:customStyle="1" w:styleId="B2LightShadingAccent2">
    <w:name w:val="B2 Light Shading Accent 2"/>
    <w:basedOn w:val="TableNormal"/>
    <w:uiPriority w:val="42"/>
    <w:rsid w:val="00E972D6"/>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E972D6"/>
    <w:pPr>
      <w:numPr>
        <w:numId w:val="1"/>
      </w:numPr>
      <w:spacing w:after="120"/>
      <w:contextualSpacing/>
    </w:pPr>
  </w:style>
  <w:style w:type="paragraph" w:styleId="ListBullet2">
    <w:name w:val="List Bullet 2"/>
    <w:basedOn w:val="Normal"/>
    <w:uiPriority w:val="36"/>
    <w:unhideWhenUsed/>
    <w:qFormat/>
    <w:rsid w:val="00E972D6"/>
    <w:pPr>
      <w:numPr>
        <w:numId w:val="3"/>
      </w:numPr>
      <w:spacing w:after="120"/>
      <w:contextualSpacing/>
    </w:pPr>
  </w:style>
  <w:style w:type="paragraph" w:styleId="ListBullet3">
    <w:name w:val="List Bullet 3"/>
    <w:basedOn w:val="Normal"/>
    <w:uiPriority w:val="36"/>
    <w:unhideWhenUsed/>
    <w:qFormat/>
    <w:rsid w:val="00E972D6"/>
    <w:pPr>
      <w:numPr>
        <w:numId w:val="5"/>
      </w:numPr>
      <w:spacing w:after="120"/>
      <w:contextualSpacing/>
    </w:pPr>
  </w:style>
  <w:style w:type="paragraph" w:styleId="ListBullet4">
    <w:name w:val="List Bullet 4"/>
    <w:basedOn w:val="Normal"/>
    <w:uiPriority w:val="36"/>
    <w:semiHidden/>
    <w:unhideWhenUsed/>
    <w:rsid w:val="00E972D6"/>
    <w:pPr>
      <w:numPr>
        <w:numId w:val="7"/>
      </w:numPr>
      <w:spacing w:after="120"/>
      <w:contextualSpacing/>
    </w:pPr>
  </w:style>
  <w:style w:type="paragraph" w:styleId="ListBullet5">
    <w:name w:val="List Bullet 5"/>
    <w:basedOn w:val="Normal"/>
    <w:uiPriority w:val="36"/>
    <w:semiHidden/>
    <w:unhideWhenUsed/>
    <w:rsid w:val="00E972D6"/>
    <w:pPr>
      <w:numPr>
        <w:numId w:val="9"/>
      </w:numPr>
      <w:spacing w:after="120"/>
      <w:contextualSpacing/>
    </w:pPr>
  </w:style>
  <w:style w:type="paragraph" w:styleId="Quote">
    <w:name w:val="Quote"/>
    <w:basedOn w:val="Normal"/>
    <w:next w:val="Normal"/>
    <w:link w:val="QuoteChar"/>
    <w:uiPriority w:val="29"/>
    <w:qFormat/>
    <w:rsid w:val="00E972D6"/>
    <w:rPr>
      <w:i/>
      <w:iCs/>
      <w:color w:val="000000" w:themeColor="text1"/>
      <w:sz w:val="22"/>
    </w:rPr>
  </w:style>
  <w:style w:type="character" w:customStyle="1" w:styleId="QuoteChar">
    <w:name w:val="Quote Char"/>
    <w:basedOn w:val="DefaultParagraphFont"/>
    <w:link w:val="Quote"/>
    <w:uiPriority w:val="29"/>
    <w:rsid w:val="00E972D6"/>
    <w:rPr>
      <w:i/>
      <w:iCs/>
      <w:color w:val="000000" w:themeColor="text1"/>
    </w:rPr>
  </w:style>
  <w:style w:type="character" w:styleId="Strong">
    <w:name w:val="Strong"/>
    <w:uiPriority w:val="22"/>
    <w:qFormat/>
    <w:rsid w:val="00E972D6"/>
    <w:rPr>
      <w:b/>
      <w:bCs/>
    </w:rPr>
  </w:style>
  <w:style w:type="paragraph" w:styleId="Subtitle">
    <w:name w:val="Subtitle"/>
    <w:basedOn w:val="Normal"/>
    <w:link w:val="SubtitleChar"/>
    <w:uiPriority w:val="11"/>
    <w:semiHidden/>
    <w:unhideWhenUsed/>
    <w:rsid w:val="00E972D6"/>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E972D6"/>
    <w:rPr>
      <w:rFonts w:asciiTheme="majorHAnsi" w:eastAsiaTheme="majorEastAsia" w:hAnsiTheme="majorHAnsi" w:cstheme="majorBidi"/>
      <w:i/>
      <w:iCs/>
      <w:color w:val="727CA3" w:themeColor="accent1"/>
      <w:spacing w:val="15"/>
      <w:sz w:val="24"/>
      <w:szCs w:val="24"/>
    </w:rPr>
  </w:style>
  <w:style w:type="character" w:styleId="SubtleEmphasis">
    <w:name w:val="Subtle Emphasis"/>
    <w:basedOn w:val="DefaultParagraphFont"/>
    <w:uiPriority w:val="19"/>
    <w:qFormat/>
    <w:rsid w:val="00E972D6"/>
    <w:rPr>
      <w:i/>
      <w:iCs/>
    </w:rPr>
  </w:style>
  <w:style w:type="character" w:styleId="SubtleReference">
    <w:name w:val="Subtle Reference"/>
    <w:basedOn w:val="DefaultParagraphFont"/>
    <w:uiPriority w:val="31"/>
    <w:qFormat/>
    <w:rsid w:val="00E972D6"/>
    <w:rPr>
      <w:smallCaps/>
    </w:rPr>
  </w:style>
  <w:style w:type="paragraph" w:styleId="Title">
    <w:name w:val="Title"/>
    <w:basedOn w:val="Normal"/>
    <w:link w:val="TitleChar"/>
    <w:uiPriority w:val="10"/>
    <w:semiHidden/>
    <w:unhideWhenUsed/>
    <w:rsid w:val="00E972D6"/>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leChar">
    <w:name w:val="Title Char"/>
    <w:basedOn w:val="DefaultParagraphFont"/>
    <w:link w:val="Title"/>
    <w:uiPriority w:val="10"/>
    <w:semiHidden/>
    <w:rsid w:val="00E972D6"/>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E972D6"/>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E972D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E972D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E972D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E972D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E972D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E972D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E972D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E972D6"/>
    <w:pPr>
      <w:tabs>
        <w:tab w:val="right" w:leader="dot" w:pos="8630"/>
      </w:tabs>
      <w:spacing w:after="40" w:line="240" w:lineRule="auto"/>
      <w:ind w:left="1760"/>
    </w:pPr>
    <w:rPr>
      <w:smallCaps/>
      <w:noProof/>
    </w:rPr>
  </w:style>
  <w:style w:type="paragraph" w:customStyle="1" w:styleId="Kopfzeile-Links">
    <w:name w:val="Kopfzeile - Links"/>
    <w:basedOn w:val="Header"/>
    <w:uiPriority w:val="35"/>
    <w:semiHidden/>
    <w:unhideWhenUsed/>
    <w:rsid w:val="00E972D6"/>
    <w:pPr>
      <w:pBdr>
        <w:bottom w:val="dashed" w:sz="4" w:space="18" w:color="7F7F7F" w:themeColor="text1" w:themeTint="80"/>
      </w:pBdr>
      <w:spacing w:line="396" w:lineRule="auto"/>
    </w:pPr>
    <w:rPr>
      <w:color w:val="7F7F7F" w:themeColor="text1" w:themeTint="80"/>
    </w:rPr>
  </w:style>
  <w:style w:type="paragraph" w:customStyle="1" w:styleId="Fuzeile-Links">
    <w:name w:val="Fußzeile - Links"/>
    <w:basedOn w:val="Normal"/>
    <w:next w:val="Normal"/>
    <w:uiPriority w:val="35"/>
    <w:semiHidden/>
    <w:unhideWhenUsed/>
    <w:rsid w:val="00E972D6"/>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uzeile-Rechts">
    <w:name w:val="Fußzeile - Rechts"/>
    <w:basedOn w:val="Footer"/>
    <w:uiPriority w:val="35"/>
    <w:unhideWhenUsed/>
    <w:rsid w:val="00E972D6"/>
    <w:pPr>
      <w:pBdr>
        <w:top w:val="dashed" w:sz="4" w:space="18" w:color="7F7F7F"/>
      </w:pBdr>
      <w:jc w:val="right"/>
    </w:pPr>
    <w:rPr>
      <w:color w:val="7F7F7F" w:themeColor="text1" w:themeTint="80"/>
      <w:szCs w:val="18"/>
    </w:rPr>
  </w:style>
  <w:style w:type="paragraph" w:customStyle="1" w:styleId="Kopfzeile-Rechts">
    <w:name w:val="Kopfzeile - Rechts"/>
    <w:basedOn w:val="Header"/>
    <w:uiPriority w:val="35"/>
    <w:unhideWhenUsed/>
    <w:rsid w:val="00E972D6"/>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sid w:val="00E97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B03E2F1D0E8E87468B289CB57281B996" ma:contentTypeVersion="1" ma:contentTypeDescription="Create a new document." ma:contentTypeScope="" ma:versionID="62a345c190c3e02e35f6075a6cd279fe">
  <xsd:schema xmlns:xsd="http://www.w3.org/2001/XMLSchema" xmlns:xs="http://www.w3.org/2001/XMLSchema" xmlns:p="http://schemas.microsoft.com/office/2006/metadata/properties" xmlns:ns2="aac074f3-af53-40eb-acd1-e8ca9658e9e1" targetNamespace="http://schemas.microsoft.com/office/2006/metadata/properties" ma:root="true" ma:fieldsID="6e89e516250c3f4b948741447e1442ad" ns2:_="">
    <xsd:import namespace="aac074f3-af53-40eb-acd1-e8ca9658e9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74f3-af53-40eb-acd1-e8ca9658e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SelectedStyle=""/>
</file>

<file path=customXml/itemProps1.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2.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3.xml><?xml version="1.0" encoding="utf-8"?>
<ds:datastoreItem xmlns:ds="http://schemas.openxmlformats.org/officeDocument/2006/customXml" ds:itemID="{627B93B4-2F20-4984-AF07-669EDCDD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74f3-af53-40eb-acd1-e8ca9658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5E084-0B65-4565-B560-2DEF7130D7AC}">
  <ds:schemaRefs>
    <ds:schemaRef ds:uri="http://schemas.microsoft.com/sharepoint/v3/contenttype/forms"/>
  </ds:schemaRefs>
</ds:datastoreItem>
</file>

<file path=customXml/itemProps5.xml><?xml version="1.0" encoding="utf-8"?>
<ds:datastoreItem xmlns:ds="http://schemas.openxmlformats.org/officeDocument/2006/customXml" ds:itemID="{6768EACA-72C9-48FE-907A-7CCBCD8A068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08F882C-7046-4834-A4FB-A96EC320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2014-06-23T13:01:00Z</dcterms:created>
  <dcterms:modified xsi:type="dcterms:W3CDTF">2014-12-24T12:30:00Z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0x010100B03E2F1D0E8E87468B289CB57281B996</vt:lpwstr>
  </property>
</Properties>
</file>