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7708"/>
        <w:gridCol w:w="203"/>
        <w:gridCol w:w="203"/>
        <w:gridCol w:w="899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589EA88F" w:rsidR="00A36F67" w:rsidRPr="00D611FE" w:rsidRDefault="00D611FE" w:rsidP="00D611FE">
                <w:pPr>
                  <w:pStyle w:val="Titre"/>
                </w:pPr>
                <w:r w:rsidRPr="006F1118">
                  <w:rPr>
                    <w:lang w:bidi="fr-FR"/>
                  </w:rPr>
                  <w:t xml:space="preserve">Votre </w:t>
                </w:r>
                <w:r w:rsidR="00002081" w:rsidRPr="006F1118">
                  <w:rPr>
                    <w:lang w:bidi="fr-FR"/>
                  </w:rPr>
                  <w:t>Nom</w:t>
                </w:r>
              </w:p>
            </w:sdtContent>
          </w:sdt>
          <w:p w14:paraId="790F3051" w14:textId="0EBBB305" w:rsidR="00A36F67" w:rsidRPr="003D0FBD" w:rsidRDefault="001D6427" w:rsidP="00343FBB">
            <w:pPr>
              <w:pStyle w:val="Adressedelexpditeur"/>
            </w:pPr>
            <w:sdt>
              <w:sdtPr>
                <w:alias w:val="Entrez Adresse postale, Localité, Code postal :"/>
                <w:tag w:val="Entrez Adresse postale, Localité, Code postal 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1D6427">
                  <w:rPr>
                    <w:lang w:bidi="fr-FR"/>
                  </w:rPr>
                  <w:t>Adresse, Ville (Province), Code postal</w:t>
                </w:r>
              </w:sdtContent>
            </w:sdt>
          </w:p>
          <w:p w14:paraId="56BD97E6" w14:textId="7766206D" w:rsidR="00A36F67" w:rsidRPr="003D0FBD" w:rsidRDefault="001D6427" w:rsidP="00343FBB">
            <w:pPr>
              <w:pStyle w:val="Adressedelexpditeur"/>
            </w:pPr>
            <w:sdt>
              <w:sdtPr>
                <w:alias w:val="Entrez votre numéro de téléphone :"/>
                <w:tag w:val="Entrez votre numéro de téléphone 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fr-FR"/>
                  </w:rPr>
                  <w:t>Téléphone</w:t>
                </w:r>
              </w:sdtContent>
            </w:sdt>
            <w:r w:rsidR="00A36F67" w:rsidRPr="003D0FBD">
              <w:rPr>
                <w:lang w:bidi="fr-FR"/>
              </w:rPr>
              <w:t xml:space="preserve">  </w:t>
            </w:r>
            <w:sdt>
              <w:sdtPr>
                <w:alias w:val="Entrez votre adresse e-mail :"/>
                <w:tag w:val="Entrez votre adresse e-mail 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Pr="001D6427">
                  <w:rPr>
                    <w:lang w:bidi="fr-FR"/>
                  </w:rPr>
                  <w:t>Courriel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1D6427" w:rsidP="00F07379">
      <w:pPr>
        <w:pStyle w:val="Date"/>
      </w:pPr>
      <w:sdt>
        <w:sdtPr>
          <w:alias w:val="Entrez une date :"/>
          <w:tag w:val="Entrez une date 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fr-FR"/>
            </w:rPr>
            <w:t>Date</w:t>
          </w:r>
        </w:sdtContent>
      </w:sdt>
    </w:p>
    <w:sdt>
      <w:sdtPr>
        <w:alias w:val="Entrez le nom du destinataire :"/>
        <w:tag w:val="Entrez le nom du destinataire 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5C5823D3" w:rsidR="00156EF1" w:rsidRPr="003D0FBD" w:rsidRDefault="008525D1" w:rsidP="00F07379">
          <w:pPr>
            <w:pStyle w:val="Adressedudestinataire"/>
          </w:pPr>
          <w:r>
            <w:rPr>
              <w:lang w:bidi="fr-FR"/>
            </w:rPr>
            <w:t>Nom du destinataire</w:t>
          </w:r>
        </w:p>
      </w:sdtContent>
    </w:sdt>
    <w:p w14:paraId="4809793B" w14:textId="074FF55B" w:rsidR="00156EF1" w:rsidRPr="003D0FBD" w:rsidRDefault="001D6427" w:rsidP="00F07379">
      <w:pPr>
        <w:pStyle w:val="Adressedudestinataire"/>
      </w:pPr>
      <w:sdt>
        <w:sdtPr>
          <w:alias w:val="Entrez le nom de la société du destinataire :"/>
          <w:tag w:val="Entrez le nom de la société du destinataire 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8525D1">
            <w:rPr>
              <w:lang w:bidi="fr-FR"/>
            </w:rPr>
            <w:t>Nom de la société du destinataire</w:t>
          </w:r>
        </w:sdtContent>
      </w:sdt>
    </w:p>
    <w:p w14:paraId="2E7C9F28" w14:textId="6E49E6FD" w:rsidR="00156EF1" w:rsidRPr="003D0FBD" w:rsidRDefault="001D6427" w:rsidP="00F07379">
      <w:pPr>
        <w:pStyle w:val="Adressedudestinataire"/>
      </w:pPr>
      <w:sdt>
        <w:sdtPr>
          <w:alias w:val="Entrez l’adresse du destinataire :"/>
          <w:tag w:val="Entrez l’adresse du destinataire 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8525D1">
            <w:rPr>
              <w:lang w:bidi="fr-FR"/>
            </w:rPr>
            <w:t>Adresse du destinataire</w:t>
          </w:r>
        </w:sdtContent>
      </w:sdt>
    </w:p>
    <w:p w14:paraId="7DF28962" w14:textId="46C0F849" w:rsidR="00156EF1" w:rsidRPr="003D0FBD" w:rsidRDefault="00156EF1" w:rsidP="00156EF1">
      <w:pPr>
        <w:pStyle w:val="Salutations"/>
      </w:pPr>
      <w:r w:rsidRPr="003D0FBD">
        <w:rPr>
          <w:lang w:bidi="fr-FR"/>
        </w:rPr>
        <w:t xml:space="preserve">Cher/Chère </w:t>
      </w:r>
      <w:sdt>
        <w:sdtPr>
          <w:alias w:val="Entrez le nom du destinataire :"/>
          <w:tag w:val="Entrez le nom du destinataire 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525D1">
            <w:rPr>
              <w:lang w:bidi="fr-FR"/>
            </w:rPr>
            <w:t>Nom du destinataire</w:t>
          </w:r>
        </w:sdtContent>
      </w:sdt>
      <w:r w:rsidRPr="003D0FBD">
        <w:rPr>
          <w:lang w:bidi="fr-FR"/>
        </w:rPr>
        <w:t>,</w:t>
      </w:r>
    </w:p>
    <w:sdt>
      <w:sdtPr>
        <w:alias w:val="Entrez le corps de la lettre :"/>
        <w:tag w:val="Entrez le corps de la lettre 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DF690C2" w:rsidR="00156EF1" w:rsidRPr="006F1118" w:rsidRDefault="001D6427" w:rsidP="00F07379">
          <w:r w:rsidRPr="001D6427">
            <w:rPr>
              <w:lang w:bidi="fr-FR"/>
            </w:rPr>
            <w:t>Pour commencer immédiatement, cliquez simplement sur le texte d’un espace réservé (tel que celui-ci), puis commencez à taper du texte pour le remplacer.</w:t>
          </w:r>
        </w:p>
        <w:p w14:paraId="3AE367DB" w14:textId="26B3CDF1" w:rsidR="00156EF1" w:rsidRPr="006F1118" w:rsidRDefault="001D6427" w:rsidP="00F07379">
          <w:r w:rsidRPr="001D6427">
            <w:rPr>
              <w:lang w:bidi="fr-FR"/>
            </w:rPr>
            <w:t xml:space="preserve">Vous voulez insérer une image à partir de vos fichiers ou ajouter une forme, une zone de texte ou un </w:t>
          </w:r>
          <w:proofErr w:type="gramStart"/>
          <w:r w:rsidRPr="001D6427">
            <w:rPr>
              <w:lang w:bidi="fr-FR"/>
            </w:rPr>
            <w:t>tableau?</w:t>
          </w:r>
          <w:proofErr w:type="gramEnd"/>
          <w:r w:rsidR="00156EF1" w:rsidRPr="006F1118">
            <w:rPr>
              <w:lang w:bidi="fr-FR"/>
            </w:rPr>
            <w:t xml:space="preserve"> Procédez comme suit : sous l’onglet Insertion du ruban, appuyez simplement sur l’option souhaitée.</w:t>
          </w:r>
        </w:p>
        <w:p w14:paraId="41140B89" w14:textId="77777777" w:rsidR="00156EF1" w:rsidRPr="003D0FBD" w:rsidRDefault="00156EF1" w:rsidP="00F07379">
          <w:r w:rsidRPr="006F1118">
            <w:rPr>
              <w:lang w:bidi="fr-FR"/>
            </w:rPr>
            <w:t>L’onglet Insertion inclut des outils encore plus faciles à utiliser, par exemple, pour ajouter un lien hypertexte ou insérer un commentaire.</w:t>
          </w:r>
        </w:p>
      </w:sdtContent>
    </w:sdt>
    <w:p w14:paraId="390B4B7B" w14:textId="77777777" w:rsidR="00156EF1" w:rsidRPr="003D0FBD" w:rsidRDefault="001D6427" w:rsidP="00F07379">
      <w:pPr>
        <w:pStyle w:val="Formuledepolitesse"/>
      </w:pPr>
      <w:sdt>
        <w:sdtPr>
          <w:alias w:val="Cordialement :"/>
          <w:tag w:val="Cordialement 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fr-FR"/>
            </w:rPr>
            <w:t>Cordialement,</w:t>
          </w:r>
        </w:sdtContent>
      </w:sdt>
    </w:p>
    <w:sdt>
      <w:sdtPr>
        <w:alias w:val="Entrez votre nom :"/>
        <w:tag w:val="Entrez votre nom 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65F10E45" w:rsidR="00D611FE" w:rsidRDefault="00D611FE" w:rsidP="00D611FE">
          <w:pPr>
            <w:pStyle w:val="Signature"/>
          </w:pPr>
          <w:r w:rsidRPr="006F1118">
            <w:rPr>
              <w:lang w:bidi="fr-FR"/>
            </w:rPr>
            <w:t xml:space="preserve">Votre </w:t>
          </w:r>
          <w:r w:rsidR="00002081" w:rsidRPr="006F1118">
            <w:rPr>
              <w:lang w:bidi="fr-FR"/>
            </w:rPr>
            <w:t>Nom</w:t>
          </w:r>
        </w:p>
      </w:sdtContent>
    </w:sdt>
    <w:sectPr w:rsidR="00D611FE" w:rsidSect="00002081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B118" w14:textId="77777777" w:rsidR="008B14B0" w:rsidRDefault="008B14B0">
      <w:pPr>
        <w:spacing w:after="0" w:line="240" w:lineRule="auto"/>
      </w:pPr>
      <w:r>
        <w:separator/>
      </w:r>
    </w:p>
  </w:endnote>
  <w:endnote w:type="continuationSeparator" w:id="0">
    <w:p w14:paraId="16E5A291" w14:textId="77777777" w:rsidR="008B14B0" w:rsidRDefault="008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pied de pag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B4471F2" w:rsidR="00CB2712" w:rsidRDefault="00AE267E" w:rsidP="00CB2712"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02081">
            <w:rPr>
              <w:noProof/>
              <w:lang w:bidi="fr-FR"/>
            </w:rPr>
            <w:t>0</w:t>
          </w:r>
          <w:r>
            <w:rPr>
              <w:noProof/>
              <w:lang w:bidi="fr-F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pied de page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6380" w14:textId="77777777" w:rsidR="008B14B0" w:rsidRDefault="008B14B0">
      <w:pPr>
        <w:spacing w:after="0" w:line="240" w:lineRule="auto"/>
      </w:pPr>
      <w:r>
        <w:separator/>
      </w:r>
    </w:p>
  </w:footnote>
  <w:footnote w:type="continuationSeparator" w:id="0">
    <w:p w14:paraId="18D5E7FB" w14:textId="77777777" w:rsidR="008B14B0" w:rsidRDefault="008B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84"/>
    <w:rsid w:val="00000A9D"/>
    <w:rsid w:val="00002081"/>
    <w:rsid w:val="00156EF1"/>
    <w:rsid w:val="001D6427"/>
    <w:rsid w:val="002229ED"/>
    <w:rsid w:val="002C2563"/>
    <w:rsid w:val="00343FBB"/>
    <w:rsid w:val="0037096C"/>
    <w:rsid w:val="003D0FBD"/>
    <w:rsid w:val="00401E15"/>
    <w:rsid w:val="00435BF5"/>
    <w:rsid w:val="00480808"/>
    <w:rsid w:val="004B5284"/>
    <w:rsid w:val="00565E2F"/>
    <w:rsid w:val="005D5A0C"/>
    <w:rsid w:val="005E5E2B"/>
    <w:rsid w:val="006515E8"/>
    <w:rsid w:val="006F1118"/>
    <w:rsid w:val="00741FDE"/>
    <w:rsid w:val="00771335"/>
    <w:rsid w:val="008347EF"/>
    <w:rsid w:val="008525D1"/>
    <w:rsid w:val="008B14B0"/>
    <w:rsid w:val="00946252"/>
    <w:rsid w:val="0098300D"/>
    <w:rsid w:val="009A2553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CF5E51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87FE8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itre1">
    <w:name w:val="heading 1"/>
    <w:basedOn w:val="Normal"/>
    <w:next w:val="Normal"/>
    <w:link w:val="Titre1C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8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18"/>
    <w:rsid w:val="00C62B67"/>
  </w:style>
  <w:style w:type="character" w:styleId="Textedelespacerserv">
    <w:name w:val="Placeholder Text"/>
    <w:basedOn w:val="Policepardfaut"/>
    <w:uiPriority w:val="99"/>
    <w:semiHidden/>
    <w:rsid w:val="00CD5E29"/>
    <w:rPr>
      <w:color w:val="3A3A3A" w:themeColor="background2" w:themeShade="40"/>
    </w:rPr>
  </w:style>
  <w:style w:type="paragraph" w:styleId="En-tte">
    <w:name w:val="header"/>
    <w:basedOn w:val="Normal"/>
    <w:link w:val="En-tteCar"/>
    <w:uiPriority w:val="19"/>
    <w:unhideWhenUsed/>
    <w:rsid w:val="00EE45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19"/>
    <w:rsid w:val="00EE4599"/>
  </w:style>
  <w:style w:type="paragraph" w:customStyle="1" w:styleId="Adressedelexpditeur">
    <w:name w:val="Adresse de l’expéditeur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ar"/>
    <w:uiPriority w:val="2"/>
    <w:unhideWhenUsed/>
    <w:rsid w:val="00D25C8E"/>
    <w:pPr>
      <w:spacing w:before="1000" w:after="400"/>
    </w:pPr>
  </w:style>
  <w:style w:type="character" w:customStyle="1" w:styleId="DateCar">
    <w:name w:val="Date Car"/>
    <w:basedOn w:val="Policepardfaut"/>
    <w:link w:val="Date"/>
    <w:uiPriority w:val="2"/>
    <w:rsid w:val="00D25C8E"/>
  </w:style>
  <w:style w:type="paragraph" w:customStyle="1" w:styleId="Adressedudestinataire">
    <w:name w:val="Adresse du destinataire"/>
    <w:basedOn w:val="Normal"/>
    <w:uiPriority w:val="3"/>
    <w:qFormat/>
    <w:rsid w:val="003D0FBD"/>
    <w:pPr>
      <w:spacing w:after="480"/>
      <w:contextualSpacing/>
    </w:p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pPr>
      <w:spacing w:before="600" w:after="80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343FBB"/>
  </w:style>
  <w:style w:type="paragraph" w:styleId="Signature">
    <w:name w:val="Signature"/>
    <w:basedOn w:val="Normal"/>
    <w:next w:val="Normal"/>
    <w:link w:val="SignatureCar"/>
    <w:uiPriority w:val="6"/>
    <w:unhideWhenUsed/>
    <w:qFormat/>
    <w:pPr>
      <w:spacing w:after="600"/>
    </w:pPr>
  </w:style>
  <w:style w:type="character" w:customStyle="1" w:styleId="SignatureCar">
    <w:name w:val="Signature Car"/>
    <w:basedOn w:val="Policepardfaut"/>
    <w:link w:val="Signature"/>
    <w:uiPriority w:val="6"/>
    <w:rsid w:val="00343FBB"/>
  </w:style>
  <w:style w:type="paragraph" w:styleId="Textedebulles">
    <w:name w:val="Balloon Text"/>
    <w:basedOn w:val="Normal"/>
    <w:link w:val="Textedebulles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56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2563"/>
  </w:style>
  <w:style w:type="paragraph" w:styleId="Normalcentr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25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2563"/>
  </w:style>
  <w:style w:type="paragraph" w:styleId="Corpsdetexte2">
    <w:name w:val="Body Text 2"/>
    <w:basedOn w:val="Normal"/>
    <w:link w:val="Corpsdetexte2Car"/>
    <w:uiPriority w:val="99"/>
    <w:semiHidden/>
    <w:unhideWhenUsed/>
    <w:rsid w:val="002C25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2563"/>
  </w:style>
  <w:style w:type="paragraph" w:styleId="Corpsdetexte3">
    <w:name w:val="Body Text 3"/>
    <w:basedOn w:val="Normal"/>
    <w:link w:val="Corpsdetex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256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256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256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256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256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256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256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256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256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256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56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56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256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256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2563"/>
  </w:style>
  <w:style w:type="character" w:styleId="Accentuation">
    <w:name w:val="Emphasis"/>
    <w:basedOn w:val="Policepardfaut"/>
    <w:uiPriority w:val="20"/>
    <w:semiHidden/>
    <w:unhideWhenUsed/>
    <w:qFormat/>
    <w:rsid w:val="002C256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256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256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C256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2563"/>
    <w:rPr>
      <w:szCs w:val="20"/>
    </w:rPr>
  </w:style>
  <w:style w:type="table" w:styleId="TableauGrille1Clair">
    <w:name w:val="Grid Table 1 Light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3">
    <w:name w:val="Grid Table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2563"/>
  </w:style>
  <w:style w:type="paragraph" w:styleId="AdresseHTML">
    <w:name w:val="HTML Address"/>
    <w:basedOn w:val="Normal"/>
    <w:link w:val="Adresse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256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256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256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256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256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D5E29"/>
    <w:rPr>
      <w:i/>
      <w:iCs/>
      <w:color w:val="11826C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2563"/>
  </w:style>
  <w:style w:type="paragraph" w:styleId="Liste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2">
    <w:name w:val="List Table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3">
    <w:name w:val="List Table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256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256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2563"/>
  </w:style>
  <w:style w:type="character" w:styleId="Numrodepage">
    <w:name w:val="page number"/>
    <w:basedOn w:val="Policepardfaut"/>
    <w:uiPriority w:val="99"/>
    <w:semiHidden/>
    <w:unhideWhenUsed/>
    <w:rsid w:val="002C2563"/>
  </w:style>
  <w:style w:type="table" w:styleId="Tableausimple1">
    <w:name w:val="Plain Table 1"/>
    <w:basedOn w:val="Tableau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256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2563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2C256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reCar">
    <w:name w:val="Titre Car"/>
    <w:basedOn w:val="Policepardfaut"/>
    <w:link w:val="Titr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2563"/>
    <w:pPr>
      <w:outlineLvl w:val="9"/>
    </w:pPr>
  </w:style>
  <w:style w:type="paragraph" w:styleId="Salutations">
    <w:name w:val="Salutation"/>
    <w:basedOn w:val="Normal"/>
    <w:next w:val="Normal"/>
    <w:link w:val="SalutationsCar"/>
    <w:uiPriority w:val="4"/>
    <w:qFormat/>
    <w:rsid w:val="00156EF1"/>
  </w:style>
  <w:style w:type="character" w:customStyle="1" w:styleId="SalutationsCar">
    <w:name w:val="Salutations Car"/>
    <w:basedOn w:val="Policepardfaut"/>
    <w:link w:val="Salutations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7F03AC" w:rsidP="007F03AC">
          <w:pPr>
            <w:pStyle w:val="F158E15446ED4CE9B727F18170BA8BF68"/>
          </w:pPr>
          <w:r w:rsidRPr="001D6427">
            <w:rPr>
              <w:lang w:bidi="fr-FR"/>
            </w:rPr>
            <w:t>Adresse, Ville (Province), Code postal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7F03AC" w:rsidP="007F03AC">
          <w:pPr>
            <w:pStyle w:val="69BF7E26474145759303C5646D41D9FA8"/>
          </w:pPr>
          <w:r w:rsidRPr="006F1118">
            <w:rPr>
              <w:lang w:bidi="fr-FR"/>
            </w:rPr>
            <w:t>Téléphone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7F03AC" w:rsidP="007F03AC">
          <w:pPr>
            <w:pStyle w:val="82379A81AE51406DB7DB72CA7D8AF6BD8"/>
          </w:pPr>
          <w:r w:rsidRPr="001D6427">
            <w:rPr>
              <w:lang w:bidi="fr-FR"/>
            </w:rPr>
            <w:t>Courriel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7F03AC" w:rsidP="007F03AC">
          <w:pPr>
            <w:pStyle w:val="5B32C6CC78034F57B31C4D60FD6303E08"/>
          </w:pPr>
          <w:r w:rsidRPr="006F1118">
            <w:rPr>
              <w:lang w:bidi="fr-FR"/>
            </w:rPr>
            <w:t>Date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7F03AC" w:rsidP="007F03AC">
          <w:pPr>
            <w:pStyle w:val="D4F55ACD2B9E4B188E0CBC28CE22B9B38"/>
          </w:pPr>
          <w:r>
            <w:rPr>
              <w:lang w:bidi="fr-FR"/>
            </w:rPr>
            <w:t>Nom de la société du destinataire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7F03AC" w:rsidP="007F03AC">
          <w:pPr>
            <w:pStyle w:val="FBC9976E17424D15A689EB842898918B8"/>
          </w:pPr>
          <w:r>
            <w:rPr>
              <w:lang w:bidi="fr-FR"/>
            </w:rPr>
            <w:t>Adresse du destinataire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7F03AC" w:rsidRPr="006F1118" w:rsidRDefault="007F03AC" w:rsidP="00F07379">
          <w:r w:rsidRPr="001D6427">
            <w:rPr>
              <w:lang w:bidi="fr-FR"/>
            </w:rPr>
            <w:t>Pour commencer immédiatement, cliquez simplement sur le texte d’un espace réservé (tel que celui-ci), puis commencez à taper du texte pour le remplacer.</w:t>
          </w:r>
        </w:p>
        <w:p w:rsidR="007F03AC" w:rsidRPr="006F1118" w:rsidRDefault="007F03AC" w:rsidP="00F07379">
          <w:r w:rsidRPr="001D6427">
            <w:rPr>
              <w:lang w:bidi="fr-FR"/>
            </w:rPr>
            <w:t>Vous voulez insérer une image à partir de vos fichiers ou ajouter une forme, une zone de texte ou un tableau?</w:t>
          </w:r>
          <w:r w:rsidRPr="006F1118">
            <w:rPr>
              <w:lang w:bidi="fr-FR"/>
            </w:rPr>
            <w:t xml:space="preserve"> Procédez comme suit : sous l’onglet Insertion du ruban, appuyez simplement sur l’option souhaitée.</w:t>
          </w:r>
        </w:p>
        <w:p w:rsidR="00CD5E17" w:rsidRDefault="007F03AC" w:rsidP="007F03AC">
          <w:pPr>
            <w:pStyle w:val="0D991259545C45A4AB550301A0F7F49B8"/>
          </w:pPr>
          <w:r w:rsidRPr="006F1118">
            <w:rPr>
              <w:lang w:bidi="fr-FR"/>
            </w:rPr>
            <w:t>L’onglet Insertion inclut des outils encore plus faciles à utiliser, par exemple, pour ajouter un lien hypertexte ou insérer un commentaire.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7F03AC" w:rsidP="007F03AC">
          <w:pPr>
            <w:pStyle w:val="CB819DE1FAB64E6083C416873166DEC58"/>
          </w:pPr>
          <w:r w:rsidRPr="006F1118">
            <w:rPr>
              <w:lang w:bidi="fr-FR"/>
            </w:rPr>
            <w:t>Cordialement,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9D0757" w:rsidRDefault="007F03AC" w:rsidP="007F03AC">
          <w:pPr>
            <w:pStyle w:val="B4E46378AAA04A6D806CF428B7EE7E478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9D0757" w:rsidRDefault="007F03AC" w:rsidP="007F03AC">
          <w:pPr>
            <w:pStyle w:val="5DC91CEF9E6E4C28B508410A4047E2967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9D0757" w:rsidRDefault="007F03AC" w:rsidP="007F03AC">
          <w:pPr>
            <w:pStyle w:val="9EC784A51EE8432686B5724ACCF2A1AE8"/>
          </w:pPr>
          <w:r w:rsidRPr="006F1118">
            <w:rPr>
              <w:lang w:bidi="fr-FR"/>
            </w:rPr>
            <w:t>Votre Nom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9D0757" w:rsidRDefault="007F03AC" w:rsidP="007F03AC">
          <w:pPr>
            <w:pStyle w:val="E5C28EAE07AD4A57AAFD9C639DDCED2A7"/>
          </w:pPr>
          <w:r w:rsidRPr="006F1118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13"/>
    <w:rsid w:val="00047CCE"/>
    <w:rsid w:val="00081D60"/>
    <w:rsid w:val="000D0B87"/>
    <w:rsid w:val="002239B3"/>
    <w:rsid w:val="0030200F"/>
    <w:rsid w:val="004C030A"/>
    <w:rsid w:val="004E5B13"/>
    <w:rsid w:val="004F2212"/>
    <w:rsid w:val="005116D0"/>
    <w:rsid w:val="00614738"/>
    <w:rsid w:val="0064120E"/>
    <w:rsid w:val="00697ADF"/>
    <w:rsid w:val="007E5E6F"/>
    <w:rsid w:val="007F03AC"/>
    <w:rsid w:val="008A536A"/>
    <w:rsid w:val="009A76CD"/>
    <w:rsid w:val="009D0757"/>
    <w:rsid w:val="00A44BCC"/>
    <w:rsid w:val="00C179F5"/>
    <w:rsid w:val="00CD5E17"/>
    <w:rsid w:val="00E33E47"/>
    <w:rsid w:val="00EE679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030A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3AC"/>
    <w:rPr>
      <w:color w:val="3B3838" w:themeColor="background2" w:themeShade="40"/>
    </w:rPr>
  </w:style>
  <w:style w:type="paragraph" w:styleId="En-tte">
    <w:name w:val="header"/>
    <w:basedOn w:val="Normal"/>
    <w:link w:val="En-tteC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En-tteCar">
    <w:name w:val="En-tête Car"/>
    <w:basedOn w:val="Policepardfaut"/>
    <w:link w:val="En-tte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SalutationsCar">
    <w:name w:val="Salutations Car"/>
    <w:basedOn w:val="Policepardfaut"/>
    <w:link w:val="Salutations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Normalcentr">
    <w:name w:val="Block Text"/>
    <w:basedOn w:val="Norma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Appeldenotedefin">
    <w:name w:val="endnote reference"/>
    <w:basedOn w:val="Policepardfaut"/>
    <w:uiPriority w:val="99"/>
    <w:semiHidden/>
    <w:unhideWhenUsed/>
    <w:rsid w:val="009D0757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9D0757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9D075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9D075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9D075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9D0757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9D075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9D075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9D075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9D0757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9D0757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9D0757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9D0757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E33E47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E33E4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E33E4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E33E47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E33E47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E33E4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E33E4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E33E47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E33E47"/>
    <w:pPr>
      <w:spacing w:line="288" w:lineRule="auto"/>
    </w:pPr>
    <w:rPr>
      <w:rFonts w:eastAsiaTheme="minorHAnsi"/>
      <w:color w:val="595959" w:themeColor="text1" w:themeTint="A6"/>
    </w:rPr>
  </w:style>
  <w:style w:type="table" w:styleId="TableauGrille2-Accentuation5">
    <w:name w:val="Grid Table 2 Accent 5"/>
    <w:basedOn w:val="TableauNormal"/>
    <w:uiPriority w:val="47"/>
    <w:rsid w:val="00E33E47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E33E47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E33E47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E33E47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2">
    <w:name w:val="E5C28EAE07AD4A57AAFD9C639DDCED2A2"/>
    <w:rsid w:val="00697AD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3">
    <w:name w:val="F158E15446ED4CE9B727F18170BA8BF63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3">
    <w:name w:val="69BF7E26474145759303C5646D41D9FA3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3">
    <w:name w:val="82379A81AE51406DB7DB72CA7D8AF6BD3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3">
    <w:name w:val="5B32C6CC78034F57B31C4D60FD6303E03"/>
    <w:rsid w:val="00697ADF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2">
    <w:name w:val="5DC91CEF9E6E4C28B508410A4047E2962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3">
    <w:name w:val="D4F55ACD2B9E4B188E0CBC28CE22B9B33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3">
    <w:name w:val="FBC9976E17424D15A689EB842898918B3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3">
    <w:name w:val="B4E46378AAA04A6D806CF428B7EE7E473"/>
    <w:rsid w:val="00697ADF"/>
    <w:pPr>
      <w:spacing w:line="288" w:lineRule="auto"/>
    </w:pPr>
    <w:rPr>
      <w:rFonts w:eastAsiaTheme="minorHAnsi"/>
      <w:color w:val="595959" w:themeColor="text1" w:themeTint="A6"/>
    </w:rPr>
  </w:style>
  <w:style w:type="table" w:styleId="TableauGrille4-Accentuation4">
    <w:name w:val="Grid Table 4 Accent 4"/>
    <w:basedOn w:val="TableauNormal"/>
    <w:uiPriority w:val="49"/>
    <w:rsid w:val="00697ADF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0D991259545C45A4AB550301A0F7F49B3">
    <w:name w:val="0D991259545C45A4AB550301A0F7F49B3"/>
    <w:rsid w:val="00697AD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3">
    <w:name w:val="CB819DE1FAB64E6083C416873166DEC53"/>
    <w:rsid w:val="00697ADF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3">
    <w:name w:val="9EC784A51EE8432686B5724ACCF2A1AE3"/>
    <w:rsid w:val="00697AD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3">
    <w:name w:val="E5C28EAE07AD4A57AAFD9C639DDCED2A3"/>
    <w:rsid w:val="00697AD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4">
    <w:name w:val="F158E15446ED4CE9B727F18170BA8BF64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4">
    <w:name w:val="69BF7E26474145759303C5646D41D9FA4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4">
    <w:name w:val="82379A81AE51406DB7DB72CA7D8AF6BD4"/>
    <w:rsid w:val="00697ADF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4">
    <w:name w:val="5B32C6CC78034F57B31C4D60FD6303E04"/>
    <w:rsid w:val="00697ADF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3">
    <w:name w:val="5DC91CEF9E6E4C28B508410A4047E2963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4">
    <w:name w:val="D4F55ACD2B9E4B188E0CBC28CE22B9B34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4">
    <w:name w:val="FBC9976E17424D15A689EB842898918B4"/>
    <w:rsid w:val="00697ADF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4">
    <w:name w:val="B4E46378AAA04A6D806CF428B7EE7E474"/>
    <w:rsid w:val="00697ADF"/>
    <w:pPr>
      <w:spacing w:line="288" w:lineRule="auto"/>
    </w:pPr>
    <w:rPr>
      <w:rFonts w:eastAsiaTheme="minorHAnsi"/>
      <w:color w:val="595959" w:themeColor="text1" w:themeTint="A6"/>
    </w:rPr>
  </w:style>
  <w:style w:type="table" w:styleId="TableauGrille6Couleur-Accentuation3">
    <w:name w:val="Grid Table 6 Colorful Accent 3"/>
    <w:basedOn w:val="TableauNormal"/>
    <w:uiPriority w:val="51"/>
    <w:rsid w:val="00697ADF"/>
    <w:pPr>
      <w:spacing w:after="0" w:line="240" w:lineRule="auto"/>
    </w:pPr>
    <w:rPr>
      <w:rFonts w:eastAsiaTheme="minorHAns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0D991259545C45A4AB550301A0F7F49B4">
    <w:name w:val="0D991259545C45A4AB550301A0F7F49B4"/>
    <w:rsid w:val="00697AD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4">
    <w:name w:val="CB819DE1FAB64E6083C416873166DEC54"/>
    <w:rsid w:val="00697ADF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4">
    <w:name w:val="9EC784A51EE8432686B5724ACCF2A1AE4"/>
    <w:rsid w:val="00697AD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4">
    <w:name w:val="E5C28EAE07AD4A57AAFD9C639DDCED2A4"/>
    <w:rsid w:val="004C030A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5">
    <w:name w:val="F158E15446ED4CE9B727F18170BA8BF65"/>
    <w:rsid w:val="004C030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5">
    <w:name w:val="69BF7E26474145759303C5646D41D9FA5"/>
    <w:rsid w:val="004C030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5">
    <w:name w:val="82379A81AE51406DB7DB72CA7D8AF6BD5"/>
    <w:rsid w:val="004C030A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5">
    <w:name w:val="5B32C6CC78034F57B31C4D60FD6303E05"/>
    <w:rsid w:val="004C030A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4">
    <w:name w:val="5DC91CEF9E6E4C28B508410A4047E2964"/>
    <w:rsid w:val="004C030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5">
    <w:name w:val="D4F55ACD2B9E4B188E0CBC28CE22B9B35"/>
    <w:rsid w:val="004C030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5">
    <w:name w:val="FBC9976E17424D15A689EB842898918B5"/>
    <w:rsid w:val="004C030A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5">
    <w:name w:val="B4E46378AAA04A6D806CF428B7EE7E475"/>
    <w:rsid w:val="004C030A"/>
    <w:pPr>
      <w:spacing w:line="288" w:lineRule="auto"/>
    </w:pPr>
    <w:rPr>
      <w:rFonts w:eastAsiaTheme="minorHAnsi"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semiHidden/>
    <w:rsid w:val="004C03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0D991259545C45A4AB550301A0F7F49B5">
    <w:name w:val="0D991259545C45A4AB550301A0F7F49B5"/>
    <w:rsid w:val="004C030A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5">
    <w:name w:val="CB819DE1FAB64E6083C416873166DEC55"/>
    <w:rsid w:val="004C030A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5">
    <w:name w:val="9EC784A51EE8432686B5724ACCF2A1AE5"/>
    <w:rsid w:val="004C030A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5">
    <w:name w:val="E5C28EAE07AD4A57AAFD9C639DDCED2A5"/>
    <w:rsid w:val="0064120E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6">
    <w:name w:val="F158E15446ED4CE9B727F18170BA8BF66"/>
    <w:rsid w:val="0064120E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6">
    <w:name w:val="69BF7E26474145759303C5646D41D9FA6"/>
    <w:rsid w:val="0064120E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6">
    <w:name w:val="82379A81AE51406DB7DB72CA7D8AF6BD6"/>
    <w:rsid w:val="0064120E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6">
    <w:name w:val="5B32C6CC78034F57B31C4D60FD6303E06"/>
    <w:rsid w:val="0064120E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5">
    <w:name w:val="5DC91CEF9E6E4C28B508410A4047E2965"/>
    <w:rsid w:val="0064120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6">
    <w:name w:val="D4F55ACD2B9E4B188E0CBC28CE22B9B36"/>
    <w:rsid w:val="0064120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6">
    <w:name w:val="FBC9976E17424D15A689EB842898918B6"/>
    <w:rsid w:val="0064120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6">
    <w:name w:val="B4E46378AAA04A6D806CF428B7EE7E476"/>
    <w:rsid w:val="0064120E"/>
    <w:pPr>
      <w:spacing w:line="288" w:lineRule="auto"/>
    </w:pPr>
    <w:rPr>
      <w:rFonts w:eastAsiaTheme="minorHAnsi"/>
      <w:color w:val="595959" w:themeColor="text1" w:themeTint="A6"/>
    </w:rPr>
  </w:style>
  <w:style w:type="character" w:styleId="ClavierHTML">
    <w:name w:val="HTML Keyboard"/>
    <w:basedOn w:val="Policepardfaut"/>
    <w:uiPriority w:val="99"/>
    <w:semiHidden/>
    <w:unhideWhenUsed/>
    <w:rsid w:val="0064120E"/>
    <w:rPr>
      <w:rFonts w:ascii="Consolas" w:hAnsi="Consolas"/>
      <w:sz w:val="22"/>
      <w:szCs w:val="20"/>
    </w:rPr>
  </w:style>
  <w:style w:type="paragraph" w:customStyle="1" w:styleId="0D991259545C45A4AB550301A0F7F49B6">
    <w:name w:val="0D991259545C45A4AB550301A0F7F49B6"/>
    <w:rsid w:val="0064120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6">
    <w:name w:val="CB819DE1FAB64E6083C416873166DEC56"/>
    <w:rsid w:val="0064120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6">
    <w:name w:val="9EC784A51EE8432686B5724ACCF2A1AE6"/>
    <w:rsid w:val="0064120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6">
    <w:name w:val="E5C28EAE07AD4A57AAFD9C639DDCED2A6"/>
    <w:rsid w:val="007F03AC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7">
    <w:name w:val="F158E15446ED4CE9B727F18170BA8BF67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7">
    <w:name w:val="69BF7E26474145759303C5646D41D9FA7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7">
    <w:name w:val="82379A81AE51406DB7DB72CA7D8AF6BD7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7">
    <w:name w:val="5B32C6CC78034F57B31C4D60FD6303E07"/>
    <w:rsid w:val="007F03AC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6">
    <w:name w:val="5DC91CEF9E6E4C28B508410A4047E2966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7">
    <w:name w:val="D4F55ACD2B9E4B188E0CBC28CE22B9B37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7">
    <w:name w:val="FBC9976E17424D15A689EB842898918B7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7">
    <w:name w:val="B4E46378AAA04A6D806CF428B7EE7E477"/>
    <w:rsid w:val="007F03AC"/>
    <w:pPr>
      <w:spacing w:line="288" w:lineRule="auto"/>
    </w:pPr>
    <w:rPr>
      <w:rFonts w:eastAsiaTheme="minorHAnsi"/>
      <w:color w:val="595959" w:themeColor="text1" w:themeTint="A6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F03AC"/>
    <w:pPr>
      <w:spacing w:after="0" w:line="240" w:lineRule="auto"/>
      <w:ind w:left="1540" w:hanging="220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0D991259545C45A4AB550301A0F7F49B7">
    <w:name w:val="0D991259545C45A4AB550301A0F7F49B7"/>
    <w:rsid w:val="007F03AC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7">
    <w:name w:val="CB819DE1FAB64E6083C416873166DEC57"/>
    <w:rsid w:val="007F03AC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7">
    <w:name w:val="9EC784A51EE8432686B5724ACCF2A1AE7"/>
    <w:rsid w:val="007F03AC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7">
    <w:name w:val="E5C28EAE07AD4A57AAFD9C639DDCED2A7"/>
    <w:rsid w:val="007F03AC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8">
    <w:name w:val="F158E15446ED4CE9B727F18170BA8BF68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8">
    <w:name w:val="69BF7E26474145759303C5646D41D9FA8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8">
    <w:name w:val="82379A81AE51406DB7DB72CA7D8AF6BD8"/>
    <w:rsid w:val="007F03AC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8">
    <w:name w:val="5B32C6CC78034F57B31C4D60FD6303E08"/>
    <w:rsid w:val="007F03AC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7">
    <w:name w:val="5DC91CEF9E6E4C28B508410A4047E2967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8">
    <w:name w:val="D4F55ACD2B9E4B188E0CBC28CE22B9B38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8">
    <w:name w:val="FBC9976E17424D15A689EB842898918B8"/>
    <w:rsid w:val="007F03AC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8">
    <w:name w:val="B4E46378AAA04A6D806CF428B7EE7E478"/>
    <w:rsid w:val="007F03AC"/>
    <w:pPr>
      <w:spacing w:line="288" w:lineRule="auto"/>
    </w:pPr>
    <w:rPr>
      <w:rFonts w:eastAsiaTheme="minorHAnsi"/>
      <w:color w:val="595959" w:themeColor="text1" w:themeTint="A6"/>
    </w:rPr>
  </w:style>
  <w:style w:type="table" w:styleId="Grilleclaire-Accent5">
    <w:name w:val="Light Grid Accent 5"/>
    <w:basedOn w:val="TableauNormal"/>
    <w:uiPriority w:val="62"/>
    <w:semiHidden/>
    <w:unhideWhenUsed/>
    <w:rsid w:val="007F03AC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0D991259545C45A4AB550301A0F7F49B8">
    <w:name w:val="0D991259545C45A4AB550301A0F7F49B8"/>
    <w:rsid w:val="007F03AC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8">
    <w:name w:val="CB819DE1FAB64E6083C416873166DEC58"/>
    <w:rsid w:val="007F03AC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8">
    <w:name w:val="9EC784A51EE8432686B5724ACCF2A1AE8"/>
    <w:rsid w:val="007F03AC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Office_12937594_TF02901164</Template>
  <TotalTime>23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admin</cp:lastModifiedBy>
  <cp:revision>3</cp:revision>
  <dcterms:created xsi:type="dcterms:W3CDTF">2016-11-25T12:15:00Z</dcterms:created>
  <dcterms:modified xsi:type="dcterms:W3CDTF">2017-09-26T14:53:00Z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