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>
      <w:pPr>
        <w:pStyle w:val="Title"/>
      </w:pPr>
      <w:r>
        <w:rPr>
          <w:lang w:bidi="bg-bg" w:val="bg-bg"/>
        </w:rPr>
        <w:t xml:space="preserve">[Вашето име]</w:t>
      </w:r>
    </w:p>
    <w:p xmlns:w="http://schemas.openxmlformats.org/wordprocessingml/2006/main">
      <w:pPr>
        <w:pStyle w:val="ContactInfo"/>
      </w:pPr>
      <w:r>
        <w:rPr>
          <w:lang w:bidi="bg-bg" w:val="bg-bg"/>
        </w:rPr>
        <w:t xml:space="preserve">[Адрес] | [Град, страна, пощенски код] | [Телефон] | [Имейл]</w:t>
      </w:r>
    </w:p>
    <w:p xmlns:w="http://schemas.openxmlformats.org/wordprocessingml/2006/main">
      <w:pPr>
        <w:pStyle w:val="Date"/>
      </w:pPr>
      <w:r>
        <w:rPr>
          <w:lang w:bidi="bg-bg" w:val="bg-bg"/>
        </w:rPr>
        <w:t xml:space="preserve">[Дата]</w:t>
      </w:r>
    </w:p>
    <w:p xmlns:w="http://schemas.openxmlformats.org/wordprocessingml/2006/main">
      <w:pPr>
        <w:pStyle w:val="Address"/>
      </w:pPr>
      <w:r>
        <w:rPr>
          <w:lang w:bidi="bg-bg" w:val="bg-bg"/>
        </w:rPr>
        <w:t xml:space="preserve">[Име на получателя]</w:t>
      </w:r>
    </w:p>
    <w:p xmlns:w="http://schemas.openxmlformats.org/wordprocessingml/2006/main">
      <w:pPr>
        <w:pStyle w:val="Address"/>
      </w:pPr>
      <w:r>
        <w:rPr>
          <w:lang w:bidi="bg-bg" w:val="bg-bg"/>
        </w:rPr>
        <w:t xml:space="preserve">[Длъжност]</w:t>
      </w:r>
    </w:p>
    <w:p xmlns:w="http://schemas.openxmlformats.org/wordprocessingml/2006/main">
      <w:pPr>
        <w:pStyle w:val="Address"/>
      </w:pPr>
      <w:r>
        <w:rPr>
          <w:lang w:bidi="bg-bg" w:val="bg-bg"/>
        </w:rPr>
        <w:t xml:space="preserve">[Фирма]</w:t>
      </w:r>
    </w:p>
    <w:p xmlns:w="http://schemas.openxmlformats.org/wordprocessingml/2006/main">
      <w:pPr>
        <w:pStyle w:val="Address"/>
      </w:pPr>
      <w:r>
        <w:rPr>
          <w:lang w:bidi="bg-bg" w:val="bg-bg"/>
        </w:rPr>
        <w:t xml:space="preserve">[Адрес]</w:t>
      </w:r>
    </w:p>
    <w:p xmlns:w="http://schemas.openxmlformats.org/wordprocessingml/2006/main">
      <w:pPr>
        <w:pStyle w:val="Address"/>
      </w:pPr>
      <w:r>
        <w:rPr>
          <w:lang w:bidi="bg-bg" w:val="bg-bg"/>
        </w:rPr>
        <w:t xml:space="preserve">[Град, страна, пощенски код]</w:t>
      </w:r>
    </w:p>
    <w:p xmlns:w="http://schemas.openxmlformats.org/wordprocessingml/2006/main">
      <w:pPr>
        <w:pStyle w:val="Salutation"/>
      </w:pPr>
      <w:r>
        <w:rPr>
          <w:lang w:bidi="bg-bg" w:val="bg-bg"/>
        </w:rPr>
        <w:t xml:space="preserve">Уважаеми [получател]:</w:t>
      </w:r>
    </w:p>
    <w:p xmlns:w="http://schemas.openxmlformats.org/wordprocessingml/2006/main">
      <w:r>
        <w:rPr>
          <w:lang w:bidi="bg-bg" w:val="bg-bg"/>
        </w:rPr>
        <w:t xml:space="preserve">Ако сте готови за писане, просто изберете това пояснение и започнете да въвеждате, за да го заместите със свое собствено. Не включвайте интервали вдясно или вляво от знаците в селекцията си.]</w:t>
      </w:r>
    </w:p>
    <w:p xmlns:w="http://schemas.openxmlformats.org/wordprocessingml/2006/main">
      <w:r>
        <w:rPr>
          <w:lang w:bidi="bg-bg" w:val="bg-bg"/>
        </w:rPr>
        <w:t xml:space="preserve">Прилагайте само с едно щракване което и да е форматиране на текст от показаните в това писмо от раздела "Начало", групата "Стилове".</w:t>
      </w:r>
    </w:p>
    <w:p xmlns:w="http://schemas.openxmlformats.org/wordprocessingml/2006/main">
      <w:r>
        <w:rPr>
          <w:lang w:bidi="bg-bg" w:val="bg-bg"/>
        </w:rPr>
        <w:t xml:space="preserve">Чудите се какво да включите в своето мотивационно писмо? Добра идея е да включите основните причини, поради които сте точно за фирмата и сте най-добрият избор за конкретната позиция. Разбира се, не забравяйте да поискате интервю, но бъдете кратки! Мотивационното писмо не бива да прилича на роман, без значение колко добър е вашият сюжет.</w:t>
      </w:r>
    </w:p>
    <w:p xmlns:w="http://schemas.openxmlformats.org/wordprocessingml/2006/main">
      <w:pPr>
        <w:pStyle w:val="Closing"/>
      </w:pPr>
      <w:r>
        <w:rPr>
          <w:lang w:bidi="bg-bg" w:val="bg-bg"/>
        </w:rPr>
        <w:t xml:space="preserve">С уважение,</w:t>
      </w:r>
    </w:p>
    <w:p xmlns:w="http://schemas.openxmlformats.org/wordprocessingml/2006/main">
      <w:pPr>
        <w:pStyle w:val="Signature"/>
      </w:pPr>
      <w:r>
        <w:rPr>
          <w:lang w:bidi="bg-bg" w:val="bg-bg"/>
        </w:rPr>
        <w:t xml:space="preserve">[Вашето име]</w:t>
      </w:r>
    </w:p>
    <w:sectPr xmlns:w="http://schemas.openxmlformats.org/wordprocessingml/2006/main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Таблица на оформлението на долен колонтитул"/>
    </w:tblPr>
    <w:tblGrid>
      <w:gridCol w:w="3116"/>
      <w:gridCol w:w="3117"/>
      <w:gridCol w:w="3117"/>
    </w:tblGrid>
    <w:tr>
      <w:tc>
        <w:tcPr>
          <w:tcW w:w="3116" w:type="dxa"/>
        </w:tcPr>
        <w:p>
          <w:pPr>
            <w:pStyle w:val="Footer"/>
          </w:pPr>
          <w:r>
            <w:rPr>
              <w:lang w:bidi="bg-bg" w:val="bg-bg"/>
            </w:rPr>
            <w:t xml:space="preserve">2</w:t>
          </w:r>
        </w:p>
      </w:tc>
      <w:tc>
        <w:tcPr>
          <w:tcW w:w="3117" w:type="dxa"/>
        </w:tcPr>
        <w:p>
          <w:pPr>
            <w:pStyle w:val="Footer"/>
            <w:jc w:val="center"/>
          </w:pPr>
        </w:p>
      </w:tc>
      <w:tc>
        <w:tcPr>
          <w:tcW w:w="3117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7BE15-8820-49D0-9686-8C9E3EBCB0D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bg-bg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0"/>
    <w:lsdException w:name="heading 4" w:semiHidden="1" w:uiPriority="9" w:unhideWhenUsed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Дата (знак)"/>
    <w:basedOn w:val="DefaultParagraphFont"/>
    <w:link w:val="Date"/>
    <w:uiPriority w:val="1"/>
    <w:rPr>
      <w:rFonts w:eastAsiaTheme="minorEastAsia"/>
      <w:b/>
      <w:bCs/>
      <w:szCs w:val="18"/>
    </w:rPr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Заглавие (знак)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Заглавие 1 (знак)"/>
    <w:basedOn w:val="DefaultParagraphFont"/>
    <w:link w:val="Heading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ContactInfo">
    <w:name w:val="Информация за връзка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Heading2Char">
    <w:name w:val="Заглавие 2 (знак)"/>
    <w:basedOn w:val="DefaultParagraphFont"/>
    <w:link w:val="Heading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Heading3Char">
    <w:name w:val="Заглавие 3 (знак)"/>
    <w:basedOn w:val="DefaultParagraphFont"/>
    <w:link w:val="Heading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Заглавие 4 (знак)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ddress">
    <w:name w:val="Адрес"/>
    <w:basedOn w:val="Normal"/>
    <w:uiPriority w:val="2"/>
    <w:qFormat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Затваряне (знак)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Знак за подпис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Приветствие (знак)"/>
    <w:basedOn w:val="DefaultParagraphFont"/>
    <w:link w:val="Salutation"/>
    <w:uiPriority w:val="4"/>
    <w:rPr>
      <w:rFonts w:eastAsiaTheme="minorEastAsia"/>
      <w:b/>
      <w:bCs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FooterChar">
    <w:name w:val="Знак за долен колонтитул"/>
    <w:basedOn w:val="DefaultParagraphFont"/>
    <w:link w:val="Footer"/>
    <w:uiPriority w:val="99"/>
    <w:rPr>
      <w:color w:val="25C0D5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Знак за горен колонтитул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Заглавие 5 (знак)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Заглавие 6 (знак)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Heading7Char">
    <w:name w:val="Заглавие 7 (знак)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Heading8Char">
    <w:name w:val="Заглавие 8 (знак)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Heading9Char">
    <w:name w:val="Заглавие 9 (знак)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
    <Relationship Id="rId8" Type="http://schemas.openxmlformats.org/officeDocument/2006/relationships/fontTable" Target="fontTable.xml" />
    <Relationship Id="rId3" Type="http://schemas.openxmlformats.org/officeDocument/2006/relationships/settings" Target="settings.xml" />
    <Relationship Id="rId7" Type="http://schemas.openxmlformats.org/officeDocument/2006/relationships/footer" Target="footer1.xml" />
    <Relationship Id="rId2" Type="http://schemas.openxmlformats.org/officeDocument/2006/relationships/styles" Target="styles.xml" />
    <Relationship Id="rId1" Type="http://schemas.openxmlformats.org/officeDocument/2006/relationships/numbering" Target="numbering.xml" />
    <Relationship Id="rId6" Type="http://schemas.openxmlformats.org/officeDocument/2006/relationships/endnotes" Target="endnotes.xml" />
    <Relationship Id="rId5" Type="http://schemas.openxmlformats.org/officeDocument/2006/relationships/footnotes" Target="footnotes.xml" />
    <Relationship Id="rId4" Type="http://schemas.openxmlformats.org/officeDocument/2006/relationships/webSettings" Target="webSettings.xml" />
    <Relationship Id="rId9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8</cp:revision>
  <dcterms:created xsi:type="dcterms:W3CDTF">2014-04-15T23:54:00Z</dcterms:created>
  <dcterms:modified xsi:type="dcterms:W3CDTF">2014-08-01T20:30:00Z</dcterms:modified>
</cp:coreProperties>
</file>