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14262244"/>
        <w:docPartObj>
          <w:docPartGallery w:val="Cover Pages"/>
          <w:docPartUnique/>
        </w:docPartObj>
      </w:sdtPr>
      <w:sdtEndPr/>
      <w:sdtContent>
        <w:p w:rsidR="001C723D" w:rsidRDefault="00670223">
          <w:r>
            <w:rPr>
              <w:noProof/>
            </w:rPr>
            <w:pict>
              <v:rect id="_x0000_s1033" style="position:absolute;margin-left:0;margin-top:0;width:468pt;height:9in;z-index:25166028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Tabelgril"/>
                        <w:tblW w:w="5000" w:type="pct"/>
                        <w:jc w:val="center"/>
                        <w:tblCellMar>
                          <w:left w:w="0" w:type="dxa"/>
                          <w:right w:w="0" w:type="dxa"/>
                        </w:tblCellMar>
                        <w:tblLook w:val="04A0" w:firstRow="1" w:lastRow="0" w:firstColumn="1" w:lastColumn="0" w:noHBand="0" w:noVBand="1"/>
                      </w:tblPr>
                      <w:tblGrid>
                        <w:gridCol w:w="360"/>
                        <w:gridCol w:w="8438"/>
                      </w:tblGrid>
                      <w:tr w:rsidR="001C723D">
                        <w:trPr>
                          <w:jc w:val="center"/>
                        </w:trPr>
                        <w:tc>
                          <w:tcPr>
                            <w:tcW w:w="360" w:type="dxa"/>
                            <w:tcBorders>
                              <w:top w:val="single" w:sz="6" w:space="0" w:color="9FB8CD" w:themeColor="accent2"/>
                              <w:left w:val="single" w:sz="6" w:space="0" w:color="9FB8CD" w:themeColor="accent2"/>
                              <w:bottom w:val="single" w:sz="6" w:space="0" w:color="9FB8CD" w:themeColor="accent2"/>
                              <w:right w:val="single" w:sz="6" w:space="0" w:color="9FB8CD" w:themeColor="accent2"/>
                            </w:tcBorders>
                            <w:shd w:val="clear" w:color="auto" w:fill="9FB8CD" w:themeFill="accent2"/>
                            <w:tcMar>
                              <w:top w:w="360" w:type="dxa"/>
                              <w:bottom w:w="360" w:type="dxa"/>
                            </w:tcMar>
                          </w:tcPr>
                          <w:p w:rsidR="001C723D" w:rsidRDefault="001C723D">
                            <w:pPr>
                              <w:pStyle w:val="Frspaiere"/>
                            </w:pPr>
                          </w:p>
                        </w:tc>
                        <w:tc>
                          <w:tcPr>
                            <w:tcW w:w="0" w:type="auto"/>
                            <w:tcBorders>
                              <w:top w:val="single" w:sz="6" w:space="0" w:color="9FB8CD" w:themeColor="accent2"/>
                              <w:left w:val="single" w:sz="6" w:space="0" w:color="9FB8CD" w:themeColor="accent2"/>
                              <w:bottom w:val="single" w:sz="6" w:space="0" w:color="9FB8CD" w:themeColor="accent2"/>
                              <w:right w:val="single" w:sz="6" w:space="0" w:color="9FB8CD" w:themeColor="accent2"/>
                            </w:tcBorders>
                            <w:tcMar>
                              <w:top w:w="360" w:type="dxa"/>
                              <w:left w:w="360" w:type="dxa"/>
                              <w:bottom w:w="360" w:type="dxa"/>
                              <w:right w:w="360" w:type="dxa"/>
                            </w:tcMar>
                          </w:tcPr>
                          <w:p w:rsidR="001C723D" w:rsidRDefault="004B660A">
                            <w:pPr>
                              <w:pStyle w:val="Frspaiere"/>
                              <w:spacing w:line="276" w:lineRule="auto"/>
                              <w:jc w:val="right"/>
                              <w:rPr>
                                <w:rFonts w:asciiTheme="majorHAnsi" w:hAnsiTheme="majorHAnsi"/>
                                <w:color w:val="525A7D" w:themeColor="accent1" w:themeShade="BF"/>
                                <w:sz w:val="52"/>
                                <w:szCs w:val="52"/>
                              </w:rPr>
                            </w:pPr>
                            <w:r>
                              <w:rPr>
                                <w:rFonts w:asciiTheme="majorHAnsi" w:hAnsiTheme="majorHAnsi"/>
                                <w:color w:val="525A7D" w:themeColor="accent1" w:themeShade="BF"/>
                                <w:sz w:val="52"/>
                                <w:szCs w:val="52"/>
                              </w:rPr>
                              <w:t xml:space="preserve"> </w:t>
                            </w:r>
                            <w:r>
                              <w:rPr>
                                <w:color w:val="9FB8CD" w:themeColor="accent2"/>
                                <w:spacing w:val="10"/>
                                <w:sz w:val="52"/>
                                <w:szCs w:val="52"/>
                              </w:rPr>
                              <w:sym w:font="Wingdings 3" w:char="F07D"/>
                            </w:r>
                            <w:sdt>
                              <w:sdtPr>
                                <w:rPr>
                                  <w:rFonts w:asciiTheme="majorHAnsi" w:hAnsiTheme="majorHAnsi"/>
                                  <w:color w:val="525A7D" w:themeColor="accent1" w:themeShade="BF"/>
                                  <w:sz w:val="52"/>
                                  <w:szCs w:val="52"/>
                                </w:rPr>
                                <w:alias w:val="Titlu"/>
                                <w:id w:val="814202438"/>
                                <w:placeholder>
                                  <w:docPart w:val="0C446A4EE16544BDBA4C781FF11C1AB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D54E98">
                                  <w:rPr>
                                    <w:rFonts w:asciiTheme="majorHAnsi" w:hAnsiTheme="majorHAnsi"/>
                                    <w:color w:val="525A7D" w:themeColor="accent1" w:themeShade="BF"/>
                                    <w:sz w:val="52"/>
                                    <w:szCs w:val="52"/>
                                  </w:rPr>
                                  <w:t>[Tastați titlul documentului]</w:t>
                                </w:r>
                              </w:sdtContent>
                            </w:sdt>
                          </w:p>
                          <w:p w:rsidR="001C723D" w:rsidRDefault="00670223">
                            <w:pPr>
                              <w:pStyle w:val="Frspaiere"/>
                              <w:spacing w:line="276" w:lineRule="auto"/>
                              <w:jc w:val="right"/>
                              <w:rPr>
                                <w:rFonts w:asciiTheme="majorHAnsi" w:eastAsiaTheme="majorEastAsia" w:hAnsiTheme="majorHAnsi" w:cstheme="majorBidi"/>
                                <w:color w:val="9FB8CD" w:themeColor="accent2"/>
                                <w:sz w:val="24"/>
                                <w:szCs w:val="24"/>
                              </w:rPr>
                            </w:pPr>
                            <w:sdt>
                              <w:sdtPr>
                                <w:rPr>
                                  <w:rFonts w:asciiTheme="majorHAnsi" w:eastAsiaTheme="majorEastAsia" w:hAnsiTheme="majorHAnsi" w:cstheme="majorBidi"/>
                                  <w:color w:val="9FB8CD" w:themeColor="accent2"/>
                                  <w:sz w:val="24"/>
                                  <w:szCs w:val="24"/>
                                </w:rPr>
                                <w:alias w:val="Subtitlu"/>
                                <w:id w:val="814202439"/>
                                <w:placeholder>
                                  <w:docPart w:val="095C6C388E1E40E88CB7CA55779C7235"/>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4B660A">
                                  <w:rPr>
                                    <w:rFonts w:asciiTheme="majorHAnsi" w:eastAsiaTheme="majorEastAsia" w:hAnsiTheme="majorHAnsi" w:cstheme="majorBidi"/>
                                    <w:color w:val="9FB8CD" w:themeColor="accent2"/>
                                    <w:sz w:val="24"/>
                                    <w:szCs w:val="24"/>
                                  </w:rPr>
                                  <w:t>[Tastați subtitlul documentului]</w:t>
                                </w:r>
                              </w:sdtContent>
                            </w:sdt>
                          </w:p>
                        </w:tc>
                      </w:tr>
                      <w:tr w:rsidR="001C723D">
                        <w:trPr>
                          <w:jc w:val="center"/>
                        </w:trPr>
                        <w:tc>
                          <w:tcPr>
                            <w:tcW w:w="360" w:type="dxa"/>
                            <w:tcBorders>
                              <w:top w:val="single" w:sz="6" w:space="0" w:color="9FB8CD" w:themeColor="accent2"/>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single" w:sz="6" w:space="0" w:color="9FB8CD" w:themeColor="accent2"/>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shd w:val="clear" w:color="auto" w:fill="AAB0C7" w:themeFill="accent1" w:themeFillTint="99"/>
                            <w:tcMar>
                              <w:top w:w="144" w:type="dxa"/>
                              <w:bottom w:w="144" w:type="dxa"/>
                            </w:tcMar>
                          </w:tcPr>
                          <w:p w:rsidR="001C723D" w:rsidRDefault="001C723D">
                            <w:pPr>
                              <w:pStyle w:val="Frspaiere"/>
                            </w:pPr>
                          </w:p>
                        </w:tc>
                        <w:tc>
                          <w:tcPr>
                            <w:tcW w:w="0" w:type="auto"/>
                            <w:tc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tcBorders>
                            <w:tcMar>
                              <w:top w:w="144" w:type="dxa"/>
                              <w:left w:w="144" w:type="dxa"/>
                              <w:bottom w:w="144" w:type="dxa"/>
                              <w:right w:w="144" w:type="dxa"/>
                            </w:tcMar>
                          </w:tcPr>
                          <w:p w:rsidR="001C723D" w:rsidRDefault="00670223">
                            <w:pPr>
                              <w:pStyle w:val="Frspaiere"/>
                              <w:rPr>
                                <w:color w:val="525A7D" w:themeColor="accent1" w:themeShade="BF"/>
                              </w:rPr>
                            </w:pPr>
                            <w:sdt>
                              <w:sdtPr>
                                <w:rPr>
                                  <w:b/>
                                  <w:color w:val="808080" w:themeColor="background1" w:themeShade="80"/>
                                </w:rPr>
                                <w:alias w:val="Autor"/>
                                <w:id w:val="814202440"/>
                                <w:placeholder>
                                  <w:docPart w:val="3B8397CD525B4417A8499FD7C85AF8A6"/>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4B660A">
                                  <w:rPr>
                                    <w:b/>
                                    <w:color w:val="808080" w:themeColor="background1" w:themeShade="80"/>
                                  </w:rPr>
                                  <w:t>[Tastați numele autorului]</w:t>
                                </w:r>
                              </w:sdtContent>
                            </w:sdt>
                            <w:r w:rsidR="004B660A">
                              <w:rPr>
                                <w:b/>
                                <w:color w:val="525A7D" w:themeColor="accent1" w:themeShade="BF"/>
                              </w:rPr>
                              <w:t xml:space="preserve"> </w:t>
                            </w:r>
                            <w:r w:rsidR="004B660A">
                              <w:rPr>
                                <w:color w:val="9FB8CD" w:themeColor="accent2"/>
                              </w:rPr>
                              <w:sym w:font="Wingdings 3" w:char="F07D"/>
                            </w:r>
                            <w:r w:rsidR="004B660A">
                              <w:rPr>
                                <w:b/>
                                <w:color w:val="525A7D" w:themeColor="accent1" w:themeShade="BF"/>
                              </w:rPr>
                              <w:t xml:space="preserve"> </w:t>
                            </w:r>
                            <w:sdt>
                              <w:sdtPr>
                                <w:rPr>
                                  <w:color w:val="808080" w:themeColor="background1" w:themeShade="80"/>
                                </w:rPr>
                                <w:alias w:val="Firmă"/>
                                <w:id w:val="814202441"/>
                                <w:placeholder>
                                  <w:docPart w:val="C49C418F88B24BB6A28B77B16B7707C1"/>
                                </w:placeholder>
                                <w:showingPlcHdr/>
                                <w:dataBinding w:prefixMappings="xmlns:ns0='http://schemas.openxmlformats.org/officeDocument/2006/extended-properties'" w:xpath="/ns0:Properties[1]/ns0:Company[1]" w:storeItemID="{6668398D-A668-4E3E-A5EB-62B293D839F1}"/>
                                <w:text/>
                              </w:sdtPr>
                              <w:sdtEndPr/>
                              <w:sdtContent>
                                <w:r w:rsidR="004B660A">
                                  <w:rPr>
                                    <w:color w:val="808080" w:themeColor="background1" w:themeShade="80"/>
                                  </w:rPr>
                                  <w:t>[Tastați numele firmei]</w:t>
                                </w:r>
                              </w:sdtContent>
                            </w:sdt>
                            <w:r w:rsidR="004B660A">
                              <w:rPr>
                                <w:color w:val="525A7D" w:themeColor="accent1" w:themeShade="BF"/>
                              </w:rPr>
                              <w:t xml:space="preserve"> </w:t>
                            </w:r>
                            <w:r w:rsidR="004B660A">
                              <w:rPr>
                                <w:color w:val="9FB8CD" w:themeColor="accent2"/>
                              </w:rPr>
                              <w:sym w:font="Wingdings 3" w:char="F07D"/>
                            </w:r>
                            <w:r w:rsidR="004B660A">
                              <w:rPr>
                                <w:color w:val="525A7D" w:themeColor="accent1" w:themeShade="BF"/>
                              </w:rPr>
                              <w:t xml:space="preserve"> </w:t>
                            </w:r>
                            <w:sdt>
                              <w:sdtPr>
                                <w:rPr>
                                  <w:color w:val="808080" w:themeColor="background1" w:themeShade="80"/>
                                </w:rPr>
                                <w:alias w:val="Data"/>
                                <w:id w:val="814202442"/>
                                <w:placeholder>
                                  <w:docPart w:val="2A049D0C09C045CCABF31786FD53FBD9"/>
                                </w:placeholder>
                                <w:showingPlcHdr/>
                                <w:dataBinding w:prefixMappings="xmlns:ns0='http://schemas.microsoft.com/office/2006/coverPageProps'" w:xpath="/ns0:CoverPageProperties[1]/ns0:PublishDate[1]" w:storeItemID="{55AF091B-3C7A-41E3-B477-F2FDAA23CFDA}"/>
                                <w:date>
                                  <w:lid w:val="ro-RO"/>
                                  <w:storeMappedDataAs w:val="dateTime"/>
                                  <w:calendar w:val="gregorian"/>
                                </w:date>
                              </w:sdtPr>
                              <w:sdtEndPr/>
                              <w:sdtContent>
                                <w:r w:rsidR="004B660A">
                                  <w:rPr>
                                    <w:color w:val="808080" w:themeColor="background1" w:themeShade="80"/>
                                  </w:rPr>
                                  <w:t>[Alegeți data]</w:t>
                                </w:r>
                              </w:sdtContent>
                            </w:sdt>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r w:rsidR="001C723D">
                        <w:trPr>
                          <w:jc w:val="center"/>
                        </w:trPr>
                        <w:tc>
                          <w:tcPr>
                            <w:tcW w:w="360" w:type="dxa"/>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c>
                          <w:tcPr>
                            <w:tcW w:w="0" w:type="auto"/>
                            <w:tcBorders>
                              <w:top w:val="single" w:sz="6" w:space="0" w:color="AAB0C7" w:themeColor="accent1" w:themeTint="99"/>
                              <w:left w:val="nil"/>
                              <w:bottom w:val="dashed" w:sz="6" w:space="0" w:color="C5D4E1" w:themeColor="accent2" w:themeTint="99"/>
                              <w:right w:val="nil"/>
                            </w:tcBorders>
                          </w:tcPr>
                          <w:p w:rsidR="001C723D" w:rsidRDefault="001C723D">
                            <w:pPr>
                              <w:pStyle w:val="Frspaiere"/>
                              <w:rPr>
                                <w:sz w:val="16"/>
                                <w:szCs w:val="16"/>
                              </w:rPr>
                            </w:pPr>
                          </w:p>
                        </w:tc>
                      </w:tr>
                      <w:tr w:rsidR="001C723D">
                        <w:trPr>
                          <w:jc w:val="center"/>
                        </w:trPr>
                        <w:tc>
                          <w:tcPr>
                            <w:tcW w:w="360" w:type="dxa"/>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c>
                          <w:tcPr>
                            <w:tcW w:w="0" w:type="auto"/>
                            <w:tcBorders>
                              <w:top w:val="dashed" w:sz="6" w:space="0" w:color="C5D4E1" w:themeColor="accent2" w:themeTint="99"/>
                              <w:left w:val="nil"/>
                              <w:bottom w:val="single" w:sz="6" w:space="0" w:color="AAB0C7" w:themeColor="accent1" w:themeTint="99"/>
                              <w:right w:val="nil"/>
                            </w:tcBorders>
                          </w:tcPr>
                          <w:p w:rsidR="001C723D" w:rsidRDefault="001C723D">
                            <w:pPr>
                              <w:pStyle w:val="Frspaiere"/>
                              <w:rPr>
                                <w:sz w:val="16"/>
                                <w:szCs w:val="16"/>
                              </w:rPr>
                            </w:pPr>
                          </w:p>
                        </w:tc>
                      </w:tr>
                    </w:tbl>
                    <w:p w:rsidR="001C723D" w:rsidRDefault="001C723D">
                      <w:pPr>
                        <w:pStyle w:val="Frspaiere"/>
                      </w:pPr>
                    </w:p>
                  </w:txbxContent>
                </v:textbox>
                <w10:wrap anchorx="margin" anchory="margin"/>
              </v:rect>
            </w:pict>
          </w:r>
          <w:r w:rsidR="004B660A">
            <w:br w:type="page"/>
          </w:r>
        </w:p>
      </w:sdtContent>
    </w:sdt>
    <w:sdt>
      <w:sdtPr>
        <w:alias w:val="Titlu"/>
        <w:tag w:val="Titlu"/>
        <w:id w:val="259239096"/>
        <w:placeholder>
          <w:docPart w:val="523653F8BE364F17BE877024E1EBB563"/>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1C723D" w:rsidRDefault="00D54E98">
          <w:pPr>
            <w:pStyle w:val="Titlu"/>
          </w:pPr>
          <w:r>
            <w:t>[Titlul documentului]</w:t>
          </w:r>
        </w:p>
      </w:sdtContent>
    </w:sdt>
    <w:sdt>
      <w:sdtPr>
        <w:rPr>
          <w:color w:val="727CA3" w:themeColor="accent1"/>
        </w:rPr>
        <w:alias w:val="Subtitlu"/>
        <w:tag w:val="Subtitlu"/>
        <w:id w:val="206753112"/>
        <w:placeholder>
          <w:docPart w:val="793E0D4ED2FF43289A513DCDF8B8AF0F"/>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rsidR="001C723D" w:rsidRDefault="004B660A">
          <w:pPr>
            <w:pStyle w:val="Subtitlu"/>
            <w:rPr>
              <w:color w:val="727CA3" w:themeColor="accent1"/>
            </w:rPr>
          </w:pPr>
          <w:r>
            <w:rPr>
              <w:color w:val="727CA3" w:themeColor="accent1"/>
            </w:rPr>
            <w:t>[Tastați subtitlul documentului]</w:t>
          </w:r>
        </w:p>
      </w:sdtContent>
    </w:sdt>
    <w:sdt>
      <w:sdtPr>
        <w:alias w:val="Tastați corpul raportului"/>
        <w:tag w:val="Tastați corpul raportului"/>
        <w:id w:val="953138394"/>
        <w:placeholder>
          <w:docPart w:val="097E94B2137E4EFAB969E298E61C277A"/>
        </w:placeholder>
        <w:temporary/>
        <w:showingPlcHdr/>
      </w:sdtPr>
      <w:sdtEndPr/>
      <w:sdtContent>
        <w:p w:rsidR="00D54E98" w:rsidRPr="00670223" w:rsidRDefault="00D54E98" w:rsidP="00D54E98">
          <w:pPr>
            <w:rPr>
              <w:sz w:val="19"/>
              <w:szCs w:val="19"/>
            </w:rPr>
          </w:pPr>
          <w:r w:rsidRPr="00670223">
            <w:rPr>
              <w:sz w:val="19"/>
              <w:szCs w:val="19"/>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w:t>
          </w:r>
        </w:p>
        <w:p w:rsidR="00D54E98" w:rsidRPr="00670223" w:rsidRDefault="00D54E98" w:rsidP="00D54E98">
          <w:pPr>
            <w:pStyle w:val="Titlu1"/>
            <w:pBdr>
              <w:left w:val="single" w:sz="6" w:space="3" w:color="9FB8CD" w:themeColor="accent2"/>
            </w:pBdr>
            <w:rPr>
              <w:sz w:val="19"/>
              <w:szCs w:val="19"/>
            </w:rPr>
          </w:pPr>
          <w:r w:rsidRPr="00670223">
            <w:rPr>
              <w:sz w:val="19"/>
              <w:szCs w:val="19"/>
            </w:rPr>
            <w:t>Titlu 1</w:t>
          </w:r>
        </w:p>
        <w:p w:rsidR="00D54E98" w:rsidRPr="00670223" w:rsidRDefault="00D54E98" w:rsidP="00D54E98">
          <w:pPr>
            <w:rPr>
              <w:sz w:val="19"/>
              <w:szCs w:val="19"/>
            </w:rPr>
          </w:pPr>
          <w:r w:rsidRPr="00670223">
            <w:rPr>
              <w:sz w:val="19"/>
              <w:szCs w:val="19"/>
            </w:rPr>
            <w:t>Formatarea textului selectat din document se poate modifica simplu alegând un aspect pentru text din galeria de Stiluri rapide de pe fila Acasă. Formatul textului se poate de asemenea modifica direct utilizând celelalte controale din fila Acasă. Majoritatea controalelor oferă o opțiune de a utiliza aspectul din tema curentă sau utilizând formatul pe care îl specificați direct.</w:t>
          </w:r>
        </w:p>
        <w:p w:rsidR="00D54E98" w:rsidRPr="00670223" w:rsidRDefault="00D54E98" w:rsidP="00D54E98">
          <w:pPr>
            <w:pStyle w:val="Titlu2"/>
            <w:rPr>
              <w:sz w:val="19"/>
              <w:szCs w:val="19"/>
            </w:rPr>
          </w:pPr>
          <w:r w:rsidRPr="00670223">
            <w:rPr>
              <w:sz w:val="19"/>
              <w:szCs w:val="19"/>
            </w:rPr>
            <w:t>Titlu 2</w:t>
          </w:r>
        </w:p>
        <w:p w:rsidR="00D54E98" w:rsidRPr="00670223" w:rsidRDefault="00D54E98" w:rsidP="00D54E98">
          <w:pPr>
            <w:rPr>
              <w:sz w:val="19"/>
              <w:szCs w:val="19"/>
            </w:rPr>
          </w:pPr>
          <w:r w:rsidRPr="00670223">
            <w:rPr>
              <w:sz w:val="19"/>
              <w:szCs w:val="19"/>
            </w:rPr>
            <w:t>Pentru a modifica aspectul general al documentului, alegeți noi elemente Temă din fila Aspect pagină. Pentru a modifica aspectele disponibile în galeria de stiluri rapide, utilizați comanda Modificare set stiluri rapide curente. Atât galeria Teme, cât și galeria de stiluri rapide furnizează comenzi de reinițializare, astfel încât se poate restaura aspectul documentului la originalul conținut în șablonul curent.</w:t>
          </w:r>
        </w:p>
        <w:p w:rsidR="00D54E98" w:rsidRPr="00670223" w:rsidRDefault="00D54E98" w:rsidP="00D54E98">
          <w:pPr>
            <w:pStyle w:val="Titlu3"/>
            <w:rPr>
              <w:sz w:val="19"/>
              <w:szCs w:val="19"/>
            </w:rPr>
          </w:pPr>
          <w:r w:rsidRPr="00670223">
            <w:rPr>
              <w:sz w:val="19"/>
              <w:szCs w:val="19"/>
            </w:rPr>
            <w:t>Titlu 3</w:t>
          </w:r>
        </w:p>
        <w:p w:rsidR="00D54E98" w:rsidRPr="00670223" w:rsidRDefault="00D54E98" w:rsidP="00D54E98">
          <w:pPr>
            <w:rPr>
              <w:sz w:val="19"/>
              <w:szCs w:val="19"/>
            </w:rPr>
          </w:pPr>
          <w:r w:rsidRPr="00670223">
            <w:rPr>
              <w:sz w:val="19"/>
              <w:szCs w:val="19"/>
            </w:rPr>
            <w:t xml:space="preserve">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w:t>
          </w:r>
          <w:r w:rsidRPr="00670223">
            <w:rPr>
              <w:sz w:val="19"/>
              <w:szCs w:val="19"/>
            </w:rPr>
            <w:lastRenderedPageBreak/>
            <w:t>acestea, de asemenea, se coordonează cu aspectul documentului curent.</w:t>
          </w:r>
        </w:p>
        <w:p w:rsidR="00D54E98" w:rsidRPr="00670223" w:rsidRDefault="00D54E98" w:rsidP="00D54E98">
          <w:pPr>
            <w:rPr>
              <w:sz w:val="19"/>
              <w:szCs w:val="19"/>
            </w:rPr>
          </w:pPr>
          <w:r w:rsidRPr="00670223">
            <w:rPr>
              <w:sz w:val="19"/>
              <w:szCs w:val="19"/>
            </w:rPr>
            <w:t>Formatarea textului selectat din document se poate modifica simplu alegând un aspect pentru text din galeria de Stiluri rapide de pe fila Acasă. Formatul textului se poate de asemenea modifica direct utilizând celelalte controale din fila Acasă. Majoritatea controalelor oferă o opțiune de a utiliza aspectul din tema curentă sau utilizând formatul pe care îl specificați direct.</w:t>
          </w:r>
        </w:p>
        <w:p w:rsidR="00D54E98" w:rsidRPr="00670223" w:rsidRDefault="00D54E98" w:rsidP="00D54E98">
          <w:pPr>
            <w:pStyle w:val="Legend"/>
            <w:keepNext/>
            <w:rPr>
              <w:sz w:val="19"/>
              <w:szCs w:val="19"/>
            </w:rPr>
          </w:pPr>
          <w:r w:rsidRPr="00670223">
            <w:rPr>
              <w:sz w:val="19"/>
              <w:szCs w:val="19"/>
            </w:rPr>
            <w:t xml:space="preserve">Figură </w:t>
          </w:r>
          <w:r w:rsidRPr="00670223">
            <w:rPr>
              <w:sz w:val="19"/>
              <w:szCs w:val="19"/>
            </w:rPr>
            <w:fldChar w:fldCharType="begin"/>
          </w:r>
          <w:r w:rsidRPr="00670223">
            <w:rPr>
              <w:sz w:val="19"/>
              <w:szCs w:val="19"/>
            </w:rPr>
            <w:instrText>SEQ Figure \* ARABIC</w:instrText>
          </w:r>
          <w:r w:rsidRPr="00670223">
            <w:rPr>
              <w:sz w:val="19"/>
              <w:szCs w:val="19"/>
            </w:rPr>
            <w:fldChar w:fldCharType="separate"/>
          </w:r>
          <w:r w:rsidRPr="00670223">
            <w:rPr>
              <w:noProof/>
              <w:sz w:val="19"/>
              <w:szCs w:val="19"/>
            </w:rPr>
            <w:t>1</w:t>
          </w:r>
          <w:r w:rsidRPr="00670223">
            <w:rPr>
              <w:sz w:val="19"/>
              <w:szCs w:val="19"/>
            </w:rPr>
            <w:fldChar w:fldCharType="end"/>
          </w:r>
          <w:r w:rsidRPr="00670223">
            <w:rPr>
              <w:sz w:val="19"/>
              <w:szCs w:val="19"/>
            </w:rPr>
            <w:t>: Aceasta este o legendă</w:t>
          </w:r>
        </w:p>
        <w:p w:rsidR="00D54E98" w:rsidRPr="00670223" w:rsidRDefault="00D54E98" w:rsidP="00D54E98">
          <w:pPr>
            <w:rPr>
              <w:sz w:val="19"/>
              <w:szCs w:val="19"/>
            </w:rPr>
          </w:pPr>
          <w:r w:rsidRPr="00670223">
            <w:rPr>
              <w:noProof/>
              <w:sz w:val="19"/>
              <w:szCs w:val="19"/>
              <w:lang w:eastAsia="ro-RO"/>
            </w:rPr>
            <w:drawing>
              <wp:inline distT="0" distB="0" distL="0" distR="0" wp14:anchorId="6D30032C" wp14:editId="65F6A73E">
                <wp:extent cx="1600200" cy="1600200"/>
                <wp:effectExtent l="19050" t="0" r="19050" b="1638300"/>
                <wp:docPr id="1" name="MPj039006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03900680000[1].jpg"/>
                        <pic:cNvPicPr/>
                      </pic:nvPicPr>
                      <pic:blipFill>
                        <a:blip r:embed="rId11"/>
                        <a:stretch>
                          <a:fillRect/>
                        </a:stretch>
                      </pic:blipFill>
                      <pic:spPr>
                        <a:xfrm>
                          <a:off x="0" y="0"/>
                          <a:ext cx="1600200" cy="1600200"/>
                        </a:xfrm>
                        <a:prstGeom prst="rect">
                          <a:avLst/>
                        </a:prstGeom>
                        <a:effectLst>
                          <a:reflection blurRad="12700" stA="50000" endPos="75000" dist="12700" dir="5400000" sy="-100000" algn="bl" rotWithShape="0"/>
                        </a:effectLst>
                      </pic:spPr>
                    </pic:pic>
                  </a:graphicData>
                </a:graphic>
              </wp:inline>
            </w:drawing>
          </w:r>
        </w:p>
        <w:p w:rsidR="00D54E98" w:rsidRDefault="00D54E98" w:rsidP="00D54E98">
          <w:r w:rsidRPr="00670223">
            <w:rPr>
              <w:sz w:val="19"/>
              <w:szCs w:val="19"/>
            </w:rPr>
            <w:t>Pentru a modifica aspectul general al documentului, alegeți noi elemente Temă din fila Aspect pagină. Pentru a modifica aspectele disponibile în galeria de stiluri rapide, utilizați comanda Modificare set stiluri rapide curente. Atât galeria Teme, cât și galeria de stiluri rapide furnizează comenzi de reinițializare, astfel încât se poate restaura aspectul documentului la originalul conținut în șablonul curent.</w:t>
          </w:r>
        </w:p>
      </w:sdtContent>
    </w:sdt>
    <w:p w:rsidR="001C723D" w:rsidRDefault="001C723D" w:rsidP="00D54E98"/>
    <w:p w:rsidR="001C723D" w:rsidRDefault="001C723D">
      <w:bookmarkStart w:id="0" w:name="_GoBack"/>
      <w:bookmarkEnd w:id="0"/>
    </w:p>
    <w:sectPr w:rsidR="001C723D" w:rsidSect="00AB4B71">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418" w:left="1418" w:header="709" w:footer="709" w:gutter="0"/>
      <w:cols w:num="2"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0A" w:rsidRDefault="004B660A">
      <w:pPr>
        <w:spacing w:after="0" w:line="240" w:lineRule="auto"/>
      </w:pPr>
      <w:r>
        <w:separator/>
      </w:r>
    </w:p>
  </w:endnote>
  <w:endnote w:type="continuationSeparator" w:id="0">
    <w:p w:rsidR="004B660A" w:rsidRDefault="004B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4B660A">
    <w:pPr>
      <w:pStyle w:val="Subsolstnga"/>
    </w:pPr>
    <w:r>
      <w:rPr>
        <w:color w:val="9FB8CD" w:themeColor="accent2"/>
      </w:rPr>
      <w:sym w:font="Wingdings 3" w:char="F07D"/>
    </w:r>
    <w:r>
      <w:t xml:space="preserve"> Pagină </w:t>
    </w:r>
    <w:r w:rsidR="00D54E98">
      <w:fldChar w:fldCharType="begin"/>
    </w:r>
    <w:r w:rsidR="00D54E98">
      <w:instrText xml:space="preserve"> PAGE  \* Arabic  \* MERGEFORMAT </w:instrText>
    </w:r>
    <w:r w:rsidR="00D54E98">
      <w:fldChar w:fldCharType="separate"/>
    </w:r>
    <w:r w:rsidR="00670223">
      <w:rPr>
        <w:noProof/>
      </w:rPr>
      <w:t>2</w:t>
    </w:r>
    <w:r w:rsidR="00D54E98">
      <w:rPr>
        <w:noProof/>
      </w:rPr>
      <w:fldChar w:fldCharType="end"/>
    </w:r>
  </w:p>
  <w:p w:rsidR="001C723D" w:rsidRDefault="001C723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4B660A">
    <w:pPr>
      <w:pStyle w:val="Subsoldreapta"/>
    </w:pPr>
    <w:r>
      <w:rPr>
        <w:color w:val="9FB8CD" w:themeColor="accent2"/>
      </w:rPr>
      <w:sym w:font="Wingdings 3" w:char="F07D"/>
    </w:r>
    <w:r>
      <w:t xml:space="preserve"> Pagină </w:t>
    </w:r>
    <w:r w:rsidR="00D54E98">
      <w:fldChar w:fldCharType="begin"/>
    </w:r>
    <w:r w:rsidR="00D54E98">
      <w:instrText xml:space="preserve"> PAGE  \* Arabic  \* MERGEFORMAT </w:instrText>
    </w:r>
    <w:r w:rsidR="00D54E98">
      <w:fldChar w:fldCharType="separate"/>
    </w:r>
    <w:r w:rsidR="00670223">
      <w:rPr>
        <w:noProof/>
      </w:rPr>
      <w:t>3</w:t>
    </w:r>
    <w:r w:rsidR="00D54E98">
      <w:rPr>
        <w:noProof/>
      </w:rPr>
      <w:fldChar w:fldCharType="end"/>
    </w:r>
  </w:p>
  <w:p w:rsidR="001C723D" w:rsidRDefault="001C723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1C723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0A" w:rsidRDefault="004B660A">
      <w:pPr>
        <w:spacing w:after="0" w:line="240" w:lineRule="auto"/>
      </w:pPr>
      <w:r>
        <w:separator/>
      </w:r>
    </w:p>
  </w:footnote>
  <w:footnote w:type="continuationSeparator" w:id="0">
    <w:p w:rsidR="004B660A" w:rsidRDefault="004B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4B660A">
    <w:pPr>
      <w:pStyle w:val="Antetstnga"/>
      <w:jc w:val="right"/>
    </w:pPr>
    <w:r>
      <w:rPr>
        <w:color w:val="9FB8CD" w:themeColor="accent2"/>
      </w:rPr>
      <w:sym w:font="Wingdings 3" w:char="F07D"/>
    </w:r>
    <w:r>
      <w:t xml:space="preserve"> </w:t>
    </w:r>
    <w:sdt>
      <w:sdtPr>
        <w:alias w:val="Titlu"/>
        <w:id w:val="168006723"/>
        <w:placeholder>
          <w:docPart w:val="18161061704140EBAA886942B226511B"/>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D54E98">
          <w:t>[Tastați titlul documentului]</w:t>
        </w:r>
      </w:sdtContent>
    </w:sdt>
  </w:p>
  <w:p w:rsidR="001C723D" w:rsidRDefault="001C723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4B660A">
    <w:pPr>
      <w:pStyle w:val="Antetdreapta"/>
      <w:jc w:val="left"/>
    </w:pPr>
    <w:r>
      <w:rPr>
        <w:color w:val="9FB8CD" w:themeColor="accent2"/>
      </w:rPr>
      <w:sym w:font="Wingdings 3" w:char="F07D"/>
    </w:r>
    <w:r>
      <w:t xml:space="preserve"> </w:t>
    </w:r>
    <w:sdt>
      <w:sdtPr>
        <w:alias w:val="Titlu"/>
        <w:id w:val="703721043"/>
        <w:showingPlcHdr/>
        <w:dataBinding w:prefixMappings="xmlns:ns0='http://schemas.openxmlformats.org/package/2006/metadata/core-properties' xmlns:ns1='http://purl.org/dc/elements/1.1/'" w:xpath="/ns0:coreProperties[1]/ns1:title[1]" w:storeItemID="{6C3C8BC8-F283-45AE-878A-BAB7291924A1}"/>
        <w:text/>
      </w:sdtPr>
      <w:sdtEndPr/>
      <w:sdtContent>
        <w:r w:rsidR="00D54E98">
          <w:t>[Tastați titlul documentului]</w:t>
        </w:r>
      </w:sdtContent>
    </w:sdt>
  </w:p>
  <w:p w:rsidR="001C723D" w:rsidRDefault="001C723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3D" w:rsidRDefault="001C723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F0C434A"/>
    <w:lvl w:ilvl="0">
      <w:start w:val="1"/>
      <w:numFmt w:val="bullet"/>
      <w:pStyle w:val="Listacumarcatori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Listacumarcatori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Listacumarcatori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Listacumarcatori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Listcumarcatori"/>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723D"/>
    <w:rsid w:val="001C723D"/>
    <w:rsid w:val="004B660A"/>
    <w:rsid w:val="00670223"/>
    <w:rsid w:val="00AB4B71"/>
    <w:rsid w:val="00D54E98"/>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3D"/>
    <w:rPr>
      <w:rFonts w:eastAsiaTheme="minorEastAsia"/>
      <w:color w:val="000000" w:themeColor="text1"/>
      <w:sz w:val="20"/>
      <w:szCs w:val="20"/>
      <w:lang w:val="ro-RO"/>
    </w:rPr>
  </w:style>
  <w:style w:type="paragraph" w:styleId="Titlu1">
    <w:name w:val="heading 1"/>
    <w:basedOn w:val="Normal"/>
    <w:next w:val="Normal"/>
    <w:link w:val="Titlu1Caracter"/>
    <w:uiPriority w:val="9"/>
    <w:qFormat/>
    <w:rsid w:val="001C723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stheme="majorBidi"/>
      <w:color w:val="FFFFFF" w:themeColor="background1"/>
      <w:spacing w:val="5"/>
    </w:rPr>
  </w:style>
  <w:style w:type="paragraph" w:styleId="Titlu2">
    <w:name w:val="heading 2"/>
    <w:basedOn w:val="Normal"/>
    <w:next w:val="Normal"/>
    <w:link w:val="Titlu2Caracter"/>
    <w:uiPriority w:val="9"/>
    <w:qFormat/>
    <w:rsid w:val="001C723D"/>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stheme="majorBidi"/>
      <w:color w:val="628BAD" w:themeColor="accent2" w:themeShade="BF"/>
      <w:spacing w:val="5"/>
    </w:rPr>
  </w:style>
  <w:style w:type="paragraph" w:styleId="Titlu3">
    <w:name w:val="heading 3"/>
    <w:basedOn w:val="Normal"/>
    <w:next w:val="Normal"/>
    <w:link w:val="Titlu3Caracter"/>
    <w:uiPriority w:val="9"/>
    <w:unhideWhenUsed/>
    <w:qFormat/>
    <w:rsid w:val="001C723D"/>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rPr>
  </w:style>
  <w:style w:type="paragraph" w:styleId="Titlu4">
    <w:name w:val="heading 4"/>
    <w:basedOn w:val="Normal"/>
    <w:next w:val="Normal"/>
    <w:link w:val="Titlu4Caracter"/>
    <w:uiPriority w:val="9"/>
    <w:semiHidden/>
    <w:unhideWhenUsed/>
    <w:qFormat/>
    <w:rsid w:val="001C723D"/>
    <w:pPr>
      <w:pBdr>
        <w:bottom w:val="single" w:sz="6" w:space="1" w:color="A6A6A6" w:themeColor="background1" w:themeShade="A6"/>
      </w:pBdr>
      <w:spacing w:before="200" w:after="80"/>
      <w:outlineLvl w:val="3"/>
    </w:pPr>
    <w:rPr>
      <w:rFonts w:asciiTheme="majorHAnsi" w:eastAsiaTheme="majorEastAsia" w:hAnsiTheme="majorHAnsi" w:cstheme="majorBidi"/>
      <w:color w:val="595959" w:themeColor="text1" w:themeTint="A6"/>
    </w:rPr>
  </w:style>
  <w:style w:type="paragraph" w:styleId="Titlu5">
    <w:name w:val="heading 5"/>
    <w:basedOn w:val="Normal"/>
    <w:next w:val="Normal"/>
    <w:link w:val="Titlu5Caracter"/>
    <w:uiPriority w:val="9"/>
    <w:semiHidden/>
    <w:unhideWhenUsed/>
    <w:qFormat/>
    <w:rsid w:val="001C723D"/>
    <w:pPr>
      <w:pBdr>
        <w:bottom w:val="dashed" w:sz="4" w:space="1" w:color="A6A6A6" w:themeColor="background1" w:themeShade="A6"/>
      </w:pBdr>
      <w:spacing w:before="200" w:after="80"/>
      <w:outlineLvl w:val="4"/>
    </w:pPr>
    <w:rPr>
      <w:rFonts w:asciiTheme="majorHAnsi" w:eastAsiaTheme="majorEastAsia" w:hAnsiTheme="majorHAnsi" w:cstheme="majorBidi"/>
      <w:color w:val="404040" w:themeColor="text1" w:themeTint="BF"/>
    </w:rPr>
  </w:style>
  <w:style w:type="paragraph" w:styleId="Titlu6">
    <w:name w:val="heading 6"/>
    <w:basedOn w:val="Normal"/>
    <w:next w:val="Normal"/>
    <w:link w:val="Titlu6Caracter"/>
    <w:uiPriority w:val="9"/>
    <w:semiHidden/>
    <w:unhideWhenUsed/>
    <w:qFormat/>
    <w:rsid w:val="001C723D"/>
    <w:pPr>
      <w:spacing w:before="200" w:after="80"/>
      <w:outlineLvl w:val="5"/>
    </w:pPr>
    <w:rPr>
      <w:rFonts w:asciiTheme="majorHAnsi" w:eastAsiaTheme="majorEastAsia" w:hAnsiTheme="majorHAnsi" w:cstheme="majorBidi"/>
      <w:b/>
      <w:bCs/>
      <w:color w:val="7F7F7F" w:themeColor="background1" w:themeShade="7F"/>
      <w:sz w:val="18"/>
      <w:szCs w:val="18"/>
    </w:rPr>
  </w:style>
  <w:style w:type="paragraph" w:styleId="Titlu7">
    <w:name w:val="heading 7"/>
    <w:basedOn w:val="Normal"/>
    <w:next w:val="Normal"/>
    <w:link w:val="Titlu7Caracter"/>
    <w:uiPriority w:val="9"/>
    <w:semiHidden/>
    <w:unhideWhenUsed/>
    <w:qFormat/>
    <w:rsid w:val="001C723D"/>
    <w:pPr>
      <w:spacing w:before="200" w:after="80"/>
      <w:outlineLvl w:val="6"/>
    </w:pPr>
    <w:rPr>
      <w:rFonts w:asciiTheme="majorHAnsi" w:eastAsiaTheme="majorEastAsia" w:hAnsiTheme="majorHAnsi" w:cstheme="majorBidi"/>
      <w:b/>
      <w:bCs/>
      <w:i/>
      <w:iCs/>
      <w:color w:val="808080" w:themeColor="background1" w:themeShade="80"/>
      <w:sz w:val="18"/>
      <w:szCs w:val="18"/>
    </w:rPr>
  </w:style>
  <w:style w:type="paragraph" w:styleId="Titlu8">
    <w:name w:val="heading 8"/>
    <w:basedOn w:val="Normal"/>
    <w:next w:val="Normal"/>
    <w:link w:val="Titlu8Caracter"/>
    <w:uiPriority w:val="9"/>
    <w:semiHidden/>
    <w:unhideWhenUsed/>
    <w:qFormat/>
    <w:rsid w:val="001C723D"/>
    <w:pPr>
      <w:spacing w:before="200" w:after="80"/>
      <w:outlineLvl w:val="7"/>
    </w:pPr>
    <w:rPr>
      <w:rFonts w:asciiTheme="majorHAnsi" w:eastAsiaTheme="majorEastAsia" w:hAnsiTheme="majorHAnsi" w:cstheme="majorBidi"/>
      <w:color w:val="9FB8CD" w:themeColor="accent2"/>
      <w:sz w:val="18"/>
      <w:szCs w:val="18"/>
    </w:rPr>
  </w:style>
  <w:style w:type="paragraph" w:styleId="Titlu9">
    <w:name w:val="heading 9"/>
    <w:basedOn w:val="Normal"/>
    <w:next w:val="Normal"/>
    <w:link w:val="Titlu9Caracter"/>
    <w:uiPriority w:val="9"/>
    <w:semiHidden/>
    <w:unhideWhenUsed/>
    <w:qFormat/>
    <w:rsid w:val="001C723D"/>
    <w:pPr>
      <w:spacing w:before="200" w:after="80"/>
      <w:outlineLvl w:val="8"/>
    </w:pPr>
    <w:rPr>
      <w:rFonts w:asciiTheme="majorHAnsi" w:eastAsiaTheme="majorEastAsia" w:hAnsiTheme="majorHAnsi" w:cstheme="majorBidi"/>
      <w:i/>
      <w:iCs/>
      <w:color w:val="9FB8CD" w:themeColor="accent2"/>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C723D"/>
    <w:rPr>
      <w:rFonts w:asciiTheme="majorHAnsi" w:eastAsiaTheme="majorEastAsia" w:hAnsiTheme="majorHAnsi" w:cstheme="majorBidi"/>
      <w:color w:val="FFFFFF" w:themeColor="background1"/>
      <w:spacing w:val="5"/>
      <w:sz w:val="20"/>
      <w:shd w:val="clear" w:color="auto" w:fill="9FB8CD" w:themeFill="accent2"/>
    </w:rPr>
  </w:style>
  <w:style w:type="character" w:customStyle="1" w:styleId="Titlu2Caracter">
    <w:name w:val="Titlu 2 Caracter"/>
    <w:basedOn w:val="Fontdeparagrafimplicit"/>
    <w:link w:val="Titlu2"/>
    <w:uiPriority w:val="9"/>
    <w:rsid w:val="001C723D"/>
    <w:rPr>
      <w:rFonts w:asciiTheme="majorHAnsi" w:eastAsiaTheme="majorEastAsia" w:hAnsiTheme="majorHAnsi" w:cstheme="majorBidi"/>
      <w:color w:val="628BAD" w:themeColor="accent2" w:themeShade="BF"/>
      <w:spacing w:val="5"/>
      <w:sz w:val="20"/>
    </w:rPr>
  </w:style>
  <w:style w:type="character" w:customStyle="1" w:styleId="Titlu3Caracter">
    <w:name w:val="Titlu 3 Caracter"/>
    <w:basedOn w:val="Fontdeparagrafimplicit"/>
    <w:link w:val="Titlu3"/>
    <w:uiPriority w:val="9"/>
    <w:rsid w:val="001C723D"/>
    <w:rPr>
      <w:rFonts w:asciiTheme="majorHAnsi" w:eastAsiaTheme="majorEastAsia" w:hAnsiTheme="majorHAnsi" w:cstheme="majorBidi"/>
      <w:color w:val="595959" w:themeColor="text1" w:themeTint="A6"/>
      <w:spacing w:val="5"/>
      <w:sz w:val="20"/>
    </w:rPr>
  </w:style>
  <w:style w:type="paragraph" w:styleId="Titlu">
    <w:name w:val="Title"/>
    <w:basedOn w:val="Normal"/>
    <w:link w:val="TitluCaracter"/>
    <w:uiPriority w:val="10"/>
    <w:qFormat/>
    <w:rsid w:val="001C723D"/>
    <w:pPr>
      <w:spacing w:line="240" w:lineRule="auto"/>
    </w:pPr>
    <w:rPr>
      <w:rFonts w:asciiTheme="majorHAnsi" w:eastAsiaTheme="majorEastAsia" w:hAnsiTheme="majorHAnsi" w:cstheme="majorBidi"/>
      <w:color w:val="9FB8CD" w:themeColor="accent2"/>
      <w:sz w:val="52"/>
      <w:szCs w:val="52"/>
    </w:rPr>
  </w:style>
  <w:style w:type="character" w:customStyle="1" w:styleId="TitluCaracter">
    <w:name w:val="Titlu Caracter"/>
    <w:basedOn w:val="Fontdeparagrafimplicit"/>
    <w:link w:val="Titlu"/>
    <w:uiPriority w:val="10"/>
    <w:rsid w:val="001C723D"/>
    <w:rPr>
      <w:rFonts w:asciiTheme="majorHAnsi" w:eastAsiaTheme="majorEastAsia" w:hAnsiTheme="majorHAnsi" w:cstheme="majorBidi"/>
      <w:color w:val="9FB8CD" w:themeColor="accent2"/>
      <w:sz w:val="52"/>
      <w:szCs w:val="52"/>
    </w:rPr>
  </w:style>
  <w:style w:type="paragraph" w:styleId="Subtitlu">
    <w:name w:val="Subtitle"/>
    <w:basedOn w:val="Normal"/>
    <w:link w:val="SubtitluCaracter"/>
    <w:uiPriority w:val="11"/>
    <w:qFormat/>
    <w:rsid w:val="001C723D"/>
    <w:pPr>
      <w:spacing w:after="720" w:line="240" w:lineRule="auto"/>
    </w:pPr>
    <w:rPr>
      <w:rFonts w:asciiTheme="majorHAnsi" w:eastAsiaTheme="majorEastAsia" w:hAnsiTheme="majorHAnsi" w:cstheme="majorBidi"/>
      <w:color w:val="9FB8CD" w:themeColor="accent2"/>
      <w:sz w:val="24"/>
      <w:szCs w:val="24"/>
    </w:rPr>
  </w:style>
  <w:style w:type="character" w:customStyle="1" w:styleId="SubtitluCaracter">
    <w:name w:val="Subtitlu Caracter"/>
    <w:basedOn w:val="Fontdeparagrafimplicit"/>
    <w:link w:val="Subtitlu"/>
    <w:uiPriority w:val="11"/>
    <w:rsid w:val="001C723D"/>
    <w:rPr>
      <w:rFonts w:asciiTheme="majorHAnsi" w:eastAsiaTheme="majorEastAsia" w:hAnsiTheme="majorHAnsi" w:cstheme="majorBidi"/>
      <w:color w:val="9FB8CD" w:themeColor="accent2"/>
      <w:sz w:val="24"/>
      <w:szCs w:val="24"/>
    </w:rPr>
  </w:style>
  <w:style w:type="paragraph" w:styleId="Legend">
    <w:name w:val="caption"/>
    <w:basedOn w:val="Normal"/>
    <w:next w:val="Normal"/>
    <w:uiPriority w:val="35"/>
    <w:unhideWhenUsed/>
    <w:rsid w:val="001C723D"/>
    <w:pPr>
      <w:spacing w:after="0" w:line="240" w:lineRule="auto"/>
    </w:pPr>
    <w:rPr>
      <w:rFonts w:asciiTheme="majorHAnsi" w:eastAsiaTheme="majorEastAsia" w:hAnsiTheme="majorHAnsi" w:cstheme="majorBidi"/>
      <w:color w:val="9FB8CD" w:themeColor="accent2"/>
      <w:sz w:val="16"/>
      <w:szCs w:val="16"/>
    </w:rPr>
  </w:style>
  <w:style w:type="paragraph" w:styleId="Frspaiere">
    <w:name w:val="No Spacing"/>
    <w:basedOn w:val="Normal"/>
    <w:uiPriority w:val="99"/>
    <w:qFormat/>
    <w:rsid w:val="001C723D"/>
    <w:pPr>
      <w:spacing w:after="0" w:line="240" w:lineRule="auto"/>
    </w:pPr>
  </w:style>
  <w:style w:type="paragraph" w:styleId="TextnBalon">
    <w:name w:val="Balloon Text"/>
    <w:basedOn w:val="Normal"/>
    <w:link w:val="TextnBalonCaracter"/>
    <w:uiPriority w:val="99"/>
    <w:semiHidden/>
    <w:unhideWhenUsed/>
    <w:rsid w:val="001C723D"/>
    <w:rPr>
      <w:rFonts w:hAnsi="Tahoma"/>
      <w:sz w:val="16"/>
      <w:szCs w:val="16"/>
    </w:rPr>
  </w:style>
  <w:style w:type="character" w:customStyle="1" w:styleId="TextnBalonCaracter">
    <w:name w:val="Text în Balon Caracter"/>
    <w:basedOn w:val="Fontdeparagrafimplicit"/>
    <w:link w:val="TextnBalon"/>
    <w:uiPriority w:val="99"/>
    <w:semiHidden/>
    <w:rsid w:val="001C723D"/>
    <w:rPr>
      <w:rFonts w:eastAsiaTheme="minorEastAsia" w:hAnsi="Tahoma"/>
      <w:color w:val="000000" w:themeColor="text1"/>
      <w:sz w:val="16"/>
      <w:szCs w:val="16"/>
      <w:lang w:val="ro-RO"/>
    </w:rPr>
  </w:style>
  <w:style w:type="character" w:styleId="Titlulcrii">
    <w:name w:val="Book Title"/>
    <w:basedOn w:val="Fontdeparagrafimplicit"/>
    <w:uiPriority w:val="33"/>
    <w:qFormat/>
    <w:rsid w:val="001C723D"/>
    <w:rPr>
      <w:rFonts w:asciiTheme="majorHAnsi" w:eastAsiaTheme="majorEastAsia" w:hAnsiTheme="majorHAnsi" w:cstheme="majorBidi"/>
      <w:bCs w:val="0"/>
      <w:i/>
      <w:iCs/>
      <w:color w:val="8E736A" w:themeColor="accent6"/>
      <w:sz w:val="20"/>
      <w:szCs w:val="20"/>
      <w:lang w:val="ro-RO"/>
    </w:rPr>
  </w:style>
  <w:style w:type="character" w:styleId="Accentuat">
    <w:name w:val="Emphasis"/>
    <w:uiPriority w:val="20"/>
    <w:qFormat/>
    <w:rsid w:val="001C723D"/>
    <w:rPr>
      <w:rFonts w:eastAsiaTheme="minorEastAsia" w:cstheme="minorBidi"/>
      <w:b/>
      <w:bCs/>
      <w:i/>
      <w:iCs/>
      <w:spacing w:val="0"/>
      <w:szCs w:val="20"/>
      <w:lang w:val="ro-RO"/>
    </w:rPr>
  </w:style>
  <w:style w:type="paragraph" w:styleId="Subsol">
    <w:name w:val="footer"/>
    <w:basedOn w:val="Normal"/>
    <w:link w:val="SubsolCaracter"/>
    <w:uiPriority w:val="99"/>
    <w:unhideWhenUsed/>
    <w:rsid w:val="001C723D"/>
    <w:pPr>
      <w:tabs>
        <w:tab w:val="center" w:pos="4320"/>
        <w:tab w:val="right" w:pos="8640"/>
      </w:tabs>
    </w:pPr>
  </w:style>
  <w:style w:type="character" w:customStyle="1" w:styleId="SubsolCaracter">
    <w:name w:val="Subsol Caracter"/>
    <w:basedOn w:val="Fontdeparagrafimplicit"/>
    <w:link w:val="Subsol"/>
    <w:uiPriority w:val="99"/>
    <w:rsid w:val="001C723D"/>
    <w:rPr>
      <w:color w:val="000000" w:themeColor="text1"/>
      <w:sz w:val="20"/>
    </w:rPr>
  </w:style>
  <w:style w:type="paragraph" w:styleId="Antet">
    <w:name w:val="header"/>
    <w:basedOn w:val="Normal"/>
    <w:link w:val="AntetCaracter"/>
    <w:uiPriority w:val="99"/>
    <w:unhideWhenUsed/>
    <w:rsid w:val="001C723D"/>
    <w:pPr>
      <w:tabs>
        <w:tab w:val="center" w:pos="4320"/>
        <w:tab w:val="right" w:pos="8640"/>
      </w:tabs>
    </w:pPr>
  </w:style>
  <w:style w:type="character" w:customStyle="1" w:styleId="AntetCaracter">
    <w:name w:val="Antet Caracter"/>
    <w:basedOn w:val="Fontdeparagrafimplicit"/>
    <w:link w:val="Antet"/>
    <w:uiPriority w:val="99"/>
    <w:rsid w:val="001C723D"/>
    <w:rPr>
      <w:color w:val="000000" w:themeColor="text1"/>
      <w:sz w:val="20"/>
    </w:rPr>
  </w:style>
  <w:style w:type="character" w:customStyle="1" w:styleId="Titlu4Caracter">
    <w:name w:val="Titlu 4 Caracter"/>
    <w:basedOn w:val="Fontdeparagrafimplicit"/>
    <w:link w:val="Titlu4"/>
    <w:uiPriority w:val="9"/>
    <w:semiHidden/>
    <w:rsid w:val="001C723D"/>
    <w:rPr>
      <w:rFonts w:asciiTheme="majorHAnsi" w:eastAsiaTheme="majorEastAsia" w:hAnsiTheme="majorHAnsi" w:cstheme="majorBidi"/>
      <w:color w:val="595959" w:themeColor="text1" w:themeTint="A6"/>
      <w:sz w:val="20"/>
    </w:rPr>
  </w:style>
  <w:style w:type="character" w:customStyle="1" w:styleId="Titlu5Caracter">
    <w:name w:val="Titlu 5 Caracter"/>
    <w:basedOn w:val="Fontdeparagrafimplicit"/>
    <w:link w:val="Titlu5"/>
    <w:uiPriority w:val="9"/>
    <w:semiHidden/>
    <w:rsid w:val="001C723D"/>
    <w:rPr>
      <w:rFonts w:asciiTheme="majorHAnsi" w:eastAsiaTheme="majorEastAsia" w:hAnsiTheme="majorHAnsi" w:cstheme="majorBidi"/>
      <w:color w:val="404040" w:themeColor="text1" w:themeTint="BF"/>
      <w:sz w:val="20"/>
    </w:rPr>
  </w:style>
  <w:style w:type="character" w:customStyle="1" w:styleId="Titlu6Caracter">
    <w:name w:val="Titlu 6 Caracter"/>
    <w:basedOn w:val="Fontdeparagrafimplicit"/>
    <w:link w:val="Titlu6"/>
    <w:uiPriority w:val="9"/>
    <w:semiHidden/>
    <w:rsid w:val="001C723D"/>
    <w:rPr>
      <w:rFonts w:asciiTheme="majorHAnsi" w:eastAsiaTheme="majorEastAsia" w:hAnsiTheme="majorHAnsi" w:cstheme="majorBidi"/>
      <w:b/>
      <w:bCs/>
      <w:color w:val="7F7F7F" w:themeColor="background1" w:themeShade="7F"/>
      <w:sz w:val="18"/>
      <w:szCs w:val="18"/>
    </w:rPr>
  </w:style>
  <w:style w:type="character" w:customStyle="1" w:styleId="Titlu7Caracter">
    <w:name w:val="Titlu 7 Caracter"/>
    <w:basedOn w:val="Fontdeparagrafimplicit"/>
    <w:link w:val="Titlu7"/>
    <w:uiPriority w:val="9"/>
    <w:semiHidden/>
    <w:rsid w:val="001C723D"/>
    <w:rPr>
      <w:rFonts w:asciiTheme="majorHAnsi" w:eastAsiaTheme="majorEastAsia" w:hAnsiTheme="majorHAnsi" w:cstheme="majorBidi"/>
      <w:b/>
      <w:bCs/>
      <w:i/>
      <w:iCs/>
      <w:color w:val="808080" w:themeColor="background1" w:themeShade="80"/>
      <w:sz w:val="18"/>
      <w:szCs w:val="18"/>
    </w:rPr>
  </w:style>
  <w:style w:type="character" w:customStyle="1" w:styleId="Titlu8Caracter">
    <w:name w:val="Titlu 8 Caracter"/>
    <w:basedOn w:val="Fontdeparagrafimplicit"/>
    <w:link w:val="Titlu8"/>
    <w:uiPriority w:val="9"/>
    <w:semiHidden/>
    <w:rsid w:val="001C723D"/>
    <w:rPr>
      <w:rFonts w:asciiTheme="majorHAnsi" w:eastAsiaTheme="majorEastAsia" w:hAnsiTheme="majorHAnsi" w:cstheme="majorBidi"/>
      <w:color w:val="9FB8CD" w:themeColor="accent2"/>
      <w:sz w:val="18"/>
      <w:szCs w:val="18"/>
    </w:rPr>
  </w:style>
  <w:style w:type="character" w:customStyle="1" w:styleId="Titlu9Caracter">
    <w:name w:val="Titlu 9 Caracter"/>
    <w:basedOn w:val="Fontdeparagrafimplicit"/>
    <w:link w:val="Titlu9"/>
    <w:uiPriority w:val="9"/>
    <w:semiHidden/>
    <w:rsid w:val="001C723D"/>
    <w:rPr>
      <w:rFonts w:asciiTheme="majorHAnsi" w:eastAsiaTheme="majorEastAsia" w:hAnsiTheme="majorHAnsi" w:cstheme="majorBidi"/>
      <w:i/>
      <w:iCs/>
      <w:color w:val="9FB8CD" w:themeColor="accent2"/>
      <w:sz w:val="18"/>
      <w:szCs w:val="18"/>
    </w:rPr>
  </w:style>
  <w:style w:type="character" w:styleId="Accentuareintens">
    <w:name w:val="Intense Emphasis"/>
    <w:basedOn w:val="Fontdeparagrafimplicit"/>
    <w:uiPriority w:val="21"/>
    <w:qFormat/>
    <w:rsid w:val="001C723D"/>
    <w:rPr>
      <w:b/>
      <w:bCs/>
      <w:i/>
      <w:iCs/>
      <w:color w:val="BAC737" w:themeColor="accent3" w:themeShade="BF"/>
      <w:sz w:val="20"/>
    </w:rPr>
  </w:style>
  <w:style w:type="paragraph" w:styleId="Citatintens">
    <w:name w:val="Intense Quote"/>
    <w:basedOn w:val="Normal"/>
    <w:link w:val="CitatintensCaracter"/>
    <w:uiPriority w:val="30"/>
    <w:qFormat/>
    <w:rsid w:val="001C723D"/>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cstheme="majorBidi"/>
      <w:i/>
      <w:iCs/>
      <w:color w:val="FFFFFF" w:themeColor="background1"/>
    </w:rPr>
  </w:style>
  <w:style w:type="character" w:customStyle="1" w:styleId="CitatintensCaracter">
    <w:name w:val="Citat intens Caracter"/>
    <w:basedOn w:val="Fontdeparagrafimplicit"/>
    <w:link w:val="Citatintens"/>
    <w:uiPriority w:val="30"/>
    <w:rsid w:val="001C723D"/>
    <w:rPr>
      <w:rFonts w:asciiTheme="majorHAnsi" w:eastAsiaTheme="majorEastAsia" w:hAnsiTheme="majorHAnsi" w:cstheme="majorBidi"/>
      <w:i/>
      <w:iCs/>
      <w:color w:val="FFFFFF" w:themeColor="background1"/>
      <w:sz w:val="20"/>
      <w:shd w:val="clear" w:color="auto" w:fill="9FB8CD" w:themeFill="accent2"/>
    </w:rPr>
  </w:style>
  <w:style w:type="character" w:styleId="Referireintens">
    <w:name w:val="Intense Reference"/>
    <w:basedOn w:val="Fontdeparagrafimplicit"/>
    <w:uiPriority w:val="32"/>
    <w:qFormat/>
    <w:rsid w:val="001C723D"/>
    <w:rPr>
      <w:b/>
      <w:bCs/>
      <w:color w:val="525A7D" w:themeColor="accent1" w:themeShade="BF"/>
      <w:sz w:val="20"/>
      <w:u w:val="single"/>
    </w:rPr>
  </w:style>
  <w:style w:type="paragraph" w:styleId="Listcumarcatori">
    <w:name w:val="List Bullet"/>
    <w:basedOn w:val="Normal"/>
    <w:uiPriority w:val="36"/>
    <w:unhideWhenUsed/>
    <w:qFormat/>
    <w:rsid w:val="001C723D"/>
    <w:pPr>
      <w:numPr>
        <w:numId w:val="11"/>
      </w:numPr>
      <w:spacing w:after="120"/>
      <w:contextualSpacing/>
    </w:pPr>
  </w:style>
  <w:style w:type="paragraph" w:styleId="Listacumarcatori2">
    <w:name w:val="List Bullet 2"/>
    <w:basedOn w:val="Normal"/>
    <w:uiPriority w:val="36"/>
    <w:unhideWhenUsed/>
    <w:qFormat/>
    <w:rsid w:val="001C723D"/>
    <w:pPr>
      <w:numPr>
        <w:numId w:val="12"/>
      </w:numPr>
      <w:spacing w:after="120"/>
      <w:contextualSpacing/>
    </w:pPr>
  </w:style>
  <w:style w:type="paragraph" w:styleId="Listacumarcatori3">
    <w:name w:val="List Bullet 3"/>
    <w:basedOn w:val="Normal"/>
    <w:uiPriority w:val="36"/>
    <w:unhideWhenUsed/>
    <w:qFormat/>
    <w:rsid w:val="001C723D"/>
    <w:pPr>
      <w:numPr>
        <w:numId w:val="13"/>
      </w:numPr>
      <w:spacing w:after="120"/>
      <w:contextualSpacing/>
    </w:pPr>
  </w:style>
  <w:style w:type="paragraph" w:styleId="Listacumarcatori4">
    <w:name w:val="List Bullet 4"/>
    <w:basedOn w:val="Normal"/>
    <w:uiPriority w:val="36"/>
    <w:unhideWhenUsed/>
    <w:qFormat/>
    <w:rsid w:val="001C723D"/>
    <w:pPr>
      <w:numPr>
        <w:numId w:val="14"/>
      </w:numPr>
      <w:spacing w:after="120"/>
      <w:contextualSpacing/>
    </w:pPr>
  </w:style>
  <w:style w:type="paragraph" w:styleId="Listacumarcatori5">
    <w:name w:val="List Bullet 5"/>
    <w:basedOn w:val="Normal"/>
    <w:uiPriority w:val="36"/>
    <w:unhideWhenUsed/>
    <w:qFormat/>
    <w:rsid w:val="001C723D"/>
    <w:pPr>
      <w:numPr>
        <w:numId w:val="15"/>
      </w:numPr>
      <w:spacing w:after="120"/>
      <w:contextualSpacing/>
    </w:pPr>
  </w:style>
  <w:style w:type="character" w:styleId="Textsubstituent">
    <w:name w:val="Placeholder Text"/>
    <w:basedOn w:val="Fontdeparagrafimplicit"/>
    <w:uiPriority w:val="99"/>
    <w:semiHidden/>
    <w:rsid w:val="001C723D"/>
    <w:rPr>
      <w:color w:val="808080"/>
    </w:rPr>
  </w:style>
  <w:style w:type="paragraph" w:styleId="Citat">
    <w:name w:val="Quote"/>
    <w:basedOn w:val="Normal"/>
    <w:link w:val="CitatCaracter"/>
    <w:uiPriority w:val="29"/>
    <w:qFormat/>
    <w:rsid w:val="001C723D"/>
    <w:rPr>
      <w:i/>
      <w:iCs/>
      <w:color w:val="7F7F7F" w:themeColor="background1" w:themeShade="7F"/>
    </w:rPr>
  </w:style>
  <w:style w:type="character" w:customStyle="1" w:styleId="CitatCaracter">
    <w:name w:val="Citat Caracter"/>
    <w:basedOn w:val="Fontdeparagrafimplicit"/>
    <w:link w:val="Citat"/>
    <w:uiPriority w:val="29"/>
    <w:rsid w:val="001C723D"/>
    <w:rPr>
      <w:i/>
      <w:iCs/>
      <w:color w:val="7F7F7F" w:themeColor="background1" w:themeShade="7F"/>
      <w:sz w:val="20"/>
    </w:rPr>
  </w:style>
  <w:style w:type="character" w:styleId="Robust">
    <w:name w:val="Strong"/>
    <w:uiPriority w:val="22"/>
    <w:qFormat/>
    <w:rsid w:val="001C723D"/>
    <w:rPr>
      <w:rFonts w:asciiTheme="minorHAnsi" w:eastAsiaTheme="minorEastAsia" w:hAnsiTheme="minorHAnsi" w:cstheme="minorBidi"/>
      <w:b/>
      <w:bCs/>
      <w:iCs w:val="0"/>
      <w:color w:val="9FB8CD" w:themeColor="accent2"/>
      <w:szCs w:val="20"/>
      <w:lang w:val="ro-RO"/>
    </w:rPr>
  </w:style>
  <w:style w:type="character" w:styleId="Accentuaresubtil">
    <w:name w:val="Subtle Emphasis"/>
    <w:basedOn w:val="Fontdeparagrafimplicit"/>
    <w:uiPriority w:val="19"/>
    <w:qFormat/>
    <w:rsid w:val="001C723D"/>
    <w:rPr>
      <w:i/>
      <w:iCs/>
      <w:color w:val="737373" w:themeColor="text1" w:themeTint="8C"/>
      <w:kern w:val="16"/>
      <w:sz w:val="20"/>
    </w:rPr>
  </w:style>
  <w:style w:type="character" w:styleId="Referiresubtil">
    <w:name w:val="Subtle Reference"/>
    <w:basedOn w:val="Fontdeparagrafimplicit"/>
    <w:uiPriority w:val="31"/>
    <w:qFormat/>
    <w:rsid w:val="001C723D"/>
    <w:rPr>
      <w:color w:val="737373" w:themeColor="text1" w:themeTint="8C"/>
      <w:sz w:val="20"/>
      <w:u w:val="single"/>
    </w:rPr>
  </w:style>
  <w:style w:type="table" w:styleId="Tabelgril">
    <w:name w:val="Table Grid"/>
    <w:basedOn w:val="TabelNormal"/>
    <w:uiPriority w:val="1"/>
    <w:rsid w:val="001C723D"/>
    <w:pPr>
      <w:spacing w:after="0" w:line="240" w:lineRule="auto"/>
    </w:pPr>
    <w:rPr>
      <w:rFonts w:eastAsiaTheme="minorEastAsia"/>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uprins1">
    <w:name w:val="toc 1"/>
    <w:basedOn w:val="Normal"/>
    <w:next w:val="Normal"/>
    <w:autoRedefine/>
    <w:uiPriority w:val="99"/>
    <w:semiHidden/>
    <w:unhideWhenUsed/>
    <w:qFormat/>
    <w:rsid w:val="001C723D"/>
    <w:pPr>
      <w:tabs>
        <w:tab w:val="right" w:leader="dot" w:pos="8630"/>
      </w:tabs>
      <w:spacing w:after="40" w:line="240" w:lineRule="auto"/>
    </w:pPr>
    <w:rPr>
      <w:smallCaps/>
      <w:noProof/>
      <w:color w:val="9FB8CD" w:themeColor="accent2"/>
    </w:rPr>
  </w:style>
  <w:style w:type="paragraph" w:styleId="Cuprins2">
    <w:name w:val="toc 2"/>
    <w:basedOn w:val="Normal"/>
    <w:next w:val="Normal"/>
    <w:autoRedefine/>
    <w:uiPriority w:val="99"/>
    <w:semiHidden/>
    <w:unhideWhenUsed/>
    <w:qFormat/>
    <w:rsid w:val="001C723D"/>
    <w:pPr>
      <w:tabs>
        <w:tab w:val="right" w:leader="dot" w:pos="8630"/>
      </w:tabs>
      <w:spacing w:after="40" w:line="240" w:lineRule="auto"/>
      <w:ind w:left="216"/>
    </w:pPr>
    <w:rPr>
      <w:smallCaps/>
      <w:noProof/>
    </w:rPr>
  </w:style>
  <w:style w:type="paragraph" w:styleId="Cuprins3">
    <w:name w:val="toc 3"/>
    <w:basedOn w:val="Normal"/>
    <w:next w:val="Normal"/>
    <w:autoRedefine/>
    <w:uiPriority w:val="99"/>
    <w:semiHidden/>
    <w:unhideWhenUsed/>
    <w:qFormat/>
    <w:rsid w:val="001C723D"/>
    <w:pPr>
      <w:tabs>
        <w:tab w:val="right" w:leader="dot" w:pos="8630"/>
      </w:tabs>
      <w:spacing w:after="40" w:line="240" w:lineRule="auto"/>
      <w:ind w:left="446"/>
    </w:pPr>
    <w:rPr>
      <w:smallCaps/>
      <w:noProof/>
    </w:rPr>
  </w:style>
  <w:style w:type="paragraph" w:styleId="Cuprins4">
    <w:name w:val="toc 4"/>
    <w:basedOn w:val="Normal"/>
    <w:next w:val="Normal"/>
    <w:autoRedefine/>
    <w:uiPriority w:val="99"/>
    <w:semiHidden/>
    <w:unhideWhenUsed/>
    <w:qFormat/>
    <w:rsid w:val="001C723D"/>
    <w:pPr>
      <w:tabs>
        <w:tab w:val="right" w:leader="dot" w:pos="8630"/>
      </w:tabs>
      <w:spacing w:after="40" w:line="240" w:lineRule="auto"/>
      <w:ind w:left="662"/>
    </w:pPr>
    <w:rPr>
      <w:smallCaps/>
      <w:noProof/>
    </w:rPr>
  </w:style>
  <w:style w:type="paragraph" w:styleId="Cuprins5">
    <w:name w:val="toc 5"/>
    <w:basedOn w:val="Normal"/>
    <w:next w:val="Normal"/>
    <w:autoRedefine/>
    <w:uiPriority w:val="99"/>
    <w:semiHidden/>
    <w:unhideWhenUsed/>
    <w:qFormat/>
    <w:rsid w:val="001C723D"/>
    <w:pPr>
      <w:tabs>
        <w:tab w:val="right" w:leader="dot" w:pos="8630"/>
      </w:tabs>
      <w:spacing w:after="40" w:line="240" w:lineRule="auto"/>
      <w:ind w:left="878"/>
    </w:pPr>
    <w:rPr>
      <w:smallCaps/>
      <w:noProof/>
    </w:rPr>
  </w:style>
  <w:style w:type="paragraph" w:styleId="Cuprins6">
    <w:name w:val="toc 6"/>
    <w:basedOn w:val="Normal"/>
    <w:next w:val="Normal"/>
    <w:autoRedefine/>
    <w:uiPriority w:val="99"/>
    <w:semiHidden/>
    <w:unhideWhenUsed/>
    <w:qFormat/>
    <w:rsid w:val="001C723D"/>
    <w:pPr>
      <w:tabs>
        <w:tab w:val="right" w:leader="dot" w:pos="8630"/>
      </w:tabs>
      <w:spacing w:after="40" w:line="240" w:lineRule="auto"/>
      <w:ind w:left="1094"/>
    </w:pPr>
    <w:rPr>
      <w:smallCaps/>
      <w:noProof/>
    </w:rPr>
  </w:style>
  <w:style w:type="paragraph" w:styleId="Cuprins7">
    <w:name w:val="toc 7"/>
    <w:basedOn w:val="Normal"/>
    <w:next w:val="Normal"/>
    <w:autoRedefine/>
    <w:uiPriority w:val="99"/>
    <w:semiHidden/>
    <w:unhideWhenUsed/>
    <w:qFormat/>
    <w:rsid w:val="001C723D"/>
    <w:pPr>
      <w:tabs>
        <w:tab w:val="right" w:leader="dot" w:pos="8630"/>
      </w:tabs>
      <w:spacing w:after="40" w:line="240" w:lineRule="auto"/>
      <w:ind w:left="1325"/>
    </w:pPr>
    <w:rPr>
      <w:smallCaps/>
      <w:noProof/>
    </w:rPr>
  </w:style>
  <w:style w:type="paragraph" w:styleId="Cuprins8">
    <w:name w:val="toc 8"/>
    <w:basedOn w:val="Normal"/>
    <w:next w:val="Normal"/>
    <w:autoRedefine/>
    <w:uiPriority w:val="99"/>
    <w:semiHidden/>
    <w:unhideWhenUsed/>
    <w:qFormat/>
    <w:rsid w:val="001C723D"/>
    <w:pPr>
      <w:tabs>
        <w:tab w:val="right" w:leader="dot" w:pos="8630"/>
      </w:tabs>
      <w:spacing w:after="40" w:line="240" w:lineRule="auto"/>
      <w:ind w:left="1540"/>
    </w:pPr>
    <w:rPr>
      <w:smallCaps/>
      <w:noProof/>
    </w:rPr>
  </w:style>
  <w:style w:type="paragraph" w:styleId="Cuprins9">
    <w:name w:val="toc 9"/>
    <w:basedOn w:val="Normal"/>
    <w:next w:val="Normal"/>
    <w:autoRedefine/>
    <w:uiPriority w:val="99"/>
    <w:semiHidden/>
    <w:unhideWhenUsed/>
    <w:qFormat/>
    <w:rsid w:val="001C723D"/>
    <w:pPr>
      <w:tabs>
        <w:tab w:val="right" w:leader="dot" w:pos="8630"/>
      </w:tabs>
      <w:spacing w:after="40" w:line="240" w:lineRule="auto"/>
      <w:ind w:left="1760"/>
    </w:pPr>
    <w:rPr>
      <w:smallCaps/>
      <w:noProof/>
    </w:rPr>
  </w:style>
  <w:style w:type="paragraph" w:customStyle="1" w:styleId="Subsolstnga">
    <w:name w:val="Subsol stânga"/>
    <w:basedOn w:val="Normal"/>
    <w:next w:val="Normal"/>
    <w:uiPriority w:val="35"/>
    <w:qFormat/>
    <w:rsid w:val="001C723D"/>
    <w:pPr>
      <w:pBdr>
        <w:top w:val="dashed" w:sz="4" w:space="18" w:color="7F7F7F" w:themeColor="text1" w:themeTint="80"/>
      </w:pBdr>
      <w:tabs>
        <w:tab w:val="center" w:pos="4320"/>
        <w:tab w:val="right" w:pos="8640"/>
      </w:tabs>
      <w:spacing w:line="240" w:lineRule="auto"/>
      <w:contextualSpacing/>
    </w:pPr>
    <w:rPr>
      <w:color w:val="7F7F7F" w:themeColor="text1" w:themeTint="80"/>
    </w:rPr>
  </w:style>
  <w:style w:type="paragraph" w:customStyle="1" w:styleId="Subsoldreapta">
    <w:name w:val="Subsol dreapta"/>
    <w:basedOn w:val="Subsol"/>
    <w:uiPriority w:val="35"/>
    <w:qFormat/>
    <w:rsid w:val="001C723D"/>
    <w:pPr>
      <w:pBdr>
        <w:top w:val="dashed" w:sz="4" w:space="18" w:color="7F7F7F"/>
      </w:pBdr>
      <w:spacing w:line="240" w:lineRule="auto"/>
      <w:contextualSpacing/>
      <w:jc w:val="right"/>
    </w:pPr>
    <w:rPr>
      <w:color w:val="7F7F7F" w:themeColor="text1" w:themeTint="80"/>
    </w:rPr>
  </w:style>
  <w:style w:type="paragraph" w:customStyle="1" w:styleId="Antetpeprimapagin">
    <w:name w:val="Antet pe prima pagină"/>
    <w:basedOn w:val="Normal"/>
    <w:next w:val="Normal"/>
    <w:uiPriority w:val="39"/>
    <w:rsid w:val="001C723D"/>
    <w:pPr>
      <w:pBdr>
        <w:bottom w:val="dashed" w:sz="4" w:space="18" w:color="7F7F7F"/>
      </w:pBdr>
      <w:tabs>
        <w:tab w:val="center" w:pos="4320"/>
        <w:tab w:val="right" w:pos="8640"/>
      </w:tabs>
      <w:spacing w:line="396" w:lineRule="auto"/>
    </w:pPr>
    <w:rPr>
      <w:color w:val="7F7F7F" w:themeColor="text1" w:themeTint="80"/>
    </w:rPr>
  </w:style>
  <w:style w:type="paragraph" w:customStyle="1" w:styleId="Antetstnga">
    <w:name w:val="Antet stânga"/>
    <w:basedOn w:val="Antet"/>
    <w:uiPriority w:val="35"/>
    <w:qFormat/>
    <w:rsid w:val="001C723D"/>
    <w:pPr>
      <w:pBdr>
        <w:bottom w:val="dashed" w:sz="4" w:space="18" w:color="7F7F7F" w:themeColor="text1" w:themeTint="80"/>
      </w:pBdr>
      <w:spacing w:line="396" w:lineRule="auto"/>
    </w:pPr>
    <w:rPr>
      <w:color w:val="7F7F7F" w:themeColor="text1" w:themeTint="80"/>
    </w:rPr>
  </w:style>
  <w:style w:type="paragraph" w:customStyle="1" w:styleId="Antetdreapta">
    <w:name w:val="Antet dreapta"/>
    <w:basedOn w:val="Antet"/>
    <w:uiPriority w:val="35"/>
    <w:qFormat/>
    <w:rsid w:val="001C723D"/>
    <w:pPr>
      <w:pBdr>
        <w:bottom w:val="dashed" w:sz="4" w:space="18" w:color="7F7F7F"/>
      </w:pBdr>
      <w:jc w:val="right"/>
    </w:pPr>
    <w:rPr>
      <w:color w:val="7F7F7F" w:themeColor="text1" w:themeTint="80"/>
    </w:rPr>
  </w:style>
  <w:style w:type="paragraph" w:customStyle="1" w:styleId="Numeledestinatarului">
    <w:name w:val="Numele destinatarului"/>
    <w:basedOn w:val="Normal"/>
    <w:uiPriority w:val="14"/>
    <w:rsid w:val="001C723D"/>
    <w:pPr>
      <w:spacing w:after="0" w:line="240" w:lineRule="auto"/>
      <w:jc w:val="right"/>
    </w:pPr>
    <w:rPr>
      <w:rFonts w:asciiTheme="majorHAnsi" w:eastAsiaTheme="majorEastAsia" w:hAnsiTheme="majorHAnsi" w:cstheme="majorBidi"/>
      <w:noProof/>
      <w:color w:val="525A7D" w:themeColor="accent1" w:themeShade="BF"/>
      <w:sz w:val="36"/>
      <w:szCs w:val="36"/>
    </w:rPr>
  </w:style>
  <w:style w:type="paragraph" w:customStyle="1" w:styleId="Adresaexpeditorului">
    <w:name w:val="Adresa expeditorului"/>
    <w:basedOn w:val="Normal"/>
    <w:uiPriority w:val="14"/>
    <w:rsid w:val="001C723D"/>
    <w:pPr>
      <w:spacing w:before="200" w:after="0"/>
      <w:contextualSpacing/>
      <w:jc w:val="right"/>
    </w:pPr>
    <w:rPr>
      <w:color w:val="9FB8CD"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image" Target="../media/image2.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3E0D4ED2FF43289A513DCDF8B8AF0F"/>
        <w:category>
          <w:name w:val="General"/>
          <w:gallery w:val="placeholder"/>
        </w:category>
        <w:types>
          <w:type w:val="bbPlcHdr"/>
        </w:types>
        <w:behaviors>
          <w:behavior w:val="content"/>
        </w:behaviors>
        <w:guid w:val="{C6DB4E41-5649-40E6-9E21-D7934B39FB17}"/>
      </w:docPartPr>
      <w:docPartBody>
        <w:p w:rsidR="00326C1F" w:rsidRDefault="00326C1F">
          <w:pPr>
            <w:pStyle w:val="793E0D4ED2FF43289A513DCDF8B8AF0F8"/>
          </w:pPr>
          <w:r>
            <w:rPr>
              <w:color w:val="5B9BD5" w:themeColor="accent1"/>
            </w:rPr>
            <w:t>[Tastați subtitlul documentului]</w:t>
          </w:r>
        </w:p>
      </w:docPartBody>
    </w:docPart>
    <w:docPart>
      <w:docPartPr>
        <w:name w:val="523653F8BE364F17BE877024E1EBB563"/>
        <w:category>
          <w:name w:val="General"/>
          <w:gallery w:val="placeholder"/>
        </w:category>
        <w:types>
          <w:type w:val="bbPlcHdr"/>
        </w:types>
        <w:behaviors>
          <w:behavior w:val="content"/>
        </w:behaviors>
        <w:guid w:val="{2332DF4B-BB74-48A3-9C33-5C12B511DA92}"/>
      </w:docPartPr>
      <w:docPartBody>
        <w:p w:rsidR="00326C1F" w:rsidRDefault="00326C1F">
          <w:pPr>
            <w:pStyle w:val="523653F8BE364F17BE877024E1EBB563"/>
          </w:pPr>
          <w:r>
            <w:rPr>
              <w:lang w:val="ro-RO"/>
            </w:rPr>
            <w:t>[Titlul documentului]</w:t>
          </w:r>
        </w:p>
      </w:docPartBody>
    </w:docPart>
    <w:docPart>
      <w:docPartPr>
        <w:name w:val="Coperta 1 cu cuprins"/>
        <w:style w:val="No Spacing"/>
        <w:category>
          <w:name w:val=" Raport"/>
          <w:gallery w:val="coverPg"/>
        </w:category>
        <w:behaviors>
          <w:behavior w:val="pg"/>
        </w:behaviors>
        <w:guid w:val="{760B4F7A-C265-4BBA-828A-3753EAE16AD7}"/>
      </w:docPartPr>
      <w:docPartBody>
        <w:p w:rsidR="00326C1F" w:rsidRDefault="00D9288A">
          <w:pPr>
            <w:pStyle w:val="Frspaiere"/>
          </w:pPr>
          <w:r>
            <w:rPr>
              <w:noProof/>
            </w:rPr>
            <w:pict>
              <v:rect id="_x0000_s1026" style="position:absolute;margin-left:0;margin-top:0;width:481.4pt;height:699.9pt;z-index:251750400;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Tabelgril"/>
                        <w:tblW w:w="5000" w:type="pct"/>
                        <w:jc w:val="center"/>
                        <w:tblCellMar>
                          <w:left w:w="0" w:type="dxa"/>
                          <w:right w:w="0" w:type="dxa"/>
                        </w:tblCellMar>
                        <w:tblLook w:val="04A0" w:firstRow="1" w:lastRow="0" w:firstColumn="1" w:lastColumn="0" w:noHBand="0" w:noVBand="1"/>
                      </w:tblPr>
                      <w:tblGrid>
                        <w:gridCol w:w="360"/>
                        <w:gridCol w:w="9363"/>
                      </w:tblGrid>
                      <w:tr w:rsidR="00326C1F">
                        <w:trPr>
                          <w:jc w:val="center"/>
                        </w:trPr>
                        <w:tc>
                          <w:tcPr>
                            <w:tcW w:w="36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Mar>
                              <w:top w:w="360" w:type="dxa"/>
                              <w:bottom w:w="360" w:type="dxa"/>
                            </w:tcMar>
                          </w:tcPr>
                          <w:p w:rsidR="00326C1F" w:rsidRDefault="00326C1F">
                            <w:pPr>
                              <w:pStyle w:val="Frspaiere"/>
                            </w:pPr>
                          </w:p>
                        </w:tc>
                        <w:tc>
                          <w:tcPr>
                            <w:tcW w:w="0" w:type="auto"/>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326C1F" w:rsidRDefault="00326C1F">
                            <w:pPr>
                              <w:pStyle w:val="Frspaiere"/>
                              <w:spacing w:line="276" w:lineRule="auto"/>
                              <w:jc w:val="right"/>
                              <w:rPr>
                                <w:rFonts w:asciiTheme="majorHAnsi" w:hAnsiTheme="majorHAnsi"/>
                                <w:color w:val="2E74B5" w:themeColor="accent1" w:themeShade="BF"/>
                                <w:sz w:val="52"/>
                                <w:szCs w:val="52"/>
                              </w:rPr>
                            </w:pPr>
                            <w:r>
                              <w:rPr>
                                <w:rFonts w:asciiTheme="majorHAnsi" w:hAnsiTheme="majorHAnsi"/>
                                <w:color w:val="2E74B5" w:themeColor="accent1" w:themeShade="BF"/>
                                <w:sz w:val="52"/>
                                <w:szCs w:val="52"/>
                                <w:lang w:val="ro-RO"/>
                              </w:rPr>
                              <w:t xml:space="preserve"> </w:t>
                            </w:r>
                            <w:r>
                              <w:rPr>
                                <w:color w:val="ED7D31" w:themeColor="accent2"/>
                                <w:spacing w:val="10"/>
                                <w:sz w:val="52"/>
                                <w:szCs w:val="52"/>
                              </w:rPr>
                              <w:sym w:font="Wingdings 3" w:char="F07D"/>
                            </w:r>
                            <w:sdt>
                              <w:sdtPr>
                                <w:rPr>
                                  <w:rFonts w:asciiTheme="majorHAnsi" w:hAnsiTheme="majorHAnsi"/>
                                  <w:color w:val="2E74B5" w:themeColor="accent1" w:themeShade="BF"/>
                                  <w:sz w:val="52"/>
                                  <w:szCs w:val="52"/>
                                </w:rPr>
                                <w:alias w:val="Titlu"/>
                                <w:id w:val="319296837"/>
                                <w:placeholder>
                                  <w:docPart w:val="66AF48865B8043DD9ECFF78EB5FA5CE1"/>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2E74B5" w:themeColor="accent1" w:themeShade="BF"/>
                                    <w:sz w:val="52"/>
                                    <w:szCs w:val="52"/>
                                    <w:lang w:val="ro-RO"/>
                                  </w:rPr>
                                  <w:t>[Tastați titlul documentului]</w:t>
                                </w:r>
                              </w:sdtContent>
                            </w:sdt>
                          </w:p>
                          <w:p w:rsidR="00326C1F" w:rsidRDefault="00D9288A">
                            <w:pPr>
                              <w:pStyle w:val="Frspaiere"/>
                              <w:spacing w:line="276" w:lineRule="auto"/>
                              <w:jc w:val="right"/>
                              <w:rPr>
                                <w:rFonts w:asciiTheme="majorHAnsi" w:hAnsiTheme="majorHAnsi"/>
                                <w:color w:val="ED7D31" w:themeColor="accent2"/>
                                <w:sz w:val="24"/>
                              </w:rPr>
                            </w:pPr>
                            <w:sdt>
                              <w:sdtPr>
                                <w:rPr>
                                  <w:rFonts w:asciiTheme="majorHAnsi" w:hAnsiTheme="majorHAnsi"/>
                                  <w:color w:val="ED7D31" w:themeColor="accent2"/>
                                  <w:sz w:val="24"/>
                                </w:rPr>
                                <w:alias w:val="Subtitlu"/>
                                <w:id w:val="319296842"/>
                                <w:placeholder>
                                  <w:docPart w:val="2EBD2435D39C46D19BCFA858D20035C7"/>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326C1F">
                                  <w:rPr>
                                    <w:rFonts w:asciiTheme="majorHAnsi" w:hAnsiTheme="majorHAnsi"/>
                                    <w:color w:val="ED7D31" w:themeColor="accent2"/>
                                    <w:sz w:val="24"/>
                                    <w:lang w:val="ro-RO"/>
                                  </w:rPr>
                                  <w:t>[Tastați subtitlul documentului]</w:t>
                                </w:r>
                              </w:sdtContent>
                            </w:sdt>
                          </w:p>
                        </w:tc>
                      </w:tr>
                      <w:tr w:rsidR="00326C1F">
                        <w:trPr>
                          <w:jc w:val="center"/>
                        </w:trPr>
                        <w:tc>
                          <w:tcPr>
                            <w:tcW w:w="360" w:type="dxa"/>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Mar>
                              <w:top w:w="144" w:type="dxa"/>
                              <w:bottom w:w="144" w:type="dxa"/>
                            </w:tcMar>
                          </w:tcPr>
                          <w:p w:rsidR="00326C1F" w:rsidRDefault="00326C1F">
                            <w:pPr>
                              <w:pStyle w:val="Frspaiere"/>
                            </w:pPr>
                          </w:p>
                        </w:tc>
                        <w:tc>
                          <w:tcPr>
                            <w:tcW w:w="0" w:type="auto"/>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326C1F" w:rsidRDefault="00D9288A">
                            <w:pPr>
                              <w:pStyle w:val="Frspaiere"/>
                              <w:rPr>
                                <w:color w:val="2E74B5" w:themeColor="accent1" w:themeShade="BF"/>
                              </w:rPr>
                            </w:pPr>
                            <w:sdt>
                              <w:sdtPr>
                                <w:rPr>
                                  <w:b/>
                                  <w:color w:val="808080" w:themeColor="background1" w:themeShade="80"/>
                                </w:rPr>
                                <w:alias w:val="Autor"/>
                                <w:id w:val="319296847"/>
                                <w:placeholder>
                                  <w:docPart w:val="7C84013212D5476A937CC5A7DA91E83B"/>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b/>
                                    <w:color w:val="808080" w:themeColor="background1" w:themeShade="80"/>
                                    <w:lang w:val="ro-RO"/>
                                  </w:rPr>
                                  <w:t>[Tastați numele autorului]</w:t>
                                </w:r>
                              </w:sdtContent>
                            </w:sdt>
                            <w:r w:rsidR="00326C1F">
                              <w:rPr>
                                <w:b/>
                                <w:color w:val="2E74B5" w:themeColor="accent1" w:themeShade="BF"/>
                                <w:lang w:val="ro-RO"/>
                              </w:rPr>
                              <w:t xml:space="preserve"> </w:t>
                            </w:r>
                            <w:r w:rsidR="00326C1F">
                              <w:rPr>
                                <w:color w:val="ED7D31" w:themeColor="accent2"/>
                              </w:rPr>
                              <w:sym w:font="Wingdings 3" w:char="F07D"/>
                            </w:r>
                            <w:r w:rsidR="00326C1F">
                              <w:rPr>
                                <w:b/>
                                <w:color w:val="2E74B5" w:themeColor="accent1" w:themeShade="BF"/>
                                <w:lang w:val="ro-RO"/>
                              </w:rPr>
                              <w:t xml:space="preserve"> </w:t>
                            </w:r>
                            <w:sdt>
                              <w:sdtPr>
                                <w:rPr>
                                  <w:color w:val="808080" w:themeColor="background1" w:themeShade="80"/>
                                </w:rPr>
                                <w:alias w:val="Firmă"/>
                                <w:id w:val="319296855"/>
                                <w:placeholder>
                                  <w:docPart w:val="5C1C6FEB8E0D4028B4B960034ACD321A"/>
                                </w:placeholder>
                                <w:showingPlcHdr/>
                                <w:dataBinding w:prefixMappings="xmlns:ns0='http://schemas.openxmlformats.org/officeDocument/2006/extended-properties'" w:xpath="/ns0:Properties[1]/ns0:Company[1]" w:storeItemID="{6668398D-A668-4E3E-A5EB-62B293D839F1}"/>
                                <w:text/>
                              </w:sdtPr>
                              <w:sdtEndPr/>
                              <w:sdtContent>
                                <w:r w:rsidR="00326C1F">
                                  <w:rPr>
                                    <w:color w:val="808080" w:themeColor="background1" w:themeShade="80"/>
                                    <w:lang w:val="ro-RO"/>
                                  </w:rPr>
                                  <w:t>[Tastați numele firmei]</w:t>
                                </w:r>
                              </w:sdtContent>
                            </w:sdt>
                            <w:r w:rsidR="00326C1F">
                              <w:rPr>
                                <w:color w:val="2E74B5" w:themeColor="accent1" w:themeShade="BF"/>
                                <w:lang w:val="ro-RO"/>
                              </w:rPr>
                              <w:t xml:space="preserve"> </w:t>
                            </w:r>
                            <w:r w:rsidR="00326C1F">
                              <w:rPr>
                                <w:color w:val="ED7D31" w:themeColor="accent2"/>
                              </w:rPr>
                              <w:sym w:font="Wingdings 3" w:char="F07D"/>
                            </w:r>
                            <w:r w:rsidR="00326C1F">
                              <w:rPr>
                                <w:color w:val="2E74B5" w:themeColor="accent1" w:themeShade="BF"/>
                                <w:lang w:val="ro-RO"/>
                              </w:rPr>
                              <w:t xml:space="preserve"> </w:t>
                            </w:r>
                            <w:sdt>
                              <w:sdtPr>
                                <w:rPr>
                                  <w:color w:val="808080" w:themeColor="background1" w:themeShade="80"/>
                                </w:rPr>
                                <w:alias w:val="Data"/>
                                <w:id w:val="319296863"/>
                                <w:showingPlcHdr/>
                                <w:dataBinding w:prefixMappings="xmlns:ns0='http://schemas.microsoft.com/office/2006/coverPageProps'" w:xpath="/ns0:CoverPageProperties[1]/ns0:PublishDate[1]" w:storeItemID="{55AF091B-3C7A-41E3-B477-F2FDAA23CFDA}"/>
                                <w:date>
                                  <w:lid w:val="ro-RO"/>
                                  <w:storeMappedDataAs w:val="dateTime"/>
                                  <w:calendar w:val="gregorian"/>
                                </w:date>
                              </w:sdtPr>
                              <w:sdtEndPr/>
                              <w:sdtContent>
                                <w:r w:rsidR="00326C1F">
                                  <w:rPr>
                                    <w:color w:val="808080" w:themeColor="background1" w:themeShade="80"/>
                                    <w:lang w:val="ro-RO"/>
                                  </w:rPr>
                                  <w:t xml:space="preserve">     </w:t>
                                </w:r>
                              </w:sdtContent>
                            </w:sdt>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bl>
                    <w:p w:rsidR="00326C1F" w:rsidRDefault="00326C1F">
                      <w:pPr>
                        <w:pStyle w:val="Frspaiere"/>
                      </w:pPr>
                    </w:p>
                  </w:txbxContent>
                </v:textbox>
                <w10:wrap anchorx="margin" anchory="margin"/>
              </v:rect>
            </w:pict>
          </w:r>
        </w:p>
        <w:p w:rsidR="00326C1F" w:rsidRDefault="00326C1F">
          <w:pPr>
            <w:pStyle w:val="Titlu1"/>
            <w:sectPr w:rsidR="00326C1F">
              <w:pgSz w:w="11907" w:h="16839"/>
              <w:pgMar w:top="1440" w:right="1440" w:bottom="1440" w:left="1440" w:header="720" w:footer="720" w:gutter="0"/>
              <w:cols w:space="720"/>
              <w:docGrid w:linePitch="360"/>
            </w:sectPr>
          </w:pPr>
        </w:p>
        <w:p w:rsidR="00326C1F" w:rsidRDefault="00D9288A">
          <w:pPr>
            <w:pStyle w:val="Titlu1"/>
          </w:pPr>
          <w:sdt>
            <w:sdtPr>
              <w:id w:val="57394454"/>
              <w:docPartObj>
                <w:docPartGallery w:val="Quick Parts"/>
                <w:docPartUnique/>
              </w:docPartObj>
            </w:sdtPr>
            <w:sdtEndPr/>
            <w:sdtContent>
              <w:r w:rsidR="00326C1F">
                <w:t>Conținut</w:t>
              </w:r>
            </w:sdtContent>
          </w:sdt>
        </w:p>
        <w:p w:rsidR="00326C1F" w:rsidRDefault="00326C1F">
          <w:pPr>
            <w:pStyle w:val="Cuprins2"/>
            <w:tabs>
              <w:tab w:val="right" w:leader="dot" w:pos="9350"/>
            </w:tabs>
            <w:rPr>
              <w:sz w:val="22"/>
              <w:szCs w:val="22"/>
            </w:rPr>
          </w:pPr>
          <w:r>
            <w:rPr>
              <w:rFonts w:eastAsiaTheme="minorEastAsia" w:cstheme="minorBidi"/>
              <w:sz w:val="24"/>
            </w:rPr>
            <w:fldChar w:fldCharType="begin"/>
          </w:r>
          <w:r>
            <w:instrText>TOC \o "1-3" \h \z \u</w:instrText>
          </w:r>
          <w:r>
            <w:rPr>
              <w:rFonts w:eastAsiaTheme="minorEastAsia" w:cstheme="minorBidi"/>
              <w:sz w:val="24"/>
            </w:rPr>
            <w:fldChar w:fldCharType="separate"/>
          </w:r>
          <w:hyperlink w:anchor="_Toc129749944" w:history="1">
            <w:r>
              <w:rPr>
                <w:rStyle w:val="Hyperlink"/>
                <w:lang w:val="ro-RO"/>
              </w:rPr>
              <w:t>Șablon bloc constitutiv</w:t>
            </w:r>
            <w:r>
              <w:rPr>
                <w:webHidden/>
              </w:rPr>
              <w:tab/>
            </w:r>
            <w:r>
              <w:rPr>
                <w:smallCaps w:val="0"/>
                <w:webHidden/>
              </w:rPr>
              <w:fldChar w:fldCharType="begin"/>
            </w:r>
            <w:r>
              <w:rPr>
                <w:webHidden/>
              </w:rPr>
              <w:instrText>PAGEREF _Toc129749944 \h</w:instrText>
            </w:r>
            <w:r>
              <w:rPr>
                <w:smallCaps w:val="0"/>
                <w:webHidden/>
              </w:rPr>
            </w:r>
            <w:r>
              <w:rPr>
                <w:smallCaps w:val="0"/>
                <w:webHidden/>
              </w:rPr>
              <w:fldChar w:fldCharType="separate"/>
            </w:r>
            <w:r>
              <w:rPr>
                <w:b/>
                <w:bCs/>
                <w:webHidden/>
                <w:lang w:val="ro-RO"/>
              </w:rPr>
              <w:t>Eroare! Marcaj nedefinit.</w:t>
            </w:r>
            <w:r>
              <w:rPr>
                <w:smallCaps w:val="0"/>
                <w:webHidden/>
              </w:rPr>
              <w:fldChar w:fldCharType="end"/>
            </w:r>
          </w:hyperlink>
        </w:p>
        <w:p w:rsidR="00326C1F" w:rsidRDefault="00D9288A">
          <w:pPr>
            <w:pStyle w:val="Cuprins1"/>
            <w:tabs>
              <w:tab w:val="right" w:leader="dot" w:pos="9350"/>
            </w:tabs>
            <w:rPr>
              <w:sz w:val="22"/>
              <w:szCs w:val="22"/>
            </w:rPr>
          </w:pPr>
          <w:hyperlink w:anchor="_Toc129749945" w:history="1">
            <w:r w:rsidR="00326C1F">
              <w:rPr>
                <w:rStyle w:val="Hyperlink"/>
                <w:lang w:val="ro-RO"/>
              </w:rPr>
              <w:t>Conținut</w:t>
            </w:r>
            <w:r w:rsidR="00326C1F">
              <w:rPr>
                <w:webHidden/>
              </w:rPr>
              <w:tab/>
            </w:r>
            <w:r w:rsidR="00326C1F">
              <w:rPr>
                <w:smallCaps w:val="0"/>
                <w:webHidden/>
              </w:rPr>
              <w:fldChar w:fldCharType="begin"/>
            </w:r>
            <w:r w:rsidR="00326C1F">
              <w:rPr>
                <w:webHidden/>
              </w:rPr>
              <w:instrText>PAGEREF _Toc129749945 \h</w:instrText>
            </w:r>
            <w:r w:rsidR="00326C1F">
              <w:rPr>
                <w:smallCaps w:val="0"/>
                <w:webHidden/>
              </w:rPr>
            </w:r>
            <w:r w:rsidR="00326C1F">
              <w:rPr>
                <w:smallCaps w:val="0"/>
                <w:webHidden/>
              </w:rPr>
              <w:fldChar w:fldCharType="separate"/>
            </w:r>
            <w:r w:rsidR="00326C1F">
              <w:rPr>
                <w:webHidden/>
                <w:lang w:val="ro-RO"/>
              </w:rPr>
              <w:t>iii</w:t>
            </w:r>
            <w:r w:rsidR="00326C1F">
              <w:rPr>
                <w:smallCaps w:val="0"/>
                <w:webHidden/>
              </w:rPr>
              <w:fldChar w:fldCharType="end"/>
            </w:r>
          </w:hyperlink>
        </w:p>
        <w:p w:rsidR="00326C1F" w:rsidRDefault="00326C1F">
          <w:pPr>
            <w:pStyle w:val="Frspaiere"/>
            <w:sectPr w:rsidR="00326C1F">
              <w:type w:val="oddPage"/>
              <w:pgSz w:w="11907" w:h="16839"/>
              <w:pgMar w:top="1440" w:right="1440" w:bottom="1440" w:left="1440" w:header="720" w:footer="720" w:gutter="0"/>
              <w:pgNumType w:fmt="lowerRoman"/>
              <w:cols w:space="720"/>
              <w:docGrid w:linePitch="360"/>
            </w:sectPr>
          </w:pPr>
          <w:r>
            <w:fldChar w:fldCharType="end"/>
          </w:r>
        </w:p>
        <w:p w:rsidR="00326C1F" w:rsidRDefault="00326C1F"/>
      </w:docPartBody>
    </w:docPart>
    <w:docPart>
      <w:docPartPr>
        <w:name w:val="Coperta 1"/>
        <w:style w:val="No Spacing"/>
        <w:category>
          <w:name w:val=" Raport"/>
          <w:gallery w:val="coverPg"/>
        </w:category>
        <w:behaviors>
          <w:behavior w:val="pg"/>
        </w:behaviors>
        <w:guid w:val="{1159A024-0508-4275-A897-1B9D064FF1E0}"/>
      </w:docPartPr>
      <w:docPartBody>
        <w:p w:rsidR="00326C1F" w:rsidRDefault="00D9288A">
          <w:pPr>
            <w:pStyle w:val="Coperta14"/>
          </w:pPr>
          <w:r>
            <w:rPr>
              <w:noProof/>
            </w:rPr>
            <w:pict>
              <v:rect id="_x0000_s1027" style="position:absolute;margin-left:0;margin-top:0;width:468pt;height:9in;z-index:25175244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w:txbxContent>
                    <w:tbl>
                      <w:tblPr>
                        <w:tblStyle w:val="Tabelgril"/>
                        <w:tblW w:w="5000" w:type="pct"/>
                        <w:jc w:val="center"/>
                        <w:tblCellMar>
                          <w:left w:w="0" w:type="dxa"/>
                          <w:right w:w="0" w:type="dxa"/>
                        </w:tblCellMar>
                        <w:tblLook w:val="04A0" w:firstRow="1" w:lastRow="0" w:firstColumn="1" w:lastColumn="0" w:noHBand="0" w:noVBand="1"/>
                      </w:tblPr>
                      <w:tblGrid>
                        <w:gridCol w:w="360"/>
                        <w:gridCol w:w="9095"/>
                      </w:tblGrid>
                      <w:tr w:rsidR="00326C1F">
                        <w:trPr>
                          <w:jc w:val="center"/>
                        </w:trPr>
                        <w:tc>
                          <w:tcPr>
                            <w:tcW w:w="360"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Mar>
                              <w:top w:w="360" w:type="dxa"/>
                              <w:bottom w:w="360" w:type="dxa"/>
                            </w:tcMar>
                          </w:tcPr>
                          <w:p w:rsidR="00326C1F" w:rsidRDefault="00326C1F">
                            <w:pPr>
                              <w:pStyle w:val="Frspaiere"/>
                            </w:pPr>
                          </w:p>
                        </w:tc>
                        <w:tc>
                          <w:tcPr>
                            <w:tcW w:w="0" w:type="auto"/>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326C1F" w:rsidRDefault="00326C1F">
                            <w:pPr>
                              <w:pStyle w:val="Frspaiere"/>
                              <w:spacing w:line="276" w:lineRule="auto"/>
                              <w:jc w:val="right"/>
                              <w:rPr>
                                <w:rFonts w:asciiTheme="majorHAnsi" w:hAnsiTheme="majorHAnsi"/>
                                <w:color w:val="2E74B5" w:themeColor="accent1" w:themeShade="BF"/>
                                <w:sz w:val="52"/>
                                <w:szCs w:val="52"/>
                              </w:rPr>
                            </w:pPr>
                            <w:r>
                              <w:rPr>
                                <w:rFonts w:asciiTheme="majorHAnsi" w:hAnsiTheme="majorHAnsi"/>
                                <w:color w:val="2E74B5" w:themeColor="accent1" w:themeShade="BF"/>
                                <w:sz w:val="52"/>
                                <w:szCs w:val="52"/>
                                <w:lang w:val="ro-RO"/>
                              </w:rPr>
                              <w:t xml:space="preserve"> </w:t>
                            </w:r>
                            <w:r>
                              <w:rPr>
                                <w:color w:val="ED7D31" w:themeColor="accent2"/>
                                <w:spacing w:val="10"/>
                                <w:sz w:val="52"/>
                                <w:szCs w:val="52"/>
                              </w:rPr>
                              <w:sym w:font="Wingdings 3" w:char="F07D"/>
                            </w:r>
                            <w:sdt>
                              <w:sdtPr>
                                <w:rPr>
                                  <w:rFonts w:asciiTheme="majorHAnsi" w:hAnsiTheme="majorHAnsi"/>
                                  <w:color w:val="2E74B5" w:themeColor="accent1" w:themeShade="BF"/>
                                  <w:sz w:val="52"/>
                                  <w:szCs w:val="52"/>
                                </w:rPr>
                                <w:alias w:val="Titlu"/>
                                <w:id w:val="9007884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2E74B5" w:themeColor="accent1" w:themeShade="BF"/>
                                    <w:sz w:val="52"/>
                                    <w:szCs w:val="52"/>
                                    <w:lang w:val="ro-RO"/>
                                  </w:rPr>
                                  <w:t>[Tastați titlul documentului]</w:t>
                                </w:r>
                              </w:sdtContent>
                            </w:sdt>
                          </w:p>
                          <w:p w:rsidR="00326C1F" w:rsidRDefault="00D9288A">
                            <w:pPr>
                              <w:pStyle w:val="Frspaiere"/>
                              <w:spacing w:line="276" w:lineRule="auto"/>
                              <w:jc w:val="right"/>
                              <w:rPr>
                                <w:rFonts w:asciiTheme="majorHAnsi" w:hAnsiTheme="majorHAnsi"/>
                                <w:color w:val="ED7D31" w:themeColor="accent2"/>
                                <w:sz w:val="24"/>
                              </w:rPr>
                            </w:pPr>
                            <w:sdt>
                              <w:sdtPr>
                                <w:rPr>
                                  <w:rFonts w:asciiTheme="majorHAnsi" w:hAnsiTheme="majorHAnsi"/>
                                  <w:color w:val="ED7D31" w:themeColor="accent2"/>
                                  <w:sz w:val="24"/>
                                </w:rPr>
                                <w:alias w:val="Subtitlu"/>
                                <w:id w:val="900788471"/>
                                <w:showingPlcHdr/>
                                <w:dataBinding w:prefixMappings="xmlns:ns0='http://schemas.openxmlformats.org/package/2006/metadata/core-properties' xmlns:ns1='http://purl.org/dc/elements/1.1/'" w:xpath="/ns0:coreProperties[1]/ns1:subject[1]" w:storeItemID="{6C3C8BC8-F283-45AE-878A-BAB7291924A1}"/>
                                <w:text/>
                              </w:sdtPr>
                              <w:sdtEndPr/>
                              <w:sdtContent>
                                <w:r w:rsidR="00326C1F">
                                  <w:rPr>
                                    <w:rFonts w:asciiTheme="majorHAnsi" w:hAnsiTheme="majorHAnsi"/>
                                    <w:color w:val="ED7D31" w:themeColor="accent2"/>
                                    <w:sz w:val="24"/>
                                    <w:lang w:val="ro-RO"/>
                                  </w:rPr>
                                  <w:t>[Tastați subtitlul documentului]</w:t>
                                </w:r>
                              </w:sdtContent>
                            </w:sdt>
                          </w:p>
                        </w:tc>
                      </w:tr>
                      <w:tr w:rsidR="00326C1F">
                        <w:trPr>
                          <w:jc w:val="center"/>
                        </w:trPr>
                        <w:tc>
                          <w:tcPr>
                            <w:tcW w:w="360" w:type="dxa"/>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Mar>
                              <w:top w:w="144" w:type="dxa"/>
                              <w:bottom w:w="144" w:type="dxa"/>
                            </w:tcMar>
                          </w:tcPr>
                          <w:p w:rsidR="00326C1F" w:rsidRDefault="00326C1F">
                            <w:pPr>
                              <w:pStyle w:val="Frspaiere"/>
                            </w:pPr>
                          </w:p>
                        </w:tc>
                        <w:tc>
                          <w:tcPr>
                            <w:tcW w:w="0" w:type="auto"/>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326C1F" w:rsidRDefault="00D9288A">
                            <w:pPr>
                              <w:pStyle w:val="Frspaiere"/>
                              <w:rPr>
                                <w:color w:val="2E74B5" w:themeColor="accent1" w:themeShade="BF"/>
                              </w:rPr>
                            </w:pPr>
                            <w:sdt>
                              <w:sdtPr>
                                <w:rPr>
                                  <w:b/>
                                  <w:color w:val="808080" w:themeColor="background1" w:themeShade="80"/>
                                </w:rPr>
                                <w:alias w:val="Autor"/>
                                <w:id w:val="900788472"/>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b/>
                                    <w:color w:val="808080" w:themeColor="background1" w:themeShade="80"/>
                                    <w:lang w:val="ro-RO"/>
                                  </w:rPr>
                                  <w:t>[Tastați numele autorului]</w:t>
                                </w:r>
                              </w:sdtContent>
                            </w:sdt>
                            <w:r w:rsidR="00326C1F">
                              <w:rPr>
                                <w:b/>
                                <w:color w:val="2E74B5" w:themeColor="accent1" w:themeShade="BF"/>
                                <w:lang w:val="ro-RO"/>
                              </w:rPr>
                              <w:t xml:space="preserve"> </w:t>
                            </w:r>
                            <w:r w:rsidR="00326C1F">
                              <w:rPr>
                                <w:color w:val="ED7D31" w:themeColor="accent2"/>
                              </w:rPr>
                              <w:sym w:font="Wingdings 3" w:char="F07D"/>
                            </w:r>
                            <w:r w:rsidR="00326C1F">
                              <w:rPr>
                                <w:b/>
                                <w:color w:val="2E74B5" w:themeColor="accent1" w:themeShade="BF"/>
                                <w:lang w:val="ro-RO"/>
                              </w:rPr>
                              <w:t xml:space="preserve"> </w:t>
                            </w:r>
                            <w:sdt>
                              <w:sdtPr>
                                <w:rPr>
                                  <w:color w:val="808080" w:themeColor="background1" w:themeShade="80"/>
                                </w:rPr>
                                <w:alias w:val="Firmă"/>
                                <w:id w:val="900788473"/>
                                <w:showingPlcHdr/>
                                <w:dataBinding w:prefixMappings="xmlns:ns0='http://schemas.openxmlformats.org/officeDocument/2006/extended-properties'" w:xpath="/ns0:Properties[1]/ns0:Company[1]" w:storeItemID="{6668398D-A668-4E3E-A5EB-62B293D839F1}"/>
                                <w:text/>
                              </w:sdtPr>
                              <w:sdtEndPr/>
                              <w:sdtContent>
                                <w:r w:rsidR="00326C1F">
                                  <w:rPr>
                                    <w:color w:val="808080" w:themeColor="background1" w:themeShade="80"/>
                                    <w:lang w:val="ro-RO"/>
                                  </w:rPr>
                                  <w:t>[Tastați numele firmei]</w:t>
                                </w:r>
                              </w:sdtContent>
                            </w:sdt>
                            <w:r w:rsidR="00326C1F">
                              <w:rPr>
                                <w:color w:val="2E74B5" w:themeColor="accent1" w:themeShade="BF"/>
                                <w:lang w:val="ro-RO"/>
                              </w:rPr>
                              <w:t xml:space="preserve"> </w:t>
                            </w:r>
                            <w:r w:rsidR="00326C1F">
                              <w:rPr>
                                <w:color w:val="ED7D31" w:themeColor="accent2"/>
                              </w:rPr>
                              <w:sym w:font="Wingdings 3" w:char="F07D"/>
                            </w:r>
                            <w:r w:rsidR="00326C1F">
                              <w:rPr>
                                <w:color w:val="2E74B5" w:themeColor="accent1" w:themeShade="BF"/>
                                <w:lang w:val="ro-RO"/>
                              </w:rPr>
                              <w:t xml:space="preserve"> </w:t>
                            </w:r>
                            <w:sdt>
                              <w:sdtPr>
                                <w:rPr>
                                  <w:color w:val="808080" w:themeColor="background1" w:themeShade="80"/>
                                </w:rPr>
                                <w:alias w:val="Data"/>
                                <w:id w:val="900788474"/>
                                <w:showingPlcHdr/>
                                <w:dataBinding w:prefixMappings="xmlns:ns0='http://schemas.microsoft.com/office/2006/coverPageProps'" w:xpath="/ns0:CoverPageProperties[1]/ns0:PublishDate[1]" w:storeItemID="{55AF091B-3C7A-41E3-B477-F2FDAA23CFDA}"/>
                                <w:date>
                                  <w:lid w:val="ro-RO"/>
                                  <w:storeMappedDataAs w:val="dateTime"/>
                                  <w:calendar w:val="gregorian"/>
                                </w:date>
                              </w:sdtPr>
                              <w:sdtEndPr/>
                              <w:sdtContent>
                                <w:r w:rsidR="00326C1F">
                                  <w:rPr>
                                    <w:color w:val="808080" w:themeColor="background1" w:themeShade="80"/>
                                    <w:lang w:val="ro-RO"/>
                                  </w:rPr>
                                  <w:t>[Alegeți data]</w:t>
                                </w:r>
                              </w:sdtContent>
                            </w:sdt>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60" w:type="dxa"/>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9CC2E5" w:themeColor="accent1" w:themeTint="99"/>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9CC2E5" w:themeColor="accent1" w:themeTint="99"/>
                              <w:right w:val="nil"/>
                            </w:tcBorders>
                          </w:tcPr>
                          <w:p w:rsidR="00326C1F" w:rsidRDefault="00326C1F">
                            <w:pPr>
                              <w:pStyle w:val="Frspaiere"/>
                              <w:rPr>
                                <w:sz w:val="16"/>
                                <w:szCs w:val="16"/>
                              </w:rPr>
                            </w:pPr>
                          </w:p>
                        </w:tc>
                      </w:tr>
                    </w:tbl>
                    <w:p w:rsidR="00326C1F" w:rsidRDefault="00326C1F">
                      <w:pPr>
                        <w:pStyle w:val="Frspaiere"/>
                      </w:pPr>
                    </w:p>
                  </w:txbxContent>
                </v:textbox>
                <w10:wrap anchorx="margin" anchory="margin"/>
              </v:rect>
            </w:pict>
          </w:r>
        </w:p>
      </w:docPartBody>
    </w:docPart>
    <w:docPart>
      <w:docPartPr>
        <w:name w:val="Coperta 2 "/>
        <w:style w:val="No Spacing"/>
        <w:category>
          <w:name w:val=" Raport"/>
          <w:gallery w:val="coverPg"/>
        </w:category>
        <w:behaviors>
          <w:behavior w:val="content"/>
        </w:behaviors>
        <w:guid w:val="{5A4F0D79-7806-4CD5-A8E3-2C1F26BB0E30}"/>
      </w:docPartPr>
      <w:docPartBody>
        <w:p w:rsidR="00326C1F" w:rsidRDefault="00326C1F">
          <w:pPr>
            <w:pStyle w:val="Frspaiere"/>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942"/>
            <w:gridCol w:w="471"/>
          </w:tblGrid>
          <w:tr w:rsidR="00326C1F">
            <w:trPr>
              <w:trHeight w:val="1152"/>
            </w:trPr>
            <w:tc>
              <w:tcPr>
                <w:tcW w:w="9576" w:type="dxa"/>
                <w:gridSpan w:val="3"/>
                <w:tcBorders>
                  <w:bottom w:val="dashed" w:sz="4" w:space="0" w:color="808080" w:themeColor="background1" w:themeShade="80"/>
                </w:tcBorders>
                <w:vAlign w:val="center"/>
              </w:tcPr>
              <w:p w:rsidR="00326C1F" w:rsidRDefault="00D9288A">
                <w:pPr>
                  <w:pStyle w:val="Frspaiere"/>
                  <w:rPr>
                    <w:rFonts w:asciiTheme="majorHAnsi" w:hAnsiTheme="majorHAnsi"/>
                    <w:color w:val="2E74B5" w:themeColor="accent1" w:themeShade="BF"/>
                    <w:sz w:val="52"/>
                    <w:szCs w:val="52"/>
                  </w:rPr>
                </w:pPr>
                <w:sdt>
                  <w:sdtPr>
                    <w:rPr>
                      <w:rFonts w:asciiTheme="majorHAnsi" w:hAnsiTheme="majorHAnsi"/>
                      <w:color w:val="2E74B5" w:themeColor="accent1" w:themeShade="BF"/>
                      <w:sz w:val="52"/>
                      <w:szCs w:val="52"/>
                    </w:rPr>
                    <w:alias w:val="Titlu"/>
                    <w:id w:val="55156377"/>
                    <w:placeholder>
                      <w:docPart w:val="EAB89B8235BF40538231DE164F99F90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326C1F">
                      <w:rPr>
                        <w:rFonts w:asciiTheme="majorHAnsi" w:hAnsiTheme="majorHAnsi"/>
                        <w:color w:val="2E74B5" w:themeColor="accent1" w:themeShade="BF"/>
                        <w:sz w:val="52"/>
                        <w:szCs w:val="52"/>
                        <w:lang w:val="ro-RO"/>
                      </w:rPr>
                      <w:t>[Tastați titlul documentului]</w:t>
                    </w:r>
                  </w:sdtContent>
                </w:sdt>
              </w:p>
              <w:p w:rsidR="00326C1F" w:rsidRDefault="00D9288A">
                <w:pPr>
                  <w:pStyle w:val="Frspaiere"/>
                  <w:spacing w:before="80" w:after="80"/>
                </w:pPr>
                <w:sdt>
                  <w:sdtPr>
                    <w:rPr>
                      <w:rFonts w:asciiTheme="majorHAnsi" w:hAnsiTheme="majorHAnsi"/>
                      <w:color w:val="A6A6A6" w:themeColor="background1" w:themeShade="A6"/>
                      <w:sz w:val="24"/>
                    </w:rPr>
                    <w:alias w:val="Subtitlu"/>
                    <w:id w:val="55156380"/>
                    <w:placeholder>
                      <w:docPart w:val="66FFCD18DAF94E929231CD76E8890D12"/>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326C1F">
                      <w:rPr>
                        <w:rFonts w:asciiTheme="majorHAnsi" w:hAnsiTheme="majorHAnsi"/>
                        <w:color w:val="A6A6A6" w:themeColor="background1" w:themeShade="A6"/>
                        <w:sz w:val="24"/>
                        <w:lang w:val="ro-RO"/>
                      </w:rPr>
                      <w:t>[Tastați subtitlul documentului]</w:t>
                    </w:r>
                  </w:sdtContent>
                </w:sdt>
              </w:p>
            </w:tc>
          </w:tr>
          <w:tr w:rsidR="00326C1F">
            <w:tc>
              <w:tcPr>
                <w:tcW w:w="9576" w:type="dxa"/>
                <w:gridSpan w:val="3"/>
                <w:tcBorders>
                  <w:top w:val="dashed" w:sz="4" w:space="0" w:color="808080" w:themeColor="background1" w:themeShade="80"/>
                </w:tcBorders>
              </w:tcPr>
              <w:p w:rsidR="00326C1F" w:rsidRDefault="00326C1F">
                <w:pPr>
                  <w:pStyle w:val="Frspaiere"/>
                </w:pPr>
              </w:p>
            </w:tc>
          </w:tr>
          <w:tr w:rsidR="00326C1F">
            <w:trPr>
              <w:trHeight w:val="143"/>
            </w:trPr>
            <w:tc>
              <w:tcPr>
                <w:tcW w:w="2898" w:type="dxa"/>
                <w:vMerge w:val="restart"/>
              </w:tcPr>
              <w:p w:rsidR="00326C1F" w:rsidRDefault="00D9288A">
                <w:pPr>
                  <w:pStyle w:val="Frspaiere"/>
                </w:pPr>
                <w:sdt>
                  <w:sdtPr>
                    <w:rPr>
                      <w:color w:val="ED7D31" w:themeColor="accent2"/>
                      <w:sz w:val="24"/>
                    </w:rPr>
                    <w:alias w:val="Autor"/>
                    <w:id w:val="55156390"/>
                    <w:placeholder>
                      <w:docPart w:val="71C36100F5174BFEB42B1E14D23D7D6E"/>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color w:val="ED7D31" w:themeColor="accent2"/>
                        <w:sz w:val="24"/>
                        <w:lang w:val="ro-RO"/>
                      </w:rPr>
                      <w:t>[Tastați numele autorului]</w:t>
                    </w:r>
                  </w:sdtContent>
                </w:sdt>
              </w:p>
            </w:tc>
            <w:tc>
              <w:tcPr>
                <w:tcW w:w="6207" w:type="dxa"/>
              </w:tcPr>
              <w:p w:rsidR="00326C1F" w:rsidRDefault="00D9288A">
                <w:pPr>
                  <w:pStyle w:val="Frspaiere"/>
                </w:pPr>
                <w:sdt>
                  <w:sdtPr>
                    <w:alias w:val="Firmă"/>
                    <w:id w:val="55156401"/>
                    <w:placeholder>
                      <w:docPart w:val="3CA0FF80E3CF47D6985D4AC1441E6DA3"/>
                    </w:placeholder>
                    <w:showingPlcHdr/>
                    <w:dataBinding w:prefixMappings="xmlns:ns0='http://schemas.openxmlformats.org/officeDocument/2006/extended-properties'" w:xpath="/ns0:Properties[1]/ns0:Company[1]" w:storeItemID="{6668398D-A668-4E3E-A5EB-62B293D839F1}"/>
                    <w:text/>
                  </w:sdtPr>
                  <w:sdtEndPr/>
                  <w:sdtContent>
                    <w:r w:rsidR="00326C1F">
                      <w:rPr>
                        <w:lang w:val="ro-RO"/>
                      </w:rPr>
                      <w:t>[Tastați numele firmei]</w:t>
                    </w:r>
                  </w:sdtContent>
                </w:sdt>
              </w:p>
            </w:tc>
            <w:tc>
              <w:tcPr>
                <w:tcW w:w="471" w:type="dxa"/>
                <w:vMerge w:val="restart"/>
                <w:vAlign w:val="center"/>
              </w:tcPr>
              <w:p w:rsidR="00326C1F" w:rsidRDefault="00326C1F">
                <w:pPr>
                  <w:pStyle w:val="Frspaiere"/>
                  <w:jc w:val="right"/>
                </w:pPr>
                <w:r>
                  <w:rPr>
                    <w:color w:val="ED7D31" w:themeColor="accent2"/>
                    <w:sz w:val="48"/>
                    <w:szCs w:val="48"/>
                  </w:rPr>
                  <w:sym w:font="Wingdings 3" w:char="F07D"/>
                </w:r>
              </w:p>
            </w:tc>
          </w:tr>
          <w:tr w:rsidR="00326C1F">
            <w:trPr>
              <w:trHeight w:val="142"/>
            </w:trPr>
            <w:tc>
              <w:tcPr>
                <w:tcW w:w="2898" w:type="dxa"/>
                <w:vMerge/>
              </w:tcPr>
              <w:p w:rsidR="00326C1F" w:rsidRDefault="00326C1F">
                <w:pPr>
                  <w:pStyle w:val="Frspaiere"/>
                  <w:rPr>
                    <w:color w:val="ED7D31" w:themeColor="accent2"/>
                    <w:sz w:val="24"/>
                  </w:rPr>
                </w:pPr>
              </w:p>
            </w:tc>
            <w:tc>
              <w:tcPr>
                <w:tcW w:w="6207" w:type="dxa"/>
              </w:tcPr>
              <w:p w:rsidR="00326C1F" w:rsidRDefault="00D9288A">
                <w:pPr>
                  <w:pStyle w:val="Frspaiere"/>
                </w:pPr>
                <w:sdt>
                  <w:sdtPr>
                    <w:alias w:val="Data"/>
                    <w:id w:val="55156407"/>
                    <w:placeholder>
                      <w:docPart w:val="9EE25AAF12CD454EAB7F2C7D0F98A376"/>
                    </w:placeholder>
                    <w:showingPlcHdr/>
                    <w:date>
                      <w:lid w:val="ro-RO"/>
                      <w:storeMappedDataAs w:val="dateTime"/>
                      <w:calendar w:val="gregorian"/>
                    </w:date>
                  </w:sdtPr>
                  <w:sdtEndPr/>
                  <w:sdtContent>
                    <w:r w:rsidR="00326C1F">
                      <w:rPr>
                        <w:lang w:val="ro-RO"/>
                      </w:rPr>
                      <w:t>[Alegeți data]</w:t>
                    </w:r>
                  </w:sdtContent>
                </w:sdt>
              </w:p>
            </w:tc>
            <w:tc>
              <w:tcPr>
                <w:tcW w:w="471" w:type="dxa"/>
                <w:vMerge/>
              </w:tcPr>
              <w:p w:rsidR="00326C1F" w:rsidRDefault="00326C1F">
                <w:pPr>
                  <w:pStyle w:val="Frspaiere"/>
                </w:pPr>
              </w:p>
            </w:tc>
          </w:tr>
        </w:tbl>
        <w:p w:rsidR="00326C1F" w:rsidRDefault="00326C1F">
          <w:pPr>
            <w:pStyle w:val="Frspaiere"/>
            <w:sectPr w:rsidR="00326C1F">
              <w:pgSz w:w="11907" w:h="16839" w:code="1"/>
              <w:pgMar w:top="1440" w:right="1440" w:bottom="1440" w:left="1440" w:header="720" w:footer="720" w:gutter="0"/>
              <w:cols w:space="720"/>
              <w:docGrid w:linePitch="360"/>
            </w:sectPr>
          </w:pPr>
        </w:p>
        <w:p w:rsidR="00326C1F" w:rsidRDefault="00326C1F"/>
      </w:docPartBody>
    </w:docPart>
    <w:docPart>
      <w:docPartPr>
        <w:name w:val="Coperta 3"/>
        <w:style w:val="No Spacing"/>
        <w:category>
          <w:name w:val=" Raport"/>
          <w:gallery w:val="coverPg"/>
        </w:category>
        <w:behaviors>
          <w:behavior w:val="content"/>
        </w:behaviors>
        <w:guid w:val="{F81E659D-B99C-4930-8340-FA50A2051D3E}"/>
      </w:docPartPr>
      <w:docPartBody>
        <w:tbl>
          <w:tblPr>
            <w:tblStyle w:val="Tabelgril"/>
            <w:tblpPr w:leftFromText="187" w:rightFromText="187" w:horzAnchor="margin" w:tblpXSpec="center" w:tblpYSpec="center"/>
            <w:tblOverlap w:val="never"/>
            <w:tblW w:w="46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360" w:type="dxa"/>
              <w:bottom w:w="360" w:type="dxa"/>
              <w:right w:w="360" w:type="dxa"/>
            </w:tblCellMar>
            <w:tblLook w:val="01E0" w:firstRow="1" w:lastRow="1" w:firstColumn="1" w:lastColumn="1" w:noHBand="0" w:noVBand="0"/>
          </w:tblPr>
          <w:tblGrid>
            <w:gridCol w:w="4804"/>
            <w:gridCol w:w="4261"/>
          </w:tblGrid>
          <w:tr w:rsidR="00326C1F">
            <w:trPr>
              <w:trHeight w:val="3600"/>
            </w:trPr>
            <w:tc>
              <w:tcPr>
                <w:tcW w:w="2500" w:type="pct"/>
                <w:tcBorders>
                  <w:top w:val="dashed" w:sz="4" w:space="0" w:color="ED7D31" w:themeColor="accent2"/>
                  <w:left w:val="dashed" w:sz="4" w:space="0" w:color="ED7D31" w:themeColor="accent2"/>
                  <w:bottom w:val="dashed" w:sz="4" w:space="0" w:color="ED7D31" w:themeColor="accent2"/>
                </w:tcBorders>
                <w:shd w:val="clear" w:color="auto" w:fill="FFFFFF" w:themeFill="background1"/>
              </w:tcPr>
              <w:sdt>
                <w:sdtPr>
                  <w:rPr>
                    <w:rFonts w:asciiTheme="majorHAnsi" w:hAnsiTheme="majorHAnsi"/>
                    <w:b/>
                    <w:color w:val="833C0B" w:themeColor="accent2" w:themeShade="80"/>
                    <w:sz w:val="60"/>
                    <w:szCs w:val="60"/>
                  </w:rPr>
                  <w:alias w:val="Titlu"/>
                  <w:id w:val="54281670"/>
                  <w:placeholder>
                    <w:docPart w:val="8F5DBDB522824B86B668C926F455A6AD"/>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326C1F" w:rsidRDefault="00326C1F">
                    <w:pPr>
                      <w:pStyle w:val="Frspaiere"/>
                      <w:rPr>
                        <w:rFonts w:asciiTheme="majorHAnsi" w:hAnsiTheme="majorHAnsi"/>
                        <w:b/>
                        <w:color w:val="833C0B" w:themeColor="accent2" w:themeShade="80"/>
                        <w:sz w:val="60"/>
                        <w:szCs w:val="60"/>
                      </w:rPr>
                    </w:pPr>
                    <w:r>
                      <w:rPr>
                        <w:rFonts w:asciiTheme="majorHAnsi" w:hAnsiTheme="majorHAnsi"/>
                        <w:b/>
                        <w:color w:val="833C0B" w:themeColor="accent2" w:themeShade="80"/>
                        <w:sz w:val="60"/>
                        <w:szCs w:val="60"/>
                        <w:lang w:val="ro-RO"/>
                      </w:rPr>
                      <w:t>[Tastați titlul documentului]</w:t>
                    </w:r>
                  </w:p>
                </w:sdtContent>
              </w:sdt>
              <w:p w:rsidR="00326C1F" w:rsidRDefault="00326C1F"/>
              <w:sdt>
                <w:sdtPr>
                  <w:rPr>
                    <w:rFonts w:asciiTheme="majorHAnsi" w:hAnsiTheme="majorHAnsi"/>
                    <w:color w:val="ED7D31" w:themeColor="accent2"/>
                    <w:sz w:val="24"/>
                  </w:rPr>
                  <w:alias w:val="Subtitlu"/>
                  <w:id w:val="54281677"/>
                  <w:placeholder>
                    <w:docPart w:val="2FB8939970784B5FA8A457B5B41B2855"/>
                  </w:placeholder>
                  <w:showingPlcHdr/>
                  <w:dataBinding w:prefixMappings="xmlns:ns0='http://schemas.openxmlformats.org/package/2006/metadata/core-properties' xmlns:ns1='http://purl.org/dc/elements/1.1/'" w:xpath="/ns0:coreProperties[1]/ns1:subject[1]" w:storeItemID="{6C3C8BC8-F283-45AE-878A-BAB7291924A1}"/>
                  <w:text/>
                </w:sdtPr>
                <w:sdtEndPr/>
                <w:sdtContent>
                  <w:p w:rsidR="00326C1F" w:rsidRDefault="00326C1F">
                    <w:pPr>
                      <w:pStyle w:val="Frspaiere"/>
                      <w:rPr>
                        <w:rFonts w:asciiTheme="majorHAnsi" w:hAnsiTheme="majorHAnsi"/>
                        <w:color w:val="ED7D31" w:themeColor="accent2"/>
                        <w:sz w:val="24"/>
                      </w:rPr>
                    </w:pPr>
                    <w:r>
                      <w:rPr>
                        <w:rFonts w:asciiTheme="majorHAnsi" w:hAnsiTheme="majorHAnsi"/>
                        <w:color w:val="ED7D31" w:themeColor="accent2"/>
                        <w:sz w:val="24"/>
                        <w:lang w:val="ro-RO"/>
                      </w:rPr>
                      <w:t>[Tastați subtitlul documentului]</w:t>
                    </w:r>
                  </w:p>
                </w:sdtContent>
              </w:sdt>
            </w:tc>
            <w:tc>
              <w:tcPr>
                <w:tcW w:w="2500" w:type="pct"/>
                <w:tcBorders>
                  <w:top w:val="single" w:sz="4" w:space="0" w:color="C45911" w:themeColor="accent2" w:themeShade="BF"/>
                  <w:left w:val="nil"/>
                  <w:bottom w:val="single" w:sz="4" w:space="0" w:color="C45911" w:themeColor="accent2" w:themeShade="BF"/>
                  <w:right w:val="single" w:sz="4" w:space="0" w:color="C45911" w:themeColor="accent2" w:themeShade="BF"/>
                </w:tcBorders>
                <w:shd w:val="clear" w:color="auto" w:fill="833C0B" w:themeFill="accent2" w:themeFillShade="80"/>
              </w:tcPr>
              <w:p w:rsidR="00326C1F" w:rsidRDefault="00D9288A">
                <w:pPr>
                  <w:pStyle w:val="Frspaiere"/>
                  <w:spacing w:after="120"/>
                  <w:rPr>
                    <w:b/>
                    <w:color w:val="FFFFFF" w:themeColor="background1"/>
                    <w:sz w:val="24"/>
                  </w:rPr>
                </w:pPr>
                <w:sdt>
                  <w:sdtPr>
                    <w:rPr>
                      <w:b/>
                      <w:color w:val="FFFFFF" w:themeColor="background1"/>
                      <w:sz w:val="24"/>
                    </w:rPr>
                    <w:alias w:val="Autor"/>
                    <w:id w:val="335081509"/>
                    <w:placeholder>
                      <w:docPart w:val="6C054723EE6F452B8CCA794EC3811118"/>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b/>
                        <w:color w:val="FFFFFF" w:themeColor="background1"/>
                        <w:sz w:val="24"/>
                        <w:lang w:val="ro-RO"/>
                      </w:rPr>
                      <w:t>[Tastați numele autorului]</w:t>
                    </w:r>
                  </w:sdtContent>
                </w:sdt>
              </w:p>
              <w:p w:rsidR="00326C1F" w:rsidRDefault="00D9288A">
                <w:pPr>
                  <w:pStyle w:val="Frspaiere"/>
                  <w:spacing w:after="120"/>
                  <w:rPr>
                    <w:color w:val="FFFFFF" w:themeColor="background1"/>
                  </w:rPr>
                </w:pPr>
                <w:sdt>
                  <w:sdtPr>
                    <w:rPr>
                      <w:color w:val="FFFFFF" w:themeColor="background1"/>
                    </w:rPr>
                    <w:alias w:val="Firmă"/>
                    <w:id w:val="335081528"/>
                    <w:placeholder>
                      <w:docPart w:val="CBC92A932D7643EF8EB7414AC8C79E6E"/>
                    </w:placeholder>
                    <w:showingPlcHdr/>
                    <w:dataBinding w:prefixMappings="xmlns:ns0='http://schemas.openxmlformats.org/officeDocument/2006/extended-properties'" w:xpath="/ns0:Properties[1]/ns0:Company[1]" w:storeItemID="{6668398D-A668-4E3E-A5EB-62B293D839F1}"/>
                    <w:text/>
                  </w:sdtPr>
                  <w:sdtEndPr/>
                  <w:sdtContent>
                    <w:r w:rsidR="00326C1F">
                      <w:rPr>
                        <w:color w:val="FFFFFF" w:themeColor="background1"/>
                        <w:lang w:val="ro-RO"/>
                      </w:rPr>
                      <w:t>[Tastați numele firmei]</w:t>
                    </w:r>
                  </w:sdtContent>
                </w:sdt>
              </w:p>
              <w:p w:rsidR="00326C1F" w:rsidRDefault="00326C1F">
                <w:pPr>
                  <w:pStyle w:val="Frspaiere"/>
                  <w:spacing w:after="120"/>
                  <w:rPr>
                    <w:color w:val="FFFFFF" w:themeColor="background1"/>
                    <w:sz w:val="18"/>
                    <w:szCs w:val="18"/>
                  </w:rPr>
                </w:pPr>
              </w:p>
              <w:p w:rsidR="00326C1F" w:rsidRDefault="00326C1F">
                <w:pPr>
                  <w:pStyle w:val="Frspaiere"/>
                  <w:spacing w:after="120"/>
                  <w:rPr>
                    <w:rFonts w:asciiTheme="majorHAnsi" w:hAnsiTheme="majorHAnsi"/>
                    <w:color w:val="FFFFFF" w:themeColor="background1"/>
                  </w:rPr>
                </w:pPr>
              </w:p>
            </w:tc>
          </w:tr>
          <w:tr w:rsidR="00326C1F">
            <w:tc>
              <w:tcPr>
                <w:tcW w:w="5000" w:type="pct"/>
                <w:gridSpan w:val="2"/>
                <w:shd w:val="clear" w:color="auto" w:fill="auto"/>
                <w:tcMar>
                  <w:top w:w="115" w:type="dxa"/>
                  <w:left w:w="115" w:type="dxa"/>
                  <w:bottom w:w="115" w:type="dxa"/>
                  <w:right w:w="115" w:type="dxa"/>
                </w:tcMar>
              </w:tcPr>
              <w:p w:rsidR="00326C1F" w:rsidRDefault="00D9288A">
                <w:pPr>
                  <w:pStyle w:val="Frspaiere"/>
                  <w:jc w:val="right"/>
                  <w:rPr>
                    <w:color w:val="ED7D31" w:themeColor="accent2"/>
                    <w:sz w:val="16"/>
                    <w:szCs w:val="16"/>
                  </w:rPr>
                </w:pPr>
                <w:sdt>
                  <w:sdtPr>
                    <w:rPr>
                      <w:color w:val="ED7D31" w:themeColor="accent2"/>
                      <w:sz w:val="16"/>
                      <w:szCs w:val="16"/>
                    </w:rPr>
                    <w:alias w:val="Data"/>
                    <w:id w:val="335081541"/>
                    <w:placeholder>
                      <w:docPart w:val="8731125F683647B8BC1215185889B3C3"/>
                    </w:placeholder>
                    <w:showingPlcHdr/>
                    <w:date>
                      <w:lid w:val="ro-RO"/>
                      <w:storeMappedDataAs w:val="dateTime"/>
                      <w:calendar w:val="gregorian"/>
                    </w:date>
                  </w:sdtPr>
                  <w:sdtEndPr/>
                  <w:sdtContent>
                    <w:r w:rsidR="00326C1F">
                      <w:rPr>
                        <w:color w:val="ED7D31" w:themeColor="accent2"/>
                        <w:sz w:val="16"/>
                        <w:szCs w:val="16"/>
                        <w:lang w:val="ro-RO"/>
                      </w:rPr>
                      <w:t>[Alegeți data]</w:t>
                    </w:r>
                  </w:sdtContent>
                </w:sdt>
              </w:p>
            </w:tc>
          </w:tr>
        </w:tbl>
        <w:p w:rsidR="00326C1F" w:rsidRDefault="00326C1F"/>
        <w:tbl>
          <w:tblPr>
            <w:tblStyle w:val="Tabelgril"/>
            <w:tblpPr w:leftFromText="187" w:rightFromText="187"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1E0" w:firstRow="1" w:lastRow="1" w:firstColumn="1" w:lastColumn="1" w:noHBand="0" w:noVBand="0"/>
          </w:tblPr>
          <w:tblGrid>
            <w:gridCol w:w="8550"/>
            <w:gridCol w:w="765"/>
          </w:tblGrid>
          <w:tr w:rsidR="00326C1F">
            <w:tc>
              <w:tcPr>
                <w:tcW w:w="4604" w:type="pct"/>
                <w:shd w:val="clear" w:color="auto" w:fill="auto"/>
                <w:vAlign w:val="center"/>
              </w:tcPr>
              <w:p w:rsidR="00326C1F" w:rsidRDefault="00D9288A">
                <w:pPr>
                  <w:pStyle w:val="Frspaiere"/>
                  <w:spacing w:line="276" w:lineRule="auto"/>
                  <w:jc w:val="right"/>
                  <w:rPr>
                    <w:b/>
                    <w:color w:val="ED7D31" w:themeColor="accent2"/>
                    <w:sz w:val="16"/>
                    <w:szCs w:val="16"/>
                  </w:rPr>
                </w:pPr>
                <w:sdt>
                  <w:sdtPr>
                    <w:rPr>
                      <w:color w:val="808080" w:themeColor="background1" w:themeShade="80"/>
                    </w:rPr>
                    <w:alias w:val="Rezumat"/>
                    <w:id w:val="335081536"/>
                    <w:placeholder>
                      <w:docPart w:val="16952A6173DE4950B52846BE911C3A7E"/>
                    </w:placeholder>
                    <w:temporary/>
                    <w:showingPlcHdr/>
                  </w:sdtPr>
                  <w:sdtEndPr/>
                  <w:sdtContent>
                    <w:r w:rsidR="00326C1F">
                      <w:rPr>
                        <w:color w:val="808080" w:themeColor="background1" w:themeShade="80"/>
                        <w:lang w:val="ro-RO"/>
                      </w:rPr>
                      <w:t>[Tastați rezumatul documentului aici. Rezumatul este în general o sumarizare a conținutului documentului. Tastați rezumatul documentului aici. Rezumatul este în general o sumarizare a conținutului documentului.]</w:t>
                    </w:r>
                  </w:sdtContent>
                </w:sdt>
                <w:r w:rsidR="00326C1F">
                  <w:rPr>
                    <w:color w:val="808080" w:themeColor="background1" w:themeShade="80"/>
                    <w:lang w:val="ro-RO"/>
                  </w:rPr>
                  <w:t>.</w:t>
                </w:r>
              </w:p>
            </w:tc>
            <w:tc>
              <w:tcPr>
                <w:tcW w:w="396" w:type="pct"/>
                <w:shd w:val="clear" w:color="auto" w:fill="auto"/>
              </w:tcPr>
              <w:p w:rsidR="00326C1F" w:rsidRDefault="00326C1F">
                <w:pPr>
                  <w:pStyle w:val="Frspaiere"/>
                  <w:jc w:val="center"/>
                  <w:rPr>
                    <w:b/>
                    <w:color w:val="ED7D31" w:themeColor="accent2"/>
                    <w:sz w:val="16"/>
                    <w:szCs w:val="16"/>
                  </w:rPr>
                </w:pPr>
                <w:r>
                  <w:rPr>
                    <w:color w:val="ED7D31" w:themeColor="accent2"/>
                    <w:sz w:val="90"/>
                    <w:szCs w:val="90"/>
                  </w:rPr>
                  <w:sym w:font="Wingdings 3" w:char="F07D"/>
                </w:r>
              </w:p>
            </w:tc>
          </w:tr>
        </w:tbl>
        <w:p w:rsidR="00326C1F" w:rsidRDefault="00326C1F"/>
        <w:p w:rsidR="00326C1F" w:rsidRDefault="00326C1F"/>
        <w:p w:rsidR="00326C1F" w:rsidRDefault="00326C1F">
          <w:pPr>
            <w:sectPr w:rsidR="00326C1F">
              <w:pgSz w:w="11907" w:h="16839" w:code="1"/>
              <w:pgMar w:top="1440" w:right="1440" w:bottom="1440" w:left="1440" w:header="720" w:footer="720" w:gutter="0"/>
              <w:cols w:space="720"/>
              <w:docGrid w:linePitch="360"/>
            </w:sectPr>
          </w:pPr>
        </w:p>
        <w:p w:rsidR="00326C1F" w:rsidRDefault="00326C1F"/>
      </w:docPartBody>
    </w:docPart>
    <w:docPart>
      <w:docPartPr>
        <w:name w:val="Coperta 4 "/>
        <w:style w:val="No Spacing"/>
        <w:category>
          <w:name w:val=" Raport"/>
          <w:gallery w:val="coverPg"/>
        </w:category>
        <w:behaviors>
          <w:behavior w:val="pg"/>
        </w:behaviors>
        <w:guid w:val="{1AFBAA9C-F354-441D-AC46-4934D834DB73}"/>
      </w:docPartPr>
      <w:docPartBody>
        <w:p w:rsidR="00326C1F" w:rsidRDefault="00D9288A">
          <w:pPr>
            <w:pStyle w:val="Coperta44"/>
          </w:pPr>
          <w:r>
            <w:rPr>
              <w:noProof/>
            </w:rPr>
            <w:pict>
              <v:rect id="_x0000_s1029" style="position:absolute;margin-left:0;margin-top:0;width:519.4pt;height:110.05pt;z-index:251755520;mso-width-percent:850;mso-position-horizontal:center;mso-position-horizontal-relative:page;mso-position-vertical:center;mso-position-vertical-relative:page;mso-width-percent:850" o:allowincell="f" fillcolor="#f2dbdb" strokecolor="#5a5a5a [2109]">
                <v:fill opacity="52429f" rotate="t"/>
                <v:textbox style="mso-next-textbox:#_x0000_s1029;mso-fit-shape-to-text:t" inset="18pt,0,18pt,0">
                  <w:txbxContent>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6484"/>
                        <w:gridCol w:w="486"/>
                      </w:tblGrid>
                      <w:tr w:rsidR="00326C1F">
                        <w:trPr>
                          <w:trHeight w:val="1152"/>
                          <w:jc w:val="center"/>
                        </w:trPr>
                        <w:tc>
                          <w:tcPr>
                            <w:tcW w:w="9857" w:type="dxa"/>
                            <w:gridSpan w:val="3"/>
                            <w:tcBorders>
                              <w:bottom w:val="dashed" w:sz="4" w:space="0" w:color="808080" w:themeColor="background1" w:themeShade="80"/>
                            </w:tcBorders>
                            <w:vAlign w:val="center"/>
                          </w:tcPr>
                          <w:p w:rsidR="00326C1F" w:rsidRDefault="00D9288A">
                            <w:pPr>
                              <w:pStyle w:val="Frspaiere"/>
                              <w:rPr>
                                <w:rFonts w:asciiTheme="majorHAnsi" w:hAnsiTheme="majorHAnsi"/>
                                <w:color w:val="2E74B5" w:themeColor="accent1" w:themeShade="BF"/>
                                <w:sz w:val="52"/>
                                <w:szCs w:val="52"/>
                              </w:rPr>
                            </w:pPr>
                            <w:sdt>
                              <w:sdtPr>
                                <w:rPr>
                                  <w:rFonts w:asciiTheme="majorHAnsi" w:hAnsiTheme="majorHAnsi"/>
                                  <w:color w:val="2E74B5" w:themeColor="accent1" w:themeShade="BF"/>
                                  <w:sz w:val="52"/>
                                  <w:szCs w:val="52"/>
                                </w:rPr>
                                <w:alias w:val="Titlu"/>
                                <w:id w:val="900788499"/>
                                <w:showingPlcHdr/>
                                <w:dataBinding w:prefixMappings="xmlns:ns0='http://schemas.openxmlformats.org/package/2006/metadata/core-properties' xmlns:ns1='http://purl.org/dc/elements/1.1/'" w:xpath="/ns0:coreProperties[1]/ns1:title[1]" w:storeItemID="{6C3C8BC8-F283-45AE-878A-BAB7291924A1}"/>
                                <w:text/>
                              </w:sdtPr>
                              <w:sdtEndPr/>
                              <w:sdtContent>
                                <w:r w:rsidR="00326C1F">
                                  <w:rPr>
                                    <w:rFonts w:asciiTheme="majorHAnsi" w:hAnsiTheme="majorHAnsi"/>
                                    <w:color w:val="2E74B5" w:themeColor="accent1" w:themeShade="BF"/>
                                    <w:sz w:val="52"/>
                                    <w:szCs w:val="52"/>
                                    <w:lang w:val="ro-RO"/>
                                  </w:rPr>
                                  <w:t>[Tastați titlul documentului]</w:t>
                                </w:r>
                              </w:sdtContent>
                            </w:sdt>
                          </w:p>
                          <w:p w:rsidR="00326C1F" w:rsidRDefault="00D9288A">
                            <w:pPr>
                              <w:pStyle w:val="Frspaiere"/>
                              <w:spacing w:before="80" w:after="80"/>
                            </w:pPr>
                            <w:sdt>
                              <w:sdtPr>
                                <w:rPr>
                                  <w:rFonts w:asciiTheme="majorHAnsi" w:hAnsiTheme="majorHAnsi"/>
                                  <w:color w:val="404040" w:themeColor="text1" w:themeTint="BF"/>
                                  <w:sz w:val="24"/>
                                </w:rPr>
                                <w:alias w:val="Subtitlu"/>
                                <w:id w:val="55496827"/>
                                <w:showingPlcHdr/>
                                <w:dataBinding w:prefixMappings="xmlns:ns0='http://schemas.openxmlformats.org/package/2006/metadata/core-properties' xmlns:ns1='http://purl.org/dc/elements/1.1/'" w:xpath="/ns0:coreProperties[1]/ns1:subject[1]" w:storeItemID="{6C3C8BC8-F283-45AE-878A-BAB7291924A1}"/>
                                <w:text/>
                              </w:sdtPr>
                              <w:sdtEndPr/>
                              <w:sdtContent>
                                <w:r w:rsidR="00326C1F">
                                  <w:rPr>
                                    <w:rFonts w:asciiTheme="majorHAnsi" w:hAnsiTheme="majorHAnsi"/>
                                    <w:color w:val="404040" w:themeColor="text1" w:themeTint="BF"/>
                                    <w:sz w:val="24"/>
                                    <w:lang w:val="ro-RO"/>
                                  </w:rPr>
                                  <w:t>[Tastați subtitlul documentului]</w:t>
                                </w:r>
                              </w:sdtContent>
                            </w:sdt>
                          </w:p>
                        </w:tc>
                      </w:tr>
                      <w:tr w:rsidR="00326C1F">
                        <w:trPr>
                          <w:jc w:val="center"/>
                        </w:trPr>
                        <w:tc>
                          <w:tcPr>
                            <w:tcW w:w="9857" w:type="dxa"/>
                            <w:gridSpan w:val="3"/>
                            <w:tcBorders>
                              <w:top w:val="dashed" w:sz="4" w:space="0" w:color="808080" w:themeColor="background1" w:themeShade="80"/>
                            </w:tcBorders>
                          </w:tcPr>
                          <w:p w:rsidR="00326C1F" w:rsidRDefault="00326C1F">
                            <w:pPr>
                              <w:pStyle w:val="Frspaiere"/>
                            </w:pPr>
                          </w:p>
                        </w:tc>
                      </w:tr>
                      <w:tr w:rsidR="00326C1F">
                        <w:trPr>
                          <w:trHeight w:val="126"/>
                          <w:jc w:val="center"/>
                        </w:trPr>
                        <w:tc>
                          <w:tcPr>
                            <w:tcW w:w="2906" w:type="dxa"/>
                            <w:vMerge w:val="restart"/>
                          </w:tcPr>
                          <w:p w:rsidR="00326C1F" w:rsidRDefault="00D9288A">
                            <w:pPr>
                              <w:pStyle w:val="Frspaiere"/>
                            </w:pPr>
                            <w:sdt>
                              <w:sdtPr>
                                <w:rPr>
                                  <w:color w:val="ED7D31" w:themeColor="accent2"/>
                                  <w:sz w:val="24"/>
                                </w:rPr>
                                <w:alias w:val="Autor"/>
                                <w:id w:val="900788500"/>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color w:val="ED7D31" w:themeColor="accent2"/>
                                    <w:sz w:val="24"/>
                                    <w:lang w:val="ro-RO"/>
                                  </w:rPr>
                                  <w:t>[Tastați numele autorului]</w:t>
                                </w:r>
                              </w:sdtContent>
                            </w:sdt>
                          </w:p>
                        </w:tc>
                        <w:tc>
                          <w:tcPr>
                            <w:tcW w:w="6466" w:type="dxa"/>
                          </w:tcPr>
                          <w:p w:rsidR="00326C1F" w:rsidRDefault="00D9288A">
                            <w:pPr>
                              <w:pStyle w:val="Frspaiere"/>
                            </w:pPr>
                            <w:sdt>
                              <w:sdtPr>
                                <w:alias w:val="Firmă"/>
                                <w:id w:val="900788501"/>
                                <w:showingPlcHdr/>
                                <w:dataBinding w:prefixMappings="xmlns:ns0='http://schemas.openxmlformats.org/officeDocument/2006/extended-properties'" w:xpath="/ns0:Properties[1]/ns0:Company[1]" w:storeItemID="{6668398D-A668-4E3E-A5EB-62B293D839F1}"/>
                                <w:text/>
                              </w:sdtPr>
                              <w:sdtEndPr/>
                              <w:sdtContent>
                                <w:r w:rsidR="00326C1F">
                                  <w:rPr>
                                    <w:lang w:val="ro-RO"/>
                                  </w:rPr>
                                  <w:t>[Tastați numele firmei]</w:t>
                                </w:r>
                              </w:sdtContent>
                            </w:sdt>
                          </w:p>
                        </w:tc>
                        <w:tc>
                          <w:tcPr>
                            <w:tcW w:w="485" w:type="dxa"/>
                            <w:vMerge w:val="restart"/>
                            <w:vAlign w:val="center"/>
                          </w:tcPr>
                          <w:p w:rsidR="00326C1F" w:rsidRDefault="00326C1F">
                            <w:pPr>
                              <w:pStyle w:val="Frspaiere"/>
                              <w:jc w:val="right"/>
                            </w:pPr>
                            <w:r>
                              <w:rPr>
                                <w:color w:val="ED7D31" w:themeColor="accent2"/>
                                <w:sz w:val="48"/>
                                <w:szCs w:val="48"/>
                              </w:rPr>
                              <w:sym w:font="Wingdings 3" w:char="F07D"/>
                            </w:r>
                          </w:p>
                        </w:tc>
                      </w:tr>
                      <w:tr w:rsidR="00326C1F">
                        <w:trPr>
                          <w:trHeight w:val="125"/>
                          <w:jc w:val="center"/>
                        </w:trPr>
                        <w:tc>
                          <w:tcPr>
                            <w:tcW w:w="2906" w:type="dxa"/>
                            <w:vMerge/>
                          </w:tcPr>
                          <w:p w:rsidR="00326C1F" w:rsidRDefault="00326C1F">
                            <w:pPr>
                              <w:pStyle w:val="Frspaiere"/>
                            </w:pPr>
                          </w:p>
                        </w:tc>
                        <w:tc>
                          <w:tcPr>
                            <w:tcW w:w="6466" w:type="dxa"/>
                          </w:tcPr>
                          <w:p w:rsidR="00326C1F" w:rsidRDefault="00D9288A">
                            <w:pPr>
                              <w:pStyle w:val="Frspaiere"/>
                            </w:pPr>
                            <w:sdt>
                              <w:sdtPr>
                                <w:alias w:val="Data"/>
                                <w:id w:val="900788502"/>
                                <w:showingPlcHdr/>
                                <w:dataBinding w:prefixMappings="xmlns:ns0='http://schemas.microsoft.com/office/2006/coverPageProps'" w:xpath="/ns0:CoverPageProperties[1]/ns0:PublishDate[1]" w:storeItemID="{55AF091B-3C7A-41E3-B477-F2FDAA23CFDA}"/>
                                <w:date>
                                  <w:lid w:val="ro-RO"/>
                                  <w:storeMappedDataAs w:val="dateTime"/>
                                  <w:calendar w:val="gregorian"/>
                                </w:date>
                              </w:sdtPr>
                              <w:sdtEndPr/>
                              <w:sdtContent>
                                <w:r w:rsidR="00326C1F">
                                  <w:rPr>
                                    <w:lang w:val="ro-RO"/>
                                  </w:rPr>
                                  <w:t>[Alegeți data]</w:t>
                                </w:r>
                              </w:sdtContent>
                            </w:sdt>
                          </w:p>
                        </w:tc>
                        <w:tc>
                          <w:tcPr>
                            <w:tcW w:w="485" w:type="dxa"/>
                            <w:vMerge/>
                          </w:tcPr>
                          <w:p w:rsidR="00326C1F" w:rsidRDefault="00326C1F">
                            <w:pPr>
                              <w:pStyle w:val="Frspaiere"/>
                            </w:pPr>
                          </w:p>
                        </w:tc>
                      </w:tr>
                      <w:tr w:rsidR="00326C1F">
                        <w:trPr>
                          <w:jc w:val="center"/>
                        </w:trPr>
                        <w:tc>
                          <w:tcPr>
                            <w:tcW w:w="9857" w:type="dxa"/>
                            <w:gridSpan w:val="3"/>
                          </w:tcPr>
                          <w:p w:rsidR="00326C1F" w:rsidRDefault="00326C1F">
                            <w:pPr>
                              <w:pStyle w:val="Frspaiere"/>
                            </w:pPr>
                          </w:p>
                        </w:tc>
                      </w:tr>
                    </w:tbl>
                    <w:p w:rsidR="00326C1F" w:rsidRDefault="00326C1F">
                      <w:pPr>
                        <w:spacing w:after="0" w:line="14" w:lineRule="exact"/>
                      </w:pPr>
                    </w:p>
                  </w:txbxContent>
                </v:textbox>
                <w10:wrap anchorx="page" anchory="page"/>
              </v:rect>
            </w:pict>
          </w:r>
          <w:r>
            <w:rPr>
              <w:noProof/>
            </w:rPr>
            <w:pict>
              <v:rect id="_x0000_s1028" style="position:absolute;margin-left:0;margin-top:0;width:580.55pt;height:751.55pt;z-index:-251561984;mso-width-percent:950;mso-height-percent:950;mso-position-horizontal:center;mso-position-horizontal-relative:page;mso-position-vertical:center;mso-position-vertical-relative:page;mso-width-percent:950;mso-height-percent:950;v-text-anchor:middle" o:allowincell="f" fillcolor="white [3212]" strokecolor="#5a5a5a [2109]">
                <v:stroke dashstyle="dash"/>
                <v:shadow opacity=".5" offset="3pt,3pt" offset2="2pt,2pt"/>
                <v:textbox style="mso-next-textbox:#_x0000_s1028">
                  <w:txbxContent>
                    <w:p w:rsidR="00326C1F" w:rsidRDefault="00326C1F">
                      <w:pPr>
                        <w:jc w:val="center"/>
                      </w:pPr>
                      <w:r>
                        <w:rPr>
                          <w:noProof/>
                          <w:lang w:val="ro-RO" w:eastAsia="ro-RO"/>
                        </w:rPr>
                        <w:drawing>
                          <wp:inline distT="0" distB="0" distL="0" distR="0">
                            <wp:extent cx="4564602" cy="4401801"/>
                            <wp:effectExtent l="15240" t="1524" r="15018" b="4426731"/>
                            <wp:docPr id="24" name="Picture 24"/>
                            <wp:cNvGraphicFramePr/>
                            <a:graphic xmlns:a="http://schemas.openxmlformats.org/drawingml/2006/main">
                              <a:graphicData uri="http://schemas.openxmlformats.org/drawingml/2006/picture">
                                <pic:pic xmlns:pic="http://schemas.openxmlformats.org/drawingml/2006/picture">
                                  <pic:nvPicPr>
                                    <pic:cNvPr id="0" name="gears4.jpg"/>
                                    <pic:cNvPicPr>
                                      <a:picLocks noChangeAspect="1"/>
                                    </pic:cNvPicPr>
                                  </pic:nvPicPr>
                                  <pic:blipFill>
                                    <a:blip r:embed="rId4"/>
                                    <a:stretch>
                                      <a:fillRect/>
                                    </a:stretch>
                                  </pic:blipFill>
                                  <pic:spPr>
                                    <a:xfrm>
                                      <a:off x="0" y="0"/>
                                      <a:ext cx="4569245" cy="4405393"/>
                                    </a:xfrm>
                                    <a:prstGeom prst="rect">
                                      <a:avLst/>
                                    </a:prstGeom>
                                    <a:ln w="12700">
                                      <a:noFill/>
                                    </a:ln>
                                    <a:effectLst>
                                      <a:reflection blurRad="12700" stA="50000" endPos="75000" dist="12700" dir="5400000" sy="-100000" algn="bl" rotWithShape="0"/>
                                    </a:effectLst>
                                  </pic:spPr>
                                </pic:pic>
                              </a:graphicData>
                            </a:graphic>
                          </wp:inline>
                        </w:drawing>
                      </w:r>
                    </w:p>
                  </w:txbxContent>
                </v:textbox>
                <w10:wrap anchorx="page" anchory="page"/>
              </v:rect>
            </w:pict>
          </w:r>
        </w:p>
      </w:docPartBody>
    </w:docPart>
    <w:docPart>
      <w:docPartPr>
        <w:name w:val="Coperta 5 "/>
        <w:style w:val="No Spacing"/>
        <w:category>
          <w:name w:val=" Raport"/>
          <w:gallery w:val="coverPg"/>
        </w:category>
        <w:behaviors>
          <w:behavior w:val="pg"/>
        </w:behaviors>
        <w:guid w:val="{5587DE43-AD03-4C48-9F8A-3284E615EF70}"/>
      </w:docPartPr>
      <w:docPartBody>
        <w:p w:rsidR="00326C1F" w:rsidRDefault="00D9288A">
          <w:pPr>
            <w:pStyle w:val="Coperta54"/>
          </w:pPr>
          <w:r>
            <w:rPr>
              <w:noProof/>
            </w:rPr>
            <w:pict>
              <v:rect id="_x0000_s1031" style="position:absolute;margin-left:-55.7pt;margin-top:-53.4pt;width:580.55pt;height:751.55pt;z-index:-251557888;mso-width-percent:950;mso-height-percent:950;mso-width-percent:950;mso-height-percent:950" fillcolor="#c0504d">
                <v:fill color2="#622423" rotate="t" type="gradient"/>
              </v:rect>
            </w:pict>
          </w:r>
          <w:r>
            <w:rPr>
              <w:noProof/>
            </w:rPr>
            <w:pict>
              <v:rect id="_x0000_s1030" style="position:absolute;margin-left:0;margin-top:0;width:468pt;height:9in;z-index:251757568;mso-width-percent:1000;mso-height-percent:1000;mso-position-horizontal:center;mso-position-horizontal-relative:margin;mso-position-vertical:center;mso-position-vertical-relative:margin;mso-width-percent:1000;mso-height-percent:1000;mso-width-relative:margin;mso-height-relative:margin;v-text-anchor:middle" o:allowincell="f" filled="f" stroked="f">
                <v:textbox style="mso-next-textbox:#_x0000_s1030">
                  <w:txbxContent>
                    <w:tbl>
                      <w:tblPr>
                        <w:tblStyle w:val="Tabelgril"/>
                        <w:tblW w:w="5000" w:type="pct"/>
                        <w:jc w:val="center"/>
                        <w:tblLook w:val="04A0" w:firstRow="1" w:lastRow="0" w:firstColumn="1" w:lastColumn="0" w:noHBand="0" w:noVBand="1"/>
                      </w:tblPr>
                      <w:tblGrid>
                        <w:gridCol w:w="360"/>
                        <w:gridCol w:w="8943"/>
                      </w:tblGrid>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6"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c>
                          <w:tcPr>
                            <w:tcW w:w="0" w:type="auto"/>
                            <w:tcBorders>
                              <w:top w:val="single" w:sz="6" w:space="0" w:color="833C0B" w:themeColor="accent2" w:themeShade="80"/>
                              <w:left w:val="nil"/>
                              <w:bottom w:val="dashed" w:sz="6"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dashed" w:sz="6" w:space="0" w:color="F4B083" w:themeColor="accent2" w:themeTint="99"/>
                              <w:left w:val="nil"/>
                              <w:bottom w:val="single" w:sz="4" w:space="0" w:color="833C0B" w:themeColor="accent2" w:themeShade="80"/>
                              <w:right w:val="nil"/>
                            </w:tcBorders>
                          </w:tcPr>
                          <w:p w:rsidR="00326C1F" w:rsidRDefault="00326C1F">
                            <w:pPr>
                              <w:pStyle w:val="Frspaiere"/>
                              <w:rPr>
                                <w:sz w:val="16"/>
                                <w:szCs w:val="16"/>
                              </w:rPr>
                            </w:pPr>
                          </w:p>
                        </w:tc>
                        <w:tc>
                          <w:tcPr>
                            <w:tcW w:w="0" w:type="auto"/>
                            <w:tcBorders>
                              <w:top w:val="dashed" w:sz="6" w:space="0" w:color="F4B083" w:themeColor="accent2" w:themeTint="99"/>
                              <w:left w:val="nil"/>
                              <w:bottom w:val="single" w:sz="4" w:space="0" w:color="833C0B" w:themeColor="accent2" w:themeShade="80"/>
                              <w:right w:val="nil"/>
                            </w:tcBorders>
                          </w:tcPr>
                          <w:p w:rsidR="00326C1F" w:rsidRDefault="00326C1F">
                            <w:pPr>
                              <w:pStyle w:val="Frspaiere"/>
                              <w:rPr>
                                <w:sz w:val="16"/>
                                <w:szCs w:val="16"/>
                              </w:rPr>
                            </w:pPr>
                          </w:p>
                        </w:tc>
                      </w:tr>
                      <w:tr w:rsidR="00326C1F">
                        <w:trPr>
                          <w:jc w:val="center"/>
                        </w:trPr>
                        <w:tc>
                          <w:tcPr>
                            <w:tcW w:w="36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833C0B" w:themeFill="accent2" w:themeFillShade="80"/>
                            <w:tcMar>
                              <w:top w:w="360" w:type="dxa"/>
                              <w:left w:w="115" w:type="dxa"/>
                              <w:bottom w:w="360" w:type="dxa"/>
                              <w:right w:w="115" w:type="dxa"/>
                            </w:tcMar>
                          </w:tcPr>
                          <w:p w:rsidR="00326C1F" w:rsidRDefault="00326C1F">
                            <w:pPr>
                              <w:pStyle w:val="Frspaiere"/>
                            </w:pPr>
                          </w:p>
                        </w:tc>
                        <w:tc>
                          <w:tcPr>
                            <w:tcW w:w="0" w:type="auto"/>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Mar>
                              <w:top w:w="360" w:type="dxa"/>
                              <w:left w:w="360" w:type="dxa"/>
                              <w:bottom w:w="360" w:type="dxa"/>
                              <w:right w:w="360" w:type="dxa"/>
                            </w:tcMar>
                          </w:tcPr>
                          <w:p w:rsidR="00326C1F" w:rsidRDefault="00326C1F">
                            <w:pPr>
                              <w:pStyle w:val="Frspaiere"/>
                              <w:spacing w:line="276" w:lineRule="auto"/>
                              <w:jc w:val="right"/>
                              <w:rPr>
                                <w:rFonts w:asciiTheme="majorHAnsi" w:hAnsiTheme="majorHAnsi"/>
                                <w:color w:val="FFFFFF" w:themeColor="background1"/>
                                <w:sz w:val="52"/>
                                <w:szCs w:val="52"/>
                              </w:rPr>
                            </w:pPr>
                            <w:r>
                              <w:rPr>
                                <w:rFonts w:asciiTheme="majorHAnsi" w:hAnsiTheme="majorHAnsi"/>
                                <w:sz w:val="52"/>
                                <w:szCs w:val="52"/>
                                <w:lang w:val="ro-RO"/>
                              </w:rPr>
                              <w:t xml:space="preserve"> </w:t>
                            </w:r>
                            <w:r>
                              <w:rPr>
                                <w:color w:val="F4B083" w:themeColor="accent2" w:themeTint="99"/>
                                <w:spacing w:val="10"/>
                                <w:sz w:val="52"/>
                                <w:szCs w:val="52"/>
                              </w:rPr>
                              <w:sym w:font="Wingdings 3" w:char="F07D"/>
                            </w:r>
                            <w:sdt>
                              <w:sdtPr>
                                <w:rPr>
                                  <w:rFonts w:asciiTheme="majorHAnsi" w:hAnsiTheme="majorHAnsi"/>
                                  <w:color w:val="FFFFFF" w:themeColor="background1"/>
                                  <w:sz w:val="52"/>
                                  <w:szCs w:val="52"/>
                                </w:rPr>
                                <w:alias w:val="Titlu"/>
                                <w:id w:val="335427399"/>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color w:val="FFFFFF" w:themeColor="background1"/>
                                    <w:sz w:val="52"/>
                                    <w:szCs w:val="52"/>
                                    <w:lang w:val="ro-RO"/>
                                  </w:rPr>
                                  <w:t>[Tastați titlul documentului]</w:t>
                                </w:r>
                              </w:sdtContent>
                            </w:sdt>
                            <w:r>
                              <w:rPr>
                                <w:rFonts w:asciiTheme="majorHAnsi" w:hAnsiTheme="majorHAnsi"/>
                                <w:color w:val="FFFFFF" w:themeColor="background1"/>
                                <w:sz w:val="52"/>
                                <w:szCs w:val="52"/>
                                <w:lang w:val="ro-RO"/>
                              </w:rPr>
                              <w:t xml:space="preserve"> </w:t>
                            </w:r>
                          </w:p>
                          <w:sdt>
                            <w:sdtPr>
                              <w:rPr>
                                <w:rFonts w:asciiTheme="majorHAnsi" w:hAnsiTheme="majorHAnsi"/>
                                <w:color w:val="F7CAAC" w:themeColor="accent2" w:themeTint="66"/>
                                <w:sz w:val="24"/>
                              </w:rPr>
                              <w:alias w:val="Subtitlu"/>
                              <w:id w:val="3054339"/>
                              <w:showingPlcHdr/>
                              <w:dataBinding w:prefixMappings="xmlns:ns0='http://schemas.openxmlformats.org/package/2006/metadata/core-properties' xmlns:ns1='http://purl.org/dc/elements/1.1/'" w:xpath="/ns0:coreProperties[1]/ns1:subject[1]" w:storeItemID="{6C3C8BC8-F283-45AE-878A-BAB7291924A1}"/>
                              <w:text/>
                            </w:sdtPr>
                            <w:sdtEndPr/>
                            <w:sdtContent>
                              <w:p w:rsidR="00326C1F" w:rsidRDefault="00326C1F">
                                <w:pPr>
                                  <w:pStyle w:val="Frspaiere"/>
                                  <w:spacing w:line="276" w:lineRule="auto"/>
                                  <w:jc w:val="right"/>
                                  <w:rPr>
                                    <w:rFonts w:asciiTheme="majorHAnsi" w:hAnsiTheme="majorHAnsi"/>
                                    <w:color w:val="F7CAAC" w:themeColor="accent2" w:themeTint="66"/>
                                    <w:sz w:val="24"/>
                                  </w:rPr>
                                </w:pPr>
                                <w:r>
                                  <w:rPr>
                                    <w:rFonts w:asciiTheme="majorHAnsi" w:hAnsiTheme="majorHAnsi"/>
                                    <w:color w:val="F7CAAC" w:themeColor="accent2" w:themeTint="66"/>
                                    <w:sz w:val="24"/>
                                    <w:szCs w:val="24"/>
                                    <w:lang w:val="ro-RO"/>
                                  </w:rPr>
                                  <w:t>[Tastați subtitlul documentului]</w:t>
                                </w:r>
                              </w:p>
                            </w:sdtContent>
                          </w:sdt>
                        </w:tc>
                      </w:tr>
                      <w:tr w:rsidR="00326C1F">
                        <w:trPr>
                          <w:jc w:val="center"/>
                        </w:trPr>
                        <w:tc>
                          <w:tcPr>
                            <w:tcW w:w="360" w:type="dxa"/>
                            <w:tcBorders>
                              <w:top w:val="single" w:sz="4" w:space="0" w:color="833C0B" w:themeColor="accent2" w:themeShade="80"/>
                              <w:left w:val="nil"/>
                              <w:bottom w:val="single" w:sz="4" w:space="0" w:color="F4B083" w:themeColor="accent2" w:themeTint="99"/>
                              <w:right w:val="nil"/>
                            </w:tcBorders>
                          </w:tcPr>
                          <w:p w:rsidR="00326C1F" w:rsidRDefault="00326C1F">
                            <w:pPr>
                              <w:pStyle w:val="Frspaiere"/>
                              <w:rPr>
                                <w:sz w:val="16"/>
                                <w:szCs w:val="16"/>
                              </w:rPr>
                            </w:pPr>
                          </w:p>
                        </w:tc>
                        <w:tc>
                          <w:tcPr>
                            <w:tcW w:w="0" w:type="auto"/>
                            <w:tcBorders>
                              <w:top w:val="single" w:sz="4" w:space="0" w:color="833C0B" w:themeColor="accent2" w:themeShade="80"/>
                              <w:left w:val="nil"/>
                              <w:bottom w:val="single" w:sz="4" w:space="0" w:color="F4B083" w:themeColor="accent2" w:themeTint="99"/>
                              <w:right w:val="nil"/>
                            </w:tcBorders>
                          </w:tcPr>
                          <w:p w:rsidR="00326C1F" w:rsidRDefault="00326C1F">
                            <w:pPr>
                              <w:pStyle w:val="Frspaiere"/>
                              <w:rPr>
                                <w:sz w:val="16"/>
                                <w:szCs w:val="16"/>
                              </w:rPr>
                            </w:pPr>
                          </w:p>
                        </w:tc>
                      </w:tr>
                      <w:tr w:rsidR="00326C1F">
                        <w:trPr>
                          <w:jc w:val="center"/>
                        </w:trPr>
                        <w:tc>
                          <w:tcPr>
                            <w:tcW w:w="360" w:type="dxa"/>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shd w:val="clear" w:color="auto" w:fill="F4B083" w:themeFill="accent2" w:themeFillTint="99"/>
                            <w:tcMar>
                              <w:top w:w="144" w:type="dxa"/>
                              <w:left w:w="115" w:type="dxa"/>
                              <w:bottom w:w="144" w:type="dxa"/>
                              <w:right w:w="115" w:type="dxa"/>
                            </w:tcMar>
                          </w:tcPr>
                          <w:p w:rsidR="00326C1F" w:rsidRDefault="00326C1F">
                            <w:pPr>
                              <w:pStyle w:val="Frspaiere"/>
                            </w:pPr>
                          </w:p>
                        </w:tc>
                        <w:tc>
                          <w:tcPr>
                            <w:tcW w:w="0" w:type="auto"/>
                            <w:tc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tcBorders>
                            <w:tcMar>
                              <w:top w:w="144" w:type="dxa"/>
                              <w:left w:w="144" w:type="dxa"/>
                              <w:bottom w:w="144" w:type="dxa"/>
                              <w:right w:w="144" w:type="dxa"/>
                            </w:tcMar>
                          </w:tcPr>
                          <w:p w:rsidR="00326C1F" w:rsidRDefault="00D9288A">
                            <w:pPr>
                              <w:pStyle w:val="Frspaiere"/>
                              <w:rPr>
                                <w:color w:val="FFFFFF" w:themeColor="background1"/>
                              </w:rPr>
                            </w:pPr>
                            <w:sdt>
                              <w:sdtPr>
                                <w:rPr>
                                  <w:b/>
                                  <w:color w:val="FFFFFF" w:themeColor="background1"/>
                                </w:rPr>
                                <w:alias w:val="Autor"/>
                                <w:id w:val="342635139"/>
                                <w:showingPlcHdr/>
                                <w:dataBinding w:prefixMappings="xmlns:ns0='http://schemas.openxmlformats.org/package/2006/metadata/core-properties' xmlns:ns1='http://purl.org/dc/elements/1.1/'" w:xpath="/ns0:coreProperties[1]/ns1:creator[1]" w:storeItemID="{6C3C8BC8-F283-45AE-878A-BAB7291924A1}"/>
                                <w:text/>
                              </w:sdtPr>
                              <w:sdtEndPr/>
                              <w:sdtContent>
                                <w:r w:rsidR="00326C1F">
                                  <w:rPr>
                                    <w:b/>
                                    <w:color w:val="FFFFFF" w:themeColor="background1"/>
                                    <w:lang w:val="ro-RO"/>
                                  </w:rPr>
                                  <w:t>[Tastați numele autorului]</w:t>
                                </w:r>
                              </w:sdtContent>
                            </w:sdt>
                            <w:r w:rsidR="00326C1F">
                              <w:rPr>
                                <w:b/>
                                <w:color w:val="FFFFFF" w:themeColor="background1"/>
                                <w:lang w:val="ro-RO"/>
                              </w:rPr>
                              <w:t xml:space="preserve"> </w:t>
                            </w:r>
                            <w:r w:rsidR="00326C1F">
                              <w:rPr>
                                <w:color w:val="F4B083" w:themeColor="accent2" w:themeTint="99"/>
                              </w:rPr>
                              <w:sym w:font="Wingdings 3" w:char="F07D"/>
                            </w:r>
                            <w:sdt>
                              <w:sdtPr>
                                <w:rPr>
                                  <w:color w:val="FFFFFF" w:themeColor="background1"/>
                                </w:rPr>
                                <w:alias w:val="Firmă"/>
                                <w:id w:val="342635149"/>
                                <w:showingPlcHdr/>
                                <w:dataBinding w:prefixMappings="xmlns:ns0='http://schemas.openxmlformats.org/officeDocument/2006/extended-properties'" w:xpath="/ns0:Properties[1]/ns0:Company[1]" w:storeItemID="{6668398D-A668-4E3E-A5EB-62B293D839F1}"/>
                                <w:text/>
                              </w:sdtPr>
                              <w:sdtEndPr/>
                              <w:sdtContent>
                                <w:r w:rsidR="00326C1F">
                                  <w:rPr>
                                    <w:color w:val="FFFFFF" w:themeColor="background1"/>
                                    <w:lang w:val="ro-RO"/>
                                  </w:rPr>
                                  <w:t>[Tastați numele firmei]</w:t>
                                </w:r>
                              </w:sdtContent>
                            </w:sdt>
                            <w:r w:rsidR="00326C1F">
                              <w:rPr>
                                <w:color w:val="FFFFFF" w:themeColor="background1"/>
                                <w:lang w:val="ro-RO"/>
                              </w:rPr>
                              <w:t xml:space="preserve"> </w:t>
                            </w:r>
                            <w:r w:rsidR="00326C1F">
                              <w:rPr>
                                <w:color w:val="F4B083" w:themeColor="accent2" w:themeTint="99"/>
                              </w:rPr>
                              <w:sym w:font="Wingdings 3" w:char="F07D"/>
                            </w:r>
                            <w:sdt>
                              <w:sdtPr>
                                <w:rPr>
                                  <w:color w:val="FFFFFF" w:themeColor="background1"/>
                                </w:rPr>
                                <w:alias w:val="Data"/>
                                <w:id w:val="16590867"/>
                                <w:showingPlcHdr/>
                                <w:dataBinding w:prefixMappings="xmlns:ns0='http://schemas.microsoft.com/office/2006/coverPageProps'" w:xpath="/ns0:CoverPageProperties[1]/ns0:PublishDate[1]" w:storeItemID="{55AF091B-3C7A-41E3-B477-F2FDAA23CFDA}"/>
                                <w:date w:fullDate="2006-09-06T00:00:00Z">
                                  <w:dateFormat w:val="dd.MM.yyyy"/>
                                  <w:lid w:val="ro-RO"/>
                                  <w:storeMappedDataAs w:val="dateTime"/>
                                  <w:calendar w:val="gregorian"/>
                                </w:date>
                              </w:sdtPr>
                              <w:sdtEndPr/>
                              <w:sdtContent>
                                <w:r w:rsidR="00326C1F">
                                  <w:rPr>
                                    <w:color w:val="FFFFFF" w:themeColor="background1"/>
                                    <w:lang w:val="ro-RO"/>
                                  </w:rPr>
                                  <w:t>9/6/2006</w:t>
                                </w:r>
                              </w:sdtContent>
                            </w:sdt>
                          </w:p>
                        </w:tc>
                      </w:tr>
                    </w:tbl>
                    <w:p w:rsidR="00326C1F" w:rsidRDefault="00326C1F">
                      <w:pPr>
                        <w:pStyle w:val="Frspaiere"/>
                      </w:pPr>
                    </w:p>
                  </w:txbxContent>
                </v:textbox>
                <w10:wrap anchorx="margin" anchory="margin"/>
              </v:rect>
            </w:pict>
          </w:r>
        </w:p>
      </w:docPartBody>
    </w:docPart>
    <w:docPart>
      <w:docPartPr>
        <w:name w:val="Pagină de însoțire fax 1"/>
        <w:style w:val="Normal"/>
        <w:category>
          <w:name w:val=" Raport"/>
          <w:gallery w:val="coverPg"/>
        </w:category>
        <w:behaviors>
          <w:behavior w:val="content"/>
        </w:behaviors>
        <w:guid w:val="{7F63B6FB-444C-46BD-A49A-59CC1E80DD44}"/>
      </w:docPartPr>
      <w:docPartBody>
        <w:tbl>
          <w:tblPr>
            <w:tblStyle w:val="Tabelgril"/>
            <w:tblpPr w:leftFromText="187" w:rightFromText="187" w:horzAnchor="margin" w:tblpXSpec="center" w:tblpYSpec="top"/>
            <w:tblOverlap w:val="never"/>
            <w:tblW w:w="5000" w:type="pct"/>
            <w:tblBorders>
              <w:top w:val="none" w:sz="0" w:space="0" w:color="auto"/>
              <w:left w:val="none" w:sz="0" w:space="0" w:color="auto"/>
              <w:bottom w:val="dashed" w:sz="4" w:space="0" w:color="A6A6A6" w:themeColor="background1" w:themeShade="A6"/>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611"/>
            <w:gridCol w:w="6646"/>
          </w:tblGrid>
          <w:tr w:rsidR="00326C1F">
            <w:tc>
              <w:tcPr>
                <w:tcW w:w="2635" w:type="dxa"/>
                <w:shd w:val="clear" w:color="auto" w:fill="auto"/>
                <w:tcMar>
                  <w:top w:w="0" w:type="dxa"/>
                  <w:bottom w:w="144" w:type="dxa"/>
                </w:tcMar>
                <w:vAlign w:val="bottom"/>
              </w:tcPr>
              <w:p w:rsidR="00326C1F" w:rsidRDefault="00326C1F">
                <w:pPr>
                  <w:rPr>
                    <w:rFonts w:asciiTheme="majorHAnsi" w:hAnsiTheme="majorHAnsi"/>
                    <w:sz w:val="96"/>
                    <w:szCs w:val="96"/>
                  </w:rPr>
                </w:pPr>
                <w:r>
                  <w:rPr>
                    <w:rFonts w:asciiTheme="majorHAnsi" w:hAnsiTheme="majorHAnsi"/>
                    <w:sz w:val="96"/>
                    <w:szCs w:val="96"/>
                  </w:rPr>
                  <w:sym w:font="Wingdings 3" w:char="F07D"/>
                </w:r>
                <w:r>
                  <w:rPr>
                    <w:rFonts w:asciiTheme="majorHAnsi" w:hAnsiTheme="majorHAnsi"/>
                    <w:sz w:val="96"/>
                    <w:szCs w:val="96"/>
                    <w:lang w:val="ro-RO"/>
                  </w:rPr>
                  <w:t>Fax</w:t>
                </w:r>
              </w:p>
            </w:tc>
            <w:sdt>
              <w:sdtPr>
                <w:id w:val="794417390"/>
                <w:placeholder>
                  <w:docPart w:val="7D63F88ACCB044DA8CCBBB3C2E35886B"/>
                </w:placeholder>
                <w:showingPlcHdr/>
                <w:date>
                  <w:dateFormat w:val="dd.MM.yyyy"/>
                  <w:lid w:val="ro-RO"/>
                  <w:storeMappedDataAs w:val="dateTime"/>
                  <w:calendar w:val="gregorian"/>
                </w:date>
              </w:sdtPr>
              <w:sdtEndPr/>
              <w:sdtContent>
                <w:tc>
                  <w:tcPr>
                    <w:tcW w:w="6955" w:type="dxa"/>
                    <w:tcMar>
                      <w:top w:w="0" w:type="dxa"/>
                      <w:left w:w="360" w:type="dxa"/>
                      <w:bottom w:w="144" w:type="dxa"/>
                      <w:right w:w="115" w:type="dxa"/>
                    </w:tcMar>
                    <w:vAlign w:val="bottom"/>
                  </w:tcPr>
                  <w:p w:rsidR="00326C1F" w:rsidRDefault="00326C1F">
                    <w:pPr>
                      <w:pStyle w:val="Frspaiere"/>
                      <w:jc w:val="right"/>
                    </w:pPr>
                    <w:r>
                      <w:rPr>
                        <w:lang w:val="ro-RO"/>
                      </w:rPr>
                      <w:t>[Alegeți o dată]</w:t>
                    </w:r>
                  </w:p>
                </w:tc>
              </w:sdtContent>
            </w:sdt>
          </w:tr>
        </w:tbl>
        <w:tbl>
          <w:tblPr>
            <w:tblStyle w:val="Tabelgril"/>
            <w:tblpPr w:leftFromText="187" w:rightFromText="187" w:horzAnchor="margin" w:tblpXSpec="center" w:tblpYSpec="bottom"/>
            <w:tblOverlap w:val="never"/>
            <w:tblW w:w="5000" w:type="pct"/>
            <w:tblCellMar>
              <w:left w:w="144" w:type="dxa"/>
              <w:right w:w="144" w:type="dxa"/>
            </w:tblCellMar>
            <w:tblLook w:val="04A0" w:firstRow="1" w:lastRow="0" w:firstColumn="1" w:lastColumn="0" w:noHBand="0" w:noVBand="1"/>
          </w:tblPr>
          <w:tblGrid>
            <w:gridCol w:w="261"/>
            <w:gridCol w:w="1095"/>
            <w:gridCol w:w="261"/>
            <w:gridCol w:w="1483"/>
            <w:gridCol w:w="261"/>
            <w:gridCol w:w="1944"/>
            <w:gridCol w:w="261"/>
            <w:gridCol w:w="1518"/>
            <w:gridCol w:w="261"/>
            <w:gridCol w:w="1682"/>
          </w:tblGrid>
          <w:tr w:rsidR="00326C1F">
            <w:trPr>
              <w:trHeight w:val="144"/>
            </w:trPr>
            <w:tc>
              <w:tcPr>
                <w:tcW w:w="9360" w:type="dxa"/>
                <w:gridSpan w:val="10"/>
                <w:tcBorders>
                  <w:top w:val="dashed" w:sz="4" w:space="0" w:color="A6A6A6" w:themeColor="background1" w:themeShade="A6"/>
                  <w:left w:val="nil"/>
                  <w:bottom w:val="nil"/>
                  <w:right w:val="nil"/>
                </w:tcBorders>
                <w:tcMar>
                  <w:left w:w="0" w:type="dxa"/>
                  <w:right w:w="0" w:type="dxa"/>
                </w:tcMar>
              </w:tcPr>
              <w:p w:rsidR="00326C1F" w:rsidRDefault="00326C1F"/>
            </w:tc>
          </w:tr>
          <w:tr w:rsidR="00326C1F">
            <w:trPr>
              <w:trHeight w:val="144"/>
            </w:trPr>
            <w:tc>
              <w:tcPr>
                <w:tcW w:w="264"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1"/>
                </w:tblGrid>
                <w:tr w:rsidR="00326C1F">
                  <w:tc>
                    <w:tcPr>
                      <w:tcW w:w="360" w:type="dxa"/>
                    </w:tcPr>
                    <w:p w:rsidR="00326C1F" w:rsidRDefault="00326C1F">
                      <w:pPr>
                        <w:pStyle w:val="Frspaiere"/>
                        <w:framePr w:hSpace="187" w:wrap="around" w:hAnchor="margin" w:xAlign="center" w:yAlign="bottom"/>
                        <w:suppressOverlap/>
                        <w:jc w:val="center"/>
                      </w:pPr>
                    </w:p>
                  </w:tc>
                </w:tr>
              </w:tbl>
              <w:p w:rsidR="00326C1F" w:rsidRDefault="00326C1F">
                <w:pPr>
                  <w:pStyle w:val="Frspaiere"/>
                  <w:jc w:val="center"/>
                </w:pPr>
              </w:p>
            </w:tc>
            <w:tc>
              <w:tcPr>
                <w:tcW w:w="1118" w:type="dxa"/>
                <w:tcBorders>
                  <w:top w:val="nil"/>
                  <w:left w:val="nil"/>
                  <w:bottom w:val="nil"/>
                  <w:right w:val="nil"/>
                </w:tcBorders>
              </w:tcPr>
              <w:p w:rsidR="00326C1F" w:rsidRDefault="00326C1F">
                <w:r>
                  <w:rPr>
                    <w:lang w:val="ro-RO"/>
                  </w:rPr>
                  <w:t>Urgent</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1"/>
                </w:tblGrid>
                <w:tr w:rsidR="00326C1F">
                  <w:tc>
                    <w:tcPr>
                      <w:tcW w:w="360" w:type="dxa"/>
                    </w:tcPr>
                    <w:p w:rsidR="00326C1F" w:rsidRDefault="00326C1F">
                      <w:pPr>
                        <w:pStyle w:val="Frspaiere"/>
                        <w:framePr w:hSpace="187" w:wrap="around" w:hAnchor="margin" w:xAlign="center" w:yAlign="bottom"/>
                        <w:suppressOverlap/>
                        <w:jc w:val="center"/>
                      </w:pPr>
                    </w:p>
                  </w:tc>
                </w:tr>
              </w:tbl>
              <w:p w:rsidR="00326C1F" w:rsidRDefault="00326C1F">
                <w:pPr>
                  <w:pStyle w:val="Frspaiere"/>
                  <w:jc w:val="center"/>
                </w:pPr>
              </w:p>
            </w:tc>
            <w:tc>
              <w:tcPr>
                <w:tcW w:w="1514" w:type="dxa"/>
                <w:tcBorders>
                  <w:top w:val="nil"/>
                  <w:left w:val="nil"/>
                  <w:bottom w:val="nil"/>
                  <w:right w:val="nil"/>
                </w:tcBorders>
              </w:tcPr>
              <w:p w:rsidR="00326C1F" w:rsidRDefault="00326C1F">
                <w:r>
                  <w:rPr>
                    <w:lang w:val="ro-RO"/>
                  </w:rPr>
                  <w:t>Pentru examinare</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1"/>
                </w:tblGrid>
                <w:tr w:rsidR="00326C1F">
                  <w:tc>
                    <w:tcPr>
                      <w:tcW w:w="360" w:type="dxa"/>
                    </w:tcPr>
                    <w:p w:rsidR="00326C1F" w:rsidRDefault="00326C1F">
                      <w:pPr>
                        <w:pStyle w:val="Frspaiere"/>
                        <w:framePr w:hSpace="187" w:wrap="around" w:hAnchor="margin" w:xAlign="center" w:yAlign="bottom"/>
                        <w:suppressOverlap/>
                        <w:jc w:val="center"/>
                      </w:pPr>
                    </w:p>
                  </w:tc>
                </w:tr>
              </w:tbl>
              <w:p w:rsidR="00326C1F" w:rsidRDefault="00326C1F">
                <w:pPr>
                  <w:pStyle w:val="Frspaiere"/>
                  <w:jc w:val="center"/>
                </w:pPr>
              </w:p>
            </w:tc>
            <w:tc>
              <w:tcPr>
                <w:tcW w:w="2053" w:type="dxa"/>
                <w:tcBorders>
                  <w:top w:val="nil"/>
                  <w:left w:val="nil"/>
                  <w:bottom w:val="nil"/>
                  <w:right w:val="nil"/>
                </w:tcBorders>
              </w:tcPr>
              <w:p w:rsidR="00326C1F" w:rsidRDefault="00326C1F">
                <w:r>
                  <w:rPr>
                    <w:lang w:val="ro-RO"/>
                  </w:rPr>
                  <w:t>A se comenta</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1"/>
                </w:tblGrid>
                <w:tr w:rsidR="00326C1F">
                  <w:tc>
                    <w:tcPr>
                      <w:tcW w:w="360" w:type="dxa"/>
                    </w:tcPr>
                    <w:p w:rsidR="00326C1F" w:rsidRDefault="00326C1F">
                      <w:pPr>
                        <w:pStyle w:val="Frspaiere"/>
                        <w:framePr w:hSpace="187" w:wrap="around" w:hAnchor="margin" w:xAlign="center" w:yAlign="bottom"/>
                        <w:suppressOverlap/>
                        <w:jc w:val="center"/>
                      </w:pPr>
                    </w:p>
                  </w:tc>
                </w:tr>
              </w:tbl>
              <w:p w:rsidR="00326C1F" w:rsidRDefault="00326C1F">
                <w:pPr>
                  <w:pStyle w:val="Frspaiere"/>
                  <w:jc w:val="center"/>
                </w:pPr>
              </w:p>
            </w:tc>
            <w:tc>
              <w:tcPr>
                <w:tcW w:w="1567" w:type="dxa"/>
                <w:tcBorders>
                  <w:top w:val="nil"/>
                  <w:left w:val="nil"/>
                  <w:bottom w:val="nil"/>
                  <w:right w:val="nil"/>
                </w:tcBorders>
              </w:tcPr>
              <w:p w:rsidR="00326C1F" w:rsidRDefault="00326C1F">
                <w:r>
                  <w:rPr>
                    <w:lang w:val="ro-RO"/>
                  </w:rPr>
                  <w:t>A se răspunde</w:t>
                </w:r>
              </w:p>
            </w:tc>
            <w:tc>
              <w:tcPr>
                <w:tcW w:w="265" w:type="dxa"/>
                <w:tcBorders>
                  <w:top w:val="nil"/>
                  <w:left w:val="nil"/>
                  <w:bottom w:val="nil"/>
                  <w:right w:val="nil"/>
                </w:tcBorders>
                <w:tcMar>
                  <w:left w:w="0" w:type="dxa"/>
                  <w:right w:w="0" w:type="dxa"/>
                </w:tcMar>
              </w:tcPr>
              <w:tbl>
                <w:tblPr>
                  <w:tblStyle w:val="Tabelgril"/>
                  <w:tblW w:w="0" w:type="auto"/>
                  <w:tblLook w:val="04A0" w:firstRow="1" w:lastRow="0" w:firstColumn="1" w:lastColumn="0" w:noHBand="0" w:noVBand="1"/>
                </w:tblPr>
                <w:tblGrid>
                  <w:gridCol w:w="251"/>
                </w:tblGrid>
                <w:tr w:rsidR="00326C1F">
                  <w:tc>
                    <w:tcPr>
                      <w:tcW w:w="360" w:type="dxa"/>
                    </w:tcPr>
                    <w:p w:rsidR="00326C1F" w:rsidRDefault="00326C1F">
                      <w:pPr>
                        <w:pStyle w:val="Frspaiere"/>
                        <w:framePr w:hSpace="187" w:wrap="around" w:hAnchor="margin" w:xAlign="center" w:yAlign="bottom"/>
                        <w:suppressOverlap/>
                        <w:jc w:val="center"/>
                      </w:pPr>
                    </w:p>
                  </w:tc>
                </w:tr>
              </w:tbl>
              <w:p w:rsidR="00326C1F" w:rsidRDefault="00326C1F">
                <w:pPr>
                  <w:pStyle w:val="Frspaiere"/>
                  <w:jc w:val="center"/>
                </w:pPr>
              </w:p>
            </w:tc>
            <w:tc>
              <w:tcPr>
                <w:tcW w:w="1784" w:type="dxa"/>
                <w:tcBorders>
                  <w:top w:val="nil"/>
                  <w:left w:val="nil"/>
                  <w:bottom w:val="nil"/>
                  <w:right w:val="nil"/>
                </w:tcBorders>
              </w:tcPr>
              <w:p w:rsidR="00326C1F" w:rsidRDefault="00326C1F">
                <w:r>
                  <w:rPr>
                    <w:lang w:val="ro-RO"/>
                  </w:rPr>
                  <w:t>A se recicla</w:t>
                </w:r>
              </w:p>
            </w:tc>
          </w:tr>
        </w:tbl>
        <w:p w:rsidR="00326C1F" w:rsidRDefault="00326C1F">
          <w:pPr>
            <w:pStyle w:val="Frspaiere"/>
          </w:pPr>
        </w:p>
        <w:tbl>
          <w:tblPr>
            <w:tblStyle w:val="Tabelgri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040"/>
            <w:gridCol w:w="7217"/>
          </w:tblGrid>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De la:</w:t>
                </w:r>
              </w:p>
            </w:tc>
            <w:sdt>
              <w:sdtPr>
                <w:id w:val="7437009"/>
                <w:placeholder>
                  <w:docPart w:val="DDD51B8C8F0E48278CB9408FB5277E12"/>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7495" w:type="dxa"/>
                    <w:tcBorders>
                      <w:left w:val="nil"/>
                    </w:tcBorders>
                  </w:tcPr>
                  <w:p w:rsidR="00326C1F" w:rsidRDefault="00326C1F">
                    <w:pPr>
                      <w:pStyle w:val="Frspaiere"/>
                    </w:pPr>
                    <w:r>
                      <w:rPr>
                        <w:lang w:val="ro-RO"/>
                      </w:rPr>
                      <w:t>[Tastați numele expeditorului]</w:t>
                    </w:r>
                  </w:p>
                </w:tc>
              </w:sdtContent>
            </w:sdt>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Telefon:</w:t>
                </w:r>
              </w:p>
            </w:tc>
            <w:sdt>
              <w:sdtPr>
                <w:rPr>
                  <w:rFonts w:cstheme="minorHAnsi"/>
                  <w:color w:val="auto"/>
                  <w:sz w:val="22"/>
                  <w:szCs w:val="22"/>
                </w:rPr>
                <w:id w:val="419747015"/>
                <w:placeholder>
                  <w:docPart w:val="E4D3125D553A4B6EA10832CE8790BDA3"/>
                </w:placeholder>
                <w:temporary/>
                <w:showingPlcHdr/>
              </w:sdtPr>
              <w:sdtEndPr/>
              <w:sdtContent>
                <w:tc>
                  <w:tcPr>
                    <w:tcW w:w="7495" w:type="dxa"/>
                    <w:tcBorders>
                      <w:left w:val="nil"/>
                    </w:tcBorders>
                  </w:tcPr>
                  <w:p w:rsidR="00326C1F" w:rsidRDefault="00326C1F">
                    <w:pPr>
                      <w:pStyle w:val="Frspaiere"/>
                    </w:pPr>
                    <w:r>
                      <w:rPr>
                        <w:lang w:val="ro-RO"/>
                      </w:rPr>
                      <w:t>[Tastați numărul de telefon al expeditorului]</w:t>
                    </w:r>
                  </w:p>
                </w:tc>
              </w:sdtContent>
            </w:sdt>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Fax:</w:t>
                </w:r>
              </w:p>
            </w:tc>
            <w:tc>
              <w:tcPr>
                <w:tcW w:w="7495" w:type="dxa"/>
                <w:tcBorders>
                  <w:left w:val="nil"/>
                </w:tcBorders>
              </w:tcPr>
              <w:p w:rsidR="00326C1F" w:rsidRDefault="00D9288A">
                <w:pPr>
                  <w:pStyle w:val="Frspaiere"/>
                </w:pPr>
                <w:sdt>
                  <w:sdtPr>
                    <w:rPr>
                      <w:rFonts w:cstheme="minorHAnsi"/>
                      <w:color w:val="auto"/>
                      <w:sz w:val="22"/>
                      <w:szCs w:val="22"/>
                    </w:rPr>
                    <w:id w:val="419747029"/>
                    <w:placeholder>
                      <w:docPart w:val="F3D063A742AE4E1D9A1FB12BFAB6037F"/>
                    </w:placeholder>
                    <w:temporary/>
                    <w:showingPlcHdr/>
                  </w:sdtPr>
                  <w:sdtEndPr/>
                  <w:sdtContent>
                    <w:r w:rsidR="00326C1F">
                      <w:rPr>
                        <w:lang w:val="ro-RO"/>
                      </w:rPr>
                      <w:t>[Tastați numărul de fax al expeditorului]</w:t>
                    </w:r>
                  </w:sdtContent>
                </w:sdt>
              </w:p>
            </w:tc>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Nume firmă:</w:t>
                </w:r>
              </w:p>
            </w:tc>
            <w:sdt>
              <w:sdtPr>
                <w:id w:val="7437016"/>
                <w:placeholder>
                  <w:docPart w:val="9A241EE56A75486BBF2E8976CC47BFE1"/>
                </w:placeholder>
                <w:showingPlcHdr/>
                <w:dataBinding w:prefixMappings="xmlns:ns0='http://schemas.openxmlformats.org/officeDocument/2006/extended-properties' " w:xpath="/ns0:Properties[1]/ns0:Company[1]" w:storeItemID="{6668398D-A668-4E3E-A5EB-62B293D839F1}"/>
                <w:text/>
              </w:sdtPr>
              <w:sdtEndPr/>
              <w:sdtContent>
                <w:tc>
                  <w:tcPr>
                    <w:tcW w:w="7495" w:type="dxa"/>
                    <w:tcBorders>
                      <w:left w:val="nil"/>
                    </w:tcBorders>
                  </w:tcPr>
                  <w:p w:rsidR="00326C1F" w:rsidRDefault="00326C1F">
                    <w:pPr>
                      <w:pStyle w:val="Frspaiere"/>
                    </w:pPr>
                    <w:r>
                      <w:rPr>
                        <w:lang w:val="ro-RO"/>
                      </w:rPr>
                      <w:t>[Tastați numele firmei expeditorului]</w:t>
                    </w:r>
                  </w:p>
                </w:tc>
              </w:sdtContent>
            </w:sdt>
          </w:tr>
          <w:tr w:rsidR="00326C1F">
            <w:trPr>
              <w:jc w:val="center"/>
            </w:trPr>
            <w:tc>
              <w:tcPr>
                <w:tcW w:w="2095" w:type="dxa"/>
                <w:shd w:val="clear" w:color="auto" w:fill="auto"/>
                <w:tcMar>
                  <w:top w:w="0" w:type="dxa"/>
                  <w:bottom w:w="0" w:type="dxa"/>
                </w:tcMar>
              </w:tcPr>
              <w:p w:rsidR="00326C1F" w:rsidRDefault="00326C1F">
                <w:pPr>
                  <w:pStyle w:val="Frspaiere"/>
                  <w:rPr>
                    <w:color w:val="808080" w:themeColor="background1" w:themeShade="80"/>
                  </w:rPr>
                </w:pPr>
              </w:p>
            </w:tc>
            <w:tc>
              <w:tcPr>
                <w:tcW w:w="7495" w:type="dxa"/>
                <w:tcBorders>
                  <w:left w:val="nil"/>
                </w:tcBorders>
                <w:tcMar>
                  <w:top w:w="0" w:type="dxa"/>
                  <w:bottom w:w="0" w:type="dxa"/>
                </w:tcMar>
              </w:tcPr>
              <w:p w:rsidR="00326C1F" w:rsidRDefault="00326C1F">
                <w:pPr>
                  <w:pStyle w:val="Frspaiere"/>
                </w:pPr>
              </w:p>
            </w:tc>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Către:</w:t>
                </w:r>
              </w:p>
            </w:tc>
            <w:sdt>
              <w:sdtPr>
                <w:rPr>
                  <w:rFonts w:cstheme="minorHAnsi"/>
                  <w:color w:val="auto"/>
                  <w:sz w:val="22"/>
                  <w:szCs w:val="22"/>
                </w:rPr>
                <w:id w:val="419747051"/>
                <w:placeholder>
                  <w:docPart w:val="E25CB7869773439EAA8998CFAE6C91C8"/>
                </w:placeholder>
                <w:temporary/>
                <w:showingPlcHdr/>
              </w:sdtPr>
              <w:sdtEndPr/>
              <w:sdtContent>
                <w:tc>
                  <w:tcPr>
                    <w:tcW w:w="7495" w:type="dxa"/>
                    <w:tcBorders>
                      <w:left w:val="nil"/>
                    </w:tcBorders>
                  </w:tcPr>
                  <w:p w:rsidR="00326C1F" w:rsidRDefault="00326C1F">
                    <w:pPr>
                      <w:pStyle w:val="Frspaiere"/>
                    </w:pPr>
                    <w:r>
                      <w:rPr>
                        <w:lang w:val="ro-RO"/>
                      </w:rPr>
                      <w:t>[Tastați numele destinatarului]</w:t>
                    </w:r>
                  </w:p>
                </w:tc>
              </w:sdtContent>
            </w:sdt>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Telefon:</w:t>
                </w:r>
              </w:p>
            </w:tc>
            <w:sdt>
              <w:sdtPr>
                <w:rPr>
                  <w:rFonts w:cstheme="minorHAnsi"/>
                  <w:color w:val="auto"/>
                  <w:sz w:val="22"/>
                  <w:szCs w:val="22"/>
                </w:rPr>
                <w:id w:val="419747060"/>
                <w:placeholder>
                  <w:docPart w:val="F26D02A826764171BC941D7C36A74FC6"/>
                </w:placeholder>
                <w:temporary/>
                <w:showingPlcHdr/>
              </w:sdtPr>
              <w:sdtEndPr/>
              <w:sdtContent>
                <w:tc>
                  <w:tcPr>
                    <w:tcW w:w="7495" w:type="dxa"/>
                    <w:tcBorders>
                      <w:left w:val="nil"/>
                    </w:tcBorders>
                  </w:tcPr>
                  <w:p w:rsidR="00326C1F" w:rsidRDefault="00326C1F">
                    <w:pPr>
                      <w:pStyle w:val="Frspaiere"/>
                    </w:pPr>
                    <w:r>
                      <w:rPr>
                        <w:lang w:val="ro-RO"/>
                      </w:rPr>
                      <w:t>[Tastați numărul de telefon al destinatarului]</w:t>
                    </w:r>
                  </w:p>
                </w:tc>
              </w:sdtContent>
            </w:sdt>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Fax:</w:t>
                </w:r>
              </w:p>
            </w:tc>
            <w:sdt>
              <w:sdtPr>
                <w:rPr>
                  <w:rFonts w:cstheme="minorHAnsi"/>
                  <w:color w:val="auto"/>
                  <w:sz w:val="22"/>
                  <w:szCs w:val="22"/>
                </w:rPr>
                <w:id w:val="419747064"/>
                <w:placeholder>
                  <w:docPart w:val="0A566C2FF43E4EDE85DC8C873958F84C"/>
                </w:placeholder>
                <w:temporary/>
                <w:showingPlcHdr/>
              </w:sdtPr>
              <w:sdtEndPr/>
              <w:sdtContent>
                <w:tc>
                  <w:tcPr>
                    <w:tcW w:w="7495" w:type="dxa"/>
                    <w:tcBorders>
                      <w:left w:val="nil"/>
                    </w:tcBorders>
                  </w:tcPr>
                  <w:p w:rsidR="00326C1F" w:rsidRDefault="00326C1F">
                    <w:pPr>
                      <w:pStyle w:val="Frspaiere"/>
                    </w:pPr>
                    <w:r>
                      <w:rPr>
                        <w:lang w:val="ro-RO"/>
                      </w:rPr>
                      <w:t>[Tastați numărul de fax al destinatarului]</w:t>
                    </w:r>
                  </w:p>
                </w:tc>
              </w:sdtContent>
            </w:sdt>
          </w:tr>
          <w:tr w:rsidR="00326C1F">
            <w:trPr>
              <w:jc w:val="center"/>
            </w:trPr>
            <w:tc>
              <w:tcPr>
                <w:tcW w:w="2095" w:type="dxa"/>
                <w:shd w:val="clear" w:color="auto" w:fill="auto"/>
              </w:tcPr>
              <w:p w:rsidR="00326C1F" w:rsidRDefault="00326C1F">
                <w:pPr>
                  <w:pStyle w:val="Frspaiere"/>
                  <w:rPr>
                    <w:color w:val="808080" w:themeColor="background1" w:themeShade="80"/>
                  </w:rPr>
                </w:pPr>
                <w:r>
                  <w:rPr>
                    <w:color w:val="808080" w:themeColor="background1" w:themeShade="80"/>
                    <w:lang w:val="ro-RO"/>
                  </w:rPr>
                  <w:t>Nume firmă:</w:t>
                </w:r>
              </w:p>
            </w:tc>
            <w:sdt>
              <w:sdtPr>
                <w:rPr>
                  <w:rFonts w:cstheme="minorHAnsi"/>
                  <w:color w:val="auto"/>
                  <w:sz w:val="22"/>
                  <w:szCs w:val="22"/>
                </w:rPr>
                <w:id w:val="419747068"/>
                <w:placeholder>
                  <w:docPart w:val="7EB0C479E4704085A743353934B21C6C"/>
                </w:placeholder>
                <w:temporary/>
                <w:showingPlcHdr/>
              </w:sdtPr>
              <w:sdtEndPr/>
              <w:sdtContent>
                <w:tc>
                  <w:tcPr>
                    <w:tcW w:w="7495" w:type="dxa"/>
                    <w:tcBorders>
                      <w:left w:val="nil"/>
                    </w:tcBorders>
                  </w:tcPr>
                  <w:p w:rsidR="00326C1F" w:rsidRDefault="00326C1F">
                    <w:pPr>
                      <w:pStyle w:val="Frspaiere"/>
                    </w:pPr>
                    <w:r>
                      <w:rPr>
                        <w:lang w:val="ro-RO"/>
                      </w:rPr>
                      <w:t>[Tastați numele firmei destinatarului]</w:t>
                    </w:r>
                  </w:p>
                </w:tc>
              </w:sdtContent>
            </w:sdt>
          </w:tr>
          <w:tr w:rsidR="00326C1F">
            <w:trPr>
              <w:jc w:val="center"/>
            </w:trPr>
            <w:tc>
              <w:tcPr>
                <w:tcW w:w="2095" w:type="dxa"/>
                <w:tcBorders>
                  <w:bottom w:val="dashed" w:sz="4" w:space="0" w:color="A6A6A6" w:themeColor="background1" w:themeShade="A6"/>
                </w:tcBorders>
                <w:shd w:val="clear" w:color="auto" w:fill="auto"/>
              </w:tcPr>
              <w:p w:rsidR="00326C1F" w:rsidRDefault="00326C1F">
                <w:pPr>
                  <w:pStyle w:val="Frspaiere"/>
                  <w:rPr>
                    <w:color w:val="808080" w:themeColor="background1" w:themeShade="80"/>
                  </w:rPr>
                </w:pPr>
              </w:p>
            </w:tc>
            <w:tc>
              <w:tcPr>
                <w:tcW w:w="7495" w:type="dxa"/>
                <w:tcBorders>
                  <w:left w:val="nil"/>
                  <w:bottom w:val="dashed" w:sz="4" w:space="0" w:color="A6A6A6" w:themeColor="background1" w:themeShade="A6"/>
                </w:tcBorders>
              </w:tcPr>
              <w:p w:rsidR="00326C1F" w:rsidRDefault="00326C1F">
                <w:pPr>
                  <w:pStyle w:val="Frspaiere"/>
                  <w:rPr>
                    <w:rFonts w:cstheme="minorHAnsi"/>
                    <w:color w:val="auto"/>
                    <w:sz w:val="22"/>
                    <w:szCs w:val="22"/>
                  </w:rPr>
                </w:pPr>
              </w:p>
            </w:tc>
          </w:tr>
        </w:tbl>
        <w:p w:rsidR="00326C1F" w:rsidRDefault="00326C1F">
          <w:pPr>
            <w:pStyle w:val="Frspaiere"/>
          </w:pPr>
        </w:p>
        <w:p w:rsidR="00326C1F" w:rsidRDefault="00326C1F">
          <w:pPr>
            <w:pStyle w:val="Frspaiere"/>
            <w:sectPr w:rsidR="00326C1F">
              <w:pgSz w:w="11907" w:h="16839" w:code="1"/>
              <w:pgMar w:top="1440" w:right="1440" w:bottom="1440" w:left="1440" w:header="720" w:footer="720" w:gutter="0"/>
              <w:cols w:space="720"/>
              <w:docGrid w:linePitch="360"/>
            </w:sectPr>
          </w:pPr>
        </w:p>
        <w:p w:rsidR="00326C1F" w:rsidRDefault="00326C1F"/>
      </w:docPartBody>
    </w:docPart>
    <w:docPart>
      <w:docPartPr>
        <w:name w:val="Pagină de însoțire fax 2"/>
        <w:style w:val="Header First Page"/>
        <w:category>
          <w:name w:val=" Raport"/>
          <w:gallery w:val="coverPg"/>
        </w:category>
        <w:behaviors>
          <w:behavior w:val="content"/>
        </w:behaviors>
        <w:guid w:val="{8DE85FB3-5F15-40AC-93E1-31B0EA384FC4}"/>
      </w:docPartPr>
      <w:docPartBody>
        <w:tbl>
          <w:tblPr>
            <w:tblStyle w:val="Tabelgril"/>
            <w:tblpPr w:leftFromText="187" w:rightFromText="187" w:tblpYSpec="top"/>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7F7F7F"/>
              <w:insideV w:val="dashed" w:sz="4" w:space="0" w:color="7F7F7F"/>
            </w:tblBorders>
            <w:tblLook w:val="04A0" w:firstRow="1" w:lastRow="0" w:firstColumn="1" w:lastColumn="0" w:noHBand="0" w:noVBand="1"/>
          </w:tblPr>
          <w:tblGrid>
            <w:gridCol w:w="9243"/>
          </w:tblGrid>
          <w:tr w:rsidR="00326C1F">
            <w:tc>
              <w:tcPr>
                <w:tcW w:w="9576" w:type="dxa"/>
              </w:tcPr>
              <w:p w:rsidR="00326C1F" w:rsidRDefault="00326C1F">
                <w:pPr>
                  <w:pStyle w:val="Antetpeprimapagin"/>
                  <w:pBdr>
                    <w:bottom w:val="none" w:sz="0" w:space="0" w:color="auto"/>
                  </w:pBdr>
                  <w:rPr>
                    <w:color w:val="ED7D31" w:themeColor="accent2"/>
                  </w:rPr>
                </w:pPr>
              </w:p>
            </w:tc>
          </w:tr>
        </w:tbl>
        <w:p w:rsidR="00326C1F" w:rsidRDefault="00326C1F">
          <w:pPr>
            <w:pStyle w:val="Frspaiere"/>
          </w:pPr>
        </w:p>
        <w:tbl>
          <w:tblPr>
            <w:tblStyle w:val="Tabelgril"/>
            <w:tblW w:w="4900" w:type="pct"/>
            <w:jc w:val="center"/>
            <w:tblCellMar>
              <w:left w:w="0" w:type="dxa"/>
              <w:right w:w="0" w:type="dxa"/>
            </w:tblCellMar>
            <w:tblLook w:val="04A0" w:firstRow="1" w:lastRow="0" w:firstColumn="1" w:lastColumn="0" w:noHBand="0" w:noVBand="1"/>
          </w:tblPr>
          <w:tblGrid>
            <w:gridCol w:w="339"/>
            <w:gridCol w:w="8868"/>
          </w:tblGrid>
          <w:tr w:rsidR="00326C1F">
            <w:trPr>
              <w:jc w:val="center"/>
            </w:trPr>
            <w:tc>
              <w:tcPr>
                <w:tcW w:w="356"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ED7D31" w:themeFill="accent2"/>
              </w:tcPr>
              <w:p w:rsidR="00326C1F" w:rsidRDefault="00326C1F">
                <w:pPr>
                  <w:pStyle w:val="Frspaiere"/>
                </w:pPr>
              </w:p>
            </w:tc>
            <w:tc>
              <w:tcPr>
                <w:tcW w:w="9177"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tcMar>
                  <w:top w:w="360" w:type="dxa"/>
                  <w:left w:w="360" w:type="dxa"/>
                  <w:bottom w:w="360" w:type="dxa"/>
                  <w:right w:w="360" w:type="dxa"/>
                </w:tcMar>
              </w:tcPr>
              <w:p w:rsidR="00326C1F" w:rsidRDefault="00326C1F">
                <w:pPr>
                  <w:pStyle w:val="Numeledestinatarului"/>
                </w:pPr>
                <w:r>
                  <w:rPr>
                    <w:color w:val="ED7D31" w:themeColor="accent2"/>
                    <w:spacing w:val="10"/>
                  </w:rPr>
                  <w:sym w:font="Wingdings 3" w:char="F07D"/>
                </w:r>
                <w:r>
                  <w:rPr>
                    <w:lang w:val="ro-RO"/>
                  </w:rPr>
                  <w:t xml:space="preserve"> </w:t>
                </w:r>
                <w:sdt>
                  <w:sdtPr>
                    <w:id w:val="418319274"/>
                    <w:placeholder>
                      <w:docPart w:val="04447D0D79B6442EA6F918A72DB0ADCB"/>
                    </w:placeholder>
                    <w:temporary/>
                    <w:showingPlcHdr/>
                  </w:sdtPr>
                  <w:sdtEndPr/>
                  <w:sdtContent>
                    <w:r>
                      <w:rPr>
                        <w:lang w:val="ro-RO"/>
                      </w:rPr>
                      <w:t>[Tastați numele destinatarului]</w:t>
                    </w:r>
                  </w:sdtContent>
                </w:sdt>
              </w:p>
              <w:p w:rsidR="00326C1F" w:rsidRDefault="00D9288A">
                <w:pPr>
                  <w:pStyle w:val="Adresaexpeditorului"/>
                </w:pPr>
                <w:sdt>
                  <w:sdtPr>
                    <w:rPr>
                      <w:rFonts w:cstheme="minorHAnsi"/>
                      <w:color w:val="auto"/>
                      <w:sz w:val="22"/>
                      <w:szCs w:val="22"/>
                    </w:rPr>
                    <w:id w:val="418319407"/>
                    <w:placeholder>
                      <w:docPart w:val="A881FE062A5245BF97EFF6A40F60E67B"/>
                    </w:placeholder>
                    <w:temporary/>
                    <w:showingPlcHdr/>
                  </w:sdtPr>
                  <w:sdtEndPr/>
                  <w:sdtContent>
                    <w:r w:rsidR="00326C1F">
                      <w:rPr>
                        <w:lang w:val="ro-RO"/>
                      </w:rPr>
                      <w:t>[Tastați numărul de telefon al destinatarului]</w:t>
                    </w:r>
                  </w:sdtContent>
                </w:sdt>
              </w:p>
              <w:p w:rsidR="00326C1F" w:rsidRDefault="00D9288A">
                <w:pPr>
                  <w:pStyle w:val="Adresaexpeditorului"/>
                </w:pPr>
                <w:sdt>
                  <w:sdtPr>
                    <w:rPr>
                      <w:rFonts w:cstheme="minorHAnsi"/>
                      <w:color w:val="auto"/>
                      <w:sz w:val="22"/>
                      <w:szCs w:val="22"/>
                    </w:rPr>
                    <w:id w:val="418319433"/>
                    <w:placeholder>
                      <w:docPart w:val="B4A60B2471704661952414EE4F4450AF"/>
                    </w:placeholder>
                    <w:temporary/>
                    <w:showingPlcHdr/>
                  </w:sdtPr>
                  <w:sdtEndPr/>
                  <w:sdtContent>
                    <w:r w:rsidR="00326C1F">
                      <w:rPr>
                        <w:lang w:val="ro-RO"/>
                      </w:rPr>
                      <w:t>[Tastați adresa destinatarului]</w:t>
                    </w:r>
                  </w:sdtContent>
                </w:sdt>
              </w:p>
              <w:p w:rsidR="00326C1F" w:rsidRDefault="00D9288A">
                <w:pPr>
                  <w:pStyle w:val="Adresaexpeditorului"/>
                </w:pPr>
                <w:sdt>
                  <w:sdtPr>
                    <w:rPr>
                      <w:rFonts w:cstheme="minorHAnsi"/>
                      <w:color w:val="auto"/>
                      <w:sz w:val="22"/>
                      <w:szCs w:val="22"/>
                    </w:rPr>
                    <w:id w:val="418319447"/>
                    <w:placeholder>
                      <w:docPart w:val="62B10525ECB54B00B80C01D0AE660F0C"/>
                    </w:placeholder>
                    <w:temporary/>
                    <w:showingPlcHdr/>
                  </w:sdtPr>
                  <w:sdtEndPr/>
                  <w:sdtContent>
                    <w:r w:rsidR="00326C1F">
                      <w:rPr>
                        <w:lang w:val="ro-RO"/>
                      </w:rPr>
                      <w:t>[Tastați numele firmei destinatarului]</w:t>
                    </w:r>
                  </w:sdtContent>
                </w:sdt>
              </w:p>
              <w:p w:rsidR="00326C1F" w:rsidRDefault="00326C1F">
                <w:pPr>
                  <w:pStyle w:val="Adresaexpeditorului"/>
                </w:pPr>
              </w:p>
              <w:p w:rsidR="00326C1F" w:rsidRDefault="00326C1F">
                <w:pPr>
                  <w:pStyle w:val="Adresaexpeditorului"/>
                </w:pPr>
                <w:r>
                  <w:rPr>
                    <w:lang w:val="ro-RO"/>
                  </w:rPr>
                  <w:t xml:space="preserve"> </w:t>
                </w:r>
                <w:sdt>
                  <w:sdtPr>
                    <w:id w:val="25945626"/>
                    <w:placeholder>
                      <w:docPart w:val="168FE2E4CD284CE1B5EB5DF924596052"/>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Pr>
                        <w:lang w:val="ro-RO"/>
                      </w:rPr>
                      <w:t>[Tastați numele expeditorului]</w:t>
                    </w:r>
                  </w:sdtContent>
                </w:sdt>
              </w:p>
              <w:p w:rsidR="00326C1F" w:rsidRDefault="00D9288A">
                <w:pPr>
                  <w:pStyle w:val="Adresaexpeditorului"/>
                </w:pPr>
                <w:sdt>
                  <w:sdtPr>
                    <w:rPr>
                      <w:rFonts w:cstheme="minorHAnsi"/>
                      <w:color w:val="auto"/>
                      <w:sz w:val="22"/>
                      <w:szCs w:val="22"/>
                    </w:rPr>
                    <w:id w:val="418319501"/>
                    <w:placeholder>
                      <w:docPart w:val="C320C43DC3D247C58B9FC88E3695687B"/>
                    </w:placeholder>
                    <w:temporary/>
                    <w:showingPlcHdr/>
                  </w:sdtPr>
                  <w:sdtEndPr/>
                  <w:sdtContent>
                    <w:r w:rsidR="00326C1F">
                      <w:rPr>
                        <w:lang w:val="ro-RO"/>
                      </w:rPr>
                      <w:t>[Tastați numărul de telefon al expeditorului]</w:t>
                    </w:r>
                  </w:sdtContent>
                </w:sdt>
              </w:p>
              <w:p w:rsidR="00326C1F" w:rsidRDefault="00D9288A">
                <w:pPr>
                  <w:pStyle w:val="Adresaexpeditorului"/>
                </w:pPr>
                <w:sdt>
                  <w:sdtPr>
                    <w:rPr>
                      <w:rFonts w:cstheme="minorHAnsi"/>
                      <w:color w:val="auto"/>
                      <w:sz w:val="22"/>
                      <w:szCs w:val="22"/>
                    </w:rPr>
                    <w:id w:val="418319512"/>
                    <w:placeholder>
                      <w:docPart w:val="D1BA8822572947FEBFCF02D137646687"/>
                    </w:placeholder>
                    <w:temporary/>
                    <w:showingPlcHdr/>
                  </w:sdtPr>
                  <w:sdtEndPr/>
                  <w:sdtContent>
                    <w:r w:rsidR="00326C1F">
                      <w:rPr>
                        <w:lang w:val="ro-RO"/>
                      </w:rPr>
                      <w:t>[Tastați numărul de fax al expeditorului]</w:t>
                    </w:r>
                  </w:sdtContent>
                </w:sdt>
              </w:p>
              <w:sdt>
                <w:sdtPr>
                  <w:id w:val="7558180"/>
                  <w:placeholder>
                    <w:docPart w:val="97D0C355CFBC41B9A7444980CF201F91"/>
                  </w:placeholder>
                  <w:showingPlcHdr/>
                  <w:dataBinding w:prefixMappings="xmlns:ns0='http://schemas.openxmlformats.org/officeDocument/2006/extended-properties' " w:xpath="/ns0:Properties[1]/ns0:Company[1]" w:storeItemID="{6668398D-A668-4E3E-A5EB-62B293D839F1}"/>
                  <w:text/>
                </w:sdtPr>
                <w:sdtEndPr/>
                <w:sdtContent>
                  <w:p w:rsidR="00326C1F" w:rsidRDefault="00326C1F">
                    <w:pPr>
                      <w:pStyle w:val="Adresaexpeditorului"/>
                    </w:pPr>
                    <w:r>
                      <w:rPr>
                        <w:lang w:val="ro-RO"/>
                      </w:rPr>
                      <w:t>[Tastați numele firmei expeditorului]</w:t>
                    </w:r>
                  </w:p>
                </w:sdtContent>
              </w:sdt>
            </w:tc>
          </w:tr>
          <w:tr w:rsidR="00326C1F">
            <w:trPr>
              <w:jc w:val="center"/>
            </w:trPr>
            <w:tc>
              <w:tcPr>
                <w:tcW w:w="356" w:type="dxa"/>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c>
              <w:tcPr>
                <w:tcW w:w="9177" w:type="dxa"/>
                <w:tcBorders>
                  <w:top w:val="single" w:sz="6" w:space="0" w:color="ED7D31" w:themeColor="accent2"/>
                  <w:left w:val="nil"/>
                  <w:bottom w:val="single" w:sz="6" w:space="0" w:color="9CC2E5" w:themeColor="accent1" w:themeTint="99"/>
                  <w:right w:val="nil"/>
                </w:tcBorders>
              </w:tcPr>
              <w:p w:rsidR="00326C1F" w:rsidRDefault="00326C1F">
                <w:pPr>
                  <w:pStyle w:val="Frspaiere"/>
                  <w:rPr>
                    <w:sz w:val="16"/>
                    <w:szCs w:val="16"/>
                  </w:rPr>
                </w:pPr>
              </w:p>
            </w:tc>
          </w:tr>
          <w:tr w:rsidR="00326C1F">
            <w:trPr>
              <w:jc w:val="center"/>
            </w:trPr>
            <w:tc>
              <w:tcPr>
                <w:tcW w:w="356"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shd w:val="clear" w:color="auto" w:fill="9CC2E5" w:themeFill="accent1" w:themeFillTint="99"/>
              </w:tcPr>
              <w:p w:rsidR="00326C1F" w:rsidRDefault="00326C1F">
                <w:pPr>
                  <w:pStyle w:val="Frspaiere"/>
                </w:pPr>
              </w:p>
            </w:tc>
            <w:tc>
              <w:tcPr>
                <w:tcW w:w="9177" w:type="dxa"/>
                <w:tc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tcBorders>
                <w:tcMar>
                  <w:top w:w="144" w:type="dxa"/>
                  <w:left w:w="144" w:type="dxa"/>
                  <w:bottom w:w="144" w:type="dxa"/>
                  <w:right w:w="144" w:type="dxa"/>
                </w:tcMar>
              </w:tcPr>
              <w:p w:rsidR="00326C1F" w:rsidRDefault="00326C1F">
                <w:pPr>
                  <w:pStyle w:val="Frspaiere"/>
                  <w:rPr>
                    <w:color w:val="808080" w:themeColor="background1" w:themeShade="80"/>
                  </w:rPr>
                </w:pPr>
                <w:r>
                  <w:rPr>
                    <w:b/>
                    <w:color w:val="808080" w:themeColor="background1" w:themeShade="80"/>
                    <w:lang w:val="ro-RO"/>
                  </w:rPr>
                  <w:t>Urgent:</w:t>
                </w:r>
                <w:r>
                  <w:rPr>
                    <w:color w:val="808080" w:themeColor="background1" w:themeShade="80"/>
                    <w:lang w:val="ro-RO"/>
                  </w:rPr>
                  <w:t xml:space="preserve"> </w:t>
                </w:r>
                <w:sdt>
                  <w:sdtPr>
                    <w:rPr>
                      <w:color w:val="808080" w:themeColor="background1" w:themeShade="80"/>
                    </w:rPr>
                    <w:id w:val="555778"/>
                    <w:placeholder>
                      <w:docPart w:val="D66FAE052F16420D826069DD43142B5D"/>
                    </w:placeholder>
                    <w:showingPlcHdr/>
                    <w:dropDownList>
                      <w:listItem w:value="Alegeți un element."/>
                      <w:listItem w:displayText="Da" w:value="Yes"/>
                      <w:listItem w:displayText="Nu" w:value="No"/>
                    </w:dropDownList>
                  </w:sdtPr>
                  <w:sdtEndPr/>
                  <w:sdtContent>
                    <w:r>
                      <w:rPr>
                        <w:rStyle w:val="Textsubstituent"/>
                      </w:rPr>
                      <w:t>Alegeți un element.</w:t>
                    </w:r>
                  </w:sdtContent>
                </w:sdt>
                <w:r>
                  <w:rPr>
                    <w:color w:val="808080" w:themeColor="background1" w:themeShade="80"/>
                    <w:lang w:val="ro-RO"/>
                  </w:rPr>
                  <w:t xml:space="preserve"> </w:t>
                </w:r>
                <w:r>
                  <w:rPr>
                    <w:color w:val="ED7D31" w:themeColor="accent2"/>
                  </w:rPr>
                  <w:sym w:font="Wingdings 3" w:char="F07D"/>
                </w:r>
                <w:r>
                  <w:rPr>
                    <w:b/>
                    <w:color w:val="808080" w:themeColor="background1" w:themeShade="80"/>
                    <w:lang w:val="ro-RO"/>
                  </w:rPr>
                  <w:t xml:space="preserve"> Acțiune necesară:</w:t>
                </w:r>
                <w:r>
                  <w:rPr>
                    <w:color w:val="808080" w:themeColor="background1" w:themeShade="80"/>
                    <w:lang w:val="ro-RO"/>
                  </w:rPr>
                  <w:t xml:space="preserve"> </w:t>
                </w:r>
                <w:sdt>
                  <w:sdtPr>
                    <w:rPr>
                      <w:color w:val="808080" w:themeColor="background1" w:themeShade="80"/>
                    </w:rPr>
                    <w:id w:val="418319543"/>
                    <w:placeholder>
                      <w:docPart w:val="7F582B4052E24D8E973E4818C3DE1F12"/>
                    </w:placeholder>
                    <w:showingPlcHdr/>
                    <w:dropDownList>
                      <w:listItem w:value="Alegeți un element."/>
                      <w:listItem w:displayText="Pentru examinare" w:value="For Review"/>
                      <w:listItem w:displayText="A se comenta" w:value="Please Comment"/>
                      <w:listItem w:displayText="A se răspunde" w:value="Please Reply"/>
                      <w:listItem w:displayText="A se recicla" w:value="Please Recycle"/>
                    </w:dropDownList>
                  </w:sdtPr>
                  <w:sdtEndPr/>
                  <w:sdtContent>
                    <w:r>
                      <w:rPr>
                        <w:rStyle w:val="Textsubstituent"/>
                      </w:rPr>
                      <w:t>Alegeți un element.</w:t>
                    </w:r>
                  </w:sdtContent>
                </w:sdt>
                <w:r>
                  <w:rPr>
                    <w:color w:val="808080" w:themeColor="background1" w:themeShade="80"/>
                    <w:lang w:val="ro-RO"/>
                  </w:rPr>
                  <w:t xml:space="preserve"> </w:t>
                </w:r>
                <w:r>
                  <w:rPr>
                    <w:color w:val="ED7D31" w:themeColor="accent2"/>
                  </w:rPr>
                  <w:sym w:font="Wingdings 3" w:char="F07D"/>
                </w:r>
                <w:r>
                  <w:rPr>
                    <w:color w:val="808080" w:themeColor="background1" w:themeShade="80"/>
                    <w:lang w:val="ro-RO"/>
                  </w:rPr>
                  <w:t xml:space="preserve"> </w:t>
                </w:r>
                <w:r>
                  <w:rPr>
                    <w:b/>
                    <w:color w:val="808080" w:themeColor="background1" w:themeShade="80"/>
                    <w:lang w:val="ro-RO"/>
                  </w:rPr>
                  <w:t>Pagini:</w:t>
                </w:r>
                <w:r>
                  <w:rPr>
                    <w:color w:val="808080" w:themeColor="background1" w:themeShade="80"/>
                    <w:lang w:val="ro-RO"/>
                  </w:rPr>
                  <w:t xml:space="preserve"> </w:t>
                </w:r>
                <w:sdt>
                  <w:sdtPr>
                    <w:rPr>
                      <w:rFonts w:cstheme="minorHAnsi"/>
                      <w:color w:val="808080" w:themeColor="background1" w:themeShade="80"/>
                      <w:sz w:val="22"/>
                      <w:szCs w:val="22"/>
                    </w:rPr>
                    <w:id w:val="418319570"/>
                    <w:placeholder>
                      <w:docPart w:val="B17B8503A13941A7B52FE912DE71C35D"/>
                    </w:placeholder>
                    <w:temporary/>
                    <w:showingPlcHdr/>
                  </w:sdtPr>
                  <w:sdtEndPr/>
                  <w:sdtContent>
                    <w:r>
                      <w:rPr>
                        <w:color w:val="808080" w:themeColor="background1" w:themeShade="80"/>
                        <w:lang w:val="ro-RO"/>
                      </w:rPr>
                      <w:t>[Tastați numărul de pagini incluse]</w:t>
                    </w:r>
                  </w:sdtContent>
                </w:sdt>
              </w:p>
            </w:tc>
          </w:tr>
        </w:tbl>
        <w:p w:rsidR="00326C1F" w:rsidRDefault="00326C1F">
          <w:pPr>
            <w:pStyle w:val="Frspaiere"/>
          </w:pPr>
        </w:p>
        <w:p w:rsidR="00326C1F" w:rsidRDefault="00326C1F">
          <w:pPr>
            <w:pStyle w:val="Frspaiere"/>
          </w:pPr>
        </w:p>
        <w:p w:rsidR="00326C1F" w:rsidRDefault="00326C1F">
          <w:pPr>
            <w:pStyle w:val="Frspaiere"/>
            <w:pBdr>
              <w:bottom w:val="dashed" w:sz="6" w:space="1" w:color="808080" w:themeColor="background1" w:themeShade="80"/>
            </w:pBdr>
            <w:rPr>
              <w:b/>
              <w:color w:val="ED7D31" w:themeColor="accent2"/>
            </w:rPr>
          </w:pPr>
          <w:r>
            <w:rPr>
              <w:b/>
              <w:color w:val="ED7D31" w:themeColor="accent2"/>
              <w:lang w:val="ro-RO"/>
            </w:rPr>
            <w:t xml:space="preserve">Comentarii: </w:t>
          </w:r>
        </w:p>
        <w:p w:rsidR="00326C1F" w:rsidRDefault="00326C1F">
          <w:pPr>
            <w:pStyle w:val="Frspaiere"/>
          </w:pPr>
        </w:p>
        <w:sdt>
          <w:sdtPr>
            <w:id w:val="23770993"/>
            <w:placeholder>
              <w:docPart w:val="776BA1EFFB5749C2AD91508152BE60B7"/>
            </w:placeholder>
            <w:temporary/>
            <w:showingPlcHdr/>
          </w:sdtPr>
          <w:sdtEndPr/>
          <w:sdtContent>
            <w:p w:rsidR="00326C1F" w:rsidRDefault="00326C1F">
              <w:r>
                <w:rPr>
                  <w:lang w:val="ro-RO"/>
                </w:rPr>
                <w:t>[Tastați comentariile]</w:t>
              </w:r>
            </w:p>
          </w:sdtContent>
        </w:sdt>
        <w:tbl>
          <w:tblPr>
            <w:tblStyle w:val="Tabelgril"/>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243"/>
          </w:tblGrid>
          <w:tr w:rsidR="00326C1F">
            <w:trPr>
              <w:trHeight w:val="576"/>
            </w:trPr>
            <w:tc>
              <w:tcPr>
                <w:tcW w:w="9576" w:type="dxa"/>
                <w:vAlign w:val="bottom"/>
              </w:tcPr>
              <w:p w:rsidR="00326C1F" w:rsidRDefault="00326C1F">
                <w:pPr>
                  <w:jc w:val="right"/>
                </w:pPr>
                <w:r>
                  <w:rPr>
                    <w:color w:val="ED7D31" w:themeColor="accent2"/>
                  </w:rPr>
                  <w:sym w:font="Wingdings 3" w:char="F07D"/>
                </w:r>
                <w:r>
                  <w:rPr>
                    <w:color w:val="ED7D31" w:themeColor="accent2"/>
                    <w:lang w:val="ro-RO"/>
                  </w:rPr>
                  <w:t xml:space="preserve"> </w:t>
                </w:r>
                <w:r>
                  <w:rPr>
                    <w:color w:val="808080" w:themeColor="background1" w:themeShade="80"/>
                    <w:lang w:val="ro-RO"/>
                  </w:rPr>
                  <w:t>FAX |</w:t>
                </w:r>
                <w:r>
                  <w:rPr>
                    <w:lang w:val="ro-RO"/>
                  </w:rPr>
                  <w:t xml:space="preserve"> </w:t>
                </w:r>
                <w:sdt>
                  <w:sdtPr>
                    <w:id w:val="8961707"/>
                    <w:placeholder>
                      <w:docPart w:val="89362BADC8EC476599D8259013E5B7D3"/>
                    </w:placeholder>
                    <w:showingPlcHdr/>
                    <w:date>
                      <w:dateFormat w:val="dd.MM.yyyy"/>
                      <w:lid w:val="ro-RO"/>
                      <w:storeMappedDataAs w:val="dateTime"/>
                      <w:calendar w:val="gregorian"/>
                    </w:date>
                  </w:sdtPr>
                  <w:sdtEndPr/>
                  <w:sdtContent>
                    <w:r>
                      <w:rPr>
                        <w:color w:val="808080" w:themeColor="background1" w:themeShade="80"/>
                        <w:lang w:val="ro-RO"/>
                      </w:rPr>
                      <w:t>[Alegeți o dată]</w:t>
                    </w:r>
                  </w:sdtContent>
                </w:sdt>
              </w:p>
            </w:tc>
          </w:tr>
        </w:tbl>
        <w:p w:rsidR="00326C1F" w:rsidRDefault="00326C1F">
          <w:pPr>
            <w:pStyle w:val="Frspaiere"/>
          </w:pPr>
        </w:p>
        <w:p w:rsidR="00326C1F" w:rsidRDefault="00326C1F">
          <w:pPr>
            <w:pStyle w:val="Frspaiere"/>
          </w:pPr>
        </w:p>
        <w:p w:rsidR="00326C1F" w:rsidRDefault="00326C1F">
          <w:pPr>
            <w:pStyle w:val="Frspaiere"/>
            <w:sectPr w:rsidR="00326C1F">
              <w:pgSz w:w="11907" w:h="16839" w:code="1"/>
              <w:pgMar w:top="1440" w:right="1440" w:bottom="1440" w:left="1440" w:header="720" w:footer="720" w:gutter="0"/>
              <w:cols w:space="720"/>
              <w:docGrid w:linePitch="360"/>
            </w:sectPr>
          </w:pPr>
        </w:p>
        <w:p w:rsidR="00326C1F" w:rsidRDefault="00326C1F"/>
      </w:docPartBody>
    </w:docPart>
    <w:docPart>
      <w:docPartPr>
        <w:name w:val="Origine (Pagină pară)"/>
        <w:style w:val="Footer Left"/>
        <w:category>
          <w:name w:val=" Raport"/>
          <w:gallery w:val="ftrs"/>
        </w:category>
        <w:behaviors>
          <w:behavior w:val="content"/>
        </w:behaviors>
        <w:guid w:val="{E2A4B9A9-51E2-45B8-846D-8DFE438A7B13}"/>
      </w:docPartPr>
      <w:docPartBody>
        <w:p w:rsidR="00326C1F" w:rsidRDefault="00326C1F">
          <w:pPr>
            <w:pStyle w:val="Subsolstnga"/>
          </w:pPr>
          <w:r>
            <w:rPr>
              <w:color w:val="ED7D31" w:themeColor="accent2"/>
            </w:rPr>
            <w:sym w:font="Wingdings 3" w:char="F07D"/>
          </w:r>
          <w:r>
            <w:rPr>
              <w:lang w:val="ro-RO"/>
            </w:rPr>
            <w:t xml:space="preserve"> Pagină </w:t>
          </w:r>
          <w:r w:rsidR="005F1915">
            <w:fldChar w:fldCharType="begin"/>
          </w:r>
          <w:r w:rsidR="005F1915">
            <w:instrText xml:space="preserve"> PAGE  \* Arabic  \* MERGEFORMAT </w:instrText>
          </w:r>
          <w:r w:rsidR="005F1915">
            <w:fldChar w:fldCharType="separate"/>
          </w:r>
          <w:r>
            <w:rPr>
              <w:noProof/>
              <w:lang w:val="ro-RO"/>
            </w:rPr>
            <w:t>1</w:t>
          </w:r>
          <w:r w:rsidR="005F1915">
            <w:rPr>
              <w:noProof/>
              <w:lang w:val="ro-RO"/>
            </w:rPr>
            <w:fldChar w:fldCharType="end"/>
          </w:r>
        </w:p>
        <w:p w:rsidR="00326C1F" w:rsidRDefault="00326C1F"/>
      </w:docPartBody>
    </w:docPart>
    <w:docPart>
      <w:docPartPr>
        <w:name w:val="Origine (Pagină impară)"/>
        <w:style w:val="Footer Right"/>
        <w:category>
          <w:name w:val=" Raport"/>
          <w:gallery w:val="ftrs"/>
        </w:category>
        <w:behaviors>
          <w:behavior w:val="content"/>
        </w:behaviors>
        <w:guid w:val="{88F25F7A-0FF4-4FA5-8630-ADFA44BDC25A}"/>
      </w:docPartPr>
      <w:docPartBody>
        <w:p w:rsidR="00326C1F" w:rsidRDefault="00326C1F">
          <w:pPr>
            <w:pStyle w:val="Subsoldreapta"/>
          </w:pPr>
          <w:r>
            <w:rPr>
              <w:color w:val="ED7D31" w:themeColor="accent2"/>
            </w:rPr>
            <w:sym w:font="Wingdings 3" w:char="F07D"/>
          </w:r>
          <w:r>
            <w:rPr>
              <w:lang w:val="ro-RO"/>
            </w:rPr>
            <w:t xml:space="preserve"> Pagină </w:t>
          </w:r>
          <w:r w:rsidR="005F1915">
            <w:fldChar w:fldCharType="begin"/>
          </w:r>
          <w:r w:rsidR="005F1915">
            <w:instrText xml:space="preserve"> PAGE  \* Arabic  \* MERGEFORMAT </w:instrText>
          </w:r>
          <w:r w:rsidR="005F1915">
            <w:fldChar w:fldCharType="separate"/>
          </w:r>
          <w:r>
            <w:rPr>
              <w:noProof/>
              <w:lang w:val="ro-RO"/>
            </w:rPr>
            <w:t>1</w:t>
          </w:r>
          <w:r w:rsidR="005F1915">
            <w:rPr>
              <w:noProof/>
              <w:lang w:val="ro-RO"/>
            </w:rPr>
            <w:fldChar w:fldCharType="end"/>
          </w:r>
        </w:p>
        <w:p w:rsidR="00326C1F" w:rsidRDefault="00326C1F"/>
      </w:docPartBody>
    </w:docPart>
    <w:docPart>
      <w:docPartPr>
        <w:name w:val="Origine (Pagină pară)"/>
        <w:style w:val="Header Left"/>
        <w:category>
          <w:name w:val=" Raport"/>
          <w:gallery w:val="hdrs"/>
        </w:category>
        <w:behaviors>
          <w:behavior w:val="content"/>
        </w:behaviors>
        <w:guid w:val="{C344F124-AF58-43A6-A817-EE798ED30802}"/>
      </w:docPartPr>
      <w:docPartBody>
        <w:p w:rsidR="00326C1F" w:rsidRDefault="00326C1F">
          <w:pPr>
            <w:pStyle w:val="Antetstnga"/>
            <w:jc w:val="right"/>
          </w:pPr>
          <w:r>
            <w:rPr>
              <w:color w:val="ED7D31" w:themeColor="accent2"/>
            </w:rPr>
            <w:sym w:font="Wingdings 3" w:char="F07D"/>
          </w:r>
          <w:r>
            <w:rPr>
              <w:lang w:val="ro-RO"/>
            </w:rPr>
            <w:t xml:space="preserve"> </w:t>
          </w:r>
          <w:sdt>
            <w:sdtPr>
              <w:alias w:val="Titlu"/>
              <w:id w:val="168006723"/>
              <w:placeholder>
                <w:docPart w:val="A4061B3B4DDD443A82D6874B17D41C2D"/>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lang w:val="ro-RO"/>
                </w:rPr>
                <w:t>[Tastați titlul documentului]</w:t>
              </w:r>
            </w:sdtContent>
          </w:sdt>
        </w:p>
        <w:p w:rsidR="00326C1F" w:rsidRDefault="00326C1F"/>
      </w:docPartBody>
    </w:docPart>
    <w:docPart>
      <w:docPartPr>
        <w:name w:val="18161061704140EBAA886942B226511B"/>
        <w:category>
          <w:name w:val="General"/>
          <w:gallery w:val="placeholder"/>
        </w:category>
        <w:types>
          <w:type w:val="bbPlcHdr"/>
        </w:types>
        <w:behaviors>
          <w:behavior w:val="content"/>
        </w:behaviors>
        <w:guid w:val="{7236F4C3-5390-448D-870F-37D05C12AA66}"/>
      </w:docPartPr>
      <w:docPartBody>
        <w:p w:rsidR="00326C1F" w:rsidRDefault="00326C1F">
          <w:pPr>
            <w:pStyle w:val="18161061704140EBAA886942B226511B"/>
          </w:pPr>
          <w:r>
            <w:rPr>
              <w:lang w:val="ro-RO"/>
            </w:rPr>
            <w:t>[Tastați titlul documentului]</w:t>
          </w:r>
        </w:p>
      </w:docPartBody>
    </w:docPart>
    <w:docPart>
      <w:docPartPr>
        <w:name w:val="Origine (Pagină impară)"/>
        <w:style w:val="Header Right"/>
        <w:category>
          <w:name w:val=" Raport"/>
          <w:gallery w:val="hdrs"/>
        </w:category>
        <w:behaviors>
          <w:behavior w:val="content"/>
        </w:behaviors>
        <w:guid w:val="{CC111803-33D6-470F-933C-51020D5198BE}"/>
      </w:docPartPr>
      <w:docPartBody>
        <w:p w:rsidR="00326C1F" w:rsidRDefault="00326C1F">
          <w:pPr>
            <w:pStyle w:val="Antetdreapta"/>
            <w:jc w:val="left"/>
          </w:pPr>
          <w:r>
            <w:rPr>
              <w:color w:val="ED7D31" w:themeColor="accent2"/>
            </w:rPr>
            <w:sym w:font="Wingdings 3" w:char="F07D"/>
          </w:r>
          <w:r>
            <w:rPr>
              <w:lang w:val="ro-RO"/>
            </w:rPr>
            <w:t xml:space="preserve"> </w:t>
          </w:r>
          <w:sdt>
            <w:sdtPr>
              <w:alias w:val="Titlu"/>
              <w:id w:val="900788559"/>
              <w:placeholder>
                <w:docPart w:val="02F3BFC8B8E741E9ADAEC813014E481F"/>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lang w:val="ro-RO"/>
                </w:rPr>
                <w:t>[Tastați titlul documentului]</w:t>
              </w:r>
            </w:sdtContent>
          </w:sdt>
        </w:p>
        <w:p w:rsidR="00326C1F" w:rsidRDefault="00326C1F"/>
      </w:docPartBody>
    </w:docPart>
    <w:docPart>
      <w:docPartPr>
        <w:name w:val="Imagine"/>
        <w:style w:val="Caption"/>
        <w:category>
          <w:name w:val=" Raport"/>
          <w:gallery w:val="txtBox"/>
        </w:category>
        <w:behaviors>
          <w:behavior w:val="content"/>
        </w:behaviors>
        <w:guid w:val="{A9F2C362-EE6B-4291-8AB4-39C2EDE377E4}"/>
      </w:docPartPr>
      <w:docPartBody>
        <w:p w:rsidR="00326C1F" w:rsidRDefault="00326C1F">
          <w:pPr>
            <w:pStyle w:val="Legend"/>
            <w:keepNext/>
          </w:pPr>
          <w:r>
            <w:t xml:space="preserve">Figură </w:t>
          </w:r>
          <w:r w:rsidR="005F1915">
            <w:fldChar w:fldCharType="begin"/>
          </w:r>
          <w:r w:rsidR="005F1915">
            <w:instrText xml:space="preserve"> SEQ Figure \* ARABIC </w:instrText>
          </w:r>
          <w:r w:rsidR="005F1915">
            <w:fldChar w:fldCharType="separate"/>
          </w:r>
          <w:r>
            <w:rPr>
              <w:noProof/>
            </w:rPr>
            <w:t>1</w:t>
          </w:r>
          <w:r w:rsidR="005F1915">
            <w:rPr>
              <w:noProof/>
            </w:rPr>
            <w:fldChar w:fldCharType="end"/>
          </w:r>
          <w:r>
            <w:t xml:space="preserve">: </w:t>
          </w:r>
          <w:sdt>
            <w:sdtPr>
              <w:id w:val="2476524"/>
              <w:placeholder>
                <w:docPart w:val="4B7F6BDD03504CE8AA700307D4044BA8"/>
              </w:placeholder>
              <w:temporary/>
              <w:showingPlcHdr/>
            </w:sdtPr>
            <w:sdtEndPr/>
            <w:sdtContent>
              <w:r>
                <w:t>[Tastați eticheta]</w:t>
              </w:r>
            </w:sdtContent>
          </w:sdt>
        </w:p>
        <w:p w:rsidR="00326C1F" w:rsidRDefault="00326C1F">
          <w:r>
            <w:rPr>
              <w:noProof/>
              <w:lang w:val="ro-RO" w:eastAsia="ro-RO"/>
            </w:rPr>
            <w:drawing>
              <wp:inline distT="0" distB="0" distL="0" distR="0">
                <wp:extent cx="1521145" cy="1520540"/>
                <wp:effectExtent l="19050" t="0" r="21905" b="1565560"/>
                <wp:docPr id="1" name="ge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4.jpg"/>
                        <pic:cNvPicPr/>
                      </pic:nvPicPr>
                      <pic:blipFill>
                        <a:blip r:embed="rId5"/>
                        <a:stretch>
                          <a:fillRect/>
                        </a:stretch>
                      </pic:blipFill>
                      <pic:spPr>
                        <a:xfrm>
                          <a:off x="0" y="0"/>
                          <a:ext cx="1522059" cy="1522059"/>
                        </a:xfrm>
                        <a:prstGeom prst="rect">
                          <a:avLst/>
                        </a:prstGeom>
                        <a:effectLst>
                          <a:reflection blurRad="12700" stA="50000" endPos="75000" dist="12700" dir="5400000" sy="-100000" algn="bl" rotWithShape="0"/>
                        </a:effectLst>
                      </pic:spPr>
                    </pic:pic>
                  </a:graphicData>
                </a:graphic>
              </wp:inline>
            </w:drawing>
          </w:r>
        </w:p>
        <w:p w:rsidR="00326C1F" w:rsidRDefault="00326C1F"/>
      </w:docPartBody>
    </w:docPart>
    <w:docPart>
      <w:docPartPr>
        <w:name w:val="Citat intens evidențiat "/>
        <w:style w:val="Normal"/>
        <w:category>
          <w:name w:val=" Raport"/>
          <w:gallery w:val="txtBox"/>
        </w:category>
        <w:behaviors>
          <w:behavior w:val="content"/>
        </w:behaviors>
        <w:guid w:val="{9F87A2D9-CF52-447B-A217-C5044749842F}"/>
      </w:docPartPr>
      <w:docPartBody>
        <w:p w:rsidR="00326C1F" w:rsidRDefault="00326C1F"/>
        <w:p w:rsidR="00326C1F" w:rsidRDefault="00D9288A">
          <w:pPr>
            <w:pStyle w:val="Citatintensevideniat4"/>
          </w:pPr>
          <w:r>
            <w:rPr>
              <w:noProof/>
            </w:rPr>
            <w:pict>
              <v:rect id="_x0000_s1032" style="position:absolute;margin-left:0;margin-top:0;width:238.15pt;height:122.7pt;z-index:-251555840;mso-position-horizontal:center;mso-position-horizontal-relative:page;mso-position-vertical:center;mso-position-vertical-relative:page;v-text-anchor:middle" o:allowoverlap="f" fillcolor="#c0504d" stroked="f" strokecolor="#9bbb59">
                <v:textbox style="mso-fit-shape-to-text:t" inset="14.4pt,14.4pt,14.4pt,14.4pt">
                  <w:txbxContent>
                    <w:sdt>
                      <w:sdtPr>
                        <w:rPr>
                          <w:rFonts w:asciiTheme="majorHAnsi" w:hAnsiTheme="majorHAnsi"/>
                          <w:i/>
                          <w:color w:val="FFFFFF" w:themeColor="background1"/>
                          <w:sz w:val="32"/>
                          <w:szCs w:val="32"/>
                        </w:rPr>
                        <w:id w:val="91959384"/>
                        <w:temporary/>
                        <w:showingPlcHdr/>
                      </w:sdtPr>
                      <w:sdtEndPr/>
                      <w:sdtContent>
                        <w:p w:rsidR="00326C1F" w:rsidRDefault="00326C1F">
                          <w:pPr>
                            <w:pStyle w:val="Frspaiere"/>
                            <w:jc w:val="center"/>
                            <w:rPr>
                              <w:rFonts w:asciiTheme="majorHAnsi" w:hAnsiTheme="majorHAnsi"/>
                              <w:i/>
                              <w:color w:val="FFFFFF" w:themeColor="background1"/>
                              <w:sz w:val="32"/>
                              <w:szCs w:val="32"/>
                            </w:rPr>
                          </w:pPr>
                          <w:r>
                            <w:rPr>
                              <w:rFonts w:asciiTheme="majorHAnsi" w:hAnsiTheme="majorHAnsi"/>
                              <w:i/>
                              <w:color w:val="FFFFFF" w:themeColor="background1"/>
                              <w:sz w:val="32"/>
                              <w:szCs w:val="32"/>
                              <w:lang w:val="ro-RO"/>
                            </w:rPr>
                            <w:t>[„În fila Inserare, galeriile includ elemente care sunt proiectate pentru a se coordona cu aspectul general al documentului.”]</w:t>
                          </w:r>
                        </w:p>
                      </w:sdtContent>
                    </w:sdt>
                  </w:txbxContent>
                </v:textbox>
                <w10:wrap type="square" anchorx="page" anchory="page"/>
              </v:rect>
            </w:pict>
          </w:r>
        </w:p>
      </w:docPartBody>
    </w:docPart>
    <w:docPart>
      <w:docPartPr>
        <w:name w:val="Citat moderat"/>
        <w:style w:val="Normal"/>
        <w:category>
          <w:name w:val=" Raport"/>
          <w:gallery w:val="txtBox"/>
        </w:category>
        <w:behaviors>
          <w:behavior w:val="content"/>
        </w:behaviors>
        <w:guid w:val="{FBD21A55-80F3-434E-A3DC-C417F98486AD}"/>
      </w:docPartPr>
      <w:docPartBody>
        <w:p w:rsidR="00326C1F" w:rsidRDefault="00326C1F"/>
        <w:p w:rsidR="00326C1F" w:rsidRDefault="00D9288A">
          <w:pPr>
            <w:pStyle w:val="Citatmoderat4"/>
          </w:pPr>
          <w:r>
            <w:rPr>
              <w:noProof/>
            </w:rPr>
            <w:pict>
              <v:rect id="_x0000_s1033" style="position:absolute;margin-left:0;margin-top:0;width:238.15pt;height:122.6pt;z-index:-251553792;mso-position-horizontal:center;mso-position-horizontal-relative:page;mso-position-vertical:center;mso-position-vertical-relative:page;v-text-anchor:middle" o:allowoverlap="f" filled="f" stroked="f" strokecolor="#9bbb59">
                <v:textbox style="mso-fit-shape-to-text:t" inset="18pt,,14.4pt">
                  <w:txbxContent>
                    <w:p w:rsidR="00326C1F" w:rsidRDefault="00D9288A">
                      <w:pPr>
                        <w:pStyle w:val="Frspaiere"/>
                        <w:pBdr>
                          <w:top w:val="single" w:sz="6" w:space="10" w:color="ED7D31" w:themeColor="accent2"/>
                          <w:left w:val="single" w:sz="48" w:space="10" w:color="ED7D31" w:themeColor="accent2"/>
                          <w:bottom w:val="single" w:sz="6" w:space="10" w:color="ED7D31" w:themeColor="accent2"/>
                          <w:right w:val="single" w:sz="6" w:space="10" w:color="ED7D31" w:themeColor="accent2"/>
                        </w:pBdr>
                        <w:jc w:val="center"/>
                        <w:rPr>
                          <w:rFonts w:asciiTheme="majorHAnsi" w:hAnsiTheme="majorHAnsi"/>
                          <w:i/>
                          <w:color w:val="ED7D31" w:themeColor="accent2"/>
                          <w:sz w:val="32"/>
                          <w:szCs w:val="32"/>
                        </w:rPr>
                      </w:pPr>
                      <w:sdt>
                        <w:sdtPr>
                          <w:rPr>
                            <w:rFonts w:asciiTheme="majorHAnsi" w:hAnsiTheme="majorHAnsi"/>
                            <w:i/>
                            <w:color w:val="ED7D31" w:themeColor="accent2"/>
                            <w:sz w:val="32"/>
                            <w:szCs w:val="32"/>
                          </w:rPr>
                          <w:id w:val="92013618"/>
                          <w:temporary/>
                          <w:showingPlcHdr/>
                        </w:sdtPr>
                        <w:sdtEndPr/>
                        <w:sdtContent>
                          <w:r w:rsidR="00326C1F">
                            <w:rPr>
                              <w:rFonts w:asciiTheme="majorHAnsi" w:hAnsiTheme="majorHAnsi"/>
                              <w:i/>
                              <w:color w:val="ED7D31" w:themeColor="accent2"/>
                              <w:sz w:val="32"/>
                              <w:szCs w:val="32"/>
                              <w:lang w:val="ro-RO"/>
                            </w:rPr>
                            <w:t>[„În fila Inserare, galeriile includ elemente care sunt proiectate pentru a se coordona cu aspectul general al documentului.”]</w:t>
                          </w:r>
                        </w:sdtContent>
                      </w:sdt>
                    </w:p>
                  </w:txbxContent>
                </v:textbox>
                <w10:wrap type="square" anchorx="page" anchory="page"/>
              </v:rect>
            </w:pict>
          </w:r>
        </w:p>
      </w:docPartBody>
    </w:docPart>
    <w:docPart>
      <w:docPartPr>
        <w:name w:val="Citat subtil evidențiat"/>
        <w:style w:val="Normal"/>
        <w:category>
          <w:name w:val=" Raport"/>
          <w:gallery w:val="txtBox"/>
        </w:category>
        <w:behaviors>
          <w:behavior w:val="content"/>
        </w:behaviors>
        <w:guid w:val="{4C75ED55-0A1E-47F8-826B-C2FB0B57752C}"/>
      </w:docPartPr>
      <w:docPartBody>
        <w:p w:rsidR="00326C1F" w:rsidRDefault="00326C1F"/>
        <w:p w:rsidR="00326C1F" w:rsidRDefault="00D9288A">
          <w:pPr>
            <w:pStyle w:val="Citatsubtilevideniat4"/>
          </w:pPr>
          <w:r>
            <w:rPr>
              <w:noProof/>
            </w:rPr>
            <w:pict>
              <v:rect id="_x0000_s1034" style="position:absolute;margin-left:0;margin-top:0;width:238.15pt;height:101.1pt;z-index:-251551744;mso-position-horizontal:center;mso-position-horizontal-relative:page;mso-position-vertical:center;mso-position-vertical-relative:page;v-text-anchor:middle" o:allowoverlap="f" filled="f" stroked="f" strokecolor="#9bbb59">
                <v:textbox style="mso-fit-shape-to-text:t" inset="18pt,,0">
                  <w:txbxContent>
                    <w:p w:rsidR="00326C1F" w:rsidRDefault="00D9288A">
                      <w:pPr>
                        <w:pStyle w:val="Frspaiere"/>
                        <w:pBdr>
                          <w:left w:val="single" w:sz="48" w:space="4" w:color="ED7D31" w:themeColor="accent2"/>
                        </w:pBdr>
                        <w:rPr>
                          <w:rFonts w:asciiTheme="majorHAnsi" w:hAnsiTheme="majorHAnsi"/>
                          <w:i/>
                          <w:color w:val="ED7D31" w:themeColor="accent2"/>
                          <w:sz w:val="32"/>
                          <w:szCs w:val="32"/>
                        </w:rPr>
                      </w:pPr>
                      <w:sdt>
                        <w:sdtPr>
                          <w:rPr>
                            <w:rFonts w:asciiTheme="majorHAnsi" w:hAnsiTheme="majorHAnsi"/>
                            <w:i/>
                            <w:color w:val="ED7D31" w:themeColor="accent2"/>
                            <w:sz w:val="32"/>
                            <w:szCs w:val="32"/>
                          </w:rPr>
                          <w:id w:val="92048634"/>
                          <w:temporary/>
                          <w:showingPlcHdr/>
                        </w:sdtPr>
                        <w:sdtEndPr/>
                        <w:sdtContent>
                          <w:r w:rsidR="00326C1F">
                            <w:rPr>
                              <w:rFonts w:asciiTheme="majorHAnsi" w:hAnsiTheme="majorHAnsi"/>
                              <w:i/>
                              <w:color w:val="ED7D31" w:themeColor="accent2"/>
                              <w:sz w:val="32"/>
                              <w:szCs w:val="32"/>
                              <w:lang w:val="ro-RO"/>
                            </w:rPr>
                            <w:t>[„În fila Inserare, galeriile includ elemente care sunt proiectate pentru a se coordona cu aspectul general al documentului.”]</w:t>
                          </w:r>
                        </w:sdtContent>
                      </w:sdt>
                    </w:p>
                  </w:txbxContent>
                </v:textbox>
                <w10:wrap type="square" anchorx="page" anchory="page"/>
              </v:rect>
            </w:pict>
          </w:r>
        </w:p>
      </w:docPartBody>
    </w:docPart>
    <w:docPart>
      <w:docPartPr>
        <w:name w:val="Bară laterală intens evidențiată "/>
        <w:style w:val="Normal"/>
        <w:category>
          <w:name w:val=" Raport"/>
          <w:gallery w:val="txtBox"/>
        </w:category>
        <w:behaviors>
          <w:behavior w:val="content"/>
        </w:behaviors>
        <w:guid w:val="{46F09826-9608-4BD8-8EE9-D4B52F02A2BD}"/>
      </w:docPartPr>
      <w:docPartBody>
        <w:p w:rsidR="00326C1F" w:rsidRDefault="00326C1F"/>
        <w:p w:rsidR="00326C1F" w:rsidRDefault="00D9288A">
          <w:pPr>
            <w:pStyle w:val="Barlateralintensevideniat4"/>
          </w:pPr>
          <w:r>
            <w:rPr>
              <w:noProof/>
            </w:rPr>
            <w:pict>
              <v:rect id="_x0000_s1035" style="position:absolute;margin-left:4708.6pt;margin-top:0;width:142.55pt;height:9in;z-index:-251549696;mso-width-percent:330;mso-height-percent:1000;mso-position-horizontal:right;mso-position-horizontal-relative:margin;mso-position-vertical:center;mso-position-vertical-relative:page;mso-width-percent:330;mso-height-percent:1000;mso-width-relative:margin;mso-height-relative:margin" o:allowincell="f" o:allowoverlap="f" fillcolor="#c0504d" stroked="f" strokecolor="#9bbb59">
                <v:textbox style="mso-next-textbox:#_x0000_s1035" inset="14.4pt,14.4pt,14.4pt,14.4pt">
                  <w:txbxContent>
                    <w:p w:rsidR="00326C1F" w:rsidRDefault="00D9288A">
                      <w:pPr>
                        <w:spacing w:line="360" w:lineRule="auto"/>
                        <w:rPr>
                          <w:rFonts w:asciiTheme="majorHAnsi" w:hAnsiTheme="majorHAnsi" w:cstheme="minorHAnsi"/>
                          <w:i/>
                          <w:color w:val="FFFFFF" w:themeColor="background1"/>
                          <w:sz w:val="18"/>
                          <w:szCs w:val="18"/>
                        </w:rPr>
                      </w:pPr>
                      <w:sdt>
                        <w:sdtPr>
                          <w:rPr>
                            <w:rFonts w:asciiTheme="majorHAnsi" w:hAnsiTheme="majorHAnsi" w:cstheme="minorHAnsi"/>
                            <w:i/>
                            <w:color w:val="FFFFFF" w:themeColor="background1"/>
                            <w:sz w:val="18"/>
                            <w:szCs w:val="18"/>
                          </w:rPr>
                          <w:id w:val="92076946"/>
                          <w:temporary/>
                          <w:showingPlcHdr/>
                        </w:sdtPr>
                        <w:sdtEndPr/>
                        <w:sdtContent>
                          <w:r w:rsidR="00326C1F">
                            <w:rPr>
                              <w:rFonts w:asciiTheme="majorHAnsi" w:hAnsiTheme="majorHAnsi" w:cstheme="minorHAnsi"/>
                              <w:i/>
                              <w:color w:val="FFFFFF" w:themeColor="background1"/>
                              <w:sz w:val="18"/>
                              <w:szCs w:val="18"/>
                              <w:lang w:val="ro-RO"/>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 Formatarea textului selectat din document se poate modifica simplu alegând un aspect pentru text din galeria de Stiluri rapide de pe fila Scriere. Formatul textului se poate, de asemenea, modifica direct utilizând celelalte controale din fila Scriere. Majoritatea controalelor oferă o opțiune de a utiliza aspectul din tema curentă sau de a utiliza un format specificat direct. Pentru a modifica aspectul general al documentului, alegeți noi elemente Temă din fila Aspect pagină. Pentru a modifica aspectele disponibile în galeria de stiluri rapide, utilizați comanda Set stiluri.]</w:t>
                          </w:r>
                        </w:sdtContent>
                      </w:sdt>
                      <w:r w:rsidR="00326C1F">
                        <w:rPr>
                          <w:rFonts w:asciiTheme="majorHAnsi" w:hAnsiTheme="majorHAnsi" w:cstheme="minorHAnsi"/>
                          <w:i/>
                          <w:color w:val="FFFFFF" w:themeColor="background1"/>
                          <w:sz w:val="18"/>
                          <w:szCs w:val="18"/>
                          <w:lang w:val="ro-RO"/>
                        </w:rPr>
                        <w:t xml:space="preserve"> </w:t>
                      </w:r>
                    </w:p>
                  </w:txbxContent>
                </v:textbox>
                <w10:wrap type="square" anchorx="margin" anchory="page"/>
              </v:rect>
            </w:pict>
          </w:r>
        </w:p>
      </w:docPartBody>
    </w:docPart>
    <w:docPart>
      <w:docPartPr>
        <w:name w:val="Bară laterală moderată"/>
        <w:style w:val="Normal"/>
        <w:category>
          <w:name w:val=" Raport"/>
          <w:gallery w:val="txtBox"/>
        </w:category>
        <w:behaviors>
          <w:behavior w:val="content"/>
        </w:behaviors>
        <w:guid w:val="{2FB61ADA-BD08-4BF9-B6FE-4698F5FE0690}"/>
      </w:docPartPr>
      <w:docPartBody>
        <w:p w:rsidR="00326C1F" w:rsidRDefault="00D9288A">
          <w:r>
            <w:rPr>
              <w:noProof/>
            </w:rPr>
            <w:pict>
              <v:rect id="_x0000_s1036" style="position:absolute;margin-left:5104.9pt;margin-top:0;width:142.55pt;height:9in;z-index:-251547648;mso-width-percent:330;mso-height-percent:1000;mso-position-horizontal:right;mso-position-horizontal-relative:margin;mso-position-vertical:center;mso-position-vertical-relative:page;mso-width-percent:330;mso-height-percent:1000;mso-width-relative:margin;mso-height-relative:margin" o:allowincell="f" o:allowoverlap="f" filled="f" stroked="f" strokecolor="#9bbb59">
                <v:textbox style="mso-next-textbox:#_x0000_s1036" inset="18pt">
                  <w:txbxContent>
                    <w:p w:rsidR="00326C1F" w:rsidRDefault="00D9288A">
                      <w:pPr>
                        <w:pBdr>
                          <w:top w:val="single" w:sz="6" w:space="10" w:color="ED7D31" w:themeColor="accent2"/>
                          <w:left w:val="single" w:sz="48" w:space="10" w:color="ED7D31" w:themeColor="accent2"/>
                          <w:bottom w:val="single" w:sz="6" w:space="10" w:color="ED7D31" w:themeColor="accent2"/>
                          <w:right w:val="single" w:sz="6" w:space="10" w:color="ED7D31" w:themeColor="accent2"/>
                        </w:pBdr>
                        <w:spacing w:line="360" w:lineRule="auto"/>
                        <w:rPr>
                          <w:rFonts w:asciiTheme="majorHAnsi" w:hAnsiTheme="majorHAnsi" w:cstheme="minorHAnsi"/>
                          <w:i/>
                          <w:color w:val="ED7D31" w:themeColor="accent2"/>
                          <w:sz w:val="18"/>
                          <w:szCs w:val="18"/>
                        </w:rPr>
                      </w:pPr>
                      <w:sdt>
                        <w:sdtPr>
                          <w:rPr>
                            <w:rFonts w:asciiTheme="majorHAnsi" w:hAnsiTheme="majorHAnsi" w:cstheme="minorHAnsi"/>
                            <w:i/>
                            <w:color w:val="ED7D31" w:themeColor="accent2"/>
                            <w:sz w:val="18"/>
                            <w:szCs w:val="18"/>
                          </w:rPr>
                          <w:id w:val="92117399"/>
                          <w:temporary/>
                          <w:showingPlcHdr/>
                        </w:sdtPr>
                        <w:sdtEndPr/>
                        <w:sdtContent>
                          <w:r w:rsidR="00326C1F">
                            <w:rPr>
                              <w:rFonts w:asciiTheme="majorHAnsi" w:hAnsiTheme="majorHAnsi" w:cstheme="minorHAnsi"/>
                              <w:i/>
                              <w:color w:val="ED7D31" w:themeColor="accent2"/>
                              <w:sz w:val="18"/>
                              <w:szCs w:val="18"/>
                              <w:lang w:val="ro-RO"/>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 Formatarea textului selectat din document se poate modifica simplu alegând un aspect pentru text din galeria de Stiluri rapide de pe fila Scriere. Formatul textului se poate, de asemenea, modifica direct utilizând celelalte controale din fila Scriere. Majoritatea controalelor oferă o opțiune de a utiliza aspectul din tema curentă sau de a utiliza un format specificat direct. Pentru a modifica aspectul general al documentului, alegeți noi elemente Temă din fila Aspect pagină. Pentru a modifica aspectele disponibile în galeria de stiluri rapide, utilizați comanda Modificare set stiluri curente.]</w:t>
                          </w:r>
                        </w:sdtContent>
                      </w:sdt>
                      <w:r w:rsidR="00326C1F">
                        <w:rPr>
                          <w:rFonts w:asciiTheme="majorHAnsi" w:hAnsiTheme="majorHAnsi" w:cstheme="minorHAnsi"/>
                          <w:i/>
                          <w:color w:val="ED7D31" w:themeColor="accent2"/>
                          <w:sz w:val="18"/>
                          <w:szCs w:val="18"/>
                          <w:lang w:val="ro-RO"/>
                        </w:rPr>
                        <w:t xml:space="preserve"> </w:t>
                      </w:r>
                    </w:p>
                  </w:txbxContent>
                </v:textbox>
                <w10:wrap type="square" anchorx="margin" anchory="page"/>
              </v:rect>
            </w:pict>
          </w:r>
        </w:p>
        <w:p w:rsidR="00326C1F" w:rsidRDefault="00326C1F"/>
      </w:docPartBody>
    </w:docPart>
    <w:docPart>
      <w:docPartPr>
        <w:name w:val="Bară laterală subtil evidențiată "/>
        <w:style w:val="Normal"/>
        <w:category>
          <w:name w:val=" Raport"/>
          <w:gallery w:val="txtBox"/>
        </w:category>
        <w:behaviors>
          <w:behavior w:val="content"/>
        </w:behaviors>
        <w:guid w:val="{329022DA-52E7-4CBF-9F73-05244352DB03}"/>
      </w:docPartPr>
      <w:docPartBody>
        <w:p w:rsidR="00326C1F" w:rsidRDefault="00D9288A">
          <w:r>
            <w:rPr>
              <w:noProof/>
            </w:rPr>
            <w:pict>
              <v:rect id="_x0000_s1037" style="position:absolute;margin-left:5104.9pt;margin-top:0;width:142.55pt;height:9in;z-index:-251545600;mso-width-percent:330;mso-height-percent:1000;mso-position-horizontal:right;mso-position-horizontal-relative:margin;mso-position-vertical:center;mso-position-vertical-relative:page;mso-width-percent:330;mso-height-percent:1000;mso-width-relative:margin;mso-height-relative:margin" o:allowincell="f" o:allowoverlap="f" filled="f" stroked="f" strokecolor="#9bbb59">
                <v:textbox style="mso-next-textbox:#_x0000_s1037" inset="18pt">
                  <w:txbxContent>
                    <w:p w:rsidR="00326C1F" w:rsidRDefault="00D9288A">
                      <w:pPr>
                        <w:pBdr>
                          <w:left w:val="dashed" w:sz="6" w:space="10" w:color="808080" w:themeColor="background1" w:themeShade="80"/>
                        </w:pBdr>
                        <w:spacing w:line="360" w:lineRule="auto"/>
                        <w:rPr>
                          <w:rFonts w:asciiTheme="majorHAnsi" w:hAnsiTheme="majorHAnsi" w:cstheme="minorHAnsi"/>
                          <w:i/>
                          <w:color w:val="ED7D31" w:themeColor="accent2"/>
                          <w:sz w:val="18"/>
                          <w:szCs w:val="18"/>
                        </w:rPr>
                      </w:pPr>
                      <w:sdt>
                        <w:sdtPr>
                          <w:rPr>
                            <w:rFonts w:asciiTheme="majorHAnsi" w:hAnsiTheme="majorHAnsi" w:cstheme="minorHAnsi"/>
                            <w:i/>
                            <w:color w:val="ED7D31" w:themeColor="accent2"/>
                            <w:sz w:val="18"/>
                            <w:szCs w:val="18"/>
                          </w:rPr>
                          <w:id w:val="92150212"/>
                          <w:temporary/>
                          <w:showingPlcHdr/>
                        </w:sdtPr>
                        <w:sdtEndPr/>
                        <w:sdtContent>
                          <w:r w:rsidR="00326C1F">
                            <w:rPr>
                              <w:rFonts w:asciiTheme="majorHAnsi" w:hAnsiTheme="majorHAnsi" w:cstheme="minorHAnsi"/>
                              <w:i/>
                              <w:color w:val="ED7D31" w:themeColor="accent2"/>
                              <w:sz w:val="18"/>
                              <w:szCs w:val="18"/>
                              <w:lang w:val="ro-RO"/>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 Formatarea textului selectat din document se poate modifica simplu alegând un aspect pentru text din galeria de Stiluri rapide de pe fila Scriere. Formatul textului se poate, de asemenea, modifica direct utilizând celelalte controale din fila Scriere. Majoritatea controalelor oferă o opțiune de a utiliza aspectul din tema curentă sau de a utiliza un format specificat direct. Pentru a modifica aspectul general al documentului, alegeți noi elemente Temă din fila Aspect pagină. Pentru a modifica aspectele disponibile în galeria de stiluri rapide, utilizați comanda Modificare set stiluri curente.]</w:t>
                          </w:r>
                        </w:sdtContent>
                      </w:sdt>
                      <w:r w:rsidR="00326C1F">
                        <w:rPr>
                          <w:rFonts w:asciiTheme="majorHAnsi" w:hAnsiTheme="majorHAnsi" w:cstheme="minorHAnsi"/>
                          <w:i/>
                          <w:color w:val="ED7D31" w:themeColor="accent2"/>
                          <w:sz w:val="18"/>
                          <w:szCs w:val="18"/>
                          <w:lang w:val="ro-RO"/>
                        </w:rPr>
                        <w:t xml:space="preserve"> </w:t>
                      </w:r>
                    </w:p>
                  </w:txbxContent>
                </v:textbox>
                <w10:wrap type="square" anchorx="margin" anchory="page"/>
              </v:rect>
            </w:pict>
          </w:r>
        </w:p>
        <w:p w:rsidR="00326C1F" w:rsidRDefault="00326C1F"/>
      </w:docPartBody>
    </w:docPart>
    <w:docPart>
      <w:docPartPr>
        <w:name w:val="0C446A4EE16544BDBA4C781FF11C1AB6"/>
        <w:category>
          <w:name w:val="General"/>
          <w:gallery w:val="placeholder"/>
        </w:category>
        <w:types>
          <w:type w:val="bbPlcHdr"/>
        </w:types>
        <w:behaviors>
          <w:behavior w:val="content"/>
        </w:behaviors>
        <w:guid w:val="{E93A047F-1000-451B-B12E-EBB8D9E04819}"/>
      </w:docPartPr>
      <w:docPartBody>
        <w:p w:rsidR="00326C1F" w:rsidRDefault="00326C1F">
          <w:pPr>
            <w:pStyle w:val="0C446A4EE16544BDBA4C781FF11C1AB68"/>
          </w:pPr>
          <w:r>
            <w:rPr>
              <w:rFonts w:asciiTheme="majorHAnsi" w:hAnsiTheme="majorHAnsi"/>
              <w:color w:val="2E74B5" w:themeColor="accent1" w:themeShade="BF"/>
              <w:sz w:val="52"/>
              <w:szCs w:val="52"/>
            </w:rPr>
            <w:t>[Tastați titlul documentului]</w:t>
          </w:r>
        </w:p>
      </w:docPartBody>
    </w:docPart>
    <w:docPart>
      <w:docPartPr>
        <w:name w:val="095C6C388E1E40E88CB7CA55779C7235"/>
        <w:category>
          <w:name w:val="General"/>
          <w:gallery w:val="placeholder"/>
        </w:category>
        <w:types>
          <w:type w:val="bbPlcHdr"/>
        </w:types>
        <w:behaviors>
          <w:behavior w:val="content"/>
        </w:behaviors>
        <w:guid w:val="{F675185D-6EA5-4F98-B471-018BAC36B898}"/>
      </w:docPartPr>
      <w:docPartBody>
        <w:p w:rsidR="00326C1F" w:rsidRDefault="00326C1F">
          <w:pPr>
            <w:pStyle w:val="095C6C388E1E40E88CB7CA55779C72358"/>
          </w:pPr>
          <w:r>
            <w:rPr>
              <w:rFonts w:asciiTheme="majorHAnsi" w:eastAsiaTheme="majorEastAsia" w:hAnsiTheme="majorHAnsi" w:cstheme="majorBidi"/>
              <w:color w:val="ED7D31" w:themeColor="accent2"/>
              <w:sz w:val="24"/>
              <w:szCs w:val="24"/>
            </w:rPr>
            <w:t>[Tastați subtitlul documentului]</w:t>
          </w:r>
        </w:p>
      </w:docPartBody>
    </w:docPart>
    <w:docPart>
      <w:docPartPr>
        <w:name w:val="3B8397CD525B4417A8499FD7C85AF8A6"/>
        <w:category>
          <w:name w:val="General"/>
          <w:gallery w:val="placeholder"/>
        </w:category>
        <w:types>
          <w:type w:val="bbPlcHdr"/>
        </w:types>
        <w:behaviors>
          <w:behavior w:val="content"/>
        </w:behaviors>
        <w:guid w:val="{7173E646-3ECC-4998-A47A-B80977C86C60}"/>
      </w:docPartPr>
      <w:docPartBody>
        <w:p w:rsidR="00326C1F" w:rsidRDefault="00326C1F">
          <w:pPr>
            <w:pStyle w:val="3B8397CD525B4417A8499FD7C85AF8A68"/>
          </w:pPr>
          <w:r>
            <w:rPr>
              <w:b/>
              <w:color w:val="808080" w:themeColor="background1" w:themeShade="80"/>
            </w:rPr>
            <w:t>[Tastați numele autorului]</w:t>
          </w:r>
        </w:p>
      </w:docPartBody>
    </w:docPart>
    <w:docPart>
      <w:docPartPr>
        <w:name w:val="C49C418F88B24BB6A28B77B16B7707C1"/>
        <w:category>
          <w:name w:val="General"/>
          <w:gallery w:val="placeholder"/>
        </w:category>
        <w:types>
          <w:type w:val="bbPlcHdr"/>
        </w:types>
        <w:behaviors>
          <w:behavior w:val="content"/>
        </w:behaviors>
        <w:guid w:val="{FC25E05D-1FEA-4869-B8CF-FFFA038AB78B}"/>
      </w:docPartPr>
      <w:docPartBody>
        <w:p w:rsidR="00326C1F" w:rsidRDefault="00326C1F">
          <w:pPr>
            <w:pStyle w:val="C49C418F88B24BB6A28B77B16B7707C18"/>
          </w:pPr>
          <w:r>
            <w:rPr>
              <w:color w:val="808080" w:themeColor="background1" w:themeShade="80"/>
            </w:rPr>
            <w:t>[Tastați numele firmei]</w:t>
          </w:r>
        </w:p>
      </w:docPartBody>
    </w:docPart>
    <w:docPart>
      <w:docPartPr>
        <w:name w:val="2A049D0C09C045CCABF31786FD53FBD9"/>
        <w:category>
          <w:name w:val="General"/>
          <w:gallery w:val="placeholder"/>
        </w:category>
        <w:types>
          <w:type w:val="bbPlcHdr"/>
        </w:types>
        <w:behaviors>
          <w:behavior w:val="content"/>
        </w:behaviors>
        <w:guid w:val="{05C1F661-9EFE-44B7-B9CA-1A36E86AC11A}"/>
      </w:docPartPr>
      <w:docPartBody>
        <w:p w:rsidR="00326C1F" w:rsidRDefault="00326C1F">
          <w:pPr>
            <w:pStyle w:val="2A049D0C09C045CCABF31786FD53FBD98"/>
          </w:pPr>
          <w:r>
            <w:rPr>
              <w:color w:val="808080" w:themeColor="background1" w:themeShade="80"/>
            </w:rPr>
            <w:t>[Alegeți data]</w:t>
          </w:r>
        </w:p>
      </w:docPartBody>
    </w:docPart>
    <w:docPart>
      <w:docPartPr>
        <w:name w:val="66AF48865B8043DD9ECFF78EB5FA5CE1"/>
        <w:category>
          <w:name w:val="General"/>
          <w:gallery w:val="placeholder"/>
        </w:category>
        <w:types>
          <w:type w:val="bbPlcHdr"/>
        </w:types>
        <w:behaviors>
          <w:behavior w:val="content"/>
        </w:behaviors>
        <w:guid w:val="{1D1B4370-BA81-4107-8615-246C78DEAD59}"/>
      </w:docPartPr>
      <w:docPartBody>
        <w:p w:rsidR="00326C1F" w:rsidRDefault="00326C1F">
          <w:pPr>
            <w:pStyle w:val="66AF48865B8043DD9ECFF78EB5FA5CE1"/>
          </w:pPr>
          <w:r>
            <w:rPr>
              <w:rFonts w:asciiTheme="majorHAnsi" w:hAnsiTheme="majorHAnsi"/>
              <w:color w:val="2E74B5" w:themeColor="accent1" w:themeShade="BF"/>
              <w:sz w:val="52"/>
              <w:szCs w:val="52"/>
              <w:lang w:val="ro-RO"/>
            </w:rPr>
            <w:t>[Tastați titlul documentului]</w:t>
          </w:r>
        </w:p>
      </w:docPartBody>
    </w:docPart>
    <w:docPart>
      <w:docPartPr>
        <w:name w:val="2EBD2435D39C46D19BCFA858D20035C7"/>
        <w:category>
          <w:name w:val="General"/>
          <w:gallery w:val="placeholder"/>
        </w:category>
        <w:types>
          <w:type w:val="bbPlcHdr"/>
        </w:types>
        <w:behaviors>
          <w:behavior w:val="content"/>
        </w:behaviors>
        <w:guid w:val="{742930B1-E5FC-4384-BD9A-BEA51840D9FD}"/>
      </w:docPartPr>
      <w:docPartBody>
        <w:p w:rsidR="00326C1F" w:rsidRDefault="00326C1F">
          <w:pPr>
            <w:pStyle w:val="2EBD2435D39C46D19BCFA858D20035C7"/>
          </w:pPr>
          <w:r>
            <w:rPr>
              <w:rFonts w:asciiTheme="majorHAnsi" w:hAnsiTheme="majorHAnsi"/>
              <w:color w:val="ED7D31" w:themeColor="accent2"/>
              <w:sz w:val="24"/>
              <w:lang w:val="ro-RO"/>
            </w:rPr>
            <w:t>[Tastați subtitlul documentului]</w:t>
          </w:r>
        </w:p>
      </w:docPartBody>
    </w:docPart>
    <w:docPart>
      <w:docPartPr>
        <w:name w:val="7C84013212D5476A937CC5A7DA91E83B"/>
        <w:category>
          <w:name w:val="General"/>
          <w:gallery w:val="placeholder"/>
        </w:category>
        <w:types>
          <w:type w:val="bbPlcHdr"/>
        </w:types>
        <w:behaviors>
          <w:behavior w:val="content"/>
        </w:behaviors>
        <w:guid w:val="{2415E3FF-BE2F-4FC8-AD9B-4265BD247F16}"/>
      </w:docPartPr>
      <w:docPartBody>
        <w:p w:rsidR="00326C1F" w:rsidRDefault="00326C1F">
          <w:pPr>
            <w:pStyle w:val="7C84013212D5476A937CC5A7DA91E83B"/>
          </w:pPr>
          <w:r>
            <w:rPr>
              <w:b/>
              <w:color w:val="808080" w:themeColor="background1" w:themeShade="80"/>
              <w:lang w:val="ro-RO"/>
            </w:rPr>
            <w:t>[Tastați numele autorului]</w:t>
          </w:r>
        </w:p>
      </w:docPartBody>
    </w:docPart>
    <w:docPart>
      <w:docPartPr>
        <w:name w:val="5C1C6FEB8E0D4028B4B960034ACD321A"/>
        <w:category>
          <w:name w:val="General"/>
          <w:gallery w:val="placeholder"/>
        </w:category>
        <w:types>
          <w:type w:val="bbPlcHdr"/>
        </w:types>
        <w:behaviors>
          <w:behavior w:val="content"/>
        </w:behaviors>
        <w:guid w:val="{D38FDE0C-3FF0-41A2-96F3-18B73ACDE027}"/>
      </w:docPartPr>
      <w:docPartBody>
        <w:p w:rsidR="00326C1F" w:rsidRDefault="00326C1F">
          <w:pPr>
            <w:pStyle w:val="5C1C6FEB8E0D4028B4B960034ACD321A"/>
          </w:pPr>
          <w:r>
            <w:rPr>
              <w:color w:val="808080" w:themeColor="background1" w:themeShade="80"/>
              <w:lang w:val="ro-RO"/>
            </w:rPr>
            <w:t>[Tastați numele firmei]</w:t>
          </w:r>
        </w:p>
      </w:docPartBody>
    </w:docPart>
    <w:docPart>
      <w:docPartPr>
        <w:name w:val="EAB89B8235BF40538231DE164F99F903"/>
        <w:category>
          <w:name w:val="General"/>
          <w:gallery w:val="placeholder"/>
        </w:category>
        <w:types>
          <w:type w:val="bbPlcHdr"/>
        </w:types>
        <w:behaviors>
          <w:behavior w:val="content"/>
        </w:behaviors>
        <w:guid w:val="{7355DD95-37BE-4A8E-A43D-D5EC3BBC7484}"/>
      </w:docPartPr>
      <w:docPartBody>
        <w:p w:rsidR="00326C1F" w:rsidRDefault="00326C1F">
          <w:pPr>
            <w:pStyle w:val="EAB89B8235BF40538231DE164F99F903"/>
          </w:pPr>
          <w:r>
            <w:rPr>
              <w:rFonts w:asciiTheme="majorHAnsi" w:hAnsiTheme="majorHAnsi"/>
              <w:color w:val="2E74B5" w:themeColor="accent1" w:themeShade="BF"/>
              <w:sz w:val="52"/>
              <w:szCs w:val="52"/>
              <w:lang w:val="ro-RO"/>
            </w:rPr>
            <w:t>[Tastați titlul documentului]</w:t>
          </w:r>
        </w:p>
      </w:docPartBody>
    </w:docPart>
    <w:docPart>
      <w:docPartPr>
        <w:name w:val="66FFCD18DAF94E929231CD76E8890D12"/>
        <w:category>
          <w:name w:val="General"/>
          <w:gallery w:val="placeholder"/>
        </w:category>
        <w:types>
          <w:type w:val="bbPlcHdr"/>
        </w:types>
        <w:behaviors>
          <w:behavior w:val="content"/>
        </w:behaviors>
        <w:guid w:val="{65B31E03-83E0-4624-A318-3BADBAB83911}"/>
      </w:docPartPr>
      <w:docPartBody>
        <w:p w:rsidR="00326C1F" w:rsidRDefault="00326C1F">
          <w:pPr>
            <w:pStyle w:val="66FFCD18DAF94E929231CD76E8890D12"/>
          </w:pPr>
          <w:r>
            <w:rPr>
              <w:rFonts w:asciiTheme="majorHAnsi" w:hAnsiTheme="majorHAnsi"/>
              <w:color w:val="A6A6A6" w:themeColor="background1" w:themeShade="A6"/>
              <w:sz w:val="24"/>
              <w:lang w:val="ro-RO"/>
            </w:rPr>
            <w:t>[Tastați subtitlul documentului]</w:t>
          </w:r>
        </w:p>
      </w:docPartBody>
    </w:docPart>
    <w:docPart>
      <w:docPartPr>
        <w:name w:val="71C36100F5174BFEB42B1E14D23D7D6E"/>
        <w:category>
          <w:name w:val="General"/>
          <w:gallery w:val="placeholder"/>
        </w:category>
        <w:types>
          <w:type w:val="bbPlcHdr"/>
        </w:types>
        <w:behaviors>
          <w:behavior w:val="content"/>
        </w:behaviors>
        <w:guid w:val="{676618F7-92CC-4F60-8E43-C449275A0A94}"/>
      </w:docPartPr>
      <w:docPartBody>
        <w:p w:rsidR="00326C1F" w:rsidRDefault="00326C1F">
          <w:pPr>
            <w:pStyle w:val="71C36100F5174BFEB42B1E14D23D7D6E"/>
          </w:pPr>
          <w:r>
            <w:rPr>
              <w:color w:val="ED7D31" w:themeColor="accent2"/>
              <w:sz w:val="24"/>
              <w:lang w:val="ro-RO"/>
            </w:rPr>
            <w:t>[Tastați numele autorului]</w:t>
          </w:r>
        </w:p>
      </w:docPartBody>
    </w:docPart>
    <w:docPart>
      <w:docPartPr>
        <w:name w:val="3CA0FF80E3CF47D6985D4AC1441E6DA3"/>
        <w:category>
          <w:name w:val="General"/>
          <w:gallery w:val="placeholder"/>
        </w:category>
        <w:types>
          <w:type w:val="bbPlcHdr"/>
        </w:types>
        <w:behaviors>
          <w:behavior w:val="content"/>
        </w:behaviors>
        <w:guid w:val="{18D5E566-99EB-4906-A246-6D89A145EAC5}"/>
      </w:docPartPr>
      <w:docPartBody>
        <w:p w:rsidR="00326C1F" w:rsidRDefault="00326C1F">
          <w:pPr>
            <w:pStyle w:val="3CA0FF80E3CF47D6985D4AC1441E6DA3"/>
          </w:pPr>
          <w:r>
            <w:rPr>
              <w:lang w:val="ro-RO"/>
            </w:rPr>
            <w:t>[Tastați numele firmei]</w:t>
          </w:r>
        </w:p>
      </w:docPartBody>
    </w:docPart>
    <w:docPart>
      <w:docPartPr>
        <w:name w:val="9EE25AAF12CD454EAB7F2C7D0F98A376"/>
        <w:category>
          <w:name w:val="General"/>
          <w:gallery w:val="placeholder"/>
        </w:category>
        <w:types>
          <w:type w:val="bbPlcHdr"/>
        </w:types>
        <w:behaviors>
          <w:behavior w:val="content"/>
        </w:behaviors>
        <w:guid w:val="{C425E4CD-D4A5-4FB5-BC0E-987EC4E71844}"/>
      </w:docPartPr>
      <w:docPartBody>
        <w:p w:rsidR="00326C1F" w:rsidRDefault="00326C1F">
          <w:pPr>
            <w:pStyle w:val="9EE25AAF12CD454EAB7F2C7D0F98A376"/>
          </w:pPr>
          <w:r>
            <w:rPr>
              <w:lang w:val="ro-RO"/>
            </w:rPr>
            <w:t>[Alegeți data]</w:t>
          </w:r>
        </w:p>
      </w:docPartBody>
    </w:docPart>
    <w:docPart>
      <w:docPartPr>
        <w:name w:val="8F5DBDB522824B86B668C926F455A6AD"/>
        <w:category>
          <w:name w:val="General"/>
          <w:gallery w:val="placeholder"/>
        </w:category>
        <w:types>
          <w:type w:val="bbPlcHdr"/>
        </w:types>
        <w:behaviors>
          <w:behavior w:val="content"/>
        </w:behaviors>
        <w:guid w:val="{0877E41C-5FAA-4026-AE74-64E45298E9FC}"/>
      </w:docPartPr>
      <w:docPartBody>
        <w:p w:rsidR="00326C1F" w:rsidRDefault="00326C1F">
          <w:pPr>
            <w:pStyle w:val="8F5DBDB522824B86B668C926F455A6AD"/>
          </w:pPr>
          <w:r>
            <w:rPr>
              <w:rFonts w:asciiTheme="majorHAnsi" w:hAnsiTheme="majorHAnsi"/>
              <w:b/>
              <w:color w:val="833C0B" w:themeColor="accent2" w:themeShade="80"/>
              <w:sz w:val="60"/>
              <w:szCs w:val="60"/>
              <w:lang w:val="ro-RO"/>
            </w:rPr>
            <w:t>[Tastați titlul documentului]</w:t>
          </w:r>
        </w:p>
      </w:docPartBody>
    </w:docPart>
    <w:docPart>
      <w:docPartPr>
        <w:name w:val="2FB8939970784B5FA8A457B5B41B2855"/>
        <w:category>
          <w:name w:val="General"/>
          <w:gallery w:val="placeholder"/>
        </w:category>
        <w:types>
          <w:type w:val="bbPlcHdr"/>
        </w:types>
        <w:behaviors>
          <w:behavior w:val="content"/>
        </w:behaviors>
        <w:guid w:val="{6ED8C825-668C-411D-BB2D-768DAC34A465}"/>
      </w:docPartPr>
      <w:docPartBody>
        <w:p w:rsidR="00326C1F" w:rsidRDefault="00326C1F">
          <w:pPr>
            <w:pStyle w:val="2FB8939970784B5FA8A457B5B41B2855"/>
          </w:pPr>
          <w:r>
            <w:rPr>
              <w:rFonts w:asciiTheme="majorHAnsi" w:hAnsiTheme="majorHAnsi"/>
              <w:color w:val="ED7D31" w:themeColor="accent2"/>
              <w:sz w:val="24"/>
              <w:lang w:val="ro-RO"/>
            </w:rPr>
            <w:t>[Tastați subtitlul documentului]</w:t>
          </w:r>
        </w:p>
      </w:docPartBody>
    </w:docPart>
    <w:docPart>
      <w:docPartPr>
        <w:name w:val="6C054723EE6F452B8CCA794EC3811118"/>
        <w:category>
          <w:name w:val="General"/>
          <w:gallery w:val="placeholder"/>
        </w:category>
        <w:types>
          <w:type w:val="bbPlcHdr"/>
        </w:types>
        <w:behaviors>
          <w:behavior w:val="content"/>
        </w:behaviors>
        <w:guid w:val="{87834DA9-7A2D-474E-9E15-816909C87266}"/>
      </w:docPartPr>
      <w:docPartBody>
        <w:p w:rsidR="00326C1F" w:rsidRDefault="00326C1F">
          <w:pPr>
            <w:pStyle w:val="6C054723EE6F452B8CCA794EC3811118"/>
          </w:pPr>
          <w:r>
            <w:rPr>
              <w:b/>
              <w:color w:val="FFFFFF" w:themeColor="background1"/>
              <w:sz w:val="24"/>
              <w:lang w:val="ro-RO"/>
            </w:rPr>
            <w:t>[Tastați numele autorului]</w:t>
          </w:r>
        </w:p>
      </w:docPartBody>
    </w:docPart>
    <w:docPart>
      <w:docPartPr>
        <w:name w:val="CBC92A932D7643EF8EB7414AC8C79E6E"/>
        <w:category>
          <w:name w:val="General"/>
          <w:gallery w:val="placeholder"/>
        </w:category>
        <w:types>
          <w:type w:val="bbPlcHdr"/>
        </w:types>
        <w:behaviors>
          <w:behavior w:val="content"/>
        </w:behaviors>
        <w:guid w:val="{30D5F45E-D3EB-4318-AA46-F36C71B3BF58}"/>
      </w:docPartPr>
      <w:docPartBody>
        <w:p w:rsidR="00326C1F" w:rsidRDefault="00326C1F">
          <w:pPr>
            <w:pStyle w:val="CBC92A932D7643EF8EB7414AC8C79E6E"/>
          </w:pPr>
          <w:r>
            <w:rPr>
              <w:color w:val="FFFFFF" w:themeColor="background1"/>
              <w:lang w:val="ro-RO"/>
            </w:rPr>
            <w:t>[Tastați numele firmei]</w:t>
          </w:r>
        </w:p>
      </w:docPartBody>
    </w:docPart>
    <w:docPart>
      <w:docPartPr>
        <w:name w:val="8731125F683647B8BC1215185889B3C3"/>
        <w:category>
          <w:name w:val="General"/>
          <w:gallery w:val="placeholder"/>
        </w:category>
        <w:types>
          <w:type w:val="bbPlcHdr"/>
        </w:types>
        <w:behaviors>
          <w:behavior w:val="content"/>
        </w:behaviors>
        <w:guid w:val="{89F64FEC-B443-4BB5-A359-E7CAC84621D8}"/>
      </w:docPartPr>
      <w:docPartBody>
        <w:p w:rsidR="00326C1F" w:rsidRDefault="00326C1F">
          <w:pPr>
            <w:pStyle w:val="8731125F683647B8BC1215185889B3C3"/>
          </w:pPr>
          <w:r>
            <w:rPr>
              <w:color w:val="ED7D31" w:themeColor="accent2"/>
              <w:sz w:val="16"/>
              <w:szCs w:val="16"/>
              <w:lang w:val="ro-RO"/>
            </w:rPr>
            <w:t>[Alegeți data]</w:t>
          </w:r>
        </w:p>
      </w:docPartBody>
    </w:docPart>
    <w:docPart>
      <w:docPartPr>
        <w:name w:val="16952A6173DE4950B52846BE911C3A7E"/>
        <w:category>
          <w:name w:val="General"/>
          <w:gallery w:val="placeholder"/>
        </w:category>
        <w:types>
          <w:type w:val="bbPlcHdr"/>
        </w:types>
        <w:behaviors>
          <w:behavior w:val="content"/>
        </w:behaviors>
        <w:guid w:val="{F206CA87-66B5-4760-85B3-7D9639251AA6}"/>
      </w:docPartPr>
      <w:docPartBody>
        <w:p w:rsidR="00326C1F" w:rsidRDefault="00326C1F">
          <w:pPr>
            <w:pStyle w:val="16952A6173DE4950B52846BE911C3A7E"/>
          </w:pPr>
          <w:r>
            <w:rPr>
              <w:color w:val="808080" w:themeColor="background1" w:themeShade="80"/>
              <w:lang w:val="ro-RO"/>
            </w:rPr>
            <w:t>[Tastați rezumatul documentului aici. Rezumatul este în general o sumarizare a conținutului documentului. Tastați rezumatul documentului aici. Rezumatul este în general o sumarizare a conținutului documentului.]</w:t>
          </w:r>
        </w:p>
      </w:docPartBody>
    </w:docPart>
    <w:docPart>
      <w:docPartPr>
        <w:name w:val="7D63F88ACCB044DA8CCBBB3C2E35886B"/>
        <w:category>
          <w:name w:val="General"/>
          <w:gallery w:val="placeholder"/>
        </w:category>
        <w:types>
          <w:type w:val="bbPlcHdr"/>
        </w:types>
        <w:behaviors>
          <w:behavior w:val="content"/>
        </w:behaviors>
        <w:guid w:val="{48F22487-43D5-4AD5-82DE-E160892345CB}"/>
      </w:docPartPr>
      <w:docPartBody>
        <w:p w:rsidR="00326C1F" w:rsidRDefault="00326C1F">
          <w:pPr>
            <w:pStyle w:val="7D63F88ACCB044DA8CCBBB3C2E35886B"/>
          </w:pPr>
          <w:r>
            <w:rPr>
              <w:lang w:val="ro-RO"/>
            </w:rPr>
            <w:t>[Alegeți o dată]</w:t>
          </w:r>
        </w:p>
      </w:docPartBody>
    </w:docPart>
    <w:docPart>
      <w:docPartPr>
        <w:name w:val="DDD51B8C8F0E48278CB9408FB5277E12"/>
        <w:category>
          <w:name w:val="General"/>
          <w:gallery w:val="placeholder"/>
        </w:category>
        <w:types>
          <w:type w:val="bbPlcHdr"/>
        </w:types>
        <w:behaviors>
          <w:behavior w:val="content"/>
        </w:behaviors>
        <w:guid w:val="{4EB748C4-0D74-4E1E-A99F-2E02CAC07340}"/>
      </w:docPartPr>
      <w:docPartBody>
        <w:p w:rsidR="00326C1F" w:rsidRDefault="00326C1F">
          <w:pPr>
            <w:pStyle w:val="DDD51B8C8F0E48278CB9408FB5277E12"/>
          </w:pPr>
          <w:r>
            <w:rPr>
              <w:lang w:val="ro-RO"/>
            </w:rPr>
            <w:t>[Tastați numele expeditorului]</w:t>
          </w:r>
        </w:p>
      </w:docPartBody>
    </w:docPart>
    <w:docPart>
      <w:docPartPr>
        <w:name w:val="E4D3125D553A4B6EA10832CE8790BDA3"/>
        <w:category>
          <w:name w:val="General"/>
          <w:gallery w:val="placeholder"/>
        </w:category>
        <w:types>
          <w:type w:val="bbPlcHdr"/>
        </w:types>
        <w:behaviors>
          <w:behavior w:val="content"/>
        </w:behaviors>
        <w:guid w:val="{E3667D52-713E-428D-93D1-0D958619507C}"/>
      </w:docPartPr>
      <w:docPartBody>
        <w:p w:rsidR="00326C1F" w:rsidRDefault="00326C1F">
          <w:pPr>
            <w:pStyle w:val="E4D3125D553A4B6EA10832CE8790BDA3"/>
          </w:pPr>
          <w:r>
            <w:rPr>
              <w:lang w:val="ro-RO"/>
            </w:rPr>
            <w:t>[Tastați numărul de telefon al expeditorului]</w:t>
          </w:r>
        </w:p>
      </w:docPartBody>
    </w:docPart>
    <w:docPart>
      <w:docPartPr>
        <w:name w:val="F3D063A742AE4E1D9A1FB12BFAB6037F"/>
        <w:category>
          <w:name w:val="General"/>
          <w:gallery w:val="placeholder"/>
        </w:category>
        <w:types>
          <w:type w:val="bbPlcHdr"/>
        </w:types>
        <w:behaviors>
          <w:behavior w:val="content"/>
        </w:behaviors>
        <w:guid w:val="{0DAA126F-3C44-4BA2-84CF-7D0E50A04B48}"/>
      </w:docPartPr>
      <w:docPartBody>
        <w:p w:rsidR="00326C1F" w:rsidRDefault="00326C1F">
          <w:pPr>
            <w:pStyle w:val="F3D063A742AE4E1D9A1FB12BFAB6037F"/>
          </w:pPr>
          <w:r>
            <w:rPr>
              <w:lang w:val="ro-RO"/>
            </w:rPr>
            <w:t>[Tastați numărul de fax al expeditorului]</w:t>
          </w:r>
        </w:p>
      </w:docPartBody>
    </w:docPart>
    <w:docPart>
      <w:docPartPr>
        <w:name w:val="9A241EE56A75486BBF2E8976CC47BFE1"/>
        <w:category>
          <w:name w:val="General"/>
          <w:gallery w:val="placeholder"/>
        </w:category>
        <w:types>
          <w:type w:val="bbPlcHdr"/>
        </w:types>
        <w:behaviors>
          <w:behavior w:val="content"/>
        </w:behaviors>
        <w:guid w:val="{9576A083-C7F5-4DBB-B0DC-83B6A16C079F}"/>
      </w:docPartPr>
      <w:docPartBody>
        <w:p w:rsidR="00326C1F" w:rsidRDefault="00326C1F">
          <w:pPr>
            <w:pStyle w:val="9A241EE56A75486BBF2E8976CC47BFE1"/>
          </w:pPr>
          <w:r>
            <w:rPr>
              <w:lang w:val="ro-RO"/>
            </w:rPr>
            <w:t>[Tastați numele firmei expeditorului]</w:t>
          </w:r>
        </w:p>
      </w:docPartBody>
    </w:docPart>
    <w:docPart>
      <w:docPartPr>
        <w:name w:val="E25CB7869773439EAA8998CFAE6C91C8"/>
        <w:category>
          <w:name w:val="General"/>
          <w:gallery w:val="placeholder"/>
        </w:category>
        <w:types>
          <w:type w:val="bbPlcHdr"/>
        </w:types>
        <w:behaviors>
          <w:behavior w:val="content"/>
        </w:behaviors>
        <w:guid w:val="{E9A324E4-7A81-4F53-B8E1-F6DFB5386715}"/>
      </w:docPartPr>
      <w:docPartBody>
        <w:p w:rsidR="00326C1F" w:rsidRDefault="00326C1F">
          <w:pPr>
            <w:pStyle w:val="E25CB7869773439EAA8998CFAE6C91C8"/>
          </w:pPr>
          <w:r>
            <w:rPr>
              <w:lang w:val="ro-RO"/>
            </w:rPr>
            <w:t>[Tastați numele destinatarului]</w:t>
          </w:r>
        </w:p>
      </w:docPartBody>
    </w:docPart>
    <w:docPart>
      <w:docPartPr>
        <w:name w:val="F26D02A826764171BC941D7C36A74FC6"/>
        <w:category>
          <w:name w:val="General"/>
          <w:gallery w:val="placeholder"/>
        </w:category>
        <w:types>
          <w:type w:val="bbPlcHdr"/>
        </w:types>
        <w:behaviors>
          <w:behavior w:val="content"/>
        </w:behaviors>
        <w:guid w:val="{2CC9A2FF-7891-44EB-837F-F37F44AD9A91}"/>
      </w:docPartPr>
      <w:docPartBody>
        <w:p w:rsidR="00326C1F" w:rsidRDefault="00326C1F">
          <w:pPr>
            <w:pStyle w:val="F26D02A826764171BC941D7C36A74FC6"/>
          </w:pPr>
          <w:r>
            <w:rPr>
              <w:lang w:val="ro-RO"/>
            </w:rPr>
            <w:t>[Tastați numărul de telefon al destinatarului]</w:t>
          </w:r>
        </w:p>
      </w:docPartBody>
    </w:docPart>
    <w:docPart>
      <w:docPartPr>
        <w:name w:val="0A566C2FF43E4EDE85DC8C873958F84C"/>
        <w:category>
          <w:name w:val="General"/>
          <w:gallery w:val="placeholder"/>
        </w:category>
        <w:types>
          <w:type w:val="bbPlcHdr"/>
        </w:types>
        <w:behaviors>
          <w:behavior w:val="content"/>
        </w:behaviors>
        <w:guid w:val="{1389D42E-7FD6-497E-913A-518CB2A755F8}"/>
      </w:docPartPr>
      <w:docPartBody>
        <w:p w:rsidR="00326C1F" w:rsidRDefault="00326C1F">
          <w:pPr>
            <w:pStyle w:val="0A566C2FF43E4EDE85DC8C873958F84C"/>
          </w:pPr>
          <w:r>
            <w:rPr>
              <w:lang w:val="ro-RO"/>
            </w:rPr>
            <w:t>[Tastați numărul de fax al destinatarului]</w:t>
          </w:r>
        </w:p>
      </w:docPartBody>
    </w:docPart>
    <w:docPart>
      <w:docPartPr>
        <w:name w:val="7EB0C479E4704085A743353934B21C6C"/>
        <w:category>
          <w:name w:val="General"/>
          <w:gallery w:val="placeholder"/>
        </w:category>
        <w:types>
          <w:type w:val="bbPlcHdr"/>
        </w:types>
        <w:behaviors>
          <w:behavior w:val="content"/>
        </w:behaviors>
        <w:guid w:val="{2038A08E-810B-4832-AC0D-5F819BAC4404}"/>
      </w:docPartPr>
      <w:docPartBody>
        <w:p w:rsidR="00326C1F" w:rsidRDefault="00326C1F">
          <w:pPr>
            <w:pStyle w:val="7EB0C479E4704085A743353934B21C6C"/>
          </w:pPr>
          <w:r>
            <w:rPr>
              <w:lang w:val="ro-RO"/>
            </w:rPr>
            <w:t>[Tastați numele firmei destinatarului]</w:t>
          </w:r>
        </w:p>
      </w:docPartBody>
    </w:docPart>
    <w:docPart>
      <w:docPartPr>
        <w:name w:val="04447D0D79B6442EA6F918A72DB0ADCB"/>
        <w:category>
          <w:name w:val="General"/>
          <w:gallery w:val="placeholder"/>
        </w:category>
        <w:types>
          <w:type w:val="bbPlcHdr"/>
        </w:types>
        <w:behaviors>
          <w:behavior w:val="content"/>
        </w:behaviors>
        <w:guid w:val="{F870C07E-1FCE-48A2-8E51-1C14B8E9E572}"/>
      </w:docPartPr>
      <w:docPartBody>
        <w:p w:rsidR="00326C1F" w:rsidRDefault="00326C1F">
          <w:pPr>
            <w:pStyle w:val="04447D0D79B6442EA6F918A72DB0ADCB"/>
          </w:pPr>
          <w:r>
            <w:rPr>
              <w:lang w:val="ro-RO"/>
            </w:rPr>
            <w:t>[Tastați numele destinatarului]</w:t>
          </w:r>
        </w:p>
      </w:docPartBody>
    </w:docPart>
    <w:docPart>
      <w:docPartPr>
        <w:name w:val="A881FE062A5245BF97EFF6A40F60E67B"/>
        <w:category>
          <w:name w:val="General"/>
          <w:gallery w:val="placeholder"/>
        </w:category>
        <w:types>
          <w:type w:val="bbPlcHdr"/>
        </w:types>
        <w:behaviors>
          <w:behavior w:val="content"/>
        </w:behaviors>
        <w:guid w:val="{AB9D068B-2367-44BE-9641-7EF1F80592D8}"/>
      </w:docPartPr>
      <w:docPartBody>
        <w:p w:rsidR="00326C1F" w:rsidRDefault="00326C1F">
          <w:pPr>
            <w:pStyle w:val="A881FE062A5245BF97EFF6A40F60E67B"/>
          </w:pPr>
          <w:r>
            <w:rPr>
              <w:lang w:val="ro-RO"/>
            </w:rPr>
            <w:t>[Tastați numărul de telefon al destinatarului]</w:t>
          </w:r>
        </w:p>
      </w:docPartBody>
    </w:docPart>
    <w:docPart>
      <w:docPartPr>
        <w:name w:val="B4A60B2471704661952414EE4F4450AF"/>
        <w:category>
          <w:name w:val="General"/>
          <w:gallery w:val="placeholder"/>
        </w:category>
        <w:types>
          <w:type w:val="bbPlcHdr"/>
        </w:types>
        <w:behaviors>
          <w:behavior w:val="content"/>
        </w:behaviors>
        <w:guid w:val="{C55AB517-80E8-422D-A3DF-5A1D3BF81988}"/>
      </w:docPartPr>
      <w:docPartBody>
        <w:p w:rsidR="00326C1F" w:rsidRDefault="00326C1F">
          <w:pPr>
            <w:pStyle w:val="B4A60B2471704661952414EE4F4450AF"/>
          </w:pPr>
          <w:r>
            <w:rPr>
              <w:lang w:val="ro-RO"/>
            </w:rPr>
            <w:t>[Tastați adresa destinatarului]</w:t>
          </w:r>
        </w:p>
      </w:docPartBody>
    </w:docPart>
    <w:docPart>
      <w:docPartPr>
        <w:name w:val="62B10525ECB54B00B80C01D0AE660F0C"/>
        <w:category>
          <w:name w:val="General"/>
          <w:gallery w:val="placeholder"/>
        </w:category>
        <w:types>
          <w:type w:val="bbPlcHdr"/>
        </w:types>
        <w:behaviors>
          <w:behavior w:val="content"/>
        </w:behaviors>
        <w:guid w:val="{20C004F0-6E5F-4436-BA25-3C9B87F190FB}"/>
      </w:docPartPr>
      <w:docPartBody>
        <w:p w:rsidR="00326C1F" w:rsidRDefault="00326C1F">
          <w:pPr>
            <w:pStyle w:val="62B10525ECB54B00B80C01D0AE660F0C"/>
          </w:pPr>
          <w:r>
            <w:rPr>
              <w:lang w:val="ro-RO"/>
            </w:rPr>
            <w:t>[Tastați numele firmei destinatarului]</w:t>
          </w:r>
        </w:p>
      </w:docPartBody>
    </w:docPart>
    <w:docPart>
      <w:docPartPr>
        <w:name w:val="168FE2E4CD284CE1B5EB5DF924596052"/>
        <w:category>
          <w:name w:val="General"/>
          <w:gallery w:val="placeholder"/>
        </w:category>
        <w:types>
          <w:type w:val="bbPlcHdr"/>
        </w:types>
        <w:behaviors>
          <w:behavior w:val="content"/>
        </w:behaviors>
        <w:guid w:val="{C502ED81-0EDC-4B82-A550-442701BF7619}"/>
      </w:docPartPr>
      <w:docPartBody>
        <w:p w:rsidR="00326C1F" w:rsidRDefault="00326C1F">
          <w:pPr>
            <w:pStyle w:val="168FE2E4CD284CE1B5EB5DF924596052"/>
          </w:pPr>
          <w:r>
            <w:rPr>
              <w:lang w:val="ro-RO"/>
            </w:rPr>
            <w:t>[Tastați numele expeditorului]</w:t>
          </w:r>
        </w:p>
      </w:docPartBody>
    </w:docPart>
    <w:docPart>
      <w:docPartPr>
        <w:name w:val="C320C43DC3D247C58B9FC88E3695687B"/>
        <w:category>
          <w:name w:val="General"/>
          <w:gallery w:val="placeholder"/>
        </w:category>
        <w:types>
          <w:type w:val="bbPlcHdr"/>
        </w:types>
        <w:behaviors>
          <w:behavior w:val="content"/>
        </w:behaviors>
        <w:guid w:val="{7BC9BD74-8F04-460B-A2DE-96FEFFB7B31B}"/>
      </w:docPartPr>
      <w:docPartBody>
        <w:p w:rsidR="00326C1F" w:rsidRDefault="00326C1F">
          <w:pPr>
            <w:pStyle w:val="C320C43DC3D247C58B9FC88E3695687B"/>
          </w:pPr>
          <w:r>
            <w:rPr>
              <w:lang w:val="ro-RO"/>
            </w:rPr>
            <w:t>[Tastați numărul de telefon al expeditorului]</w:t>
          </w:r>
        </w:p>
      </w:docPartBody>
    </w:docPart>
    <w:docPart>
      <w:docPartPr>
        <w:name w:val="D1BA8822572947FEBFCF02D137646687"/>
        <w:category>
          <w:name w:val="General"/>
          <w:gallery w:val="placeholder"/>
        </w:category>
        <w:types>
          <w:type w:val="bbPlcHdr"/>
        </w:types>
        <w:behaviors>
          <w:behavior w:val="content"/>
        </w:behaviors>
        <w:guid w:val="{FBC3F924-00A4-450F-80FF-E776525C7E20}"/>
      </w:docPartPr>
      <w:docPartBody>
        <w:p w:rsidR="00326C1F" w:rsidRDefault="00326C1F">
          <w:pPr>
            <w:pStyle w:val="D1BA8822572947FEBFCF02D137646687"/>
          </w:pPr>
          <w:r>
            <w:rPr>
              <w:lang w:val="ro-RO"/>
            </w:rPr>
            <w:t>[Tastați numărul de fax al expeditorului]</w:t>
          </w:r>
        </w:p>
      </w:docPartBody>
    </w:docPart>
    <w:docPart>
      <w:docPartPr>
        <w:name w:val="97D0C355CFBC41B9A7444980CF201F91"/>
        <w:category>
          <w:name w:val="General"/>
          <w:gallery w:val="placeholder"/>
        </w:category>
        <w:types>
          <w:type w:val="bbPlcHdr"/>
        </w:types>
        <w:behaviors>
          <w:behavior w:val="content"/>
        </w:behaviors>
        <w:guid w:val="{BCB71963-4FBF-47C1-B19E-AA8E1454C81C}"/>
      </w:docPartPr>
      <w:docPartBody>
        <w:p w:rsidR="00326C1F" w:rsidRDefault="00326C1F">
          <w:pPr>
            <w:pStyle w:val="97D0C355CFBC41B9A7444980CF201F91"/>
          </w:pPr>
          <w:r>
            <w:rPr>
              <w:lang w:val="ro-RO"/>
            </w:rPr>
            <w:t>[Tastați numele firmei expeditorului]</w:t>
          </w:r>
        </w:p>
      </w:docPartBody>
    </w:docPart>
    <w:docPart>
      <w:docPartPr>
        <w:name w:val="D66FAE052F16420D826069DD43142B5D"/>
        <w:category>
          <w:name w:val="General"/>
          <w:gallery w:val="placeholder"/>
        </w:category>
        <w:types>
          <w:type w:val="bbPlcHdr"/>
        </w:types>
        <w:behaviors>
          <w:behavior w:val="content"/>
        </w:behaviors>
        <w:guid w:val="{225AC789-16F3-45E3-813A-413FF586882A}"/>
      </w:docPartPr>
      <w:docPartBody>
        <w:p w:rsidR="00326C1F" w:rsidRDefault="00326C1F">
          <w:pPr>
            <w:pStyle w:val="D66FAE052F16420D826069DD43142B5D"/>
          </w:pPr>
          <w:r>
            <w:rPr>
              <w:rStyle w:val="Textsubstituent"/>
            </w:rPr>
            <w:t>Alegeți un element.</w:t>
          </w:r>
        </w:p>
      </w:docPartBody>
    </w:docPart>
    <w:docPart>
      <w:docPartPr>
        <w:name w:val="7F582B4052E24D8E973E4818C3DE1F12"/>
        <w:category>
          <w:name w:val="General"/>
          <w:gallery w:val="placeholder"/>
        </w:category>
        <w:types>
          <w:type w:val="bbPlcHdr"/>
        </w:types>
        <w:behaviors>
          <w:behavior w:val="content"/>
        </w:behaviors>
        <w:guid w:val="{030B4DE0-F186-4B66-9AB8-77C17942752D}"/>
      </w:docPartPr>
      <w:docPartBody>
        <w:p w:rsidR="00326C1F" w:rsidRDefault="00326C1F">
          <w:pPr>
            <w:pStyle w:val="7F582B4052E24D8E973E4818C3DE1F12"/>
          </w:pPr>
          <w:r>
            <w:rPr>
              <w:rStyle w:val="Textsubstituent"/>
            </w:rPr>
            <w:t>Alegeți un element.</w:t>
          </w:r>
        </w:p>
      </w:docPartBody>
    </w:docPart>
    <w:docPart>
      <w:docPartPr>
        <w:name w:val="B17B8503A13941A7B52FE912DE71C35D"/>
        <w:category>
          <w:name w:val="General"/>
          <w:gallery w:val="placeholder"/>
        </w:category>
        <w:types>
          <w:type w:val="bbPlcHdr"/>
        </w:types>
        <w:behaviors>
          <w:behavior w:val="content"/>
        </w:behaviors>
        <w:guid w:val="{984D6B6F-29C7-403E-AFE5-79AB8EDE9F4A}"/>
      </w:docPartPr>
      <w:docPartBody>
        <w:p w:rsidR="00326C1F" w:rsidRDefault="00326C1F">
          <w:pPr>
            <w:pStyle w:val="B17B8503A13941A7B52FE912DE71C35D"/>
          </w:pPr>
          <w:r>
            <w:rPr>
              <w:color w:val="808080" w:themeColor="background1" w:themeShade="80"/>
              <w:lang w:val="ro-RO"/>
            </w:rPr>
            <w:t>[Tastați numărul de pagini incluse]</w:t>
          </w:r>
        </w:p>
      </w:docPartBody>
    </w:docPart>
    <w:docPart>
      <w:docPartPr>
        <w:name w:val="776BA1EFFB5749C2AD91508152BE60B7"/>
        <w:category>
          <w:name w:val="General"/>
          <w:gallery w:val="placeholder"/>
        </w:category>
        <w:types>
          <w:type w:val="bbPlcHdr"/>
        </w:types>
        <w:behaviors>
          <w:behavior w:val="content"/>
        </w:behaviors>
        <w:guid w:val="{74F8C25B-FA25-4BD8-B876-47301C0814E9}"/>
      </w:docPartPr>
      <w:docPartBody>
        <w:p w:rsidR="00326C1F" w:rsidRDefault="00326C1F">
          <w:pPr>
            <w:pStyle w:val="776BA1EFFB5749C2AD91508152BE60B7"/>
          </w:pPr>
          <w:r>
            <w:rPr>
              <w:lang w:val="ro-RO"/>
            </w:rPr>
            <w:t>[Tastați comentariile]</w:t>
          </w:r>
        </w:p>
      </w:docPartBody>
    </w:docPart>
    <w:docPart>
      <w:docPartPr>
        <w:name w:val="89362BADC8EC476599D8259013E5B7D3"/>
        <w:category>
          <w:name w:val="General"/>
          <w:gallery w:val="placeholder"/>
        </w:category>
        <w:types>
          <w:type w:val="bbPlcHdr"/>
        </w:types>
        <w:behaviors>
          <w:behavior w:val="content"/>
        </w:behaviors>
        <w:guid w:val="{5F11E933-B23E-439C-BCF3-03A117320049}"/>
      </w:docPartPr>
      <w:docPartBody>
        <w:p w:rsidR="00326C1F" w:rsidRDefault="00326C1F">
          <w:pPr>
            <w:pStyle w:val="89362BADC8EC476599D8259013E5B7D3"/>
          </w:pPr>
          <w:r>
            <w:rPr>
              <w:color w:val="808080" w:themeColor="background1" w:themeShade="80"/>
              <w:lang w:val="ro-RO"/>
            </w:rPr>
            <w:t>[Alegeți o dată]</w:t>
          </w:r>
        </w:p>
      </w:docPartBody>
    </w:docPart>
    <w:docPart>
      <w:docPartPr>
        <w:name w:val="A4061B3B4DDD443A82D6874B17D41C2D"/>
        <w:category>
          <w:name w:val="General"/>
          <w:gallery w:val="placeholder"/>
        </w:category>
        <w:types>
          <w:type w:val="bbPlcHdr"/>
        </w:types>
        <w:behaviors>
          <w:behavior w:val="content"/>
        </w:behaviors>
        <w:guid w:val="{C6E6CD42-DB60-46AC-8A52-12D2BDA89B45}"/>
      </w:docPartPr>
      <w:docPartBody>
        <w:p w:rsidR="00326C1F" w:rsidRDefault="00326C1F">
          <w:pPr>
            <w:pStyle w:val="A4061B3B4DDD443A82D6874B17D41C2D"/>
          </w:pPr>
          <w:r>
            <w:rPr>
              <w:lang w:val="ro-RO"/>
            </w:rPr>
            <w:t>[Tastați titlul documentului]</w:t>
          </w:r>
        </w:p>
      </w:docPartBody>
    </w:docPart>
    <w:docPart>
      <w:docPartPr>
        <w:name w:val="02F3BFC8B8E741E9ADAEC813014E481F"/>
        <w:category>
          <w:name w:val="General"/>
          <w:gallery w:val="placeholder"/>
        </w:category>
        <w:types>
          <w:type w:val="bbPlcHdr"/>
        </w:types>
        <w:behaviors>
          <w:behavior w:val="content"/>
        </w:behaviors>
        <w:guid w:val="{12A32947-24A3-4EC1-B54B-905BD565AE9F}"/>
      </w:docPartPr>
      <w:docPartBody>
        <w:p w:rsidR="00326C1F" w:rsidRDefault="00326C1F">
          <w:pPr>
            <w:pStyle w:val="02F3BFC8B8E741E9ADAEC813014E481F"/>
          </w:pPr>
          <w:r>
            <w:rPr>
              <w:lang w:val="ro-RO"/>
            </w:rPr>
            <w:t>[Tastați titlul documentului]</w:t>
          </w:r>
        </w:p>
      </w:docPartBody>
    </w:docPart>
    <w:docPart>
      <w:docPartPr>
        <w:name w:val="4B7F6BDD03504CE8AA700307D4044BA8"/>
        <w:category>
          <w:name w:val="General"/>
          <w:gallery w:val="placeholder"/>
        </w:category>
        <w:types>
          <w:type w:val="bbPlcHdr"/>
        </w:types>
        <w:behaviors>
          <w:behavior w:val="content"/>
        </w:behaviors>
        <w:guid w:val="{2D704E85-E4EB-4762-9E71-021F13628C18}"/>
      </w:docPartPr>
      <w:docPartBody>
        <w:p w:rsidR="00326C1F" w:rsidRDefault="00326C1F">
          <w:pPr>
            <w:pStyle w:val="4B7F6BDD03504CE8AA700307D4044BA8"/>
          </w:pPr>
          <w:r>
            <w:rPr>
              <w:lang w:val="ro-RO"/>
            </w:rPr>
            <w:t>[Tastați eticheta]</w:t>
          </w:r>
        </w:p>
      </w:docPartBody>
    </w:docPart>
    <w:docPart>
      <w:docPartPr>
        <w:name w:val="097E94B2137E4EFAB969E298E61C277A"/>
        <w:category>
          <w:name w:val="General"/>
          <w:gallery w:val="placeholder"/>
        </w:category>
        <w:types>
          <w:type w:val="bbPlcHdr"/>
        </w:types>
        <w:behaviors>
          <w:behavior w:val="content"/>
        </w:behaviors>
        <w:guid w:val="{AD5691E4-CBD0-40C8-831B-DD217A4680C5}"/>
      </w:docPartPr>
      <w:docPartBody>
        <w:p w:rsidR="005F1915" w:rsidRDefault="005F1915">
          <w:pPr>
            <w:rPr>
              <w:lang w:val="ro-RO"/>
            </w:rPr>
          </w:pPr>
          <w:r>
            <w:rPr>
              <w:lang w:val="ro-RO"/>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w:t>
          </w:r>
        </w:p>
        <w:p w:rsidR="005F1915" w:rsidRDefault="005F1915">
          <w:pPr>
            <w:pStyle w:val="Titlu1"/>
            <w:pBdr>
              <w:left w:val="single" w:sz="6" w:space="3" w:color="ED7D31" w:themeColor="accent2"/>
            </w:pBdr>
          </w:pPr>
          <w:r>
            <w:t>Titlu 1</w:t>
          </w:r>
        </w:p>
        <w:p w:rsidR="005F1915" w:rsidRDefault="005F1915">
          <w:pPr>
            <w:rPr>
              <w:lang w:val="ro-RO"/>
            </w:rPr>
          </w:pPr>
          <w:r>
            <w:rPr>
              <w:lang w:val="ro-RO"/>
            </w:rPr>
            <w:t>Formatarea textului selectat din document se poate modifica simplu alegând un aspect pentru text din galeria de Stiluri rapide de pe fila Acasă. Formatul textului se poate de asemenea modifica direct utilizând celelalte controale din fila Acasă. Majoritatea controalelor oferă o opțiune de a utiliza aspectul din tema curentă sau utilizând formatul pe care îl specificați direct.</w:t>
          </w:r>
        </w:p>
        <w:p w:rsidR="005F1915" w:rsidRDefault="005F1915">
          <w:pPr>
            <w:pStyle w:val="Titlu2"/>
          </w:pPr>
          <w:r>
            <w:t>Titlu 2</w:t>
          </w:r>
        </w:p>
        <w:p w:rsidR="005F1915" w:rsidRDefault="005F1915">
          <w:pPr>
            <w:rPr>
              <w:lang w:val="ro-RO"/>
            </w:rPr>
          </w:pPr>
          <w:r>
            <w:rPr>
              <w:lang w:val="ro-RO"/>
            </w:rPr>
            <w:t>Pentru a modifica aspectul general al documentului, alegeți noi elemente Temă din fila Aspect pagină. Pentru a modifica aspectele disponibile în galeria de stiluri rapide, utilizați comanda Modificare set stiluri rapide curente. Atât galeria Teme, cât și galeria de stiluri rapide furnizează comenzi de reinițializare, astfel încât se poate restaura aspectul documentului la originalul conținut în șablonul curent.</w:t>
          </w:r>
        </w:p>
        <w:p w:rsidR="005F1915" w:rsidRDefault="005F1915">
          <w:pPr>
            <w:pStyle w:val="Titlu3"/>
          </w:pPr>
          <w:r>
            <w:t>Titlu 3</w:t>
          </w:r>
        </w:p>
        <w:p w:rsidR="005F1915" w:rsidRDefault="005F1915">
          <w:pPr>
            <w:rPr>
              <w:lang w:val="ro-RO"/>
            </w:rPr>
          </w:pPr>
          <w:r>
            <w:rPr>
              <w:lang w:val="ro-RO"/>
            </w:rPr>
            <w:t>În fila Inserare, galeriile includ elemente care sunt proiectate pentru a se coordona cu aspectul general al documentului. Aceste galerii pot fi utilizate pentru a insera tabele, anteturi, subsoluri, liste, coperți și alte blocuri componente de document. Când creați imagini, nomograme sau diagrame, acestea, de asemenea, se coordonează cu aspectul documentului curent.</w:t>
          </w:r>
        </w:p>
        <w:p w:rsidR="005F1915" w:rsidRDefault="005F1915">
          <w:pPr>
            <w:rPr>
              <w:lang w:val="ro-RO"/>
            </w:rPr>
          </w:pPr>
          <w:r>
            <w:rPr>
              <w:lang w:val="ro-RO"/>
            </w:rPr>
            <w:t>Formatarea textului selectat din document se poate modifica simplu alegând un aspect pentru text din galeria de Stiluri rapide de pe fila Acasă. Formatul textului se poate de asemenea modifica direct utilizând celelalte controale din fila Acasă. Majoritatea controalelor oferă o opțiune de a utiliza aspectul din tema curentă sau utilizând formatul pe care îl specificați direct.</w:t>
          </w:r>
        </w:p>
        <w:p w:rsidR="005F1915" w:rsidRDefault="005F1915">
          <w:pPr>
            <w:pStyle w:val="Legend"/>
            <w:keepNext/>
          </w:pPr>
          <w:r>
            <w:t xml:space="preserve">Figură </w:t>
          </w:r>
          <w:r>
            <w:fldChar w:fldCharType="begin"/>
          </w:r>
          <w:r>
            <w:instrText>SEQ Figure \* ARABIC</w:instrText>
          </w:r>
          <w:r>
            <w:fldChar w:fldCharType="separate"/>
          </w:r>
          <w:r>
            <w:rPr>
              <w:noProof/>
            </w:rPr>
            <w:t>1</w:t>
          </w:r>
          <w:r>
            <w:rPr>
              <w:noProof/>
            </w:rPr>
            <w:fldChar w:fldCharType="end"/>
          </w:r>
          <w:r>
            <w:t>: Aceasta este o legendă</w:t>
          </w:r>
        </w:p>
        <w:p w:rsidR="005F1915" w:rsidRDefault="005F1915">
          <w:pPr>
            <w:rPr>
              <w:lang w:val="ro-RO"/>
            </w:rPr>
          </w:pPr>
          <w:r>
            <w:rPr>
              <w:noProof/>
              <w:lang w:val="ro-RO" w:eastAsia="ro-RO"/>
            </w:rPr>
            <w:drawing>
              <wp:inline distT="0" distB="0" distL="0" distR="0" wp14:anchorId="44C6C1BB" wp14:editId="18030EE8">
                <wp:extent cx="1600200" cy="1600200"/>
                <wp:effectExtent l="19050" t="0" r="19050" b="1638300"/>
                <wp:docPr id="2" name="MPj039006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03900680000[1].jpg"/>
                        <pic:cNvPicPr/>
                      </pic:nvPicPr>
                      <pic:blipFill>
                        <a:blip r:embed="rId5"/>
                        <a:stretch>
                          <a:fillRect/>
                        </a:stretch>
                      </pic:blipFill>
                      <pic:spPr>
                        <a:xfrm>
                          <a:off x="0" y="0"/>
                          <a:ext cx="1600200" cy="1600200"/>
                        </a:xfrm>
                        <a:prstGeom prst="rect">
                          <a:avLst/>
                        </a:prstGeom>
                        <a:effectLst>
                          <a:reflection blurRad="12700" stA="50000" endPos="75000" dist="12700" dir="5400000" sy="-100000" algn="bl" rotWithShape="0"/>
                        </a:effectLst>
                      </pic:spPr>
                    </pic:pic>
                  </a:graphicData>
                </a:graphic>
              </wp:inline>
            </w:drawing>
          </w:r>
        </w:p>
        <w:p w:rsidR="00D9288A" w:rsidRDefault="005F1915" w:rsidP="005F1915">
          <w:pPr>
            <w:pStyle w:val="097E94B2137E4EFAB969E298E61C277A"/>
          </w:pPr>
          <w:r>
            <w:t>Pentru a modifica aspectul general al documentului, alegeți noi elemente Temă din fila Aspect pagină. Pentru a modifica aspectele disponibile în galeria de stiluri rapide, utilizați comanda Modificare set stiluri rapide curente. Atât galeria Teme, cât și galeria de stiluri rapide furnizează comenzi de reinițializare, astfel încât se poate restaura aspectul documentului la originalul conținut în șablonul curent.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326C1F"/>
    <w:rsid w:val="00326C1F"/>
    <w:rsid w:val="005F1915"/>
    <w:rsid w:val="00D9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60"/>
  </w:style>
  <w:style w:type="paragraph" w:styleId="Titlu1">
    <w:name w:val="heading 1"/>
    <w:basedOn w:val="Normal"/>
    <w:next w:val="Normal"/>
    <w:link w:val="Titlu1Caracter"/>
    <w:uiPriority w:val="9"/>
    <w:qFormat/>
    <w:rsid w:val="005F1915"/>
    <w:pPr>
      <w:pBdr>
        <w:top w:val="single" w:sz="6" w:space="1" w:color="ED7D31" w:themeColor="accent2"/>
        <w:left w:val="single" w:sz="6" w:space="1" w:color="ED7D31" w:themeColor="accent2"/>
        <w:bottom w:val="single" w:sz="6" w:space="1" w:color="ED7D31" w:themeColor="accent2"/>
        <w:right w:val="single" w:sz="6" w:space="1" w:color="ED7D31" w:themeColor="accent2"/>
      </w:pBdr>
      <w:shd w:val="clear" w:color="auto" w:fill="ED7D31" w:themeFill="accent2"/>
      <w:spacing w:before="300" w:after="40"/>
      <w:outlineLvl w:val="0"/>
    </w:pPr>
    <w:rPr>
      <w:rFonts w:asciiTheme="majorHAnsi" w:eastAsiaTheme="majorEastAsia" w:hAnsiTheme="majorHAnsi" w:cstheme="majorBidi"/>
      <w:color w:val="FFFFFF" w:themeColor="background1"/>
      <w:spacing w:val="5"/>
      <w:sz w:val="20"/>
      <w:szCs w:val="20"/>
      <w:lang w:val="ro-RO"/>
    </w:rPr>
  </w:style>
  <w:style w:type="paragraph" w:styleId="Titlu2">
    <w:name w:val="heading 2"/>
    <w:basedOn w:val="Normal"/>
    <w:next w:val="Normal"/>
    <w:link w:val="Titlu2Caracter"/>
    <w:uiPriority w:val="9"/>
    <w:qFormat/>
    <w:rsid w:val="005F1915"/>
    <w:pPr>
      <w:pBdr>
        <w:top w:val="single" w:sz="6" w:space="1" w:color="ED7D31" w:themeColor="accent2"/>
        <w:left w:val="single" w:sz="48" w:space="1" w:color="ED7D31" w:themeColor="accent2"/>
        <w:bottom w:val="single" w:sz="6" w:space="1" w:color="ED7D31" w:themeColor="accent2"/>
        <w:right w:val="single" w:sz="6" w:space="1" w:color="ED7D31" w:themeColor="accent2"/>
      </w:pBdr>
      <w:spacing w:before="240" w:after="80"/>
      <w:ind w:left="144"/>
      <w:outlineLvl w:val="1"/>
    </w:pPr>
    <w:rPr>
      <w:rFonts w:asciiTheme="majorHAnsi" w:eastAsiaTheme="majorEastAsia" w:hAnsiTheme="majorHAnsi" w:cstheme="majorBidi"/>
      <w:color w:val="C45911" w:themeColor="accent2" w:themeShade="BF"/>
      <w:spacing w:val="5"/>
      <w:sz w:val="20"/>
      <w:szCs w:val="20"/>
      <w:lang w:val="ro-RO"/>
    </w:rPr>
  </w:style>
  <w:style w:type="paragraph" w:styleId="Titlu3">
    <w:name w:val="heading 3"/>
    <w:basedOn w:val="Normal"/>
    <w:next w:val="Normal"/>
    <w:link w:val="Titlu3Caracter"/>
    <w:uiPriority w:val="9"/>
    <w:unhideWhenUsed/>
    <w:qFormat/>
    <w:rsid w:val="005F1915"/>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stheme="majorBidi"/>
      <w:color w:val="595959" w:themeColor="text1" w:themeTint="A6"/>
      <w:spacing w:val="5"/>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F1915"/>
    <w:rPr>
      <w:rFonts w:asciiTheme="majorHAnsi" w:eastAsiaTheme="majorEastAsia" w:hAnsiTheme="majorHAnsi" w:cstheme="majorBidi"/>
      <w:color w:val="FFFFFF" w:themeColor="background1"/>
      <w:spacing w:val="5"/>
      <w:sz w:val="20"/>
      <w:szCs w:val="20"/>
      <w:shd w:val="clear" w:color="auto" w:fill="ED7D31" w:themeFill="accent2"/>
      <w:lang w:val="ro-RO"/>
    </w:rPr>
  </w:style>
  <w:style w:type="character" w:customStyle="1" w:styleId="Titlu2Caracter">
    <w:name w:val="Titlu 2 Caracter"/>
    <w:basedOn w:val="Fontdeparagrafimplicit"/>
    <w:link w:val="Titlu2"/>
    <w:uiPriority w:val="9"/>
    <w:rsid w:val="005F1915"/>
    <w:rPr>
      <w:rFonts w:asciiTheme="majorHAnsi" w:eastAsiaTheme="majorEastAsia" w:hAnsiTheme="majorHAnsi" w:cstheme="majorBidi"/>
      <w:color w:val="C45911" w:themeColor="accent2" w:themeShade="BF"/>
      <w:spacing w:val="5"/>
      <w:sz w:val="20"/>
      <w:szCs w:val="20"/>
      <w:lang w:val="ro-RO"/>
    </w:rPr>
  </w:style>
  <w:style w:type="character" w:customStyle="1" w:styleId="Titlu3Caracter">
    <w:name w:val="Titlu 3 Caracter"/>
    <w:basedOn w:val="Fontdeparagrafimplicit"/>
    <w:link w:val="Titlu3"/>
    <w:uiPriority w:val="9"/>
    <w:rsid w:val="005F1915"/>
    <w:rPr>
      <w:rFonts w:asciiTheme="majorHAnsi" w:eastAsiaTheme="majorEastAsia" w:hAnsiTheme="majorHAnsi" w:cstheme="majorBidi"/>
      <w:color w:val="595959" w:themeColor="text1" w:themeTint="A6"/>
      <w:spacing w:val="5"/>
      <w:sz w:val="20"/>
      <w:szCs w:val="20"/>
      <w:lang w:val="ro-RO"/>
    </w:rPr>
  </w:style>
  <w:style w:type="paragraph" w:styleId="Legend">
    <w:name w:val="caption"/>
    <w:basedOn w:val="Normal"/>
    <w:next w:val="Normal"/>
    <w:uiPriority w:val="35"/>
    <w:unhideWhenUsed/>
    <w:rsid w:val="005F1915"/>
    <w:pPr>
      <w:spacing w:after="0" w:line="240" w:lineRule="auto"/>
    </w:pPr>
    <w:rPr>
      <w:rFonts w:asciiTheme="majorHAnsi" w:eastAsiaTheme="majorEastAsia" w:hAnsiTheme="majorHAnsi" w:cstheme="majorBidi"/>
      <w:color w:val="ED7D31" w:themeColor="accent2"/>
      <w:sz w:val="16"/>
      <w:szCs w:val="16"/>
      <w:lang w:val="ro-RO"/>
    </w:rPr>
  </w:style>
  <w:style w:type="paragraph" w:customStyle="1" w:styleId="24EA5A3EEBE145478C79A7EA8531E2AD">
    <w:name w:val="24EA5A3EEBE145478C79A7EA8531E2AD"/>
    <w:rsid w:val="00660060"/>
  </w:style>
  <w:style w:type="paragraph" w:customStyle="1" w:styleId="793E0D4ED2FF43289A513DCDF8B8AF0F">
    <w:name w:val="793E0D4ED2FF43289A513DCDF8B8AF0F"/>
    <w:rsid w:val="00660060"/>
  </w:style>
  <w:style w:type="paragraph" w:customStyle="1" w:styleId="523653F8BE364F17BE877024E1EBB563">
    <w:name w:val="523653F8BE364F17BE877024E1EBB563"/>
    <w:rsid w:val="00660060"/>
  </w:style>
  <w:style w:type="paragraph" w:customStyle="1" w:styleId="C11FC34A392F485597E3BCABA4C1369B">
    <w:name w:val="C11FC34A392F485597E3BCABA4C1369B"/>
    <w:rsid w:val="00660060"/>
  </w:style>
  <w:style w:type="paragraph" w:customStyle="1" w:styleId="C7C43706BF244AA1AADA744835F98956">
    <w:name w:val="C7C43706BF244AA1AADA744835F98956"/>
    <w:rsid w:val="00660060"/>
  </w:style>
  <w:style w:type="paragraph" w:customStyle="1" w:styleId="AF614B6048504D6C89F879B7CEB974B8">
    <w:name w:val="AF614B6048504D6C89F879B7CEB974B8"/>
    <w:rsid w:val="00660060"/>
  </w:style>
  <w:style w:type="paragraph" w:customStyle="1" w:styleId="9603C917F48E434E9C04C7127802F7C4">
    <w:name w:val="9603C917F48E434E9C04C7127802F7C4"/>
    <w:rsid w:val="00660060"/>
  </w:style>
  <w:style w:type="table" w:styleId="Tabelgril">
    <w:name w:val="Table Grid"/>
    <w:basedOn w:val="TabelNormal"/>
    <w:uiPriority w:val="1"/>
    <w:rsid w:val="00660060"/>
    <w:pPr>
      <w:spacing w:after="0" w:line="240" w:lineRule="auto"/>
    </w:pPr>
    <w:rPr>
      <w:rFonts w:eastAsiaTheme="minorHAnsi"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rspaiere">
    <w:name w:val="No Spacing"/>
    <w:basedOn w:val="Normal"/>
    <w:uiPriority w:val="99"/>
    <w:qFormat/>
    <w:rsid w:val="00660060"/>
    <w:pPr>
      <w:spacing w:after="0" w:line="240" w:lineRule="auto"/>
    </w:pPr>
    <w:rPr>
      <w:rFonts w:eastAsiaTheme="minorHAnsi" w:cs="Times New Roman"/>
      <w:color w:val="000000" w:themeColor="text1"/>
      <w:sz w:val="20"/>
      <w:szCs w:val="20"/>
    </w:rPr>
  </w:style>
  <w:style w:type="paragraph" w:styleId="Cuprins1">
    <w:name w:val="toc 1"/>
    <w:basedOn w:val="Normal"/>
    <w:next w:val="Normal"/>
    <w:autoRedefine/>
    <w:uiPriority w:val="99"/>
    <w:unhideWhenUsed/>
    <w:qFormat/>
    <w:rsid w:val="00660060"/>
    <w:pPr>
      <w:tabs>
        <w:tab w:val="right" w:leader="dot" w:pos="8630"/>
      </w:tabs>
      <w:spacing w:after="40" w:line="240" w:lineRule="auto"/>
    </w:pPr>
    <w:rPr>
      <w:rFonts w:eastAsiaTheme="minorHAnsi" w:cs="Times New Roman"/>
      <w:smallCaps/>
      <w:noProof/>
      <w:color w:val="ED7D31" w:themeColor="accent2"/>
      <w:sz w:val="20"/>
      <w:szCs w:val="20"/>
    </w:rPr>
  </w:style>
  <w:style w:type="paragraph" w:styleId="Cuprins2">
    <w:name w:val="toc 2"/>
    <w:basedOn w:val="Normal"/>
    <w:next w:val="Normal"/>
    <w:autoRedefine/>
    <w:uiPriority w:val="99"/>
    <w:unhideWhenUsed/>
    <w:qFormat/>
    <w:rsid w:val="00660060"/>
    <w:pPr>
      <w:tabs>
        <w:tab w:val="right" w:leader="dot" w:pos="8630"/>
      </w:tabs>
      <w:spacing w:after="40" w:line="240" w:lineRule="auto"/>
      <w:ind w:left="216"/>
    </w:pPr>
    <w:rPr>
      <w:rFonts w:eastAsiaTheme="minorHAnsi" w:cs="Times New Roman"/>
      <w:smallCaps/>
      <w:noProof/>
      <w:color w:val="000000" w:themeColor="text1"/>
      <w:sz w:val="20"/>
      <w:szCs w:val="20"/>
    </w:rPr>
  </w:style>
  <w:style w:type="character" w:styleId="Hyperlink">
    <w:name w:val="Hyperlink"/>
    <w:basedOn w:val="Fontdeparagrafimplicit"/>
    <w:uiPriority w:val="99"/>
    <w:semiHidden/>
    <w:unhideWhenUsed/>
    <w:rsid w:val="00660060"/>
    <w:rPr>
      <w:color w:val="0563C1" w:themeColor="hyperlink"/>
      <w:u w:val="single"/>
    </w:rPr>
  </w:style>
  <w:style w:type="paragraph" w:customStyle="1" w:styleId="05E91D9D09B34C50B98CD78209D26621">
    <w:name w:val="05E91D9D09B34C50B98CD78209D26621"/>
    <w:rsid w:val="00660060"/>
  </w:style>
  <w:style w:type="paragraph" w:customStyle="1" w:styleId="A887DEB95F2849308E2A71BBD0C20A91">
    <w:name w:val="A887DEB95F2849308E2A71BBD0C20A91"/>
    <w:rsid w:val="00660060"/>
  </w:style>
  <w:style w:type="paragraph" w:customStyle="1" w:styleId="1A62C5298A4F4BE989155AF4412BE28F">
    <w:name w:val="1A62C5298A4F4BE989155AF4412BE28F"/>
    <w:rsid w:val="00660060"/>
  </w:style>
  <w:style w:type="paragraph" w:customStyle="1" w:styleId="40D620A2311A4B2CA9F957487D36E4FA">
    <w:name w:val="40D620A2311A4B2CA9F957487D36E4FA"/>
    <w:rsid w:val="00660060"/>
  </w:style>
  <w:style w:type="paragraph" w:customStyle="1" w:styleId="568AF7CDBEED4274BC7956B076B75424">
    <w:name w:val="568AF7CDBEED4274BC7956B076B75424"/>
    <w:rsid w:val="00660060"/>
  </w:style>
  <w:style w:type="paragraph" w:customStyle="1" w:styleId="Coperta1">
    <w:name w:val="Coperta 1"/>
    <w:rsid w:val="00660060"/>
    <w:pPr>
      <w:spacing w:after="0" w:line="240" w:lineRule="auto"/>
    </w:pPr>
    <w:rPr>
      <w:rFonts w:eastAsiaTheme="minorHAnsi" w:cs="Times New Roman"/>
      <w:color w:val="000000" w:themeColor="text1"/>
      <w:sz w:val="20"/>
      <w:szCs w:val="20"/>
    </w:rPr>
  </w:style>
  <w:style w:type="paragraph" w:customStyle="1" w:styleId="ED770EDD5DAC46D88F53DD4A45CB83E0">
    <w:name w:val="ED770EDD5DAC46D88F53DD4A45CB83E0"/>
    <w:rsid w:val="00660060"/>
  </w:style>
  <w:style w:type="paragraph" w:customStyle="1" w:styleId="CA18DC929DF54B48AC31664625DB05E5">
    <w:name w:val="CA18DC929DF54B48AC31664625DB05E5"/>
    <w:rsid w:val="00660060"/>
  </w:style>
  <w:style w:type="paragraph" w:customStyle="1" w:styleId="6CC3AC486F3E4DC6A493A72D82093F25">
    <w:name w:val="6CC3AC486F3E4DC6A493A72D82093F25"/>
    <w:rsid w:val="00660060"/>
  </w:style>
  <w:style w:type="paragraph" w:customStyle="1" w:styleId="16D93D77670F493DAC76B0F9120D6EB3">
    <w:name w:val="16D93D77670F493DAC76B0F9120D6EB3"/>
    <w:rsid w:val="00660060"/>
  </w:style>
  <w:style w:type="paragraph" w:customStyle="1" w:styleId="51524EAE8BF0461A921F7409B8E8CEDE">
    <w:name w:val="51524EAE8BF0461A921F7409B8E8CEDE"/>
    <w:rsid w:val="00660060"/>
  </w:style>
  <w:style w:type="paragraph" w:customStyle="1" w:styleId="C8A800747D244E728432E3F53A0BC8F8">
    <w:name w:val="C8A800747D244E728432E3F53A0BC8F8"/>
    <w:rsid w:val="00660060"/>
  </w:style>
  <w:style w:type="paragraph" w:customStyle="1" w:styleId="618FB25CA35E463394AE11416E4FE276">
    <w:name w:val="618FB25CA35E463394AE11416E4FE276"/>
    <w:rsid w:val="00660060"/>
  </w:style>
  <w:style w:type="paragraph" w:customStyle="1" w:styleId="DBDBDA5EE27C4473BAB0C101F52A161A">
    <w:name w:val="DBDBDA5EE27C4473BAB0C101F52A161A"/>
    <w:rsid w:val="00660060"/>
  </w:style>
  <w:style w:type="paragraph" w:customStyle="1" w:styleId="798711A37A0547D392F9F69C70BBAC31">
    <w:name w:val="798711A37A0547D392F9F69C70BBAC31"/>
    <w:rsid w:val="00660060"/>
  </w:style>
  <w:style w:type="paragraph" w:customStyle="1" w:styleId="54A59FCB02C94FF4B1AFE6A5A6B1500E">
    <w:name w:val="54A59FCB02C94FF4B1AFE6A5A6B1500E"/>
    <w:rsid w:val="00660060"/>
  </w:style>
  <w:style w:type="paragraph" w:customStyle="1" w:styleId="83C456BB0A75444886440F6D4654F5C9">
    <w:name w:val="83C456BB0A75444886440F6D4654F5C9"/>
    <w:rsid w:val="00660060"/>
  </w:style>
  <w:style w:type="paragraph" w:customStyle="1" w:styleId="526ED56F69B24DD1B4F1502F6657D00F">
    <w:name w:val="526ED56F69B24DD1B4F1502F6657D00F"/>
    <w:rsid w:val="00660060"/>
  </w:style>
  <w:style w:type="paragraph" w:customStyle="1" w:styleId="C08FF93EF00D43089337D03E965F9CEF">
    <w:name w:val="C08FF93EF00D43089337D03E965F9CEF"/>
    <w:rsid w:val="00660060"/>
  </w:style>
  <w:style w:type="paragraph" w:customStyle="1" w:styleId="ADA6152B42C44082930D70C5682E25B5">
    <w:name w:val="ADA6152B42C44082930D70C5682E25B5"/>
    <w:rsid w:val="00660060"/>
  </w:style>
  <w:style w:type="paragraph" w:customStyle="1" w:styleId="778AA56589B445AFAE6510007E53262E">
    <w:name w:val="778AA56589B445AFAE6510007E53262E"/>
    <w:rsid w:val="00660060"/>
  </w:style>
  <w:style w:type="paragraph" w:customStyle="1" w:styleId="D990C00196DA488A80A34CAA87569AA5">
    <w:name w:val="D990C00196DA488A80A34CAA87569AA5"/>
    <w:rsid w:val="00660060"/>
  </w:style>
  <w:style w:type="paragraph" w:customStyle="1" w:styleId="Coperta4">
    <w:name w:val="Coperta 4"/>
    <w:rsid w:val="00660060"/>
    <w:pPr>
      <w:spacing w:after="0" w:line="240" w:lineRule="auto"/>
    </w:pPr>
    <w:rPr>
      <w:rFonts w:eastAsiaTheme="minorHAnsi" w:cs="Times New Roman"/>
      <w:color w:val="000000" w:themeColor="text1"/>
      <w:sz w:val="20"/>
      <w:szCs w:val="20"/>
    </w:rPr>
  </w:style>
  <w:style w:type="paragraph" w:customStyle="1" w:styleId="4326850E854040D2A4B6322BC7F9CA08">
    <w:name w:val="4326850E854040D2A4B6322BC7F9CA08"/>
    <w:rsid w:val="00660060"/>
  </w:style>
  <w:style w:type="paragraph" w:customStyle="1" w:styleId="CDB35FA6708F4EB8863BAE3375BA8E48">
    <w:name w:val="CDB35FA6708F4EB8863BAE3375BA8E48"/>
    <w:rsid w:val="00660060"/>
  </w:style>
  <w:style w:type="paragraph" w:customStyle="1" w:styleId="7440DACF81BB4124BE5E3117C642F21B">
    <w:name w:val="7440DACF81BB4124BE5E3117C642F21B"/>
    <w:rsid w:val="00660060"/>
  </w:style>
  <w:style w:type="paragraph" w:customStyle="1" w:styleId="D37FE2D9418D4AD48538F87CF1A08868">
    <w:name w:val="D37FE2D9418D4AD48538F87CF1A08868"/>
    <w:rsid w:val="00660060"/>
  </w:style>
  <w:style w:type="paragraph" w:customStyle="1" w:styleId="714B24BC0EA24FBBA019E3C12E61B536">
    <w:name w:val="714B24BC0EA24FBBA019E3C12E61B536"/>
    <w:rsid w:val="00660060"/>
  </w:style>
  <w:style w:type="paragraph" w:customStyle="1" w:styleId="Coperta5">
    <w:name w:val="Coperta 5"/>
    <w:rsid w:val="00660060"/>
    <w:pPr>
      <w:spacing w:after="0" w:line="240" w:lineRule="auto"/>
    </w:pPr>
    <w:rPr>
      <w:rFonts w:eastAsiaTheme="minorHAnsi" w:cs="Times New Roman"/>
      <w:color w:val="000000" w:themeColor="text1"/>
      <w:sz w:val="20"/>
      <w:szCs w:val="20"/>
    </w:rPr>
  </w:style>
  <w:style w:type="paragraph" w:customStyle="1" w:styleId="9FFE584B0470497095AE123EB2A731EF">
    <w:name w:val="9FFE584B0470497095AE123EB2A731EF"/>
    <w:rsid w:val="00660060"/>
  </w:style>
  <w:style w:type="paragraph" w:customStyle="1" w:styleId="7C967B8BC16049588A391AFE7BDED9FD">
    <w:name w:val="7C967B8BC16049588A391AFE7BDED9FD"/>
    <w:rsid w:val="00660060"/>
  </w:style>
  <w:style w:type="paragraph" w:customStyle="1" w:styleId="12CD93A85EA64BE8803A0E7B2F299690">
    <w:name w:val="12CD93A85EA64BE8803A0E7B2F299690"/>
    <w:rsid w:val="00660060"/>
  </w:style>
  <w:style w:type="paragraph" w:customStyle="1" w:styleId="49E828C87D0A4A0DBBC2822175B16CF6">
    <w:name w:val="49E828C87D0A4A0DBBC2822175B16CF6"/>
    <w:rsid w:val="00660060"/>
  </w:style>
  <w:style w:type="paragraph" w:customStyle="1" w:styleId="C9E158BD0AAC4BF38F78230D8B2367FA">
    <w:name w:val="C9E158BD0AAC4BF38F78230D8B2367FA"/>
    <w:rsid w:val="00660060"/>
  </w:style>
  <w:style w:type="paragraph" w:customStyle="1" w:styleId="0C4CE2482C954062B7527D833CBA5038">
    <w:name w:val="0C4CE2482C954062B7527D833CBA5038"/>
    <w:rsid w:val="00660060"/>
  </w:style>
  <w:style w:type="paragraph" w:customStyle="1" w:styleId="A73891112AE343F7A13AC790F75B1B6E">
    <w:name w:val="A73891112AE343F7A13AC790F75B1B6E"/>
    <w:rsid w:val="00660060"/>
  </w:style>
  <w:style w:type="paragraph" w:customStyle="1" w:styleId="BD337DACDD0648B0AD91EBDC68C7AA08">
    <w:name w:val="BD337DACDD0648B0AD91EBDC68C7AA08"/>
    <w:rsid w:val="00660060"/>
  </w:style>
  <w:style w:type="paragraph" w:customStyle="1" w:styleId="E19C2CA370A544F2BFEF242EFE6E0B56">
    <w:name w:val="E19C2CA370A544F2BFEF242EFE6E0B56"/>
    <w:rsid w:val="00660060"/>
  </w:style>
  <w:style w:type="paragraph" w:customStyle="1" w:styleId="4D0088C61A5D4D22908449873DBEA518">
    <w:name w:val="4D0088C61A5D4D22908449873DBEA518"/>
    <w:rsid w:val="00660060"/>
  </w:style>
  <w:style w:type="paragraph" w:customStyle="1" w:styleId="0ECD79964DB3422684EC490F4DD4F884">
    <w:name w:val="0ECD79964DB3422684EC490F4DD4F884"/>
    <w:rsid w:val="00660060"/>
  </w:style>
  <w:style w:type="paragraph" w:customStyle="1" w:styleId="C4C9439615284F86B877410A16E6D7E8">
    <w:name w:val="C4C9439615284F86B877410A16E6D7E8"/>
    <w:rsid w:val="00660060"/>
  </w:style>
  <w:style w:type="paragraph" w:customStyle="1" w:styleId="AAADFEB3971F412A800AA9D072632504">
    <w:name w:val="AAADFEB3971F412A800AA9D072632504"/>
    <w:rsid w:val="00660060"/>
  </w:style>
  <w:style w:type="paragraph" w:customStyle="1" w:styleId="597D1E6CAD1B4EC994AFFCDB72A7B926">
    <w:name w:val="597D1E6CAD1B4EC994AFFCDB72A7B926"/>
    <w:rsid w:val="00660060"/>
  </w:style>
  <w:style w:type="paragraph" w:customStyle="1" w:styleId="5AB3CD735D394B8EA89944029A077E7F">
    <w:name w:val="5AB3CD735D394B8EA89944029A077E7F"/>
    <w:rsid w:val="00660060"/>
  </w:style>
  <w:style w:type="paragraph" w:customStyle="1" w:styleId="2982CDEA0A194131817B8F7A3A50568B">
    <w:name w:val="2982CDEA0A194131817B8F7A3A50568B"/>
    <w:rsid w:val="00660060"/>
  </w:style>
  <w:style w:type="paragraph" w:customStyle="1" w:styleId="664643BA288B40BFA693D360519F8DE1">
    <w:name w:val="664643BA288B40BFA693D360519F8DE1"/>
    <w:rsid w:val="00660060"/>
  </w:style>
  <w:style w:type="character" w:styleId="Textsubstituent">
    <w:name w:val="Placeholder Text"/>
    <w:basedOn w:val="Fontdeparagrafimplicit"/>
    <w:uiPriority w:val="99"/>
    <w:semiHidden/>
    <w:rsid w:val="00660060"/>
    <w:rPr>
      <w:rFonts w:eastAsiaTheme="minorEastAsia" w:cstheme="minorBidi"/>
      <w:bCs w:val="0"/>
      <w:iCs w:val="0"/>
      <w:color w:val="808080"/>
      <w:szCs w:val="20"/>
      <w:lang w:val="ro-RO"/>
    </w:rPr>
  </w:style>
  <w:style w:type="paragraph" w:customStyle="1" w:styleId="A6169A227D6A4DB4AE376EB0358CFD41">
    <w:name w:val="A6169A227D6A4DB4AE376EB0358CFD41"/>
    <w:rsid w:val="00660060"/>
  </w:style>
  <w:style w:type="paragraph" w:customStyle="1" w:styleId="24D0171663564B6C9AAB25EE170A2C73">
    <w:name w:val="24D0171663564B6C9AAB25EE170A2C73"/>
    <w:rsid w:val="00660060"/>
  </w:style>
  <w:style w:type="paragraph" w:customStyle="1" w:styleId="053F46C8BF604F3BA6FB26445ACC61D3">
    <w:name w:val="053F46C8BF604F3BA6FB26445ACC61D3"/>
    <w:rsid w:val="00660060"/>
  </w:style>
  <w:style w:type="paragraph" w:customStyle="1" w:styleId="E32A6A06D46649C9A382BF04B691640E">
    <w:name w:val="E32A6A06D46649C9A382BF04B691640E"/>
    <w:rsid w:val="00660060"/>
  </w:style>
  <w:style w:type="paragraph" w:customStyle="1" w:styleId="65B8B24CCD3F4F9184C670BFA42ED891">
    <w:name w:val="65B8B24CCD3F4F9184C670BFA42ED891"/>
    <w:rsid w:val="00660060"/>
  </w:style>
  <w:style w:type="paragraph" w:customStyle="1" w:styleId="Antetpeprimapagin">
    <w:name w:val="Antet pe prima pagină"/>
    <w:basedOn w:val="Antet"/>
    <w:qFormat/>
    <w:rsid w:val="00660060"/>
    <w:pPr>
      <w:pBdr>
        <w:bottom w:val="dashed" w:sz="4" w:space="18" w:color="7F7F7F"/>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Adresaexpeditorului">
    <w:name w:val="Adresa expeditorului"/>
    <w:basedOn w:val="Frspaiere"/>
    <w:uiPriority w:val="2"/>
    <w:qFormat/>
    <w:rsid w:val="00660060"/>
    <w:pPr>
      <w:spacing w:before="200" w:line="276" w:lineRule="auto"/>
      <w:contextualSpacing/>
      <w:jc w:val="right"/>
    </w:pPr>
    <w:rPr>
      <w:color w:val="ED7D31" w:themeColor="accent2"/>
      <w:sz w:val="18"/>
      <w:szCs w:val="18"/>
    </w:rPr>
  </w:style>
  <w:style w:type="paragraph" w:customStyle="1" w:styleId="Numeledestinatarului">
    <w:name w:val="Numele destinatarului"/>
    <w:basedOn w:val="Frspaiere"/>
    <w:uiPriority w:val="1"/>
    <w:qFormat/>
    <w:rsid w:val="00660060"/>
    <w:pPr>
      <w:jc w:val="right"/>
    </w:pPr>
    <w:rPr>
      <w:rFonts w:asciiTheme="majorHAnsi" w:hAnsiTheme="majorHAnsi"/>
      <w:noProof/>
      <w:color w:val="2E74B5" w:themeColor="accent1" w:themeShade="BF"/>
      <w:sz w:val="36"/>
      <w:szCs w:val="36"/>
    </w:rPr>
  </w:style>
  <w:style w:type="paragraph" w:styleId="Antet">
    <w:name w:val="header"/>
    <w:next w:val="Antetpeprimapagin"/>
    <w:link w:val="AntetCaracter"/>
    <w:uiPriority w:val="99"/>
    <w:semiHidden/>
    <w:unhideWhenUsed/>
    <w:rsid w:val="00660060"/>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660060"/>
  </w:style>
  <w:style w:type="paragraph" w:customStyle="1" w:styleId="Subsolstnga">
    <w:name w:val="Subsol stânga"/>
    <w:basedOn w:val="Subsol"/>
    <w:uiPriority w:val="35"/>
    <w:qFormat/>
    <w:rsid w:val="00660060"/>
    <w:pPr>
      <w:pBdr>
        <w:top w:val="dashed" w:sz="4" w:space="18" w:color="7F7F7F" w:themeColor="text1" w:themeTint="80"/>
      </w:pBdr>
      <w:tabs>
        <w:tab w:val="clear" w:pos="4680"/>
        <w:tab w:val="clear" w:pos="9360"/>
        <w:tab w:val="center" w:pos="4320"/>
        <w:tab w:val="right" w:pos="8640"/>
      </w:tabs>
      <w:spacing w:after="200"/>
      <w:contextualSpacing/>
    </w:pPr>
    <w:rPr>
      <w:rFonts w:eastAsiaTheme="minorHAnsi" w:cs="Times New Roman"/>
      <w:color w:val="7F7F7F" w:themeColor="text1" w:themeTint="80"/>
      <w:sz w:val="20"/>
      <w:szCs w:val="18"/>
    </w:rPr>
  </w:style>
  <w:style w:type="paragraph" w:styleId="Subsol">
    <w:name w:val="footer"/>
    <w:next w:val="Subsolstnga"/>
    <w:link w:val="SubsolCaracter"/>
    <w:uiPriority w:val="99"/>
    <w:semiHidden/>
    <w:unhideWhenUsed/>
    <w:rsid w:val="00660060"/>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660060"/>
  </w:style>
  <w:style w:type="paragraph" w:customStyle="1" w:styleId="Subsoldreapta">
    <w:name w:val="Subsol dreapta"/>
    <w:basedOn w:val="Subsol"/>
    <w:uiPriority w:val="35"/>
    <w:qFormat/>
    <w:rsid w:val="00660060"/>
    <w:pPr>
      <w:pBdr>
        <w:top w:val="dashed" w:sz="4" w:space="18" w:color="7F7F7F"/>
      </w:pBdr>
      <w:tabs>
        <w:tab w:val="clear" w:pos="4680"/>
        <w:tab w:val="clear" w:pos="9360"/>
        <w:tab w:val="center" w:pos="4320"/>
        <w:tab w:val="right" w:pos="8640"/>
      </w:tabs>
      <w:spacing w:after="200"/>
      <w:contextualSpacing/>
      <w:jc w:val="right"/>
    </w:pPr>
    <w:rPr>
      <w:rFonts w:eastAsiaTheme="minorHAnsi" w:cs="Times New Roman"/>
      <w:color w:val="7F7F7F" w:themeColor="text1" w:themeTint="80"/>
      <w:sz w:val="20"/>
      <w:szCs w:val="18"/>
    </w:rPr>
  </w:style>
  <w:style w:type="paragraph" w:customStyle="1" w:styleId="18161061704140EBAA886942B226511B">
    <w:name w:val="18161061704140EBAA886942B226511B"/>
    <w:rsid w:val="00660060"/>
  </w:style>
  <w:style w:type="paragraph" w:customStyle="1" w:styleId="Antetstnga">
    <w:name w:val="Antet stânga"/>
    <w:basedOn w:val="Antet"/>
    <w:uiPriority w:val="35"/>
    <w:qFormat/>
    <w:rsid w:val="00660060"/>
    <w:pPr>
      <w:pBdr>
        <w:bottom w:val="dashed" w:sz="4" w:space="18" w:color="7F7F7F" w:themeColor="text1" w:themeTint="80"/>
      </w:pBdr>
      <w:tabs>
        <w:tab w:val="clear" w:pos="4680"/>
        <w:tab w:val="clear" w:pos="9360"/>
        <w:tab w:val="center" w:pos="4320"/>
        <w:tab w:val="right" w:pos="8640"/>
      </w:tabs>
      <w:spacing w:after="200" w:line="396" w:lineRule="auto"/>
    </w:pPr>
    <w:rPr>
      <w:rFonts w:eastAsiaTheme="minorHAnsi" w:cs="Times New Roman"/>
      <w:color w:val="7F7F7F" w:themeColor="text1" w:themeTint="80"/>
      <w:sz w:val="20"/>
      <w:szCs w:val="20"/>
    </w:rPr>
  </w:style>
  <w:style w:type="paragraph" w:customStyle="1" w:styleId="3D331ED2E92241A1A17FD203F94A9293">
    <w:name w:val="3D331ED2E92241A1A17FD203F94A9293"/>
    <w:rsid w:val="00660060"/>
  </w:style>
  <w:style w:type="paragraph" w:customStyle="1" w:styleId="Antetdreapta">
    <w:name w:val="Antet dreapta"/>
    <w:basedOn w:val="Antet"/>
    <w:uiPriority w:val="35"/>
    <w:qFormat/>
    <w:rsid w:val="00660060"/>
    <w:pPr>
      <w:pBdr>
        <w:bottom w:val="dashed" w:sz="4" w:space="18" w:color="7F7F7F"/>
      </w:pBdr>
      <w:tabs>
        <w:tab w:val="clear" w:pos="4680"/>
        <w:tab w:val="clear" w:pos="9360"/>
        <w:tab w:val="center" w:pos="4320"/>
        <w:tab w:val="right" w:pos="8640"/>
      </w:tabs>
      <w:spacing w:after="200" w:line="276" w:lineRule="auto"/>
      <w:jc w:val="right"/>
    </w:pPr>
    <w:rPr>
      <w:rFonts w:eastAsiaTheme="minorHAnsi" w:cs="Times New Roman"/>
      <w:color w:val="7F7F7F" w:themeColor="text1" w:themeTint="80"/>
      <w:sz w:val="20"/>
      <w:szCs w:val="20"/>
    </w:rPr>
  </w:style>
  <w:style w:type="paragraph" w:customStyle="1" w:styleId="569780C70EB443039AAA42D1B21A9666">
    <w:name w:val="569780C70EB443039AAA42D1B21A9666"/>
    <w:rsid w:val="00660060"/>
  </w:style>
  <w:style w:type="paragraph" w:customStyle="1" w:styleId="774B61270E854D3E8D2D5755324E2D00">
    <w:name w:val="774B61270E854D3E8D2D5755324E2D00"/>
    <w:rsid w:val="00660060"/>
  </w:style>
  <w:style w:type="paragraph" w:customStyle="1" w:styleId="Citatintensevideniat">
    <w:name w:val="Citat intens evidențiat"/>
    <w:rsid w:val="00660060"/>
    <w:rPr>
      <w:rFonts w:eastAsiaTheme="minorHAnsi" w:cs="Times New Roman"/>
      <w:color w:val="000000" w:themeColor="text1"/>
      <w:sz w:val="20"/>
      <w:szCs w:val="20"/>
    </w:rPr>
  </w:style>
  <w:style w:type="paragraph" w:customStyle="1" w:styleId="60EE19191487433C92606A3A194DC8FE">
    <w:name w:val="60EE19191487433C92606A3A194DC8FE"/>
    <w:rsid w:val="00660060"/>
  </w:style>
  <w:style w:type="paragraph" w:customStyle="1" w:styleId="Citatmoderat">
    <w:name w:val="Citat moderat"/>
    <w:rsid w:val="00660060"/>
    <w:rPr>
      <w:rFonts w:eastAsiaTheme="minorHAnsi" w:cs="Times New Roman"/>
      <w:color w:val="000000" w:themeColor="text1"/>
      <w:sz w:val="20"/>
      <w:szCs w:val="20"/>
    </w:rPr>
  </w:style>
  <w:style w:type="paragraph" w:customStyle="1" w:styleId="35F8DF9D4A234919928D56D7594059EB">
    <w:name w:val="35F8DF9D4A234919928D56D7594059EB"/>
    <w:rsid w:val="00660060"/>
  </w:style>
  <w:style w:type="paragraph" w:customStyle="1" w:styleId="Citatsubtilevideniat">
    <w:name w:val="Citat subtil evidențiat"/>
    <w:rsid w:val="00660060"/>
    <w:rPr>
      <w:rFonts w:eastAsiaTheme="minorHAnsi" w:cs="Times New Roman"/>
      <w:color w:val="000000" w:themeColor="text1"/>
      <w:sz w:val="20"/>
      <w:szCs w:val="20"/>
    </w:rPr>
  </w:style>
  <w:style w:type="paragraph" w:customStyle="1" w:styleId="C969A7A965EC4FA891EF3E403E15D98F">
    <w:name w:val="C969A7A965EC4FA891EF3E403E15D98F"/>
    <w:rsid w:val="00660060"/>
  </w:style>
  <w:style w:type="paragraph" w:customStyle="1" w:styleId="Barlateralintensevideniat">
    <w:name w:val="Bară laterală intens evidențiată"/>
    <w:rsid w:val="00660060"/>
    <w:rPr>
      <w:rFonts w:eastAsiaTheme="minorHAnsi" w:cs="Times New Roman"/>
      <w:color w:val="000000" w:themeColor="text1"/>
      <w:sz w:val="20"/>
      <w:szCs w:val="20"/>
    </w:rPr>
  </w:style>
  <w:style w:type="paragraph" w:customStyle="1" w:styleId="E264DCDE99024308A6B7811849B0B28E">
    <w:name w:val="E264DCDE99024308A6B7811849B0B28E"/>
    <w:rsid w:val="00660060"/>
  </w:style>
  <w:style w:type="paragraph" w:customStyle="1" w:styleId="B9BC92B6071F4A1D9F7F281E3BF8C779">
    <w:name w:val="B9BC92B6071F4A1D9F7F281E3BF8C779"/>
    <w:rsid w:val="00660060"/>
  </w:style>
  <w:style w:type="paragraph" w:customStyle="1" w:styleId="81C429146F974B09BB8A80A123ED8745">
    <w:name w:val="81C429146F974B09BB8A80A123ED8745"/>
    <w:rsid w:val="00660060"/>
  </w:style>
  <w:style w:type="paragraph" w:customStyle="1" w:styleId="9D39952FB0DB4857A109CAF8A3A28510">
    <w:name w:val="9D39952FB0DB4857A109CAF8A3A28510"/>
    <w:rsid w:val="00660060"/>
  </w:style>
  <w:style w:type="paragraph" w:customStyle="1" w:styleId="088BE017286B4E86B6C01ED49EE808FB">
    <w:name w:val="088BE017286B4E86B6C01ED49EE808FB"/>
    <w:rsid w:val="00660060"/>
  </w:style>
  <w:style w:type="paragraph" w:customStyle="1" w:styleId="68C15F50290C48D3BF140B7A51F7477F">
    <w:name w:val="68C15F50290C48D3BF140B7A51F7477F"/>
    <w:rsid w:val="00660060"/>
  </w:style>
  <w:style w:type="paragraph" w:customStyle="1" w:styleId="DB9FC125ED534381BE5E0CD19962A9CF">
    <w:name w:val="DB9FC125ED534381BE5E0CD19962A9CF"/>
    <w:rsid w:val="00660060"/>
  </w:style>
  <w:style w:type="paragraph" w:customStyle="1" w:styleId="D0F3A43FAFC8479D9F064E8C8441AC7E">
    <w:name w:val="D0F3A43FAFC8479D9F064E8C8441AC7E"/>
    <w:rsid w:val="00660060"/>
  </w:style>
  <w:style w:type="paragraph" w:customStyle="1" w:styleId="8EDD1E9641B34214B44785B874C0255D">
    <w:name w:val="8EDD1E9641B34214B44785B874C0255D"/>
    <w:rsid w:val="00660060"/>
  </w:style>
  <w:style w:type="paragraph" w:customStyle="1" w:styleId="16F06460C8F34D1E82137901635F04C7">
    <w:name w:val="16F06460C8F34D1E82137901635F04C7"/>
    <w:rsid w:val="00660060"/>
  </w:style>
  <w:style w:type="paragraph" w:customStyle="1" w:styleId="CBD990622CDF426083D634A964CA731E">
    <w:name w:val="CBD990622CDF426083D634A964CA731E"/>
    <w:rsid w:val="00660060"/>
  </w:style>
  <w:style w:type="paragraph" w:customStyle="1" w:styleId="Coperta11">
    <w:name w:val="Coperta 11"/>
    <w:rsid w:val="00660060"/>
    <w:pPr>
      <w:spacing w:after="0" w:line="240" w:lineRule="auto"/>
    </w:pPr>
    <w:rPr>
      <w:rFonts w:eastAsiaTheme="minorHAnsi" w:cs="Times New Roman"/>
      <w:color w:val="000000" w:themeColor="text1"/>
      <w:sz w:val="20"/>
      <w:szCs w:val="20"/>
    </w:rPr>
  </w:style>
  <w:style w:type="paragraph" w:customStyle="1" w:styleId="EE1A6359FBA64F788B986BC373EF9714">
    <w:name w:val="EE1A6359FBA64F788B986BC373EF9714"/>
    <w:rsid w:val="00660060"/>
  </w:style>
  <w:style w:type="paragraph" w:customStyle="1" w:styleId="1AB5BEDD82CA4A01A7A867B3CA287E16">
    <w:name w:val="1AB5BEDD82CA4A01A7A867B3CA287E16"/>
    <w:rsid w:val="00660060"/>
  </w:style>
  <w:style w:type="paragraph" w:customStyle="1" w:styleId="241CF71CC219468C8B0CC67A63AE4570">
    <w:name w:val="241CF71CC219468C8B0CC67A63AE4570"/>
    <w:rsid w:val="00660060"/>
  </w:style>
  <w:style w:type="paragraph" w:customStyle="1" w:styleId="74FED27916B54B259D548D98A7DAA6A7">
    <w:name w:val="74FED27916B54B259D548D98A7DAA6A7"/>
    <w:rsid w:val="00660060"/>
  </w:style>
  <w:style w:type="paragraph" w:customStyle="1" w:styleId="B8A73AB27E614C7E899D5D1B3463A417">
    <w:name w:val="B8A73AB27E614C7E899D5D1B3463A417"/>
    <w:rsid w:val="00660060"/>
  </w:style>
  <w:style w:type="paragraph" w:customStyle="1" w:styleId="1BB6791BAF0E42CFB47ADB687EC71A68">
    <w:name w:val="1BB6791BAF0E42CFB47ADB687EC71A68"/>
    <w:rsid w:val="00660060"/>
  </w:style>
  <w:style w:type="paragraph" w:customStyle="1" w:styleId="491404F4F216499483D8F416249C0F5B">
    <w:name w:val="491404F4F216499483D8F416249C0F5B"/>
    <w:rsid w:val="00660060"/>
  </w:style>
  <w:style w:type="paragraph" w:customStyle="1" w:styleId="D550D0E793F3402A89C8F529469F4DD1">
    <w:name w:val="D550D0E793F3402A89C8F529469F4DD1"/>
    <w:rsid w:val="00660060"/>
  </w:style>
  <w:style w:type="paragraph" w:customStyle="1" w:styleId="716DB3400F2343468D65C67D36362A11">
    <w:name w:val="716DB3400F2343468D65C67D36362A11"/>
    <w:rsid w:val="00660060"/>
  </w:style>
  <w:style w:type="paragraph" w:customStyle="1" w:styleId="BEA3D12F8DD34D3D912914BB3B95372F">
    <w:name w:val="BEA3D12F8DD34D3D912914BB3B95372F"/>
    <w:rsid w:val="00660060"/>
  </w:style>
  <w:style w:type="paragraph" w:customStyle="1" w:styleId="A95C8A2D85AF4ADB80EBB021860CD1BF">
    <w:name w:val="A95C8A2D85AF4ADB80EBB021860CD1BF"/>
    <w:rsid w:val="00660060"/>
  </w:style>
  <w:style w:type="paragraph" w:customStyle="1" w:styleId="A77403DD60D542BF94443624ABBF2827">
    <w:name w:val="A77403DD60D542BF94443624ABBF2827"/>
    <w:rsid w:val="00660060"/>
  </w:style>
  <w:style w:type="paragraph" w:customStyle="1" w:styleId="083F680046104B5CB1E410B97C24F34D">
    <w:name w:val="083F680046104B5CB1E410B97C24F34D"/>
    <w:rsid w:val="00660060"/>
  </w:style>
  <w:style w:type="paragraph" w:customStyle="1" w:styleId="6FBDAD5BAF974375AE5A2DBB8B69F884">
    <w:name w:val="6FBDAD5BAF974375AE5A2DBB8B69F884"/>
    <w:rsid w:val="00660060"/>
  </w:style>
  <w:style w:type="paragraph" w:customStyle="1" w:styleId="3CB2E284C81746869A8435AC7AB32356">
    <w:name w:val="3CB2E284C81746869A8435AC7AB32356"/>
    <w:rsid w:val="00660060"/>
  </w:style>
  <w:style w:type="paragraph" w:customStyle="1" w:styleId="DB49B7A487274B5D9C2C4CC9BDD24A8D">
    <w:name w:val="DB49B7A487274B5D9C2C4CC9BDD24A8D"/>
    <w:rsid w:val="00660060"/>
  </w:style>
  <w:style w:type="paragraph" w:customStyle="1" w:styleId="Coperta41">
    <w:name w:val="Coperta 41"/>
    <w:rsid w:val="00660060"/>
    <w:pPr>
      <w:spacing w:after="0" w:line="240" w:lineRule="auto"/>
    </w:pPr>
    <w:rPr>
      <w:rFonts w:eastAsiaTheme="minorHAnsi" w:cs="Times New Roman"/>
      <w:color w:val="000000" w:themeColor="text1"/>
      <w:sz w:val="20"/>
      <w:szCs w:val="20"/>
    </w:rPr>
  </w:style>
  <w:style w:type="paragraph" w:customStyle="1" w:styleId="87322AE28F0B40219D32671C4ED066FF">
    <w:name w:val="87322AE28F0B40219D32671C4ED066FF"/>
    <w:rsid w:val="00660060"/>
  </w:style>
  <w:style w:type="paragraph" w:customStyle="1" w:styleId="07EAAA45629744C99C90CB15A07B4F3A">
    <w:name w:val="07EAAA45629744C99C90CB15A07B4F3A"/>
    <w:rsid w:val="00660060"/>
  </w:style>
  <w:style w:type="paragraph" w:customStyle="1" w:styleId="44DC684A270B475092CA00C241E2296A">
    <w:name w:val="44DC684A270B475092CA00C241E2296A"/>
    <w:rsid w:val="00660060"/>
  </w:style>
  <w:style w:type="paragraph" w:customStyle="1" w:styleId="10EB39FCB1EF418992BE75A112F2A372">
    <w:name w:val="10EB39FCB1EF418992BE75A112F2A372"/>
    <w:rsid w:val="00660060"/>
  </w:style>
  <w:style w:type="paragraph" w:customStyle="1" w:styleId="D8420AF06DC54A20AD118024D9D0DFAA">
    <w:name w:val="D8420AF06DC54A20AD118024D9D0DFAA"/>
    <w:rsid w:val="00660060"/>
  </w:style>
  <w:style w:type="paragraph" w:customStyle="1" w:styleId="Coperta51">
    <w:name w:val="Coperta 51"/>
    <w:rsid w:val="00660060"/>
    <w:pPr>
      <w:spacing w:after="0" w:line="240" w:lineRule="auto"/>
    </w:pPr>
    <w:rPr>
      <w:rFonts w:eastAsiaTheme="minorHAnsi" w:cs="Times New Roman"/>
      <w:color w:val="000000" w:themeColor="text1"/>
      <w:sz w:val="20"/>
      <w:szCs w:val="20"/>
    </w:rPr>
  </w:style>
  <w:style w:type="paragraph" w:customStyle="1" w:styleId="34569EACDED5402EB4A1870A53AF59CE">
    <w:name w:val="34569EACDED5402EB4A1870A53AF59CE"/>
    <w:rsid w:val="00660060"/>
  </w:style>
  <w:style w:type="paragraph" w:customStyle="1" w:styleId="700929C1C0314822ABDCE8E031D7DD62">
    <w:name w:val="700929C1C0314822ABDCE8E031D7DD62"/>
    <w:rsid w:val="00660060"/>
  </w:style>
  <w:style w:type="paragraph" w:customStyle="1" w:styleId="C43479DFE049428AB501B43035ED5D0C">
    <w:name w:val="C43479DFE049428AB501B43035ED5D0C"/>
    <w:rsid w:val="00660060"/>
  </w:style>
  <w:style w:type="paragraph" w:customStyle="1" w:styleId="F89629E09B0C45C6AE19BC8D5CE98916">
    <w:name w:val="F89629E09B0C45C6AE19BC8D5CE98916"/>
    <w:rsid w:val="00660060"/>
  </w:style>
  <w:style w:type="paragraph" w:customStyle="1" w:styleId="47C26CCE79344FC8BFC92FA91EED82AA">
    <w:name w:val="47C26CCE79344FC8BFC92FA91EED82AA"/>
    <w:rsid w:val="00660060"/>
  </w:style>
  <w:style w:type="paragraph" w:customStyle="1" w:styleId="8E65F16C2CCB4D278041D5311989BD1F">
    <w:name w:val="8E65F16C2CCB4D278041D5311989BD1F"/>
    <w:rsid w:val="00660060"/>
  </w:style>
  <w:style w:type="paragraph" w:customStyle="1" w:styleId="3FABBA9CD4BE43058479E987F2193BAE">
    <w:name w:val="3FABBA9CD4BE43058479E987F2193BAE"/>
    <w:rsid w:val="00660060"/>
  </w:style>
  <w:style w:type="paragraph" w:customStyle="1" w:styleId="4FD6FECF0A29488E8C8BCA59FCDDAE72">
    <w:name w:val="4FD6FECF0A29488E8C8BCA59FCDDAE72"/>
    <w:rsid w:val="00660060"/>
  </w:style>
  <w:style w:type="paragraph" w:customStyle="1" w:styleId="F021524F0108406781062D9C06F07BE7">
    <w:name w:val="F021524F0108406781062D9C06F07BE7"/>
    <w:rsid w:val="00660060"/>
  </w:style>
  <w:style w:type="paragraph" w:customStyle="1" w:styleId="6163E71E5A804829ADC26D3C84631B30">
    <w:name w:val="6163E71E5A804829ADC26D3C84631B30"/>
    <w:rsid w:val="00660060"/>
  </w:style>
  <w:style w:type="paragraph" w:customStyle="1" w:styleId="F8C6977388484312BB2A4675085B3385">
    <w:name w:val="F8C6977388484312BB2A4675085B3385"/>
    <w:rsid w:val="00660060"/>
  </w:style>
  <w:style w:type="paragraph" w:customStyle="1" w:styleId="25BA422FA8CC44D6AB6C9DC0D58C8562">
    <w:name w:val="25BA422FA8CC44D6AB6C9DC0D58C8562"/>
    <w:rsid w:val="00660060"/>
  </w:style>
  <w:style w:type="paragraph" w:customStyle="1" w:styleId="70E56629609E47E5A3381A3A41A65C0F">
    <w:name w:val="70E56629609E47E5A3381A3A41A65C0F"/>
    <w:rsid w:val="00660060"/>
  </w:style>
  <w:style w:type="paragraph" w:customStyle="1" w:styleId="BBB60688EB044ABD82BA7F05197B1D87">
    <w:name w:val="BBB60688EB044ABD82BA7F05197B1D87"/>
    <w:rsid w:val="00660060"/>
  </w:style>
  <w:style w:type="paragraph" w:customStyle="1" w:styleId="1108A5E6EA744B5EB68DD3D99A34C9BD">
    <w:name w:val="1108A5E6EA744B5EB68DD3D99A34C9BD"/>
    <w:rsid w:val="00660060"/>
  </w:style>
  <w:style w:type="paragraph" w:customStyle="1" w:styleId="63E5C22DA6F34BCCB95407AB6A351FB4">
    <w:name w:val="63E5C22DA6F34BCCB95407AB6A351FB4"/>
    <w:rsid w:val="00660060"/>
  </w:style>
  <w:style w:type="paragraph" w:customStyle="1" w:styleId="E7B1ACADD25645CE8D249E37194CEFA5">
    <w:name w:val="E7B1ACADD25645CE8D249E37194CEFA5"/>
    <w:rsid w:val="00660060"/>
  </w:style>
  <w:style w:type="paragraph" w:customStyle="1" w:styleId="4932ABE06A6E419AA1E5B354360300E0">
    <w:name w:val="4932ABE06A6E419AA1E5B354360300E0"/>
    <w:rsid w:val="00660060"/>
  </w:style>
  <w:style w:type="paragraph" w:customStyle="1" w:styleId="994F804073BE4E5595A26EE5DB2DB43C">
    <w:name w:val="994F804073BE4E5595A26EE5DB2DB43C"/>
    <w:rsid w:val="00660060"/>
  </w:style>
  <w:style w:type="paragraph" w:customStyle="1" w:styleId="2F3F532C95A544379D9896BD4F05D25B">
    <w:name w:val="2F3F532C95A544379D9896BD4F05D25B"/>
    <w:rsid w:val="00660060"/>
  </w:style>
  <w:style w:type="paragraph" w:customStyle="1" w:styleId="F424184A637340648585B456CD1DB5D9">
    <w:name w:val="F424184A637340648585B456CD1DB5D9"/>
    <w:rsid w:val="00660060"/>
  </w:style>
  <w:style w:type="paragraph" w:customStyle="1" w:styleId="145DF3A8FD88425399B528A0852DA4EA">
    <w:name w:val="145DF3A8FD88425399B528A0852DA4EA"/>
    <w:rsid w:val="00660060"/>
  </w:style>
  <w:style w:type="paragraph" w:customStyle="1" w:styleId="21C5C2FFC1AE4A48A91FD813A236CF29">
    <w:name w:val="21C5C2FFC1AE4A48A91FD813A236CF29"/>
    <w:rsid w:val="00660060"/>
  </w:style>
  <w:style w:type="paragraph" w:customStyle="1" w:styleId="CF5AA10DA5EC40A8A0F660ACA2B0A784">
    <w:name w:val="CF5AA10DA5EC40A8A0F660ACA2B0A784"/>
    <w:rsid w:val="00660060"/>
  </w:style>
  <w:style w:type="paragraph" w:customStyle="1" w:styleId="50473281D44F4659A90D0FF1A198EE76">
    <w:name w:val="50473281D44F4659A90D0FF1A198EE76"/>
    <w:rsid w:val="00660060"/>
  </w:style>
  <w:style w:type="paragraph" w:customStyle="1" w:styleId="4C9AEA04264B4C9283D90ED323C80509">
    <w:name w:val="4C9AEA04264B4C9283D90ED323C80509"/>
    <w:rsid w:val="00660060"/>
  </w:style>
  <w:style w:type="paragraph" w:customStyle="1" w:styleId="Citatintensevideniat1">
    <w:name w:val="Citat intens evidențiat1"/>
    <w:rsid w:val="00660060"/>
    <w:rPr>
      <w:rFonts w:eastAsiaTheme="minorHAnsi" w:cs="Times New Roman"/>
      <w:color w:val="000000" w:themeColor="text1"/>
      <w:sz w:val="20"/>
      <w:szCs w:val="20"/>
    </w:rPr>
  </w:style>
  <w:style w:type="paragraph" w:customStyle="1" w:styleId="D641DA677E27407593515C1B2681DCBD">
    <w:name w:val="D641DA677E27407593515C1B2681DCBD"/>
    <w:rsid w:val="00660060"/>
  </w:style>
  <w:style w:type="paragraph" w:customStyle="1" w:styleId="Citatmoderat1">
    <w:name w:val="Citat moderat1"/>
    <w:rsid w:val="00660060"/>
    <w:rPr>
      <w:rFonts w:eastAsiaTheme="minorHAnsi" w:cs="Times New Roman"/>
      <w:color w:val="000000" w:themeColor="text1"/>
      <w:sz w:val="20"/>
      <w:szCs w:val="20"/>
    </w:rPr>
  </w:style>
  <w:style w:type="paragraph" w:customStyle="1" w:styleId="3E182DEB5A634FD7B94FD581C8DB6AD6">
    <w:name w:val="3E182DEB5A634FD7B94FD581C8DB6AD6"/>
    <w:rsid w:val="00660060"/>
  </w:style>
  <w:style w:type="paragraph" w:customStyle="1" w:styleId="Citatsubtilevideniat1">
    <w:name w:val="Citat subtil evidențiat1"/>
    <w:rsid w:val="00660060"/>
    <w:rPr>
      <w:rFonts w:eastAsiaTheme="minorHAnsi" w:cs="Times New Roman"/>
      <w:color w:val="000000" w:themeColor="text1"/>
      <w:sz w:val="20"/>
      <w:szCs w:val="20"/>
    </w:rPr>
  </w:style>
  <w:style w:type="paragraph" w:customStyle="1" w:styleId="820565A06A1C4FD5BA1B046E59D96700">
    <w:name w:val="820565A06A1C4FD5BA1B046E59D96700"/>
    <w:rsid w:val="00660060"/>
  </w:style>
  <w:style w:type="paragraph" w:customStyle="1" w:styleId="Barlateralintensevideniat1">
    <w:name w:val="Bară laterală intens evidențiată1"/>
    <w:rsid w:val="00660060"/>
    <w:rPr>
      <w:rFonts w:eastAsiaTheme="minorHAnsi" w:cs="Times New Roman"/>
      <w:color w:val="000000" w:themeColor="text1"/>
      <w:sz w:val="20"/>
      <w:szCs w:val="20"/>
    </w:rPr>
  </w:style>
  <w:style w:type="paragraph" w:customStyle="1" w:styleId="8160E1B4AFF64A7EA5E652544B8ED744">
    <w:name w:val="8160E1B4AFF64A7EA5E652544B8ED744"/>
    <w:rsid w:val="00660060"/>
  </w:style>
  <w:style w:type="paragraph" w:customStyle="1" w:styleId="8323A25A2A7E458B8D86F4BC612331EA">
    <w:name w:val="8323A25A2A7E458B8D86F4BC612331EA"/>
    <w:rsid w:val="00660060"/>
  </w:style>
  <w:style w:type="paragraph" w:customStyle="1" w:styleId="557469C0DDA740B6AD98A868F5B1B846">
    <w:name w:val="557469C0DDA740B6AD98A868F5B1B846"/>
    <w:rsid w:val="00660060"/>
  </w:style>
  <w:style w:type="paragraph" w:customStyle="1" w:styleId="8937266B1E6B4B04B61FF12C4A4F3544">
    <w:name w:val="8937266B1E6B4B04B61FF12C4A4F3544"/>
    <w:rsid w:val="00660060"/>
  </w:style>
  <w:style w:type="paragraph" w:customStyle="1" w:styleId="6CE82F3B106640B58C111C4235552EA1">
    <w:name w:val="6CE82F3B106640B58C111C4235552EA1"/>
    <w:rsid w:val="00660060"/>
  </w:style>
  <w:style w:type="paragraph" w:customStyle="1" w:styleId="7BCA480B862C4AAD9D3F83F1F597A637">
    <w:name w:val="7BCA480B862C4AAD9D3F83F1F597A637"/>
    <w:rsid w:val="00660060"/>
  </w:style>
  <w:style w:type="paragraph" w:customStyle="1" w:styleId="0C446A4EE16544BDBA4C781FF11C1AB6">
    <w:name w:val="0C446A4EE16544BDBA4C781FF11C1AB6"/>
    <w:rsid w:val="00660060"/>
  </w:style>
  <w:style w:type="paragraph" w:customStyle="1" w:styleId="095C6C388E1E40E88CB7CA55779C7235">
    <w:name w:val="095C6C388E1E40E88CB7CA55779C7235"/>
    <w:rsid w:val="00660060"/>
  </w:style>
  <w:style w:type="paragraph" w:customStyle="1" w:styleId="3B8397CD525B4417A8499FD7C85AF8A6">
    <w:name w:val="3B8397CD525B4417A8499FD7C85AF8A6"/>
    <w:rsid w:val="00660060"/>
  </w:style>
  <w:style w:type="paragraph" w:customStyle="1" w:styleId="C49C418F88B24BB6A28B77B16B7707C1">
    <w:name w:val="C49C418F88B24BB6A28B77B16B7707C1"/>
    <w:rsid w:val="00660060"/>
  </w:style>
  <w:style w:type="paragraph" w:customStyle="1" w:styleId="2A049D0C09C045CCABF31786FD53FBD9">
    <w:name w:val="2A049D0C09C045CCABF31786FD53FBD9"/>
    <w:rsid w:val="00660060"/>
  </w:style>
  <w:style w:type="paragraph" w:customStyle="1" w:styleId="Coperta12">
    <w:name w:val="Coperta 12"/>
    <w:rsid w:val="00660060"/>
    <w:pPr>
      <w:spacing w:after="0" w:line="240" w:lineRule="auto"/>
    </w:pPr>
    <w:rPr>
      <w:rFonts w:eastAsiaTheme="minorHAnsi" w:cs="Times New Roman"/>
      <w:color w:val="000000" w:themeColor="text1"/>
      <w:sz w:val="20"/>
      <w:szCs w:val="20"/>
    </w:rPr>
  </w:style>
  <w:style w:type="paragraph" w:customStyle="1" w:styleId="6496E9B91E37433CB977710EF1C8355A">
    <w:name w:val="6496E9B91E37433CB977710EF1C8355A"/>
    <w:rsid w:val="00660060"/>
  </w:style>
  <w:style w:type="paragraph" w:customStyle="1" w:styleId="064DDB292C604D3C94314C2EAB3AB56D">
    <w:name w:val="064DDB292C604D3C94314C2EAB3AB56D"/>
    <w:rsid w:val="00660060"/>
  </w:style>
  <w:style w:type="paragraph" w:customStyle="1" w:styleId="302E005D12F74B21B85B86EC8B6679CB">
    <w:name w:val="302E005D12F74B21B85B86EC8B6679CB"/>
    <w:rsid w:val="00660060"/>
  </w:style>
  <w:style w:type="paragraph" w:customStyle="1" w:styleId="F6EB4585E04F401BA15FB15D60E31641">
    <w:name w:val="F6EB4585E04F401BA15FB15D60E31641"/>
    <w:rsid w:val="00660060"/>
  </w:style>
  <w:style w:type="paragraph" w:customStyle="1" w:styleId="868ACA06CBB847A6A9F3C93060516BDB">
    <w:name w:val="868ACA06CBB847A6A9F3C93060516BDB"/>
    <w:rsid w:val="00660060"/>
  </w:style>
  <w:style w:type="paragraph" w:customStyle="1" w:styleId="1BAC53EFAA25406199B7AC0F2F3A3069">
    <w:name w:val="1BAC53EFAA25406199B7AC0F2F3A3069"/>
    <w:rsid w:val="00660060"/>
  </w:style>
  <w:style w:type="paragraph" w:customStyle="1" w:styleId="D5482DF30EE34A1BAF32E3BE73DD6E5F">
    <w:name w:val="D5482DF30EE34A1BAF32E3BE73DD6E5F"/>
    <w:rsid w:val="00660060"/>
  </w:style>
  <w:style w:type="paragraph" w:customStyle="1" w:styleId="715DB2FBA552492693B2E2FF2A201567">
    <w:name w:val="715DB2FBA552492693B2E2FF2A201567"/>
    <w:rsid w:val="00660060"/>
  </w:style>
  <w:style w:type="paragraph" w:customStyle="1" w:styleId="65F45B45ACC84DC698D7A5DD943BE2B6">
    <w:name w:val="65F45B45ACC84DC698D7A5DD943BE2B6"/>
    <w:rsid w:val="00660060"/>
  </w:style>
  <w:style w:type="paragraph" w:customStyle="1" w:styleId="98A0F838FCFB40E0A7838196D59416AA">
    <w:name w:val="98A0F838FCFB40E0A7838196D59416AA"/>
    <w:rsid w:val="00660060"/>
  </w:style>
  <w:style w:type="paragraph" w:customStyle="1" w:styleId="805D74E72E4A4151AD71E4448E0EAA76">
    <w:name w:val="805D74E72E4A4151AD71E4448E0EAA76"/>
    <w:rsid w:val="00660060"/>
  </w:style>
  <w:style w:type="paragraph" w:customStyle="1" w:styleId="A8C1EF2DEA5B40A8B9A334BD61A37D67">
    <w:name w:val="A8C1EF2DEA5B40A8B9A334BD61A37D67"/>
    <w:rsid w:val="00660060"/>
  </w:style>
  <w:style w:type="paragraph" w:customStyle="1" w:styleId="E80F38E490DA4FF0A1089776808D96F1">
    <w:name w:val="E80F38E490DA4FF0A1089776808D96F1"/>
    <w:rsid w:val="00660060"/>
  </w:style>
  <w:style w:type="paragraph" w:customStyle="1" w:styleId="9AD7191921724E25A74E30408F33C3B4">
    <w:name w:val="9AD7191921724E25A74E30408F33C3B4"/>
    <w:rsid w:val="00660060"/>
  </w:style>
  <w:style w:type="paragraph" w:customStyle="1" w:styleId="872BE793EBF447EDB51AE439A72E2910">
    <w:name w:val="872BE793EBF447EDB51AE439A72E2910"/>
    <w:rsid w:val="00660060"/>
  </w:style>
  <w:style w:type="paragraph" w:customStyle="1" w:styleId="FEBF9ED3381E4BDCB243415BE5698812">
    <w:name w:val="FEBF9ED3381E4BDCB243415BE5698812"/>
    <w:rsid w:val="00660060"/>
  </w:style>
  <w:style w:type="paragraph" w:customStyle="1" w:styleId="Coperta42">
    <w:name w:val="Coperta 42"/>
    <w:rsid w:val="00660060"/>
    <w:pPr>
      <w:spacing w:after="0" w:line="240" w:lineRule="auto"/>
    </w:pPr>
    <w:rPr>
      <w:rFonts w:eastAsiaTheme="minorHAnsi" w:cs="Times New Roman"/>
      <w:color w:val="000000" w:themeColor="text1"/>
      <w:sz w:val="20"/>
      <w:szCs w:val="20"/>
    </w:rPr>
  </w:style>
  <w:style w:type="paragraph" w:customStyle="1" w:styleId="862965D359094378BE9CAF025E14F641">
    <w:name w:val="862965D359094378BE9CAF025E14F641"/>
    <w:rsid w:val="00660060"/>
  </w:style>
  <w:style w:type="paragraph" w:customStyle="1" w:styleId="15B44F3174894599B8D0E9FA4FCF2524">
    <w:name w:val="15B44F3174894599B8D0E9FA4FCF2524"/>
    <w:rsid w:val="00660060"/>
  </w:style>
  <w:style w:type="paragraph" w:customStyle="1" w:styleId="38E0A798B5E648F3AF5A3076925E0AFF">
    <w:name w:val="38E0A798B5E648F3AF5A3076925E0AFF"/>
    <w:rsid w:val="00660060"/>
  </w:style>
  <w:style w:type="paragraph" w:customStyle="1" w:styleId="0177A262BFE44CA2800EDEA7FFE61137">
    <w:name w:val="0177A262BFE44CA2800EDEA7FFE61137"/>
    <w:rsid w:val="00660060"/>
  </w:style>
  <w:style w:type="paragraph" w:customStyle="1" w:styleId="D1598739B86C4B17838FB8FEEFE6C26E">
    <w:name w:val="D1598739B86C4B17838FB8FEEFE6C26E"/>
    <w:rsid w:val="00660060"/>
  </w:style>
  <w:style w:type="paragraph" w:customStyle="1" w:styleId="Coperta52">
    <w:name w:val="Coperta 52"/>
    <w:rsid w:val="00660060"/>
    <w:pPr>
      <w:spacing w:after="0" w:line="240" w:lineRule="auto"/>
    </w:pPr>
    <w:rPr>
      <w:rFonts w:eastAsiaTheme="minorHAnsi" w:cs="Times New Roman"/>
      <w:color w:val="000000" w:themeColor="text1"/>
      <w:sz w:val="20"/>
      <w:szCs w:val="20"/>
    </w:rPr>
  </w:style>
  <w:style w:type="paragraph" w:customStyle="1" w:styleId="7B23FACFD73143BBAE39E7613BA54BD3">
    <w:name w:val="7B23FACFD73143BBAE39E7613BA54BD3"/>
    <w:rsid w:val="00660060"/>
  </w:style>
  <w:style w:type="paragraph" w:customStyle="1" w:styleId="6D10474F9DA8422D94E105FAA8B0053D">
    <w:name w:val="6D10474F9DA8422D94E105FAA8B0053D"/>
    <w:rsid w:val="00660060"/>
  </w:style>
  <w:style w:type="paragraph" w:customStyle="1" w:styleId="67B0C38E284D476796B78500876FBA83">
    <w:name w:val="67B0C38E284D476796B78500876FBA83"/>
    <w:rsid w:val="00660060"/>
  </w:style>
  <w:style w:type="paragraph" w:customStyle="1" w:styleId="4923A294B78F42C1A7329EE300C69075">
    <w:name w:val="4923A294B78F42C1A7329EE300C69075"/>
    <w:rsid w:val="00660060"/>
  </w:style>
  <w:style w:type="paragraph" w:customStyle="1" w:styleId="F93B3E6DC71C4740A01934CDEF80AEA4">
    <w:name w:val="F93B3E6DC71C4740A01934CDEF80AEA4"/>
    <w:rsid w:val="00660060"/>
  </w:style>
  <w:style w:type="paragraph" w:customStyle="1" w:styleId="E66E4CDA895F4956A76261BF5F9F28E7">
    <w:name w:val="E66E4CDA895F4956A76261BF5F9F28E7"/>
    <w:rsid w:val="00660060"/>
  </w:style>
  <w:style w:type="paragraph" w:customStyle="1" w:styleId="D1EEC91D27DC406AA9322AA7F76CE502">
    <w:name w:val="D1EEC91D27DC406AA9322AA7F76CE502"/>
    <w:rsid w:val="00660060"/>
  </w:style>
  <w:style w:type="paragraph" w:customStyle="1" w:styleId="AD7B57F43DBF427EAED9045B568FC6B6">
    <w:name w:val="AD7B57F43DBF427EAED9045B568FC6B6"/>
    <w:rsid w:val="00660060"/>
  </w:style>
  <w:style w:type="paragraph" w:customStyle="1" w:styleId="011C3F3C3D70457D811A3F949DC0C7C0">
    <w:name w:val="011C3F3C3D70457D811A3F949DC0C7C0"/>
    <w:rsid w:val="00660060"/>
  </w:style>
  <w:style w:type="paragraph" w:customStyle="1" w:styleId="A5C66835FA6E490FA9E41A783F2B7570">
    <w:name w:val="A5C66835FA6E490FA9E41A783F2B7570"/>
    <w:rsid w:val="00660060"/>
  </w:style>
  <w:style w:type="paragraph" w:customStyle="1" w:styleId="C941D585FE5A4530A5B666DD673F02DD">
    <w:name w:val="C941D585FE5A4530A5B666DD673F02DD"/>
    <w:rsid w:val="00660060"/>
  </w:style>
  <w:style w:type="paragraph" w:customStyle="1" w:styleId="F8C4B2FFED684602A4AB2D34F39BCF88">
    <w:name w:val="F8C4B2FFED684602A4AB2D34F39BCF88"/>
    <w:rsid w:val="00660060"/>
  </w:style>
  <w:style w:type="paragraph" w:customStyle="1" w:styleId="937EDAA015B742D68A5C3383EF2D2750">
    <w:name w:val="937EDAA015B742D68A5C3383EF2D2750"/>
    <w:rsid w:val="00660060"/>
  </w:style>
  <w:style w:type="paragraph" w:customStyle="1" w:styleId="D0052F09CD3E4168AE3BBEF2F0CABDAC">
    <w:name w:val="D0052F09CD3E4168AE3BBEF2F0CABDAC"/>
    <w:rsid w:val="00660060"/>
  </w:style>
  <w:style w:type="paragraph" w:customStyle="1" w:styleId="F33AC6DC11AE4B6294F5A7A318CEA5BF">
    <w:name w:val="F33AC6DC11AE4B6294F5A7A318CEA5BF"/>
    <w:rsid w:val="00660060"/>
  </w:style>
  <w:style w:type="paragraph" w:customStyle="1" w:styleId="FA282780403D4859A3624CC1FAC0416B">
    <w:name w:val="FA282780403D4859A3624CC1FAC0416B"/>
    <w:rsid w:val="00660060"/>
  </w:style>
  <w:style w:type="paragraph" w:customStyle="1" w:styleId="A33099E496D04C47820DD9BD2A73B5F8">
    <w:name w:val="A33099E496D04C47820DD9BD2A73B5F8"/>
    <w:rsid w:val="00660060"/>
  </w:style>
  <w:style w:type="paragraph" w:customStyle="1" w:styleId="147F61F4166E42B683C9FD8DB9A9F98D">
    <w:name w:val="147F61F4166E42B683C9FD8DB9A9F98D"/>
    <w:rsid w:val="00660060"/>
  </w:style>
  <w:style w:type="paragraph" w:customStyle="1" w:styleId="FAD2C0E940F449899998A1B53F2D062B">
    <w:name w:val="FAD2C0E940F449899998A1B53F2D062B"/>
    <w:rsid w:val="00660060"/>
  </w:style>
  <w:style w:type="paragraph" w:customStyle="1" w:styleId="E0BA0AE7F2F0485E979E59CBC8DD5E5B">
    <w:name w:val="E0BA0AE7F2F0485E979E59CBC8DD5E5B"/>
    <w:rsid w:val="00660060"/>
  </w:style>
  <w:style w:type="paragraph" w:customStyle="1" w:styleId="B1BA5D9DF08A47569022B3C804FFD26F">
    <w:name w:val="B1BA5D9DF08A47569022B3C804FFD26F"/>
    <w:rsid w:val="00660060"/>
  </w:style>
  <w:style w:type="paragraph" w:customStyle="1" w:styleId="5A0E9DA4826142638EABFC39794A39BB">
    <w:name w:val="5A0E9DA4826142638EABFC39794A39BB"/>
    <w:rsid w:val="00660060"/>
  </w:style>
  <w:style w:type="paragraph" w:customStyle="1" w:styleId="37506BE50BF641ED9F12DDD95F435E43">
    <w:name w:val="37506BE50BF641ED9F12DDD95F435E43"/>
    <w:rsid w:val="00660060"/>
  </w:style>
  <w:style w:type="paragraph" w:customStyle="1" w:styleId="41FA256C7956439F81DCB69BDA33800D">
    <w:name w:val="41FA256C7956439F81DCB69BDA33800D"/>
    <w:rsid w:val="00660060"/>
  </w:style>
  <w:style w:type="paragraph" w:customStyle="1" w:styleId="6AB5304385B94A9D933C1B237CACA369">
    <w:name w:val="6AB5304385B94A9D933C1B237CACA369"/>
    <w:rsid w:val="00660060"/>
  </w:style>
  <w:style w:type="paragraph" w:customStyle="1" w:styleId="CEFC66CDC7BE4DB1914010BF48C031DE">
    <w:name w:val="CEFC66CDC7BE4DB1914010BF48C031DE"/>
    <w:rsid w:val="00660060"/>
  </w:style>
  <w:style w:type="paragraph" w:customStyle="1" w:styleId="Citatintensevideniat2">
    <w:name w:val="Citat intens evidențiat2"/>
    <w:rsid w:val="00660060"/>
    <w:rPr>
      <w:rFonts w:eastAsiaTheme="minorHAnsi" w:cs="Times New Roman"/>
      <w:color w:val="000000" w:themeColor="text1"/>
      <w:sz w:val="20"/>
      <w:szCs w:val="20"/>
    </w:rPr>
  </w:style>
  <w:style w:type="paragraph" w:customStyle="1" w:styleId="C5AAAB29DADA4058996C14E0BC451405">
    <w:name w:val="C5AAAB29DADA4058996C14E0BC451405"/>
    <w:rsid w:val="00660060"/>
  </w:style>
  <w:style w:type="paragraph" w:customStyle="1" w:styleId="Citatmoderat2">
    <w:name w:val="Citat moderat2"/>
    <w:rsid w:val="00660060"/>
    <w:rPr>
      <w:rFonts w:eastAsiaTheme="minorHAnsi" w:cs="Times New Roman"/>
      <w:color w:val="000000" w:themeColor="text1"/>
      <w:sz w:val="20"/>
      <w:szCs w:val="20"/>
    </w:rPr>
  </w:style>
  <w:style w:type="paragraph" w:customStyle="1" w:styleId="D9F4BF190E8C4D9B96365C2F056CB68A">
    <w:name w:val="D9F4BF190E8C4D9B96365C2F056CB68A"/>
    <w:rsid w:val="00660060"/>
  </w:style>
  <w:style w:type="paragraph" w:customStyle="1" w:styleId="Citatsubtilevideniat2">
    <w:name w:val="Citat subtil evidențiat2"/>
    <w:rsid w:val="00660060"/>
    <w:rPr>
      <w:rFonts w:eastAsiaTheme="minorHAnsi" w:cs="Times New Roman"/>
      <w:color w:val="000000" w:themeColor="text1"/>
      <w:sz w:val="20"/>
      <w:szCs w:val="20"/>
    </w:rPr>
  </w:style>
  <w:style w:type="paragraph" w:customStyle="1" w:styleId="2E7B3FEA2E6E487BBAABAC7AF9214340">
    <w:name w:val="2E7B3FEA2E6E487BBAABAC7AF9214340"/>
    <w:rsid w:val="00660060"/>
  </w:style>
  <w:style w:type="paragraph" w:customStyle="1" w:styleId="Barlateralintensevideniat2">
    <w:name w:val="Bară laterală intens evidențiată2"/>
    <w:rsid w:val="00660060"/>
    <w:rPr>
      <w:rFonts w:eastAsiaTheme="minorHAnsi" w:cs="Times New Roman"/>
      <w:color w:val="000000" w:themeColor="text1"/>
      <w:sz w:val="20"/>
      <w:szCs w:val="20"/>
    </w:rPr>
  </w:style>
  <w:style w:type="paragraph" w:customStyle="1" w:styleId="49B490BEC37447FE98181653D3CD5D89">
    <w:name w:val="49B490BEC37447FE98181653D3CD5D89"/>
    <w:rsid w:val="00660060"/>
  </w:style>
  <w:style w:type="paragraph" w:customStyle="1" w:styleId="C193C7B3171F419296EDCEA496BD0477">
    <w:name w:val="C193C7B3171F419296EDCEA496BD0477"/>
    <w:rsid w:val="00660060"/>
  </w:style>
  <w:style w:type="paragraph" w:customStyle="1" w:styleId="176F0475EC6541339D37831E9C2905AB">
    <w:name w:val="176F0475EC6541339D37831E9C2905AB"/>
    <w:rsid w:val="00660060"/>
  </w:style>
  <w:style w:type="paragraph" w:customStyle="1" w:styleId="B5D26D9176DE4EF6A19CA7125CFE6172">
    <w:name w:val="B5D26D9176DE4EF6A19CA7125CFE6172"/>
    <w:rsid w:val="00660060"/>
  </w:style>
  <w:style w:type="paragraph" w:customStyle="1" w:styleId="493CE252203C4915AD9E66921C9322C6">
    <w:name w:val="493CE252203C4915AD9E66921C9322C6"/>
    <w:rsid w:val="00660060"/>
  </w:style>
  <w:style w:type="paragraph" w:customStyle="1" w:styleId="C00816726C6D48B6AD79F89A19A9B669">
    <w:name w:val="C00816726C6D48B6AD79F89A19A9B669"/>
    <w:rsid w:val="00660060"/>
  </w:style>
  <w:style w:type="paragraph" w:customStyle="1" w:styleId="6EFF288E73D9457FABBC140842525175">
    <w:name w:val="6EFF288E73D9457FABBC140842525175"/>
    <w:rsid w:val="00660060"/>
  </w:style>
  <w:style w:type="paragraph" w:customStyle="1" w:styleId="0B584C09EBC7457CB2E2546E7F88E103">
    <w:name w:val="0B584C09EBC7457CB2E2546E7F88E103"/>
    <w:rsid w:val="00660060"/>
  </w:style>
  <w:style w:type="paragraph" w:customStyle="1" w:styleId="8051313B1545462FBF776D63366750C1">
    <w:name w:val="8051313B1545462FBF776D63366750C1"/>
    <w:rsid w:val="00660060"/>
  </w:style>
  <w:style w:type="paragraph" w:customStyle="1" w:styleId="6D4AD4CE645C427B93F82E5341F1EA4F">
    <w:name w:val="6D4AD4CE645C427B93F82E5341F1EA4F"/>
    <w:rsid w:val="00660060"/>
  </w:style>
  <w:style w:type="paragraph" w:customStyle="1" w:styleId="7CB203A2C92643D78B82BA2CC7D546C5">
    <w:name w:val="7CB203A2C92643D78B82BA2CC7D546C5"/>
    <w:rsid w:val="00660060"/>
  </w:style>
  <w:style w:type="paragraph" w:customStyle="1" w:styleId="Coperta13">
    <w:name w:val="Coperta 13"/>
    <w:rsid w:val="00660060"/>
    <w:pPr>
      <w:spacing w:after="0" w:line="240" w:lineRule="auto"/>
    </w:pPr>
    <w:rPr>
      <w:rFonts w:eastAsiaTheme="minorHAnsi" w:cs="Times New Roman"/>
      <w:color w:val="000000" w:themeColor="text1"/>
      <w:sz w:val="20"/>
      <w:szCs w:val="20"/>
    </w:rPr>
  </w:style>
  <w:style w:type="paragraph" w:customStyle="1" w:styleId="6E56AFCBF2B74B39BAEC4FAF86BEDBD5">
    <w:name w:val="6E56AFCBF2B74B39BAEC4FAF86BEDBD5"/>
    <w:rsid w:val="00660060"/>
  </w:style>
  <w:style w:type="paragraph" w:customStyle="1" w:styleId="B3E5593FFEF247AFAC61C5220848CC87">
    <w:name w:val="B3E5593FFEF247AFAC61C5220848CC87"/>
    <w:rsid w:val="00660060"/>
  </w:style>
  <w:style w:type="paragraph" w:customStyle="1" w:styleId="18C89BC289FA44CD9EDA491F4B552B45">
    <w:name w:val="18C89BC289FA44CD9EDA491F4B552B45"/>
    <w:rsid w:val="00660060"/>
  </w:style>
  <w:style w:type="paragraph" w:customStyle="1" w:styleId="721838184B564D3FABD4E81C2F563BD4">
    <w:name w:val="721838184B564D3FABD4E81C2F563BD4"/>
    <w:rsid w:val="00660060"/>
  </w:style>
  <w:style w:type="paragraph" w:customStyle="1" w:styleId="37A4CE877F3D44298EB3B2264DD941F6">
    <w:name w:val="37A4CE877F3D44298EB3B2264DD941F6"/>
    <w:rsid w:val="00660060"/>
  </w:style>
  <w:style w:type="paragraph" w:customStyle="1" w:styleId="6D6473F7515F45C99797EF11B589CDCA">
    <w:name w:val="6D6473F7515F45C99797EF11B589CDCA"/>
    <w:rsid w:val="00660060"/>
  </w:style>
  <w:style w:type="paragraph" w:customStyle="1" w:styleId="A9894C68F87549D5B6268CA67D52BE1F">
    <w:name w:val="A9894C68F87549D5B6268CA67D52BE1F"/>
    <w:rsid w:val="00660060"/>
  </w:style>
  <w:style w:type="paragraph" w:customStyle="1" w:styleId="CEDC51F415204419880FDA6F69A5C3DE">
    <w:name w:val="CEDC51F415204419880FDA6F69A5C3DE"/>
    <w:rsid w:val="00660060"/>
  </w:style>
  <w:style w:type="paragraph" w:customStyle="1" w:styleId="7FDDD8C1E5A44C4C9BCDAE8FAB517132">
    <w:name w:val="7FDDD8C1E5A44C4C9BCDAE8FAB517132"/>
    <w:rsid w:val="00660060"/>
  </w:style>
  <w:style w:type="paragraph" w:customStyle="1" w:styleId="CD5A68AC051C4C708354F0F79C8C66A7">
    <w:name w:val="CD5A68AC051C4C708354F0F79C8C66A7"/>
    <w:rsid w:val="00660060"/>
  </w:style>
  <w:style w:type="paragraph" w:customStyle="1" w:styleId="1E1B1A52ED354D64AECE5EF9BC0A67F2">
    <w:name w:val="1E1B1A52ED354D64AECE5EF9BC0A67F2"/>
    <w:rsid w:val="00660060"/>
  </w:style>
  <w:style w:type="paragraph" w:customStyle="1" w:styleId="0537FEE25BD1432C92EE13429286BB2A">
    <w:name w:val="0537FEE25BD1432C92EE13429286BB2A"/>
    <w:rsid w:val="00660060"/>
  </w:style>
  <w:style w:type="paragraph" w:customStyle="1" w:styleId="F5E07CEE57244F19A4E92484ACB2CD90">
    <w:name w:val="F5E07CEE57244F19A4E92484ACB2CD90"/>
    <w:rsid w:val="00660060"/>
  </w:style>
  <w:style w:type="paragraph" w:customStyle="1" w:styleId="345259FCF8D04E479D269F502C65D619">
    <w:name w:val="345259FCF8D04E479D269F502C65D619"/>
    <w:rsid w:val="00660060"/>
  </w:style>
  <w:style w:type="paragraph" w:customStyle="1" w:styleId="BC694913B36E4DEB8D91924C4EE075E2">
    <w:name w:val="BC694913B36E4DEB8D91924C4EE075E2"/>
    <w:rsid w:val="00660060"/>
  </w:style>
  <w:style w:type="paragraph" w:customStyle="1" w:styleId="4D3E4D874B344FD7BA06A1CCD1961574">
    <w:name w:val="4D3E4D874B344FD7BA06A1CCD1961574"/>
    <w:rsid w:val="00660060"/>
  </w:style>
  <w:style w:type="paragraph" w:customStyle="1" w:styleId="Coperta43">
    <w:name w:val="Coperta 43"/>
    <w:rsid w:val="00660060"/>
    <w:pPr>
      <w:spacing w:after="0" w:line="240" w:lineRule="auto"/>
    </w:pPr>
    <w:rPr>
      <w:rFonts w:eastAsiaTheme="minorHAnsi" w:cs="Times New Roman"/>
      <w:color w:val="000000" w:themeColor="text1"/>
      <w:sz w:val="20"/>
      <w:szCs w:val="20"/>
    </w:rPr>
  </w:style>
  <w:style w:type="paragraph" w:customStyle="1" w:styleId="CCACA92C64B74054A3A14F22970D866A">
    <w:name w:val="CCACA92C64B74054A3A14F22970D866A"/>
    <w:rsid w:val="00660060"/>
  </w:style>
  <w:style w:type="paragraph" w:customStyle="1" w:styleId="57B65E0F32A0469AB6060055B54ECAE7">
    <w:name w:val="57B65E0F32A0469AB6060055B54ECAE7"/>
    <w:rsid w:val="00660060"/>
  </w:style>
  <w:style w:type="paragraph" w:customStyle="1" w:styleId="82B7AAA926C24DF9984D6077F0143F79">
    <w:name w:val="82B7AAA926C24DF9984D6077F0143F79"/>
    <w:rsid w:val="00660060"/>
  </w:style>
  <w:style w:type="paragraph" w:customStyle="1" w:styleId="4B9FE5F278F6481D85BBEF653B70EE32">
    <w:name w:val="4B9FE5F278F6481D85BBEF653B70EE32"/>
    <w:rsid w:val="00660060"/>
  </w:style>
  <w:style w:type="paragraph" w:customStyle="1" w:styleId="5D6E6AA339D0405E8B1D41C4B04FDFD3">
    <w:name w:val="5D6E6AA339D0405E8B1D41C4B04FDFD3"/>
    <w:rsid w:val="00660060"/>
  </w:style>
  <w:style w:type="paragraph" w:customStyle="1" w:styleId="Coperta53">
    <w:name w:val="Coperta 53"/>
    <w:rsid w:val="00660060"/>
    <w:pPr>
      <w:spacing w:after="0" w:line="240" w:lineRule="auto"/>
    </w:pPr>
    <w:rPr>
      <w:rFonts w:eastAsiaTheme="minorHAnsi" w:cs="Times New Roman"/>
      <w:color w:val="000000" w:themeColor="text1"/>
      <w:sz w:val="20"/>
      <w:szCs w:val="20"/>
    </w:rPr>
  </w:style>
  <w:style w:type="paragraph" w:customStyle="1" w:styleId="13EE170C51F74D79B3F54598A132A2F2">
    <w:name w:val="13EE170C51F74D79B3F54598A132A2F2"/>
    <w:rsid w:val="00660060"/>
  </w:style>
  <w:style w:type="paragraph" w:customStyle="1" w:styleId="4DAB59ADE4F84DCBAB0BDDA347925C70">
    <w:name w:val="4DAB59ADE4F84DCBAB0BDDA347925C70"/>
    <w:rsid w:val="00660060"/>
  </w:style>
  <w:style w:type="paragraph" w:customStyle="1" w:styleId="457EBA6518D149F6952F5E9A2892B01D">
    <w:name w:val="457EBA6518D149F6952F5E9A2892B01D"/>
    <w:rsid w:val="00660060"/>
  </w:style>
  <w:style w:type="paragraph" w:customStyle="1" w:styleId="E99D8F176823478BAC83E7DA67440D89">
    <w:name w:val="E99D8F176823478BAC83E7DA67440D89"/>
    <w:rsid w:val="00660060"/>
  </w:style>
  <w:style w:type="paragraph" w:customStyle="1" w:styleId="1EDC721F33BB4C7DAD4CCF6529881FF2">
    <w:name w:val="1EDC721F33BB4C7DAD4CCF6529881FF2"/>
    <w:rsid w:val="00660060"/>
  </w:style>
  <w:style w:type="paragraph" w:customStyle="1" w:styleId="58AB115372BF4A7CBBCF6033670F4F5C">
    <w:name w:val="58AB115372BF4A7CBBCF6033670F4F5C"/>
    <w:rsid w:val="00660060"/>
  </w:style>
  <w:style w:type="paragraph" w:customStyle="1" w:styleId="38DD858EE65A4250B49FD2A997437061">
    <w:name w:val="38DD858EE65A4250B49FD2A997437061"/>
    <w:rsid w:val="00660060"/>
  </w:style>
  <w:style w:type="paragraph" w:customStyle="1" w:styleId="31AE59369E89455499E7DEFC59A53CB8">
    <w:name w:val="31AE59369E89455499E7DEFC59A53CB8"/>
    <w:rsid w:val="00660060"/>
  </w:style>
  <w:style w:type="paragraph" w:customStyle="1" w:styleId="990EFA57BDFE49D6B011772E9B03A383">
    <w:name w:val="990EFA57BDFE49D6B011772E9B03A383"/>
    <w:rsid w:val="00660060"/>
  </w:style>
  <w:style w:type="paragraph" w:customStyle="1" w:styleId="25021DB75B114472981865B3238819E9">
    <w:name w:val="25021DB75B114472981865B3238819E9"/>
    <w:rsid w:val="00660060"/>
  </w:style>
  <w:style w:type="paragraph" w:customStyle="1" w:styleId="24D56EFCB948450FB9F6DA4E1CADEE34">
    <w:name w:val="24D56EFCB948450FB9F6DA4E1CADEE34"/>
    <w:rsid w:val="00660060"/>
  </w:style>
  <w:style w:type="paragraph" w:customStyle="1" w:styleId="F2B29E18DA4541FF91F45A33C20DE6D5">
    <w:name w:val="F2B29E18DA4541FF91F45A33C20DE6D5"/>
    <w:rsid w:val="00660060"/>
  </w:style>
  <w:style w:type="paragraph" w:customStyle="1" w:styleId="AB07153177EC405B85AB3565610D6DE9">
    <w:name w:val="AB07153177EC405B85AB3565610D6DE9"/>
    <w:rsid w:val="00660060"/>
  </w:style>
  <w:style w:type="paragraph" w:customStyle="1" w:styleId="B1F4D5D8C78D4799AD0EF16CBD3D04D4">
    <w:name w:val="B1F4D5D8C78D4799AD0EF16CBD3D04D4"/>
    <w:rsid w:val="00660060"/>
  </w:style>
  <w:style w:type="paragraph" w:customStyle="1" w:styleId="B2694BF211F14F5BA9DE3E3B4CEE7B54">
    <w:name w:val="B2694BF211F14F5BA9DE3E3B4CEE7B54"/>
    <w:rsid w:val="00660060"/>
  </w:style>
  <w:style w:type="paragraph" w:customStyle="1" w:styleId="56AFAAB37A0D45E5A52298E67EAE0CDA">
    <w:name w:val="56AFAAB37A0D45E5A52298E67EAE0CDA"/>
    <w:rsid w:val="00660060"/>
  </w:style>
  <w:style w:type="paragraph" w:customStyle="1" w:styleId="76DA622C90D44A0595B141A5CF89900C">
    <w:name w:val="76DA622C90D44A0595B141A5CF89900C"/>
    <w:rsid w:val="00660060"/>
  </w:style>
  <w:style w:type="paragraph" w:customStyle="1" w:styleId="1359AD18AE3C4BD0B25111F7773ED321">
    <w:name w:val="1359AD18AE3C4BD0B25111F7773ED321"/>
    <w:rsid w:val="00660060"/>
  </w:style>
  <w:style w:type="paragraph" w:customStyle="1" w:styleId="D28F5CF8E38A462DB83F69763929A688">
    <w:name w:val="D28F5CF8E38A462DB83F69763929A688"/>
    <w:rsid w:val="00660060"/>
  </w:style>
  <w:style w:type="paragraph" w:customStyle="1" w:styleId="01C1036EBFA74513A9F75719E53BC425">
    <w:name w:val="01C1036EBFA74513A9F75719E53BC425"/>
    <w:rsid w:val="00660060"/>
  </w:style>
  <w:style w:type="paragraph" w:customStyle="1" w:styleId="7AC033D8D87849308BD00EA73E1CB952">
    <w:name w:val="7AC033D8D87849308BD00EA73E1CB952"/>
    <w:rsid w:val="00660060"/>
  </w:style>
  <w:style w:type="paragraph" w:customStyle="1" w:styleId="A0191BC053584B0FA9CD4BC0E83DE7E1">
    <w:name w:val="A0191BC053584B0FA9CD4BC0E83DE7E1"/>
    <w:rsid w:val="00660060"/>
  </w:style>
  <w:style w:type="paragraph" w:customStyle="1" w:styleId="37B9D27D23B748C097DD9D211D1D2C9A">
    <w:name w:val="37B9D27D23B748C097DD9D211D1D2C9A"/>
    <w:rsid w:val="00660060"/>
  </w:style>
  <w:style w:type="paragraph" w:customStyle="1" w:styleId="FC8A7EFCFCEA43FA92AD9D1CCA3C3443">
    <w:name w:val="FC8A7EFCFCEA43FA92AD9D1CCA3C3443"/>
    <w:rsid w:val="00660060"/>
  </w:style>
  <w:style w:type="paragraph" w:customStyle="1" w:styleId="1701AFEF7B3646DF9E7E4A83C621C5D0">
    <w:name w:val="1701AFEF7B3646DF9E7E4A83C621C5D0"/>
    <w:rsid w:val="00660060"/>
  </w:style>
  <w:style w:type="paragraph" w:customStyle="1" w:styleId="5B12770065C643DC8EC97D99B0DB1184">
    <w:name w:val="5B12770065C643DC8EC97D99B0DB1184"/>
    <w:rsid w:val="00660060"/>
  </w:style>
  <w:style w:type="paragraph" w:customStyle="1" w:styleId="Citatintensevideniat3">
    <w:name w:val="Citat intens evidențiat3"/>
    <w:rsid w:val="00660060"/>
    <w:rPr>
      <w:rFonts w:eastAsiaTheme="minorHAnsi" w:cs="Times New Roman"/>
      <w:color w:val="000000" w:themeColor="text1"/>
      <w:sz w:val="20"/>
      <w:szCs w:val="20"/>
    </w:rPr>
  </w:style>
  <w:style w:type="paragraph" w:customStyle="1" w:styleId="73A25F058F4641A49419D2E23D114670">
    <w:name w:val="73A25F058F4641A49419D2E23D114670"/>
    <w:rsid w:val="00660060"/>
  </w:style>
  <w:style w:type="paragraph" w:customStyle="1" w:styleId="Citatmoderat3">
    <w:name w:val="Citat moderat3"/>
    <w:rsid w:val="00660060"/>
    <w:rPr>
      <w:rFonts w:eastAsiaTheme="minorHAnsi" w:cs="Times New Roman"/>
      <w:color w:val="000000" w:themeColor="text1"/>
      <w:sz w:val="20"/>
      <w:szCs w:val="20"/>
    </w:rPr>
  </w:style>
  <w:style w:type="paragraph" w:customStyle="1" w:styleId="CEF3F26DD88E421CA52C0222282BDB04">
    <w:name w:val="CEF3F26DD88E421CA52C0222282BDB04"/>
    <w:rsid w:val="00660060"/>
  </w:style>
  <w:style w:type="paragraph" w:customStyle="1" w:styleId="Citatsubtilevideniat3">
    <w:name w:val="Citat subtil evidențiat3"/>
    <w:rsid w:val="00660060"/>
    <w:rPr>
      <w:rFonts w:eastAsiaTheme="minorHAnsi" w:cs="Times New Roman"/>
      <w:color w:val="000000" w:themeColor="text1"/>
      <w:sz w:val="20"/>
      <w:szCs w:val="20"/>
    </w:rPr>
  </w:style>
  <w:style w:type="paragraph" w:customStyle="1" w:styleId="C3FC2BEC33E240B78DFF239CA9C6906D">
    <w:name w:val="C3FC2BEC33E240B78DFF239CA9C6906D"/>
    <w:rsid w:val="00660060"/>
  </w:style>
  <w:style w:type="paragraph" w:customStyle="1" w:styleId="Barlateralintensevideniat3">
    <w:name w:val="Bară laterală intens evidențiată3"/>
    <w:rsid w:val="00660060"/>
    <w:rPr>
      <w:rFonts w:eastAsiaTheme="minorHAnsi" w:cs="Times New Roman"/>
      <w:color w:val="000000" w:themeColor="text1"/>
      <w:sz w:val="20"/>
      <w:szCs w:val="20"/>
    </w:rPr>
  </w:style>
  <w:style w:type="paragraph" w:customStyle="1" w:styleId="3D332497107B4094A9CD2986281E73D6">
    <w:name w:val="3D332497107B4094A9CD2986281E73D6"/>
    <w:rsid w:val="00660060"/>
  </w:style>
  <w:style w:type="paragraph" w:customStyle="1" w:styleId="A8CF7CC092374DEB97C86D6994908148">
    <w:name w:val="A8CF7CC092374DEB97C86D6994908148"/>
    <w:rsid w:val="00660060"/>
  </w:style>
  <w:style w:type="paragraph" w:customStyle="1" w:styleId="66AF48865B8043DD9ECFF78EB5FA5CE1">
    <w:name w:val="66AF48865B8043DD9ECFF78EB5FA5CE1"/>
    <w:rsid w:val="00660060"/>
  </w:style>
  <w:style w:type="paragraph" w:customStyle="1" w:styleId="2EBD2435D39C46D19BCFA858D20035C7">
    <w:name w:val="2EBD2435D39C46D19BCFA858D20035C7"/>
    <w:rsid w:val="00660060"/>
  </w:style>
  <w:style w:type="paragraph" w:customStyle="1" w:styleId="7C84013212D5476A937CC5A7DA91E83B">
    <w:name w:val="7C84013212D5476A937CC5A7DA91E83B"/>
    <w:rsid w:val="00660060"/>
  </w:style>
  <w:style w:type="paragraph" w:customStyle="1" w:styleId="5C1C6FEB8E0D4028B4B960034ACD321A">
    <w:name w:val="5C1C6FEB8E0D4028B4B960034ACD321A"/>
    <w:rsid w:val="00660060"/>
  </w:style>
  <w:style w:type="paragraph" w:customStyle="1" w:styleId="D364180D14C6479E8CF7BD28B8E88BDD">
    <w:name w:val="D364180D14C6479E8CF7BD28B8E88BDD"/>
    <w:rsid w:val="00660060"/>
  </w:style>
  <w:style w:type="paragraph" w:customStyle="1" w:styleId="74F71FF53D6D4B1480E76F6C9F4633EF">
    <w:name w:val="74F71FF53D6D4B1480E76F6C9F4633EF"/>
    <w:rsid w:val="00660060"/>
  </w:style>
  <w:style w:type="paragraph" w:customStyle="1" w:styleId="BBF948902015491494BA84F994573C43">
    <w:name w:val="BBF948902015491494BA84F994573C43"/>
    <w:rsid w:val="00660060"/>
  </w:style>
  <w:style w:type="paragraph" w:customStyle="1" w:styleId="6DC687AC6B01430797AC663F27C89535">
    <w:name w:val="6DC687AC6B01430797AC663F27C89535"/>
    <w:rsid w:val="00660060"/>
  </w:style>
  <w:style w:type="paragraph" w:customStyle="1" w:styleId="35395D7FCB964ECAA02817A22942C824">
    <w:name w:val="35395D7FCB964ECAA02817A22942C824"/>
    <w:rsid w:val="00660060"/>
  </w:style>
  <w:style w:type="paragraph" w:customStyle="1" w:styleId="Coperta14">
    <w:name w:val="Coperta 14"/>
    <w:rsid w:val="00660060"/>
    <w:pPr>
      <w:spacing w:after="0" w:line="240" w:lineRule="auto"/>
    </w:pPr>
    <w:rPr>
      <w:rFonts w:eastAsiaTheme="minorHAnsi" w:cs="Times New Roman"/>
      <w:color w:val="000000" w:themeColor="text1"/>
      <w:sz w:val="20"/>
      <w:szCs w:val="20"/>
    </w:rPr>
  </w:style>
  <w:style w:type="paragraph" w:customStyle="1" w:styleId="EAB89B8235BF40538231DE164F99F903">
    <w:name w:val="EAB89B8235BF40538231DE164F99F903"/>
    <w:rsid w:val="00660060"/>
  </w:style>
  <w:style w:type="paragraph" w:customStyle="1" w:styleId="66FFCD18DAF94E929231CD76E8890D12">
    <w:name w:val="66FFCD18DAF94E929231CD76E8890D12"/>
    <w:rsid w:val="00660060"/>
  </w:style>
  <w:style w:type="paragraph" w:customStyle="1" w:styleId="71C36100F5174BFEB42B1E14D23D7D6E">
    <w:name w:val="71C36100F5174BFEB42B1E14D23D7D6E"/>
    <w:rsid w:val="00660060"/>
  </w:style>
  <w:style w:type="paragraph" w:customStyle="1" w:styleId="3CA0FF80E3CF47D6985D4AC1441E6DA3">
    <w:name w:val="3CA0FF80E3CF47D6985D4AC1441E6DA3"/>
    <w:rsid w:val="00660060"/>
  </w:style>
  <w:style w:type="paragraph" w:customStyle="1" w:styleId="9EE25AAF12CD454EAB7F2C7D0F98A376">
    <w:name w:val="9EE25AAF12CD454EAB7F2C7D0F98A376"/>
    <w:rsid w:val="00660060"/>
  </w:style>
  <w:style w:type="paragraph" w:customStyle="1" w:styleId="8F5DBDB522824B86B668C926F455A6AD">
    <w:name w:val="8F5DBDB522824B86B668C926F455A6AD"/>
    <w:rsid w:val="00660060"/>
  </w:style>
  <w:style w:type="paragraph" w:customStyle="1" w:styleId="2FB8939970784B5FA8A457B5B41B2855">
    <w:name w:val="2FB8939970784B5FA8A457B5B41B2855"/>
    <w:rsid w:val="00660060"/>
  </w:style>
  <w:style w:type="paragraph" w:customStyle="1" w:styleId="6C054723EE6F452B8CCA794EC3811118">
    <w:name w:val="6C054723EE6F452B8CCA794EC3811118"/>
    <w:rsid w:val="00660060"/>
  </w:style>
  <w:style w:type="paragraph" w:customStyle="1" w:styleId="CBC92A932D7643EF8EB7414AC8C79E6E">
    <w:name w:val="CBC92A932D7643EF8EB7414AC8C79E6E"/>
    <w:rsid w:val="00660060"/>
  </w:style>
  <w:style w:type="paragraph" w:customStyle="1" w:styleId="8731125F683647B8BC1215185889B3C3">
    <w:name w:val="8731125F683647B8BC1215185889B3C3"/>
    <w:rsid w:val="00660060"/>
  </w:style>
  <w:style w:type="paragraph" w:customStyle="1" w:styleId="16952A6173DE4950B52846BE911C3A7E">
    <w:name w:val="16952A6173DE4950B52846BE911C3A7E"/>
    <w:rsid w:val="00660060"/>
  </w:style>
  <w:style w:type="paragraph" w:customStyle="1" w:styleId="208AA0BAF200449681FC901B3D4396A2">
    <w:name w:val="208AA0BAF200449681FC901B3D4396A2"/>
    <w:rsid w:val="00660060"/>
  </w:style>
  <w:style w:type="paragraph" w:customStyle="1" w:styleId="BD570C82F91547048E7F4BDE4CFF78C1">
    <w:name w:val="BD570C82F91547048E7F4BDE4CFF78C1"/>
    <w:rsid w:val="00660060"/>
  </w:style>
  <w:style w:type="paragraph" w:customStyle="1" w:styleId="BC6C1265DF8542D591E261991EC46291">
    <w:name w:val="BC6C1265DF8542D591E261991EC46291"/>
    <w:rsid w:val="00660060"/>
  </w:style>
  <w:style w:type="paragraph" w:customStyle="1" w:styleId="5CCF536067D343EFAE8A890EFE55A0EF">
    <w:name w:val="5CCF536067D343EFAE8A890EFE55A0EF"/>
    <w:rsid w:val="00660060"/>
  </w:style>
  <w:style w:type="paragraph" w:customStyle="1" w:styleId="449F52F66FA842F1A8A1AFD77805FCB1">
    <w:name w:val="449F52F66FA842F1A8A1AFD77805FCB1"/>
    <w:rsid w:val="00660060"/>
  </w:style>
  <w:style w:type="paragraph" w:customStyle="1" w:styleId="Coperta44">
    <w:name w:val="Coperta 44"/>
    <w:rsid w:val="00660060"/>
    <w:pPr>
      <w:spacing w:after="0" w:line="240" w:lineRule="auto"/>
    </w:pPr>
    <w:rPr>
      <w:rFonts w:eastAsiaTheme="minorHAnsi" w:cs="Times New Roman"/>
      <w:color w:val="000000" w:themeColor="text1"/>
      <w:sz w:val="20"/>
      <w:szCs w:val="20"/>
    </w:rPr>
  </w:style>
  <w:style w:type="paragraph" w:customStyle="1" w:styleId="FF2C2BC531F54C57ACCF4B6A2007290C">
    <w:name w:val="FF2C2BC531F54C57ACCF4B6A2007290C"/>
    <w:rsid w:val="00660060"/>
  </w:style>
  <w:style w:type="paragraph" w:customStyle="1" w:styleId="1D1EDD47847B4FB5833EA41D92067E24">
    <w:name w:val="1D1EDD47847B4FB5833EA41D92067E24"/>
    <w:rsid w:val="00660060"/>
  </w:style>
  <w:style w:type="paragraph" w:customStyle="1" w:styleId="62E7E555FB934BEC97955CC06EC5F60C">
    <w:name w:val="62E7E555FB934BEC97955CC06EC5F60C"/>
    <w:rsid w:val="00660060"/>
  </w:style>
  <w:style w:type="paragraph" w:customStyle="1" w:styleId="2A279E5A75094F40BF26EA81118C9873">
    <w:name w:val="2A279E5A75094F40BF26EA81118C9873"/>
    <w:rsid w:val="00660060"/>
  </w:style>
  <w:style w:type="paragraph" w:customStyle="1" w:styleId="F6F69942EB27408AB57A9777EDF7195C">
    <w:name w:val="F6F69942EB27408AB57A9777EDF7195C"/>
    <w:rsid w:val="00660060"/>
  </w:style>
  <w:style w:type="paragraph" w:customStyle="1" w:styleId="Coperta54">
    <w:name w:val="Coperta 54"/>
    <w:rsid w:val="00660060"/>
    <w:pPr>
      <w:spacing w:after="0" w:line="240" w:lineRule="auto"/>
    </w:pPr>
    <w:rPr>
      <w:rFonts w:eastAsiaTheme="minorHAnsi" w:cs="Times New Roman"/>
      <w:color w:val="000000" w:themeColor="text1"/>
      <w:sz w:val="20"/>
      <w:szCs w:val="20"/>
    </w:rPr>
  </w:style>
  <w:style w:type="paragraph" w:customStyle="1" w:styleId="7D63F88ACCB044DA8CCBBB3C2E35886B">
    <w:name w:val="7D63F88ACCB044DA8CCBBB3C2E35886B"/>
    <w:rsid w:val="00660060"/>
  </w:style>
  <w:style w:type="paragraph" w:customStyle="1" w:styleId="DDD51B8C8F0E48278CB9408FB5277E12">
    <w:name w:val="DDD51B8C8F0E48278CB9408FB5277E12"/>
    <w:rsid w:val="00660060"/>
  </w:style>
  <w:style w:type="paragraph" w:customStyle="1" w:styleId="E4D3125D553A4B6EA10832CE8790BDA3">
    <w:name w:val="E4D3125D553A4B6EA10832CE8790BDA3"/>
    <w:rsid w:val="00660060"/>
  </w:style>
  <w:style w:type="paragraph" w:customStyle="1" w:styleId="F3D063A742AE4E1D9A1FB12BFAB6037F">
    <w:name w:val="F3D063A742AE4E1D9A1FB12BFAB6037F"/>
    <w:rsid w:val="00660060"/>
  </w:style>
  <w:style w:type="paragraph" w:customStyle="1" w:styleId="9A241EE56A75486BBF2E8976CC47BFE1">
    <w:name w:val="9A241EE56A75486BBF2E8976CC47BFE1"/>
    <w:rsid w:val="00660060"/>
  </w:style>
  <w:style w:type="paragraph" w:customStyle="1" w:styleId="E25CB7869773439EAA8998CFAE6C91C8">
    <w:name w:val="E25CB7869773439EAA8998CFAE6C91C8"/>
    <w:rsid w:val="00660060"/>
  </w:style>
  <w:style w:type="paragraph" w:customStyle="1" w:styleId="F26D02A826764171BC941D7C36A74FC6">
    <w:name w:val="F26D02A826764171BC941D7C36A74FC6"/>
    <w:rsid w:val="00660060"/>
  </w:style>
  <w:style w:type="paragraph" w:customStyle="1" w:styleId="0A566C2FF43E4EDE85DC8C873958F84C">
    <w:name w:val="0A566C2FF43E4EDE85DC8C873958F84C"/>
    <w:rsid w:val="00660060"/>
  </w:style>
  <w:style w:type="paragraph" w:customStyle="1" w:styleId="7EB0C479E4704085A743353934B21C6C">
    <w:name w:val="7EB0C479E4704085A743353934B21C6C"/>
    <w:rsid w:val="00660060"/>
  </w:style>
  <w:style w:type="paragraph" w:customStyle="1" w:styleId="04447D0D79B6442EA6F918A72DB0ADCB">
    <w:name w:val="04447D0D79B6442EA6F918A72DB0ADCB"/>
    <w:rsid w:val="00660060"/>
  </w:style>
  <w:style w:type="paragraph" w:customStyle="1" w:styleId="A881FE062A5245BF97EFF6A40F60E67B">
    <w:name w:val="A881FE062A5245BF97EFF6A40F60E67B"/>
    <w:rsid w:val="00660060"/>
  </w:style>
  <w:style w:type="paragraph" w:customStyle="1" w:styleId="B4A60B2471704661952414EE4F4450AF">
    <w:name w:val="B4A60B2471704661952414EE4F4450AF"/>
    <w:rsid w:val="00660060"/>
  </w:style>
  <w:style w:type="paragraph" w:customStyle="1" w:styleId="62B10525ECB54B00B80C01D0AE660F0C">
    <w:name w:val="62B10525ECB54B00B80C01D0AE660F0C"/>
    <w:rsid w:val="00660060"/>
  </w:style>
  <w:style w:type="paragraph" w:customStyle="1" w:styleId="168FE2E4CD284CE1B5EB5DF924596052">
    <w:name w:val="168FE2E4CD284CE1B5EB5DF924596052"/>
    <w:rsid w:val="00660060"/>
  </w:style>
  <w:style w:type="paragraph" w:customStyle="1" w:styleId="C320C43DC3D247C58B9FC88E3695687B">
    <w:name w:val="C320C43DC3D247C58B9FC88E3695687B"/>
    <w:rsid w:val="00660060"/>
  </w:style>
  <w:style w:type="paragraph" w:customStyle="1" w:styleId="D1BA8822572947FEBFCF02D137646687">
    <w:name w:val="D1BA8822572947FEBFCF02D137646687"/>
    <w:rsid w:val="00660060"/>
  </w:style>
  <w:style w:type="paragraph" w:customStyle="1" w:styleId="97D0C355CFBC41B9A7444980CF201F91">
    <w:name w:val="97D0C355CFBC41B9A7444980CF201F91"/>
    <w:rsid w:val="00660060"/>
  </w:style>
  <w:style w:type="paragraph" w:customStyle="1" w:styleId="D66FAE052F16420D826069DD43142B5D">
    <w:name w:val="D66FAE052F16420D826069DD43142B5D"/>
    <w:rsid w:val="00660060"/>
  </w:style>
  <w:style w:type="paragraph" w:customStyle="1" w:styleId="7F582B4052E24D8E973E4818C3DE1F12">
    <w:name w:val="7F582B4052E24D8E973E4818C3DE1F12"/>
    <w:rsid w:val="00660060"/>
  </w:style>
  <w:style w:type="paragraph" w:customStyle="1" w:styleId="B17B8503A13941A7B52FE912DE71C35D">
    <w:name w:val="B17B8503A13941A7B52FE912DE71C35D"/>
    <w:rsid w:val="00660060"/>
  </w:style>
  <w:style w:type="paragraph" w:customStyle="1" w:styleId="776BA1EFFB5749C2AD91508152BE60B7">
    <w:name w:val="776BA1EFFB5749C2AD91508152BE60B7"/>
    <w:rsid w:val="00660060"/>
  </w:style>
  <w:style w:type="paragraph" w:customStyle="1" w:styleId="89362BADC8EC476599D8259013E5B7D3">
    <w:name w:val="89362BADC8EC476599D8259013E5B7D3"/>
    <w:rsid w:val="00660060"/>
  </w:style>
  <w:style w:type="paragraph" w:customStyle="1" w:styleId="A4061B3B4DDD443A82D6874B17D41C2D">
    <w:name w:val="A4061B3B4DDD443A82D6874B17D41C2D"/>
    <w:rsid w:val="00660060"/>
  </w:style>
  <w:style w:type="paragraph" w:customStyle="1" w:styleId="02F3BFC8B8E741E9ADAEC813014E481F">
    <w:name w:val="02F3BFC8B8E741E9ADAEC813014E481F"/>
    <w:rsid w:val="00660060"/>
  </w:style>
  <w:style w:type="paragraph" w:customStyle="1" w:styleId="4B7F6BDD03504CE8AA700307D4044BA8">
    <w:name w:val="4B7F6BDD03504CE8AA700307D4044BA8"/>
    <w:rsid w:val="00660060"/>
  </w:style>
  <w:style w:type="paragraph" w:customStyle="1" w:styleId="76D61EC8E67B425BB09D7779AA6CC77A">
    <w:name w:val="76D61EC8E67B425BB09D7779AA6CC77A"/>
    <w:rsid w:val="00660060"/>
  </w:style>
  <w:style w:type="paragraph" w:customStyle="1" w:styleId="Citatintensevideniat4">
    <w:name w:val="Citat intens evidențiat4"/>
    <w:rsid w:val="00660060"/>
    <w:rPr>
      <w:rFonts w:eastAsiaTheme="minorHAnsi" w:cs="Times New Roman"/>
      <w:color w:val="000000" w:themeColor="text1"/>
      <w:sz w:val="20"/>
      <w:szCs w:val="20"/>
    </w:rPr>
  </w:style>
  <w:style w:type="paragraph" w:customStyle="1" w:styleId="BC4ECD6112514BEC9F3A41813C6C447C">
    <w:name w:val="BC4ECD6112514BEC9F3A41813C6C447C"/>
    <w:rsid w:val="00660060"/>
  </w:style>
  <w:style w:type="paragraph" w:customStyle="1" w:styleId="Citatmoderat4">
    <w:name w:val="Citat moderat4"/>
    <w:rsid w:val="00660060"/>
    <w:rPr>
      <w:rFonts w:eastAsiaTheme="minorHAnsi" w:cs="Times New Roman"/>
      <w:color w:val="000000" w:themeColor="text1"/>
      <w:sz w:val="20"/>
      <w:szCs w:val="20"/>
    </w:rPr>
  </w:style>
  <w:style w:type="paragraph" w:customStyle="1" w:styleId="275C741ED40A46F7B751571215DE26B3">
    <w:name w:val="275C741ED40A46F7B751571215DE26B3"/>
    <w:rsid w:val="00660060"/>
  </w:style>
  <w:style w:type="paragraph" w:customStyle="1" w:styleId="Citatsubtilevideniat4">
    <w:name w:val="Citat subtil evidențiat4"/>
    <w:rsid w:val="00660060"/>
    <w:rPr>
      <w:rFonts w:eastAsiaTheme="minorHAnsi" w:cs="Times New Roman"/>
      <w:color w:val="000000" w:themeColor="text1"/>
      <w:sz w:val="20"/>
      <w:szCs w:val="20"/>
    </w:rPr>
  </w:style>
  <w:style w:type="paragraph" w:customStyle="1" w:styleId="6206CB2CEA9A4F8887F6F97BDE64EBBD">
    <w:name w:val="6206CB2CEA9A4F8887F6F97BDE64EBBD"/>
    <w:rsid w:val="00660060"/>
  </w:style>
  <w:style w:type="paragraph" w:customStyle="1" w:styleId="Barlateralintensevideniat4">
    <w:name w:val="Bară laterală intens evidențiată4"/>
    <w:rsid w:val="00660060"/>
    <w:rPr>
      <w:rFonts w:eastAsiaTheme="minorHAnsi" w:cs="Times New Roman"/>
      <w:color w:val="000000" w:themeColor="text1"/>
      <w:sz w:val="20"/>
      <w:szCs w:val="20"/>
    </w:rPr>
  </w:style>
  <w:style w:type="paragraph" w:customStyle="1" w:styleId="2118BE0DFCDB4FA195BEA343A492BAD7">
    <w:name w:val="2118BE0DFCDB4FA195BEA343A492BAD7"/>
    <w:rsid w:val="00660060"/>
  </w:style>
  <w:style w:type="paragraph" w:customStyle="1" w:styleId="05641130AEAA45C9AB5E94B1FE8BF571">
    <w:name w:val="05641130AEAA45C9AB5E94B1FE8BF571"/>
    <w:rsid w:val="00660060"/>
  </w:style>
  <w:style w:type="paragraph" w:customStyle="1" w:styleId="793E0D4ED2FF43289A513DCDF8B8AF0F1">
    <w:name w:val="793E0D4ED2FF43289A513DCDF8B8AF0F1"/>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styleId="Titlu">
    <w:name w:val="Title"/>
    <w:basedOn w:val="Normal"/>
    <w:link w:val="TitluCaracter"/>
    <w:uiPriority w:val="10"/>
    <w:qFormat/>
    <w:rsid w:val="00660060"/>
    <w:pPr>
      <w:spacing w:line="240" w:lineRule="auto"/>
    </w:pPr>
    <w:rPr>
      <w:rFonts w:asciiTheme="majorHAnsi" w:eastAsiaTheme="majorEastAsia" w:hAnsiTheme="majorHAnsi" w:cstheme="majorBidi"/>
      <w:color w:val="ED7D31" w:themeColor="accent2"/>
      <w:sz w:val="52"/>
      <w:szCs w:val="52"/>
      <w:lang w:val="ro-RO"/>
    </w:rPr>
  </w:style>
  <w:style w:type="character" w:customStyle="1" w:styleId="TitluCaracter">
    <w:name w:val="Titlu Caracter"/>
    <w:basedOn w:val="Fontdeparagrafimplicit"/>
    <w:link w:val="Titlu"/>
    <w:uiPriority w:val="10"/>
    <w:rsid w:val="00660060"/>
    <w:rPr>
      <w:rFonts w:asciiTheme="majorHAnsi" w:eastAsiaTheme="majorEastAsia" w:hAnsiTheme="majorHAnsi" w:cstheme="majorBidi"/>
      <w:color w:val="ED7D31" w:themeColor="accent2"/>
      <w:sz w:val="52"/>
      <w:szCs w:val="52"/>
      <w:lang w:val="ro-RO"/>
    </w:rPr>
  </w:style>
  <w:style w:type="paragraph" w:customStyle="1" w:styleId="0C446A4EE16544BDBA4C781FF11C1AB61">
    <w:name w:val="0C446A4EE16544BDBA4C781FF11C1AB61"/>
    <w:rsid w:val="00660060"/>
    <w:pPr>
      <w:spacing w:after="0" w:line="240" w:lineRule="auto"/>
    </w:pPr>
    <w:rPr>
      <w:color w:val="000000" w:themeColor="text1"/>
      <w:sz w:val="20"/>
      <w:szCs w:val="20"/>
      <w:lang w:val="ro-RO"/>
    </w:rPr>
  </w:style>
  <w:style w:type="paragraph" w:customStyle="1" w:styleId="095C6C388E1E40E88CB7CA55779C72351">
    <w:name w:val="095C6C388E1E40E88CB7CA55779C72351"/>
    <w:rsid w:val="00660060"/>
    <w:pPr>
      <w:spacing w:after="0" w:line="240" w:lineRule="auto"/>
    </w:pPr>
    <w:rPr>
      <w:color w:val="000000" w:themeColor="text1"/>
      <w:sz w:val="20"/>
      <w:szCs w:val="20"/>
      <w:lang w:val="ro-RO"/>
    </w:rPr>
  </w:style>
  <w:style w:type="paragraph" w:customStyle="1" w:styleId="3B8397CD525B4417A8499FD7C85AF8A61">
    <w:name w:val="3B8397CD525B4417A8499FD7C85AF8A61"/>
    <w:rsid w:val="00660060"/>
    <w:pPr>
      <w:spacing w:after="0" w:line="240" w:lineRule="auto"/>
    </w:pPr>
    <w:rPr>
      <w:color w:val="000000" w:themeColor="text1"/>
      <w:sz w:val="20"/>
      <w:szCs w:val="20"/>
      <w:lang w:val="ro-RO"/>
    </w:rPr>
  </w:style>
  <w:style w:type="paragraph" w:customStyle="1" w:styleId="C49C418F88B24BB6A28B77B16B7707C11">
    <w:name w:val="C49C418F88B24BB6A28B77B16B7707C11"/>
    <w:rsid w:val="00660060"/>
    <w:pPr>
      <w:spacing w:after="0" w:line="240" w:lineRule="auto"/>
    </w:pPr>
    <w:rPr>
      <w:color w:val="000000" w:themeColor="text1"/>
      <w:sz w:val="20"/>
      <w:szCs w:val="20"/>
      <w:lang w:val="ro-RO"/>
    </w:rPr>
  </w:style>
  <w:style w:type="paragraph" w:customStyle="1" w:styleId="2A049D0C09C045CCABF31786FD53FBD91">
    <w:name w:val="2A049D0C09C045CCABF31786FD53FBD91"/>
    <w:rsid w:val="00660060"/>
    <w:pPr>
      <w:spacing w:after="0" w:line="240" w:lineRule="auto"/>
    </w:pPr>
    <w:rPr>
      <w:color w:val="000000" w:themeColor="text1"/>
      <w:sz w:val="20"/>
      <w:szCs w:val="20"/>
      <w:lang w:val="ro-RO"/>
    </w:rPr>
  </w:style>
  <w:style w:type="paragraph" w:customStyle="1" w:styleId="793E0D4ED2FF43289A513DCDF8B8AF0F2">
    <w:name w:val="793E0D4ED2FF43289A513DCDF8B8AF0F2"/>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2">
    <w:name w:val="0C446A4EE16544BDBA4C781FF11C1AB62"/>
    <w:rsid w:val="00660060"/>
    <w:pPr>
      <w:spacing w:after="0" w:line="240" w:lineRule="auto"/>
    </w:pPr>
    <w:rPr>
      <w:color w:val="000000" w:themeColor="text1"/>
      <w:sz w:val="20"/>
      <w:szCs w:val="20"/>
      <w:lang w:val="ro-RO"/>
    </w:rPr>
  </w:style>
  <w:style w:type="paragraph" w:customStyle="1" w:styleId="095C6C388E1E40E88CB7CA55779C72352">
    <w:name w:val="095C6C388E1E40E88CB7CA55779C72352"/>
    <w:rsid w:val="00660060"/>
    <w:pPr>
      <w:spacing w:after="0" w:line="240" w:lineRule="auto"/>
    </w:pPr>
    <w:rPr>
      <w:color w:val="000000" w:themeColor="text1"/>
      <w:sz w:val="20"/>
      <w:szCs w:val="20"/>
      <w:lang w:val="ro-RO"/>
    </w:rPr>
  </w:style>
  <w:style w:type="paragraph" w:customStyle="1" w:styleId="3B8397CD525B4417A8499FD7C85AF8A62">
    <w:name w:val="3B8397CD525B4417A8499FD7C85AF8A62"/>
    <w:rsid w:val="00660060"/>
    <w:pPr>
      <w:spacing w:after="0" w:line="240" w:lineRule="auto"/>
    </w:pPr>
    <w:rPr>
      <w:color w:val="000000" w:themeColor="text1"/>
      <w:sz w:val="20"/>
      <w:szCs w:val="20"/>
      <w:lang w:val="ro-RO"/>
    </w:rPr>
  </w:style>
  <w:style w:type="paragraph" w:customStyle="1" w:styleId="C49C418F88B24BB6A28B77B16B7707C12">
    <w:name w:val="C49C418F88B24BB6A28B77B16B7707C12"/>
    <w:rsid w:val="00660060"/>
    <w:pPr>
      <w:spacing w:after="0" w:line="240" w:lineRule="auto"/>
    </w:pPr>
    <w:rPr>
      <w:color w:val="000000" w:themeColor="text1"/>
      <w:sz w:val="20"/>
      <w:szCs w:val="20"/>
      <w:lang w:val="ro-RO"/>
    </w:rPr>
  </w:style>
  <w:style w:type="paragraph" w:customStyle="1" w:styleId="2A049D0C09C045CCABF31786FD53FBD92">
    <w:name w:val="2A049D0C09C045CCABF31786FD53FBD92"/>
    <w:rsid w:val="00660060"/>
    <w:pPr>
      <w:spacing w:after="0" w:line="240" w:lineRule="auto"/>
    </w:pPr>
    <w:rPr>
      <w:color w:val="000000" w:themeColor="text1"/>
      <w:sz w:val="20"/>
      <w:szCs w:val="20"/>
      <w:lang w:val="ro-RO"/>
    </w:rPr>
  </w:style>
  <w:style w:type="paragraph" w:customStyle="1" w:styleId="793E0D4ED2FF43289A513DCDF8B8AF0F3">
    <w:name w:val="793E0D4ED2FF43289A513DCDF8B8AF0F3"/>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3">
    <w:name w:val="0C446A4EE16544BDBA4C781FF11C1AB63"/>
    <w:rsid w:val="00660060"/>
    <w:pPr>
      <w:spacing w:after="0" w:line="240" w:lineRule="auto"/>
    </w:pPr>
    <w:rPr>
      <w:color w:val="000000" w:themeColor="text1"/>
      <w:sz w:val="20"/>
      <w:szCs w:val="20"/>
      <w:lang w:val="ro-RO"/>
    </w:rPr>
  </w:style>
  <w:style w:type="paragraph" w:customStyle="1" w:styleId="095C6C388E1E40E88CB7CA55779C72353">
    <w:name w:val="095C6C388E1E40E88CB7CA55779C72353"/>
    <w:rsid w:val="00660060"/>
    <w:pPr>
      <w:spacing w:after="0" w:line="240" w:lineRule="auto"/>
    </w:pPr>
    <w:rPr>
      <w:color w:val="000000" w:themeColor="text1"/>
      <w:sz w:val="20"/>
      <w:szCs w:val="20"/>
      <w:lang w:val="ro-RO"/>
    </w:rPr>
  </w:style>
  <w:style w:type="paragraph" w:customStyle="1" w:styleId="3B8397CD525B4417A8499FD7C85AF8A63">
    <w:name w:val="3B8397CD525B4417A8499FD7C85AF8A63"/>
    <w:rsid w:val="00660060"/>
    <w:pPr>
      <w:spacing w:after="0" w:line="240" w:lineRule="auto"/>
    </w:pPr>
    <w:rPr>
      <w:color w:val="000000" w:themeColor="text1"/>
      <w:sz w:val="20"/>
      <w:szCs w:val="20"/>
      <w:lang w:val="ro-RO"/>
    </w:rPr>
  </w:style>
  <w:style w:type="paragraph" w:customStyle="1" w:styleId="C49C418F88B24BB6A28B77B16B7707C13">
    <w:name w:val="C49C418F88B24BB6A28B77B16B7707C13"/>
    <w:rsid w:val="00660060"/>
    <w:pPr>
      <w:spacing w:after="0" w:line="240" w:lineRule="auto"/>
    </w:pPr>
    <w:rPr>
      <w:color w:val="000000" w:themeColor="text1"/>
      <w:sz w:val="20"/>
      <w:szCs w:val="20"/>
      <w:lang w:val="ro-RO"/>
    </w:rPr>
  </w:style>
  <w:style w:type="paragraph" w:customStyle="1" w:styleId="2A049D0C09C045CCABF31786FD53FBD93">
    <w:name w:val="2A049D0C09C045CCABF31786FD53FBD93"/>
    <w:rsid w:val="00660060"/>
    <w:pPr>
      <w:spacing w:after="0" w:line="240" w:lineRule="auto"/>
    </w:pPr>
    <w:rPr>
      <w:color w:val="000000" w:themeColor="text1"/>
      <w:sz w:val="20"/>
      <w:szCs w:val="20"/>
      <w:lang w:val="ro-RO"/>
    </w:rPr>
  </w:style>
  <w:style w:type="paragraph" w:customStyle="1" w:styleId="793E0D4ED2FF43289A513DCDF8B8AF0F4">
    <w:name w:val="793E0D4ED2FF43289A513DCDF8B8AF0F4"/>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4">
    <w:name w:val="0C446A4EE16544BDBA4C781FF11C1AB64"/>
    <w:rsid w:val="00660060"/>
    <w:pPr>
      <w:spacing w:after="0" w:line="240" w:lineRule="auto"/>
    </w:pPr>
    <w:rPr>
      <w:color w:val="000000" w:themeColor="text1"/>
      <w:sz w:val="20"/>
      <w:szCs w:val="20"/>
      <w:lang w:val="ro-RO"/>
    </w:rPr>
  </w:style>
  <w:style w:type="paragraph" w:customStyle="1" w:styleId="095C6C388E1E40E88CB7CA55779C72354">
    <w:name w:val="095C6C388E1E40E88CB7CA55779C72354"/>
    <w:rsid w:val="00660060"/>
    <w:pPr>
      <w:spacing w:after="0" w:line="240" w:lineRule="auto"/>
    </w:pPr>
    <w:rPr>
      <w:color w:val="000000" w:themeColor="text1"/>
      <w:sz w:val="20"/>
      <w:szCs w:val="20"/>
      <w:lang w:val="ro-RO"/>
    </w:rPr>
  </w:style>
  <w:style w:type="paragraph" w:customStyle="1" w:styleId="3B8397CD525B4417A8499FD7C85AF8A64">
    <w:name w:val="3B8397CD525B4417A8499FD7C85AF8A64"/>
    <w:rsid w:val="00660060"/>
    <w:pPr>
      <w:spacing w:after="0" w:line="240" w:lineRule="auto"/>
    </w:pPr>
    <w:rPr>
      <w:color w:val="000000" w:themeColor="text1"/>
      <w:sz w:val="20"/>
      <w:szCs w:val="20"/>
      <w:lang w:val="ro-RO"/>
    </w:rPr>
  </w:style>
  <w:style w:type="paragraph" w:customStyle="1" w:styleId="C49C418F88B24BB6A28B77B16B7707C14">
    <w:name w:val="C49C418F88B24BB6A28B77B16B7707C14"/>
    <w:rsid w:val="00660060"/>
    <w:pPr>
      <w:spacing w:after="0" w:line="240" w:lineRule="auto"/>
    </w:pPr>
    <w:rPr>
      <w:color w:val="000000" w:themeColor="text1"/>
      <w:sz w:val="20"/>
      <w:szCs w:val="20"/>
      <w:lang w:val="ro-RO"/>
    </w:rPr>
  </w:style>
  <w:style w:type="paragraph" w:customStyle="1" w:styleId="2A049D0C09C045CCABF31786FD53FBD94">
    <w:name w:val="2A049D0C09C045CCABF31786FD53FBD94"/>
    <w:rsid w:val="00660060"/>
    <w:pPr>
      <w:spacing w:after="0" w:line="240" w:lineRule="auto"/>
    </w:pPr>
    <w:rPr>
      <w:color w:val="000000" w:themeColor="text1"/>
      <w:sz w:val="20"/>
      <w:szCs w:val="20"/>
      <w:lang w:val="ro-RO"/>
    </w:rPr>
  </w:style>
  <w:style w:type="paragraph" w:customStyle="1" w:styleId="793E0D4ED2FF43289A513DCDF8B8AF0F5">
    <w:name w:val="793E0D4ED2FF43289A513DCDF8B8AF0F5"/>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5">
    <w:name w:val="0C446A4EE16544BDBA4C781FF11C1AB65"/>
    <w:rsid w:val="00660060"/>
    <w:pPr>
      <w:spacing w:after="0" w:line="240" w:lineRule="auto"/>
    </w:pPr>
    <w:rPr>
      <w:color w:val="000000" w:themeColor="text1"/>
      <w:sz w:val="20"/>
      <w:szCs w:val="20"/>
      <w:lang w:val="ro-RO"/>
    </w:rPr>
  </w:style>
  <w:style w:type="paragraph" w:customStyle="1" w:styleId="095C6C388E1E40E88CB7CA55779C72355">
    <w:name w:val="095C6C388E1E40E88CB7CA55779C72355"/>
    <w:rsid w:val="00660060"/>
    <w:pPr>
      <w:spacing w:after="0" w:line="240" w:lineRule="auto"/>
    </w:pPr>
    <w:rPr>
      <w:color w:val="000000" w:themeColor="text1"/>
      <w:sz w:val="20"/>
      <w:szCs w:val="20"/>
      <w:lang w:val="ro-RO"/>
    </w:rPr>
  </w:style>
  <w:style w:type="paragraph" w:customStyle="1" w:styleId="3B8397CD525B4417A8499FD7C85AF8A65">
    <w:name w:val="3B8397CD525B4417A8499FD7C85AF8A65"/>
    <w:rsid w:val="00660060"/>
    <w:pPr>
      <w:spacing w:after="0" w:line="240" w:lineRule="auto"/>
    </w:pPr>
    <w:rPr>
      <w:color w:val="000000" w:themeColor="text1"/>
      <w:sz w:val="20"/>
      <w:szCs w:val="20"/>
      <w:lang w:val="ro-RO"/>
    </w:rPr>
  </w:style>
  <w:style w:type="paragraph" w:customStyle="1" w:styleId="C49C418F88B24BB6A28B77B16B7707C15">
    <w:name w:val="C49C418F88B24BB6A28B77B16B7707C15"/>
    <w:rsid w:val="00660060"/>
    <w:pPr>
      <w:spacing w:after="0" w:line="240" w:lineRule="auto"/>
    </w:pPr>
    <w:rPr>
      <w:color w:val="000000" w:themeColor="text1"/>
      <w:sz w:val="20"/>
      <w:szCs w:val="20"/>
      <w:lang w:val="ro-RO"/>
    </w:rPr>
  </w:style>
  <w:style w:type="paragraph" w:customStyle="1" w:styleId="2A049D0C09C045CCABF31786FD53FBD95">
    <w:name w:val="2A049D0C09C045CCABF31786FD53FBD95"/>
    <w:rsid w:val="00660060"/>
    <w:pPr>
      <w:spacing w:after="0" w:line="240" w:lineRule="auto"/>
    </w:pPr>
    <w:rPr>
      <w:color w:val="000000" w:themeColor="text1"/>
      <w:sz w:val="20"/>
      <w:szCs w:val="20"/>
      <w:lang w:val="ro-RO"/>
    </w:rPr>
  </w:style>
  <w:style w:type="paragraph" w:customStyle="1" w:styleId="793E0D4ED2FF43289A513DCDF8B8AF0F6">
    <w:name w:val="793E0D4ED2FF43289A513DCDF8B8AF0F6"/>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6">
    <w:name w:val="0C446A4EE16544BDBA4C781FF11C1AB66"/>
    <w:rsid w:val="00660060"/>
    <w:pPr>
      <w:spacing w:after="0" w:line="240" w:lineRule="auto"/>
    </w:pPr>
    <w:rPr>
      <w:color w:val="000000" w:themeColor="text1"/>
      <w:sz w:val="20"/>
      <w:szCs w:val="20"/>
      <w:lang w:val="ro-RO"/>
    </w:rPr>
  </w:style>
  <w:style w:type="paragraph" w:customStyle="1" w:styleId="095C6C388E1E40E88CB7CA55779C72356">
    <w:name w:val="095C6C388E1E40E88CB7CA55779C72356"/>
    <w:rsid w:val="00660060"/>
    <w:pPr>
      <w:spacing w:after="0" w:line="240" w:lineRule="auto"/>
    </w:pPr>
    <w:rPr>
      <w:color w:val="000000" w:themeColor="text1"/>
      <w:sz w:val="20"/>
      <w:szCs w:val="20"/>
      <w:lang w:val="ro-RO"/>
    </w:rPr>
  </w:style>
  <w:style w:type="paragraph" w:customStyle="1" w:styleId="3B8397CD525B4417A8499FD7C85AF8A66">
    <w:name w:val="3B8397CD525B4417A8499FD7C85AF8A66"/>
    <w:rsid w:val="00660060"/>
    <w:pPr>
      <w:spacing w:after="0" w:line="240" w:lineRule="auto"/>
    </w:pPr>
    <w:rPr>
      <w:color w:val="000000" w:themeColor="text1"/>
      <w:sz w:val="20"/>
      <w:szCs w:val="20"/>
      <w:lang w:val="ro-RO"/>
    </w:rPr>
  </w:style>
  <w:style w:type="paragraph" w:customStyle="1" w:styleId="C49C418F88B24BB6A28B77B16B7707C16">
    <w:name w:val="C49C418F88B24BB6A28B77B16B7707C16"/>
    <w:rsid w:val="00660060"/>
    <w:pPr>
      <w:spacing w:after="0" w:line="240" w:lineRule="auto"/>
    </w:pPr>
    <w:rPr>
      <w:color w:val="000000" w:themeColor="text1"/>
      <w:sz w:val="20"/>
      <w:szCs w:val="20"/>
      <w:lang w:val="ro-RO"/>
    </w:rPr>
  </w:style>
  <w:style w:type="paragraph" w:customStyle="1" w:styleId="2A049D0C09C045CCABF31786FD53FBD96">
    <w:name w:val="2A049D0C09C045CCABF31786FD53FBD96"/>
    <w:rsid w:val="00660060"/>
    <w:pPr>
      <w:spacing w:after="0" w:line="240" w:lineRule="auto"/>
    </w:pPr>
    <w:rPr>
      <w:color w:val="000000" w:themeColor="text1"/>
      <w:sz w:val="20"/>
      <w:szCs w:val="20"/>
      <w:lang w:val="ro-RO"/>
    </w:rPr>
  </w:style>
  <w:style w:type="paragraph" w:customStyle="1" w:styleId="793E0D4ED2FF43289A513DCDF8B8AF0F7">
    <w:name w:val="793E0D4ED2FF43289A513DCDF8B8AF0F7"/>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7">
    <w:name w:val="0C446A4EE16544BDBA4C781FF11C1AB67"/>
    <w:rsid w:val="00660060"/>
    <w:pPr>
      <w:spacing w:after="0" w:line="240" w:lineRule="auto"/>
    </w:pPr>
    <w:rPr>
      <w:color w:val="000000" w:themeColor="text1"/>
      <w:sz w:val="20"/>
      <w:szCs w:val="20"/>
      <w:lang w:val="ro-RO"/>
    </w:rPr>
  </w:style>
  <w:style w:type="paragraph" w:customStyle="1" w:styleId="095C6C388E1E40E88CB7CA55779C72357">
    <w:name w:val="095C6C388E1E40E88CB7CA55779C72357"/>
    <w:rsid w:val="00660060"/>
    <w:pPr>
      <w:spacing w:after="0" w:line="240" w:lineRule="auto"/>
    </w:pPr>
    <w:rPr>
      <w:color w:val="000000" w:themeColor="text1"/>
      <w:sz w:val="20"/>
      <w:szCs w:val="20"/>
      <w:lang w:val="ro-RO"/>
    </w:rPr>
  </w:style>
  <w:style w:type="paragraph" w:customStyle="1" w:styleId="3B8397CD525B4417A8499FD7C85AF8A67">
    <w:name w:val="3B8397CD525B4417A8499FD7C85AF8A67"/>
    <w:rsid w:val="00660060"/>
    <w:pPr>
      <w:spacing w:after="0" w:line="240" w:lineRule="auto"/>
    </w:pPr>
    <w:rPr>
      <w:color w:val="000000" w:themeColor="text1"/>
      <w:sz w:val="20"/>
      <w:szCs w:val="20"/>
      <w:lang w:val="ro-RO"/>
    </w:rPr>
  </w:style>
  <w:style w:type="paragraph" w:customStyle="1" w:styleId="C49C418F88B24BB6A28B77B16B7707C17">
    <w:name w:val="C49C418F88B24BB6A28B77B16B7707C17"/>
    <w:rsid w:val="00660060"/>
    <w:pPr>
      <w:spacing w:after="0" w:line="240" w:lineRule="auto"/>
    </w:pPr>
    <w:rPr>
      <w:color w:val="000000" w:themeColor="text1"/>
      <w:sz w:val="20"/>
      <w:szCs w:val="20"/>
      <w:lang w:val="ro-RO"/>
    </w:rPr>
  </w:style>
  <w:style w:type="paragraph" w:customStyle="1" w:styleId="2A049D0C09C045CCABF31786FD53FBD97">
    <w:name w:val="2A049D0C09C045CCABF31786FD53FBD97"/>
    <w:rsid w:val="00660060"/>
    <w:pPr>
      <w:spacing w:after="0" w:line="240" w:lineRule="auto"/>
    </w:pPr>
    <w:rPr>
      <w:color w:val="000000" w:themeColor="text1"/>
      <w:sz w:val="20"/>
      <w:szCs w:val="20"/>
      <w:lang w:val="ro-RO"/>
    </w:rPr>
  </w:style>
  <w:style w:type="paragraph" w:customStyle="1" w:styleId="793E0D4ED2FF43289A513DCDF8B8AF0F8">
    <w:name w:val="793E0D4ED2FF43289A513DCDF8B8AF0F8"/>
    <w:rsid w:val="00660060"/>
    <w:pPr>
      <w:spacing w:after="720" w:line="240" w:lineRule="auto"/>
    </w:pPr>
    <w:rPr>
      <w:rFonts w:asciiTheme="majorHAnsi" w:eastAsiaTheme="majorEastAsia" w:hAnsiTheme="majorHAnsi" w:cstheme="majorBidi"/>
      <w:color w:val="ED7D31" w:themeColor="accent2"/>
      <w:sz w:val="24"/>
      <w:szCs w:val="24"/>
      <w:lang w:val="ro-RO"/>
    </w:rPr>
  </w:style>
  <w:style w:type="paragraph" w:customStyle="1" w:styleId="0C446A4EE16544BDBA4C781FF11C1AB68">
    <w:name w:val="0C446A4EE16544BDBA4C781FF11C1AB68"/>
    <w:rsid w:val="00660060"/>
    <w:pPr>
      <w:spacing w:after="0" w:line="240" w:lineRule="auto"/>
    </w:pPr>
    <w:rPr>
      <w:color w:val="000000" w:themeColor="text1"/>
      <w:sz w:val="20"/>
      <w:szCs w:val="20"/>
      <w:lang w:val="ro-RO"/>
    </w:rPr>
  </w:style>
  <w:style w:type="paragraph" w:customStyle="1" w:styleId="095C6C388E1E40E88CB7CA55779C72358">
    <w:name w:val="095C6C388E1E40E88CB7CA55779C72358"/>
    <w:rsid w:val="00660060"/>
    <w:pPr>
      <w:spacing w:after="0" w:line="240" w:lineRule="auto"/>
    </w:pPr>
    <w:rPr>
      <w:color w:val="000000" w:themeColor="text1"/>
      <w:sz w:val="20"/>
      <w:szCs w:val="20"/>
      <w:lang w:val="ro-RO"/>
    </w:rPr>
  </w:style>
  <w:style w:type="paragraph" w:customStyle="1" w:styleId="3B8397CD525B4417A8499FD7C85AF8A68">
    <w:name w:val="3B8397CD525B4417A8499FD7C85AF8A68"/>
    <w:rsid w:val="00660060"/>
    <w:pPr>
      <w:spacing w:after="0" w:line="240" w:lineRule="auto"/>
    </w:pPr>
    <w:rPr>
      <w:color w:val="000000" w:themeColor="text1"/>
      <w:sz w:val="20"/>
      <w:szCs w:val="20"/>
      <w:lang w:val="ro-RO"/>
    </w:rPr>
  </w:style>
  <w:style w:type="paragraph" w:customStyle="1" w:styleId="C49C418F88B24BB6A28B77B16B7707C18">
    <w:name w:val="C49C418F88B24BB6A28B77B16B7707C18"/>
    <w:rsid w:val="00660060"/>
    <w:pPr>
      <w:spacing w:after="0" w:line="240" w:lineRule="auto"/>
    </w:pPr>
    <w:rPr>
      <w:color w:val="000000" w:themeColor="text1"/>
      <w:sz w:val="20"/>
      <w:szCs w:val="20"/>
      <w:lang w:val="ro-RO"/>
    </w:rPr>
  </w:style>
  <w:style w:type="paragraph" w:customStyle="1" w:styleId="2A049D0C09C045CCABF31786FD53FBD98">
    <w:name w:val="2A049D0C09C045CCABF31786FD53FBD98"/>
    <w:rsid w:val="00660060"/>
    <w:pPr>
      <w:spacing w:after="0" w:line="240" w:lineRule="auto"/>
    </w:pPr>
    <w:rPr>
      <w:color w:val="000000" w:themeColor="text1"/>
      <w:sz w:val="20"/>
      <w:szCs w:val="20"/>
      <w:lang w:val="ro-RO"/>
    </w:rPr>
  </w:style>
  <w:style w:type="paragraph" w:customStyle="1" w:styleId="097E94B2137E4EFAB969E298E61C277A">
    <w:name w:val="097E94B2137E4EFAB969E298E61C277A"/>
    <w:rsid w:val="005F1915"/>
    <w:pPr>
      <w:spacing w:after="160" w:line="259" w:lineRule="auto"/>
    </w:pPr>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Constantia"/>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irectSourceMarket xmlns="cf237c1f-e9f7-4812-a5e3-e7fff9ac6432">english</DirectSourceMarket>
    <ApprovalStatus xmlns="cf237c1f-e9f7-4812-a5e3-e7fff9ac6432">InProgress</ApprovalStatus>
    <MarketSpecific xmlns="cf237c1f-e9f7-4812-a5e3-e7fff9ac6432">false</MarketSpecific>
    <PrimaryImageGen xmlns="cf237c1f-e9f7-4812-a5e3-e7fff9ac6432">true</PrimaryImageGen>
    <ThumbnailAssetId xmlns="cf237c1f-e9f7-4812-a5e3-e7fff9ac6432" xsi:nil="true"/>
    <TPFriendlyName xmlns="cf237c1f-e9f7-4812-a5e3-e7fff9ac6432">Report (Origin theme)</TPFriendlyName>
    <NumericId xmlns="cf237c1f-e9f7-4812-a5e3-e7fff9ac6432">-1</NumericId>
    <BusinessGroup xmlns="cf237c1f-e9f7-4812-a5e3-e7fff9ac6432" xsi:nil="true"/>
    <SourceTitle xmlns="cf237c1f-e9f7-4812-a5e3-e7fff9ac6432">Report (Origin theme)</SourceTitle>
    <APEditor xmlns="cf237c1f-e9f7-4812-a5e3-e7fff9ac6432">
      <UserInfo>
        <DisplayName>REDMOND\v-luannv</DisplayName>
        <AccountId>164</AccountId>
        <AccountType/>
      </UserInfo>
    </APEditor>
    <OpenTemplate xmlns="cf237c1f-e9f7-4812-a5e3-e7fff9ac6432">true</OpenTemplate>
    <UALocComments xmlns="cf237c1f-e9f7-4812-a5e3-e7fff9ac6432" xsi:nil="true"/>
    <ParentAssetId xmlns="cf237c1f-e9f7-4812-a5e3-e7fff9ac6432" xsi:nil="true"/>
    <PublishStatusLookup xmlns="cf237c1f-e9f7-4812-a5e3-e7fff9ac6432">
      <Value>70383</Value>
      <Value>233017</Value>
    </PublishStatusLookup>
    <LastPublishResultLookup xmlns="cf237c1f-e9f7-4812-a5e3-e7fff9ac6432" xsi:nil="true"/>
    <IntlLangReviewDate xmlns="cf237c1f-e9f7-4812-a5e3-e7fff9ac6432" xsi:nil="true"/>
    <MachineTranslated xmlns="cf237c1f-e9f7-4812-a5e3-e7fff9ac6432">false</MachineTranslated>
    <OriginalSourceMarket xmlns="cf237c1f-e9f7-4812-a5e3-e7fff9ac6432">english</OriginalSourceMarket>
    <TPInstallLocation xmlns="cf237c1f-e9f7-4812-a5e3-e7fff9ac6432">{My Templates}</TPInstallLocation>
    <ContentItem xmlns="cf237c1f-e9f7-4812-a5e3-e7fff9ac6432" xsi:nil="true"/>
    <APDescription xmlns="cf237c1f-e9f7-4812-a5e3-e7fff9ac6432" xsi:nil="true"/>
    <ClipArtFilename xmlns="cf237c1f-e9f7-4812-a5e3-e7fff9ac6432" xsi:nil="true"/>
    <PublishTargets xmlns="cf237c1f-e9f7-4812-a5e3-e7fff9ac6432">OfficeOnline</PublishTargets>
    <TimesCloned xmlns="cf237c1f-e9f7-4812-a5e3-e7fff9ac6432" xsi:nil="true"/>
    <Provider xmlns="cf237c1f-e9f7-4812-a5e3-e7fff9ac6432">EY006220130</Provider>
    <AssetStart xmlns="cf237c1f-e9f7-4812-a5e3-e7fff9ac6432">2009-01-02T00:00:00+00:00</AssetStart>
    <LastHandOff xmlns="cf237c1f-e9f7-4812-a5e3-e7fff9ac6432" xsi:nil="true"/>
    <AcquiredFrom xmlns="cf237c1f-e9f7-4812-a5e3-e7fff9ac6432">Internal MS</AcquiredFrom>
    <TPClientViewer xmlns="cf237c1f-e9f7-4812-a5e3-e7fff9ac6432">Microsoft Office Word</TPClientViewer>
    <IsDeleted xmlns="cf237c1f-e9f7-4812-a5e3-e7fff9ac6432">false</IsDeleted>
    <TemplateStatus xmlns="cf237c1f-e9f7-4812-a5e3-e7fff9ac6432" xsi:nil="true"/>
    <SubmitterId xmlns="cf237c1f-e9f7-4812-a5e3-e7fff9ac6432" xsi:nil="true"/>
    <TPExecutable xmlns="cf237c1f-e9f7-4812-a5e3-e7fff9ac6432" xsi:nil="true"/>
    <AssetType xmlns="cf237c1f-e9f7-4812-a5e3-e7fff9ac6432">TP</AssetType>
    <ApprovalLog xmlns="cf237c1f-e9f7-4812-a5e3-e7fff9ac6432" xsi:nil="true"/>
    <CSXUpdate xmlns="cf237c1f-e9f7-4812-a5e3-e7fff9ac6432">false</CSXUpdate>
    <BugNumber xmlns="cf237c1f-e9f7-4812-a5e3-e7fff9ac6432" xsi:nil="true"/>
    <CSXSubmissionDate xmlns="cf237c1f-e9f7-4812-a5e3-e7fff9ac6432" xsi:nil="true"/>
    <TPComponent xmlns="cf237c1f-e9f7-4812-a5e3-e7fff9ac6432">WORDFiles</TPComponent>
    <Milestone xmlns="cf237c1f-e9f7-4812-a5e3-e7fff9ac6432" xsi:nil="true"/>
    <OriginAsset xmlns="cf237c1f-e9f7-4812-a5e3-e7fff9ac6432" xsi:nil="true"/>
    <AssetId xmlns="cf237c1f-e9f7-4812-a5e3-e7fff9ac6432">TP010192753</AssetId>
    <TPLaunchHelpLink xmlns="cf237c1f-e9f7-4812-a5e3-e7fff9ac6432" xsi:nil="true"/>
    <TPApplication xmlns="cf237c1f-e9f7-4812-a5e3-e7fff9ac6432">Word</TPApplication>
    <IntlLocPriority xmlns="cf237c1f-e9f7-4812-a5e3-e7fff9ac6432" xsi:nil="true"/>
    <HandoffToMSDN xmlns="cf237c1f-e9f7-4812-a5e3-e7fff9ac6432" xsi:nil="true"/>
    <PlannedPubDate xmlns="cf237c1f-e9f7-4812-a5e3-e7fff9ac6432" xsi:nil="true"/>
    <IntlLangReviewer xmlns="cf237c1f-e9f7-4812-a5e3-e7fff9ac6432" xsi:nil="true"/>
    <CrawlForDependencies xmlns="cf237c1f-e9f7-4812-a5e3-e7fff9ac6432">false</CrawlForDependencies>
    <TrustLevel xmlns="cf237c1f-e9f7-4812-a5e3-e7fff9ac6432">1 Microsoft Managed Content</TrustLevel>
    <IsSearchable xmlns="cf237c1f-e9f7-4812-a5e3-e7fff9ac6432">false</IsSearchable>
    <TPNamespace xmlns="cf237c1f-e9f7-4812-a5e3-e7fff9ac6432">WINWORD</TPNamespace>
    <Markets xmlns="cf237c1f-e9f7-4812-a5e3-e7fff9ac6432"/>
    <OutputCachingOn xmlns="cf237c1f-e9f7-4812-a5e3-e7fff9ac6432">false</OutputCachingOn>
    <IntlLangReview xmlns="cf237c1f-e9f7-4812-a5e3-e7fff9ac6432" xsi:nil="true"/>
    <UAProjectedTotalWords xmlns="cf237c1f-e9f7-4812-a5e3-e7fff9ac6432" xsi:nil="true"/>
    <TPCommandLine xmlns="cf237c1f-e9f7-4812-a5e3-e7fff9ac6432">{WD} /f {FilePath}</TPCommandLine>
    <TPAppVersion xmlns="cf237c1f-e9f7-4812-a5e3-e7fff9ac6432">12</TPAppVersion>
    <APAuthor xmlns="cf237c1f-e9f7-4812-a5e3-e7fff9ac6432">
      <UserInfo>
        <DisplayName>REDMOND\cynvey</DisplayName>
        <AccountId>191</AccountId>
        <AccountType/>
      </UserInfo>
    </APAuthor>
    <EditorialStatus xmlns="cf237c1f-e9f7-4812-a5e3-e7fff9ac6432" xsi:nil="true"/>
    <TPLaunchHelpLinkType xmlns="cf237c1f-e9f7-4812-a5e3-e7fff9ac6432">Template</TPLaunchHelpLinkType>
    <LastModifiedDateTime xmlns="cf237c1f-e9f7-4812-a5e3-e7fff9ac6432" xsi:nil="true"/>
    <UACurrentWords xmlns="cf237c1f-e9f7-4812-a5e3-e7fff9ac6432">0</UACurrentWords>
    <UALocRecommendation xmlns="cf237c1f-e9f7-4812-a5e3-e7fff9ac6432">Localize</UALocRecommendation>
    <ArtSampleDocs xmlns="cf237c1f-e9f7-4812-a5e3-e7fff9ac6432" xsi:nil="true"/>
    <UANotes xmlns="cf237c1f-e9f7-4812-a5e3-e7fff9ac6432">in the box</UANotes>
    <ShowIn xmlns="cf237c1f-e9f7-4812-a5e3-e7fff9ac6432">Show everywhere</ShowIn>
    <VoteCount xmlns="cf237c1f-e9f7-4812-a5e3-e7fff9ac6432" xsi:nil="true"/>
    <CSXHash xmlns="cf237c1f-e9f7-4812-a5e3-e7fff9ac6432" xsi:nil="true"/>
    <AssetExpire xmlns="cf237c1f-e9f7-4812-a5e3-e7fff9ac6432">2029-05-12T00:00:00+00:00</AssetExpire>
    <DSATActionTaken xmlns="cf237c1f-e9f7-4812-a5e3-e7fff9ac6432" xsi:nil="true"/>
    <CSXSubmissionMarket xmlns="cf237c1f-e9f7-4812-a5e3-e7fff9ac6432" xsi:nil="true"/>
    <EditorialTags xmlns="cf237c1f-e9f7-4812-a5e3-e7fff9ac6432" xsi:nil="true"/>
    <Downloads xmlns="cf237c1f-e9f7-4812-a5e3-e7fff9ac6432">0</Downloads>
    <OOCacheId xmlns="cf237c1f-e9f7-4812-a5e3-e7fff9ac6432" xsi:nil="true"/>
    <Manager xmlns="cf237c1f-e9f7-4812-a5e3-e7fff9ac6432" xsi:nil="true"/>
    <LegacyData xmlns="cf237c1f-e9f7-4812-a5e3-e7fff9ac6432" xsi:nil="true"/>
    <FriendlyTitle xmlns="cf237c1f-e9f7-4812-a5e3-e7fff9ac6432" xsi:nil="true"/>
    <Providers xmlns="cf237c1f-e9f7-4812-a5e3-e7fff9ac6432" xsi:nil="true"/>
    <TemplateTemplateType xmlns="cf237c1f-e9f7-4812-a5e3-e7fff9ac6432">Word 2007 Default</TemplateTemplateType>
    <PolicheckWords xmlns="cf237c1f-e9f7-4812-a5e3-e7fff9ac6432" xsi:nil="true"/>
    <InternalTagsTaxHTField0 xmlns="cf237c1f-e9f7-4812-a5e3-e7fff9ac6432">
      <Terms xmlns="http://schemas.microsoft.com/office/infopath/2007/PartnerControls"/>
    </InternalTagsTaxHTField0>
    <LocComments xmlns="cf237c1f-e9f7-4812-a5e3-e7fff9ac6432" xsi:nil="true"/>
    <LocProcessedForHandoffsLookup xmlns="cf237c1f-e9f7-4812-a5e3-e7fff9ac6432" xsi:nil="true"/>
    <LocalizationTagsTaxHTField0 xmlns="cf237c1f-e9f7-4812-a5e3-e7fff9ac6432">
      <Terms xmlns="http://schemas.microsoft.com/office/infopath/2007/PartnerControls"/>
    </LocalizationTagsTaxHTField0>
    <LocOverallHandbackStatusLookup xmlns="cf237c1f-e9f7-4812-a5e3-e7fff9ac6432" xsi:nil="true"/>
    <CampaignTagsTaxHTField0 xmlns="cf237c1f-e9f7-4812-a5e3-e7fff9ac6432">
      <Terms xmlns="http://schemas.microsoft.com/office/infopath/2007/PartnerControls"/>
    </CampaignTagsTaxHTField0>
    <LocOverallPreviewStatusLookup xmlns="cf237c1f-e9f7-4812-a5e3-e7fff9ac6432" xsi:nil="true"/>
    <LocManualTestRequired xmlns="cf237c1f-e9f7-4812-a5e3-e7fff9ac6432">false</LocManualTestRequired>
    <LocRecommendedHandoff xmlns="cf237c1f-e9f7-4812-a5e3-e7fff9ac6432" xsi:nil="true"/>
    <ScenarioTagsTaxHTField0 xmlns="cf237c1f-e9f7-4812-a5e3-e7fff9ac6432">
      <Terms xmlns="http://schemas.microsoft.com/office/infopath/2007/PartnerControls"/>
    </ScenarioTagsTaxHTField0>
    <LocLastLocAttemptVersionLookup xmlns="cf237c1f-e9f7-4812-a5e3-e7fff9ac6432">37454</LocLastLocAttemptVersionLookup>
    <LocLastLocAttemptVersionTypeLookup xmlns="cf237c1f-e9f7-4812-a5e3-e7fff9ac6432" xsi:nil="true"/>
    <LocOverallPublishStatusLookup xmlns="cf237c1f-e9f7-4812-a5e3-e7fff9ac6432" xsi:nil="true"/>
    <LocProcessedForMarketsLookup xmlns="cf237c1f-e9f7-4812-a5e3-e7fff9ac6432" xsi:nil="true"/>
    <FeatureTagsTaxHTField0 xmlns="cf237c1f-e9f7-4812-a5e3-e7fff9ac6432">
      <Terms xmlns="http://schemas.microsoft.com/office/infopath/2007/PartnerControls"/>
    </FeatureTagsTaxHTField0>
    <BlockPublish xmlns="cf237c1f-e9f7-4812-a5e3-e7fff9ac6432">false</BlockPublish>
    <LocNewPublishedVersionLookup xmlns="cf237c1f-e9f7-4812-a5e3-e7fff9ac6432" xsi:nil="true"/>
    <LocPublishedDependentAssetsLookup xmlns="cf237c1f-e9f7-4812-a5e3-e7fff9ac6432" xsi:nil="true"/>
    <LocOverallLocStatusLookup xmlns="cf237c1f-e9f7-4812-a5e3-e7fff9ac6432" xsi:nil="true"/>
    <LocPublishedLinkedAssetsLookup xmlns="cf237c1f-e9f7-4812-a5e3-e7fff9ac6432" xsi:nil="true"/>
    <RecommendationsModifier xmlns="cf237c1f-e9f7-4812-a5e3-e7fff9ac6432" xsi:nil="true"/>
    <TaxCatchAll xmlns="cf237c1f-e9f7-4812-a5e3-e7fff9ac6432"/>
    <OriginalRelease xmlns="cf237c1f-e9f7-4812-a5e3-e7fff9ac6432">14</OriginalRelease>
    <LocMarketGroupTiers2 xmlns="cf237c1f-e9f7-4812-a5e3-e7fff9ac64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0FFA72057F0EFC429FF335CB9960E2CA0400A26729C09131F943A3C8875F9AFFF790" ma:contentTypeVersion="54" ma:contentTypeDescription="Create a new document." ma:contentTypeScope="" ma:versionID="1a842ec01edb8d0cb192251ad2352bce">
  <xsd:schema xmlns:xsd="http://www.w3.org/2001/XMLSchema" xmlns:xs="http://www.w3.org/2001/XMLSchema" xmlns:p="http://schemas.microsoft.com/office/2006/metadata/properties" xmlns:ns2="cf237c1f-e9f7-4812-a5e3-e7fff9ac6432" targetNamespace="http://schemas.microsoft.com/office/2006/metadata/properties" ma:root="true" ma:fieldsID="ef3ee27573a43b7f5cf9d4fb7bbb7857" ns2:_="">
    <xsd:import namespace="cf237c1f-e9f7-4812-a5e3-e7fff9ac643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7c1f-e9f7-4812-a5e3-e7fff9ac643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0679f22-c29b-43ea-a710-8a42f757085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0A42D78D-BDC9-4EE6-A28E-1806D230ABE7}" ma:internalName="CSXSubmissionMarket" ma:readOnly="false" ma:showField="MarketName" ma:web="cf237c1f-e9f7-4812-a5e3-e7fff9ac643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13d7124-3e98-4daf-a36f-bd25b9ee297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590705F-21A0-4623-848A-26DAA44BB8DD}" ma:internalName="InProjectListLookup" ma:readOnly="true" ma:showField="InProjectLis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6e65af7-8815-4551-8cd4-4ade8212117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590705F-21A0-4623-848A-26DAA44BB8DD}" ma:internalName="LastCompleteVersionLookup" ma:readOnly="true" ma:showField="LastComplete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590705F-21A0-4623-848A-26DAA44BB8DD}" ma:internalName="LastPreviewErrorLookup" ma:readOnly="true" ma:showField="LastPreview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590705F-21A0-4623-848A-26DAA44BB8DD}" ma:internalName="LastPreviewResultLookup" ma:readOnly="true" ma:showField="LastPreview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590705F-21A0-4623-848A-26DAA44BB8DD}" ma:internalName="LastPreviewAttemptDateLookup" ma:readOnly="true" ma:showField="LastPreview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590705F-21A0-4623-848A-26DAA44BB8DD}" ma:internalName="LastPreviewedByLookup" ma:readOnly="true" ma:showField="LastPreview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590705F-21A0-4623-848A-26DAA44BB8DD}" ma:internalName="LastPreviewTimeLookup" ma:readOnly="true" ma:showField="LastPreview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590705F-21A0-4623-848A-26DAA44BB8DD}" ma:internalName="LastPreviewVersionLookup" ma:readOnly="true" ma:showField="LastPreview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590705F-21A0-4623-848A-26DAA44BB8DD}" ma:internalName="LastPublishErrorLookup" ma:readOnly="true" ma:showField="LastPublishError"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590705F-21A0-4623-848A-26DAA44BB8DD}" ma:internalName="LastPublishResultLookup" ma:readOnly="true" ma:showField="LastPublishResult"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590705F-21A0-4623-848A-26DAA44BB8DD}" ma:internalName="LastPublishAttemptDateLookup" ma:readOnly="true" ma:showField="LastPublishAttemptDat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590705F-21A0-4623-848A-26DAA44BB8DD}" ma:internalName="LastPublishedByLookup" ma:readOnly="true" ma:showField="LastPublishedBy"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590705F-21A0-4623-848A-26DAA44BB8DD}" ma:internalName="LastPublishTimeLookup" ma:readOnly="true" ma:showField="LastPublishTi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590705F-21A0-4623-848A-26DAA44BB8DD}" ma:internalName="LastPublishVersionLookup" ma:readOnly="true" ma:showField="LastPublishVersion"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D77005E-2908-4F20-AEB4-EDFE452D28B2}" ma:internalName="LocLastLocAttemptVersionLookup" ma:readOnly="false" ma:showField="LastLocAttemptVersion" ma:web="cf237c1f-e9f7-4812-a5e3-e7fff9ac6432">
      <xsd:simpleType>
        <xsd:restriction base="dms:Lookup"/>
      </xsd:simpleType>
    </xsd:element>
    <xsd:element name="LocLastLocAttemptVersionTypeLookup" ma:index="71" nillable="true" ma:displayName="Loc Last Loc Attempt Version Type" ma:default="" ma:list="{DD77005E-2908-4F20-AEB4-EDFE452D28B2}" ma:internalName="LocLastLocAttemptVersionTypeLookup" ma:readOnly="true" ma:showField="LastLocAttemptVersionType" ma:web="cf237c1f-e9f7-4812-a5e3-e7fff9ac643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D77005E-2908-4F20-AEB4-EDFE452D28B2}" ma:internalName="LocNewPublishedVersionLookup" ma:readOnly="true" ma:showField="NewPublishedVersion" ma:web="cf237c1f-e9f7-4812-a5e3-e7fff9ac6432">
      <xsd:simpleType>
        <xsd:restriction base="dms:Lookup"/>
      </xsd:simpleType>
    </xsd:element>
    <xsd:element name="LocOverallHandbackStatusLookup" ma:index="75" nillable="true" ma:displayName="Loc Overall Handback Status" ma:default="" ma:list="{DD77005E-2908-4F20-AEB4-EDFE452D28B2}" ma:internalName="LocOverallHandbackStatusLookup" ma:readOnly="true" ma:showField="OverallHandbackStatus" ma:web="cf237c1f-e9f7-4812-a5e3-e7fff9ac6432">
      <xsd:simpleType>
        <xsd:restriction base="dms:Lookup"/>
      </xsd:simpleType>
    </xsd:element>
    <xsd:element name="LocOverallLocStatusLookup" ma:index="76" nillable="true" ma:displayName="Loc Overall Localize Status" ma:default="" ma:list="{DD77005E-2908-4F20-AEB4-EDFE452D28B2}" ma:internalName="LocOverallLocStatusLookup" ma:readOnly="true" ma:showField="OverallLocStatus" ma:web="cf237c1f-e9f7-4812-a5e3-e7fff9ac6432">
      <xsd:simpleType>
        <xsd:restriction base="dms:Lookup"/>
      </xsd:simpleType>
    </xsd:element>
    <xsd:element name="LocOverallPreviewStatusLookup" ma:index="77" nillable="true" ma:displayName="Loc Overall Preview Status" ma:default="" ma:list="{DD77005E-2908-4F20-AEB4-EDFE452D28B2}" ma:internalName="LocOverallPreviewStatusLookup" ma:readOnly="true" ma:showField="OverallPreviewStatus" ma:web="cf237c1f-e9f7-4812-a5e3-e7fff9ac6432">
      <xsd:simpleType>
        <xsd:restriction base="dms:Lookup"/>
      </xsd:simpleType>
    </xsd:element>
    <xsd:element name="LocOverallPublishStatusLookup" ma:index="78" nillable="true" ma:displayName="Loc Overall Publish Status" ma:default="" ma:list="{DD77005E-2908-4F20-AEB4-EDFE452D28B2}" ma:internalName="LocOverallPublishStatusLookup" ma:readOnly="true" ma:showField="OverallPublishStatus" ma:web="cf237c1f-e9f7-4812-a5e3-e7fff9ac643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D77005E-2908-4F20-AEB4-EDFE452D28B2}" ma:internalName="LocProcessedForHandoffsLookup" ma:readOnly="true" ma:showField="ProcessedForHandoffs" ma:web="cf237c1f-e9f7-4812-a5e3-e7fff9ac6432">
      <xsd:simpleType>
        <xsd:restriction base="dms:Lookup"/>
      </xsd:simpleType>
    </xsd:element>
    <xsd:element name="LocProcessedForMarketsLookup" ma:index="81" nillable="true" ma:displayName="Loc Processed For Markets" ma:default="" ma:list="{DD77005E-2908-4F20-AEB4-EDFE452D28B2}" ma:internalName="LocProcessedForMarketsLookup" ma:readOnly="true" ma:showField="ProcessedForMarkets" ma:web="cf237c1f-e9f7-4812-a5e3-e7fff9ac6432">
      <xsd:simpleType>
        <xsd:restriction base="dms:Lookup"/>
      </xsd:simpleType>
    </xsd:element>
    <xsd:element name="LocPublishedDependentAssetsLookup" ma:index="82" nillable="true" ma:displayName="Loc Published Dependent Assets" ma:default="" ma:list="{DD77005E-2908-4F20-AEB4-EDFE452D28B2}" ma:internalName="LocPublishedDependentAssetsLookup" ma:readOnly="true" ma:showField="PublishedDependentAssets" ma:web="cf237c1f-e9f7-4812-a5e3-e7fff9ac6432">
      <xsd:simpleType>
        <xsd:restriction base="dms:Lookup"/>
      </xsd:simpleType>
    </xsd:element>
    <xsd:element name="LocPublishedLinkedAssetsLookup" ma:index="83" nillable="true" ma:displayName="Loc Published Linked Assets" ma:default="" ma:list="{DD77005E-2908-4F20-AEB4-EDFE452D28B2}" ma:internalName="LocPublishedLinkedAssetsLookup" ma:readOnly="true" ma:showField="PublishedLinkedAssets" ma:web="cf237c1f-e9f7-4812-a5e3-e7fff9ac643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18dabe8-75e0-44e4-8e6c-0926da0565da}"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0A42D78D-BDC9-4EE6-A28E-1806D230ABE7}" ma:internalName="Markets" ma:readOnly="false" ma:showField="MarketName"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590705F-21A0-4623-848A-26DAA44BB8DD}" ma:internalName="NumOfRatingsLookup" ma:readOnly="true" ma:showField="NumOfRating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590705F-21A0-4623-848A-26DAA44BB8DD}" ma:internalName="PublishStatusLookup" ma:readOnly="false" ma:showField="PublishStatus"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0d03ae78-f3d4-4211-ad85-ebe003ca2577}"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9bb0031-9912-47a1-9dea-bc59bbf519e5}" ma:internalName="TaxCatchAll" ma:showField="CatchAllData"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9bb0031-9912-47a1-9dea-bc59bbf519e5}" ma:internalName="TaxCatchAllLabel" ma:readOnly="true" ma:showField="CatchAllDataLabel" ma:web="cf237c1f-e9f7-4812-a5e3-e7fff9ac643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7C674-1F22-4AF6-B31B-718792F036E6}"/>
</file>

<file path=customXml/itemProps2.xml><?xml version="1.0" encoding="utf-8"?>
<ds:datastoreItem xmlns:ds="http://schemas.openxmlformats.org/officeDocument/2006/customXml" ds:itemID="{0B7AC0EB-8D1A-4EA4-8723-1ECA00F8AF21}"/>
</file>

<file path=customXml/itemProps3.xml><?xml version="1.0" encoding="utf-8"?>
<ds:datastoreItem xmlns:ds="http://schemas.openxmlformats.org/officeDocument/2006/customXml" ds:itemID="{D2994350-F5A2-413A-A7D8-438610B4F8E8}"/>
</file>

<file path=customXml/itemProps4.xml><?xml version="1.0" encoding="utf-8"?>
<ds:datastoreItem xmlns:ds="http://schemas.openxmlformats.org/officeDocument/2006/customXml" ds:itemID="{DBB32015-9168-4951-A2B2-F754CE28DACA}"/>
</file>

<file path=docProps/app.xml><?xml version="1.0" encoding="utf-8"?>
<Properties xmlns="http://schemas.openxmlformats.org/officeDocument/2006/extended-properties" xmlns:vt="http://schemas.openxmlformats.org/officeDocument/2006/docPropsVTypes">
  <Template>OriginReport_TP010192753</Template>
  <TotalTime>9</TotalTime>
  <Pages>2</Pages>
  <Words>364</Words>
  <Characters>2116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Sedliak</cp:lastModifiedBy>
  <cp:revision>6</cp:revision>
  <dcterms:created xsi:type="dcterms:W3CDTF">2006-10-24T12:00:00Z</dcterms:created>
  <dcterms:modified xsi:type="dcterms:W3CDTF">2012-11-27T10:52:00Z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1048</vt:i4>
  </property>
  <property fmtid="{D5CDD505-2E9C-101B-9397-08002B2CF9AE}" pid="3" name="_Version">
    <vt:lpwstr>0809</vt:lpwstr>
  </property>
  <property fmtid="{D5CDD505-2E9C-101B-9397-08002B2CF9AE}" pid="4" name="ContentTypeId">
    <vt:lpwstr>0x0101000FFA72057F0EFC429FF335CB9960E2CA0400A26729C09131F943A3C8875F9AFFF790</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Applications">
    <vt:lpwstr>83;#Word 12;#67;#Template 12;#436;#Word 14</vt:lpwstr>
  </property>
  <property fmtid="{D5CDD505-2E9C-101B-9397-08002B2CF9AE}" pid="9" name="PolicheckCounter">
    <vt:i4>0</vt:i4>
  </property>
  <property fmtid="{D5CDD505-2E9C-101B-9397-08002B2CF9AE}" pid="10" name="PolicheckStatus">
    <vt:i4>0</vt:i4>
  </property>
  <property fmtid="{D5CDD505-2E9C-101B-9397-08002B2CF9AE}" pid="11" name="APTrustLevel">
    <vt:r8>0</vt:r8>
  </property>
  <property fmtid="{D5CDD505-2E9C-101B-9397-08002B2CF9AE}" pid="12" name="Order">
    <vt:r8>8649900</vt:r8>
  </property>
  <property fmtid="{D5CDD505-2E9C-101B-9397-08002B2CF9AE}" pid="13" name="InternalTags">
    <vt:lpwstr/>
  </property>
  <property fmtid="{D5CDD505-2E9C-101B-9397-08002B2CF9AE}" pid="14" name="LocalizationTags">
    <vt:lpwstr/>
  </property>
  <property fmtid="{D5CDD505-2E9C-101B-9397-08002B2CF9AE}" pid="15" name="FeatureTags">
    <vt:lpwstr/>
  </property>
  <property fmtid="{D5CDD505-2E9C-101B-9397-08002B2CF9AE}" pid="16" name="CampaignTags">
    <vt:lpwstr/>
  </property>
  <property fmtid="{D5CDD505-2E9C-101B-9397-08002B2CF9AE}" pid="17" name="ScenarioTags">
    <vt:lpwstr/>
  </property>
</Properties>
</file>